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39" w:rsidRDefault="001E2E0C" w:rsidP="00131853">
      <w:pPr>
        <w:ind w:right="537"/>
      </w:pPr>
      <w:r>
        <w:t xml:space="preserve">Transcript of video </w:t>
      </w:r>
    </w:p>
    <w:p w:rsidR="006364E3" w:rsidRDefault="006364E3" w:rsidP="006364E3">
      <w:bookmarkStart w:id="0" w:name="_GoBack"/>
      <w:bookmarkEnd w:id="0"/>
      <w:r>
        <w:t>[Background music]</w:t>
      </w:r>
    </w:p>
    <w:p w:rsidR="006364E3" w:rsidRDefault="006364E3" w:rsidP="006364E3">
      <w:pPr>
        <w:shd w:val="clear" w:color="auto" w:fill="FFFFFF" w:themeFill="background1"/>
        <w:spacing w:after="0" w:line="259" w:lineRule="auto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Title appears on the screen: CARE Services Help, CARE Services Dashboard]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d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ashboard in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, allows you to receive forms and messages online from people in Territory Families, Housing and Communities. 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CARE Services dashboard is displayed]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can access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your d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ashboard from your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account.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Select an Account to </w:t>
      </w:r>
      <w:proofErr w:type="gramStart"/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Manage</w:t>
      </w:r>
      <w:proofErr w:type="gramEnd"/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page is displayed]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When you log into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, if you are managing either one or multiple accounts, you will be asked to select which account you want to access.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Cursor hovers over a ‘View Dashboard’ button on an example account]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Selecting a specific account takes you to the dashboard for that account.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Account Dashboard page is displayed. Five tiles on the dashboard are highlighted]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dashboard has five sections.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on ‘Details’ tile]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“D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etails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”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tile contains information that is stored on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about the accounts you are managing.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on ‘New Messages’ tile]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“New M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essage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s”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tile contains messages that have been sent to you by the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team in THFC.</w:t>
      </w: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on ‘Support Network’ tile]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“Support N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etwork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”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tile provides a list of people and providers your informal and formal support networks.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Account Dashboard page is displayed.]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This information comes from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and from information you provide to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on ‘Items to view’ tile]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“I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tems to view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”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tile contains a selection of your documents stored by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on the system.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on ‘Items to complete’ tile]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'I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tems to complete' tile contains any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form sent to you 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by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 for completion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Account Dashboard page is displayed.]</w:t>
      </w: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lastRenderedPageBreak/>
        <w:t xml:space="preserve">You can complete an account form at any time and submit to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</w:p>
    <w:p w:rsidR="006364E3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Pr="00CA1382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All five Account Dashboard tiles are individually highlighted.]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Use your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dashboard to track your interactions with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erritory,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F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amilies,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H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ousing and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ommunities.</w:t>
      </w:r>
    </w:p>
    <w:p w:rsidR="006364E3" w:rsidRDefault="006364E3" w:rsidP="006364E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6364E3" w:rsidRDefault="006364E3" w:rsidP="006364E3">
      <w:r>
        <w:t>[Background music]</w:t>
      </w:r>
    </w:p>
    <w:p w:rsidR="006364E3" w:rsidRPr="005E1584" w:rsidRDefault="006364E3" w:rsidP="006364E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CARE Services Help and NTG branding appears.]</w:t>
      </w:r>
    </w:p>
    <w:p w:rsidR="00477DE5" w:rsidRPr="00477DE5" w:rsidRDefault="00477DE5" w:rsidP="004A6C66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sectPr w:rsidR="00477DE5" w:rsidRPr="00477DE5" w:rsidSect="001318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55" w:rsidRDefault="007E6C55" w:rsidP="007332FF">
      <w:r>
        <w:separator/>
      </w:r>
    </w:p>
  </w:endnote>
  <w:endnote w:type="continuationSeparator" w:id="0">
    <w:p w:rsidR="007E6C55" w:rsidRDefault="007E6C5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C2500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4345A0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500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2500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978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521"/>
      <w:gridCol w:w="3260"/>
    </w:tblGrid>
    <w:tr w:rsidR="0071700C" w:rsidRPr="00132658" w:rsidTr="00131853">
      <w:trPr>
        <w:cantSplit/>
        <w:trHeight w:hRule="exact" w:val="1134"/>
      </w:trPr>
      <w:tc>
        <w:tcPr>
          <w:tcW w:w="6521" w:type="dxa"/>
          <w:vAlign w:val="bottom"/>
        </w:tcPr>
        <w:p w:rsidR="00D47DC7" w:rsidRPr="00CE6614" w:rsidRDefault="00C2500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500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2500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26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55" w:rsidRDefault="007E6C55" w:rsidP="007332FF">
      <w:r>
        <w:separator/>
      </w:r>
    </w:p>
  </w:footnote>
  <w:footnote w:type="continuationSeparator" w:id="0">
    <w:p w:rsidR="007E6C55" w:rsidRDefault="007E6C5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2500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64E3">
          <w:t>Using the dashboard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6364E3" w:rsidP="00131853">
        <w:pPr>
          <w:pStyle w:val="Title"/>
        </w:pPr>
        <w:r>
          <w:rPr>
            <w:rStyle w:val="TitleChar"/>
          </w:rPr>
          <w:t>Using the dashboard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001DDF"/>
    <w:rsid w:val="0000322D"/>
    <w:rsid w:val="00007670"/>
    <w:rsid w:val="00010665"/>
    <w:rsid w:val="0002393A"/>
    <w:rsid w:val="00027DB8"/>
    <w:rsid w:val="00031A96"/>
    <w:rsid w:val="000346A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1853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87177"/>
    <w:rsid w:val="001957AD"/>
    <w:rsid w:val="00196F8E"/>
    <w:rsid w:val="001A22EB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E0C"/>
    <w:rsid w:val="001F59E6"/>
    <w:rsid w:val="00203F1C"/>
    <w:rsid w:val="00206936"/>
    <w:rsid w:val="00206C6F"/>
    <w:rsid w:val="00206FBD"/>
    <w:rsid w:val="00207746"/>
    <w:rsid w:val="00227B64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5F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712"/>
    <w:rsid w:val="002D7D05"/>
    <w:rsid w:val="002E20C8"/>
    <w:rsid w:val="002E4290"/>
    <w:rsid w:val="002E64FA"/>
    <w:rsid w:val="002E66A6"/>
    <w:rsid w:val="002F0DB1"/>
    <w:rsid w:val="002F2885"/>
    <w:rsid w:val="002F4197"/>
    <w:rsid w:val="002F45A1"/>
    <w:rsid w:val="0030203D"/>
    <w:rsid w:val="003037F9"/>
    <w:rsid w:val="0030583E"/>
    <w:rsid w:val="00307FE1"/>
    <w:rsid w:val="003164BA"/>
    <w:rsid w:val="003258E6"/>
    <w:rsid w:val="00333D8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5A0"/>
    <w:rsid w:val="0043465D"/>
    <w:rsid w:val="00434A1E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7DE5"/>
    <w:rsid w:val="00482DF8"/>
    <w:rsid w:val="004864DE"/>
    <w:rsid w:val="00494BE5"/>
    <w:rsid w:val="004A0EBA"/>
    <w:rsid w:val="004A2538"/>
    <w:rsid w:val="004A331E"/>
    <w:rsid w:val="004A6C66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364E3"/>
    <w:rsid w:val="006433C3"/>
    <w:rsid w:val="00650F5B"/>
    <w:rsid w:val="00664102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C55"/>
    <w:rsid w:val="007E70CF"/>
    <w:rsid w:val="007E74A4"/>
    <w:rsid w:val="007F1B6F"/>
    <w:rsid w:val="007F263F"/>
    <w:rsid w:val="008015A8"/>
    <w:rsid w:val="0080766E"/>
    <w:rsid w:val="00811169"/>
    <w:rsid w:val="00813460"/>
    <w:rsid w:val="00815297"/>
    <w:rsid w:val="008170DB"/>
    <w:rsid w:val="00817BA1"/>
    <w:rsid w:val="00823022"/>
    <w:rsid w:val="0082634E"/>
    <w:rsid w:val="008270FD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326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3EA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E40"/>
    <w:rsid w:val="00A3739D"/>
    <w:rsid w:val="00A37DDA"/>
    <w:rsid w:val="00A45005"/>
    <w:rsid w:val="00A567EE"/>
    <w:rsid w:val="00A70DD8"/>
    <w:rsid w:val="00A75F5F"/>
    <w:rsid w:val="00A76790"/>
    <w:rsid w:val="00A85D0C"/>
    <w:rsid w:val="00A925EC"/>
    <w:rsid w:val="00A929AA"/>
    <w:rsid w:val="00A92B6B"/>
    <w:rsid w:val="00AA541E"/>
    <w:rsid w:val="00AD0DA4"/>
    <w:rsid w:val="00AD4169"/>
    <w:rsid w:val="00AD5175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500F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EE7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6AFD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F81"/>
    <w:rsid w:val="00F30AE1"/>
    <w:rsid w:val="00F5696E"/>
    <w:rsid w:val="00F60EFF"/>
    <w:rsid w:val="00F67D2D"/>
    <w:rsid w:val="00F720AD"/>
    <w:rsid w:val="00F858F2"/>
    <w:rsid w:val="00F860CC"/>
    <w:rsid w:val="00F94398"/>
    <w:rsid w:val="00FB2B56"/>
    <w:rsid w:val="00FB55D5"/>
    <w:rsid w:val="00FC12BF"/>
    <w:rsid w:val="00FC2C60"/>
    <w:rsid w:val="00FC5295"/>
    <w:rsid w:val="00FD3E6F"/>
    <w:rsid w:val="00FD51B9"/>
    <w:rsid w:val="00FD5849"/>
    <w:rsid w:val="00FE03E4"/>
    <w:rsid w:val="00FE2A39"/>
    <w:rsid w:val="00FE574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57DD41"/>
  <w15:docId w15:val="{E4BDA92B-A0B2-455D-A483-2111D2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F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.%20Projects\0.%20CMSA\1.%20PORTAL\0-2023Portal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6F62C-23B7-486B-A4E2-A6C4D57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a form</vt:lpstr>
    </vt:vector>
  </TitlesOfParts>
  <Company>&lt;NAME&gt;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dashboard</dc:title>
  <dc:creator>Barbara White</dc:creator>
  <cp:lastModifiedBy>Barbara White</cp:lastModifiedBy>
  <cp:revision>4</cp:revision>
  <cp:lastPrinted>2019-07-29T01:45:00Z</cp:lastPrinted>
  <dcterms:created xsi:type="dcterms:W3CDTF">2023-03-23T07:26:00Z</dcterms:created>
  <dcterms:modified xsi:type="dcterms:W3CDTF">2023-03-23T07:27:00Z</dcterms:modified>
</cp:coreProperties>
</file>