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63" w:rsidRDefault="001F0263" w:rsidP="00116D3A">
      <w:pPr>
        <w:jc w:val="both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t xml:space="preserve">NXT Gen ARTS </w:t>
      </w:r>
      <w:r w:rsidR="00CD0169">
        <w:rPr>
          <w:noProof/>
          <w:lang w:eastAsia="en-AU"/>
        </w:rPr>
        <w:t xml:space="preserve">is a grant </w:t>
      </w:r>
      <w:r>
        <w:rPr>
          <w:noProof/>
          <w:lang w:eastAsia="en-AU"/>
        </w:rPr>
        <w:t xml:space="preserve">category </w:t>
      </w:r>
      <w:r w:rsidR="00CD0169">
        <w:rPr>
          <w:noProof/>
          <w:lang w:eastAsia="en-AU"/>
        </w:rPr>
        <w:t xml:space="preserve">within the Northern Territory Arts and Culture Grants Program </w:t>
      </w:r>
      <w:r>
        <w:rPr>
          <w:noProof/>
          <w:lang w:eastAsia="en-AU"/>
        </w:rPr>
        <w:t>support</w:t>
      </w:r>
      <w:r w:rsidR="00CD0169">
        <w:rPr>
          <w:noProof/>
          <w:lang w:eastAsia="en-AU"/>
        </w:rPr>
        <w:t>ing</w:t>
      </w:r>
      <w:r>
        <w:rPr>
          <w:noProof/>
          <w:lang w:eastAsia="en-AU"/>
        </w:rPr>
        <w:t xml:space="preserve"> structured career development</w:t>
      </w:r>
      <w:r w:rsidR="00CD0169">
        <w:rPr>
          <w:noProof/>
          <w:lang w:eastAsia="en-AU"/>
        </w:rPr>
        <w:t>s</w:t>
      </w:r>
      <w:r>
        <w:rPr>
          <w:noProof/>
          <w:lang w:eastAsia="en-AU"/>
        </w:rPr>
        <w:t xml:space="preserve"> for early career artists aged 18-25 years through professional arts practice placement</w:t>
      </w:r>
      <w:r w:rsidR="00CD0169">
        <w:rPr>
          <w:noProof/>
          <w:lang w:eastAsia="en-AU"/>
        </w:rPr>
        <w:t>s</w:t>
      </w:r>
      <w:r>
        <w:rPr>
          <w:noProof/>
          <w:lang w:eastAsia="en-AU"/>
        </w:rPr>
        <w:t xml:space="preserve"> with arts organisation</w:t>
      </w:r>
      <w:r w:rsidR="00CD0169">
        <w:rPr>
          <w:noProof/>
          <w:lang w:eastAsia="en-AU"/>
        </w:rPr>
        <w:t>s</w:t>
      </w:r>
      <w:r w:rsidR="00636551">
        <w:rPr>
          <w:noProof/>
          <w:lang w:eastAsia="en-AU"/>
        </w:rPr>
        <w:t xml:space="preserve">. The </w:t>
      </w:r>
      <w:r>
        <w:rPr>
          <w:noProof/>
          <w:lang w:eastAsia="en-AU"/>
        </w:rPr>
        <w:t>aim</w:t>
      </w:r>
      <w:r w:rsidR="00636551">
        <w:rPr>
          <w:noProof/>
          <w:lang w:eastAsia="en-AU"/>
        </w:rPr>
        <w:t xml:space="preserve"> of the category is</w:t>
      </w:r>
      <w:r>
        <w:rPr>
          <w:noProof/>
          <w:lang w:eastAsia="en-AU"/>
        </w:rPr>
        <w:t xml:space="preserve"> to increase employment pathways and opportunities for youth in the Northern Territory arts and culture sector. Up to $1</w:t>
      </w:r>
      <w:r w:rsidR="00CD0169">
        <w:rPr>
          <w:noProof/>
          <w:lang w:eastAsia="en-AU"/>
        </w:rPr>
        <w:t>3</w:t>
      </w:r>
      <w:r>
        <w:rPr>
          <w:noProof/>
          <w:lang w:eastAsia="en-AU"/>
        </w:rPr>
        <w:t xml:space="preserve">,000 per application </w:t>
      </w:r>
      <w:r w:rsidR="00CD0169">
        <w:rPr>
          <w:noProof/>
          <w:lang w:eastAsia="en-AU"/>
        </w:rPr>
        <w:t>is</w:t>
      </w:r>
      <w:r>
        <w:rPr>
          <w:noProof/>
          <w:lang w:eastAsia="en-AU"/>
        </w:rPr>
        <w:t xml:space="preserve"> available to support a three-month placement.</w:t>
      </w:r>
    </w:p>
    <w:p w:rsidR="00CD0169" w:rsidRDefault="00CD0169" w:rsidP="00116D3A">
      <w:pPr>
        <w:jc w:val="both"/>
        <w:rPr>
          <w:noProof/>
          <w:lang w:eastAsia="en-AU"/>
        </w:rPr>
      </w:pPr>
      <w:r>
        <w:rPr>
          <w:noProof/>
          <w:lang w:eastAsia="en-AU"/>
        </w:rPr>
        <w:t>NXT Gen A</w:t>
      </w:r>
      <w:r w:rsidR="00662EED">
        <w:rPr>
          <w:noProof/>
          <w:lang w:eastAsia="en-AU"/>
        </w:rPr>
        <w:t>RTS</w:t>
      </w:r>
      <w:r>
        <w:rPr>
          <w:noProof/>
          <w:lang w:eastAsia="en-AU"/>
        </w:rPr>
        <w:t xml:space="preserve"> Roun</w:t>
      </w:r>
      <w:r w:rsidR="00662EED">
        <w:rPr>
          <w:noProof/>
          <w:lang w:eastAsia="en-AU"/>
        </w:rPr>
        <w:t>d</w:t>
      </w:r>
      <w:r>
        <w:rPr>
          <w:noProof/>
          <w:lang w:eastAsia="en-AU"/>
        </w:rPr>
        <w:t xml:space="preserve"> 2 opened on the</w:t>
      </w:r>
      <w:r w:rsidR="00636551">
        <w:rPr>
          <w:noProof/>
          <w:lang w:eastAsia="en-AU"/>
        </w:rPr>
        <w:t xml:space="preserve"> 1 December</w:t>
      </w:r>
      <w:r>
        <w:rPr>
          <w:noProof/>
          <w:lang w:eastAsia="en-AU"/>
        </w:rPr>
        <w:t xml:space="preserve"> 2022 to support placements between </w:t>
      </w:r>
      <w:r w:rsidR="00636551">
        <w:rPr>
          <w:noProof/>
          <w:lang w:eastAsia="en-AU"/>
        </w:rPr>
        <w:t xml:space="preserve">April </w:t>
      </w:r>
      <w:r>
        <w:rPr>
          <w:noProof/>
          <w:lang w:eastAsia="en-AU"/>
        </w:rPr>
        <w:t xml:space="preserve">and </w:t>
      </w:r>
      <w:r w:rsidR="00636551">
        <w:rPr>
          <w:noProof/>
          <w:lang w:eastAsia="en-AU"/>
        </w:rPr>
        <w:t>September</w:t>
      </w:r>
      <w:r>
        <w:rPr>
          <w:noProof/>
          <w:lang w:eastAsia="en-AU"/>
        </w:rPr>
        <w:t xml:space="preserve"> 2023.</w:t>
      </w:r>
      <w:r w:rsidR="00963013">
        <w:rPr>
          <w:noProof/>
          <w:lang w:eastAsia="en-AU"/>
        </w:rPr>
        <w:t xml:space="preserve"> </w:t>
      </w:r>
    </w:p>
    <w:p w:rsidR="001F0263" w:rsidRDefault="00636551" w:rsidP="00116D3A">
      <w:pPr>
        <w:pStyle w:val="Heading3"/>
        <w:jc w:val="both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3136265" cy="1983740"/>
            <wp:effectExtent l="0" t="0" r="6985" b="1651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63">
        <w:rPr>
          <w:noProof/>
          <w:lang w:eastAsia="en-AU"/>
        </w:rPr>
        <w:t>$</w:t>
      </w:r>
      <w:r>
        <w:rPr>
          <w:noProof/>
          <w:lang w:eastAsia="en-AU"/>
        </w:rPr>
        <w:t>113,966</w:t>
      </w:r>
      <w:r w:rsidR="001F0263">
        <w:rPr>
          <w:noProof/>
          <w:lang w:eastAsia="en-AU"/>
        </w:rPr>
        <w:t xml:space="preserve"> in grants awarded</w:t>
      </w:r>
    </w:p>
    <w:p w:rsidR="001F0263" w:rsidRDefault="00636551" w:rsidP="00116D3A">
      <w:pPr>
        <w:jc w:val="both"/>
        <w:rPr>
          <w:noProof/>
          <w:lang w:eastAsia="en-AU"/>
        </w:rPr>
      </w:pPr>
      <w:r>
        <w:rPr>
          <w:noProof/>
          <w:lang w:eastAsia="en-AU"/>
        </w:rPr>
        <w:t>Nine</w:t>
      </w:r>
      <w:r w:rsidR="005E117C">
        <w:rPr>
          <w:noProof/>
          <w:lang w:eastAsia="en-AU"/>
        </w:rPr>
        <w:t xml:space="preserve"> </w:t>
      </w:r>
      <w:r w:rsidR="001F0263">
        <w:rPr>
          <w:noProof/>
          <w:lang w:eastAsia="en-AU"/>
        </w:rPr>
        <w:t xml:space="preserve">eligible applications </w:t>
      </w:r>
      <w:r w:rsidR="00682970">
        <w:rPr>
          <w:noProof/>
          <w:lang w:eastAsia="en-AU"/>
        </w:rPr>
        <w:t>were awarded</w:t>
      </w:r>
      <w:r w:rsidR="00CD0169">
        <w:rPr>
          <w:noProof/>
          <w:lang w:eastAsia="en-AU"/>
        </w:rPr>
        <w:t xml:space="preserve"> </w:t>
      </w:r>
      <w:r w:rsidR="00C355F2">
        <w:rPr>
          <w:noProof/>
          <w:lang w:eastAsia="en-AU"/>
        </w:rPr>
        <w:t>$</w:t>
      </w:r>
      <w:r>
        <w:rPr>
          <w:noProof/>
          <w:lang w:eastAsia="en-AU"/>
        </w:rPr>
        <w:t>113,966</w:t>
      </w:r>
      <w:r w:rsidR="00C355F2">
        <w:rPr>
          <w:noProof/>
          <w:lang w:eastAsia="en-AU"/>
        </w:rPr>
        <w:t xml:space="preserve"> in funding</w:t>
      </w:r>
      <w:r w:rsidR="001F0263">
        <w:rPr>
          <w:noProof/>
          <w:lang w:eastAsia="en-AU"/>
        </w:rPr>
        <w:t xml:space="preserve"> following recommendations made by the assessment panel. </w:t>
      </w:r>
    </w:p>
    <w:p w:rsidR="001F0263" w:rsidRDefault="001F0263" w:rsidP="00116D3A">
      <w:pPr>
        <w:pStyle w:val="Heading3"/>
        <w:jc w:val="both"/>
        <w:rPr>
          <w:noProof/>
          <w:lang w:eastAsia="en-AU"/>
        </w:rPr>
      </w:pPr>
      <w:r>
        <w:rPr>
          <w:noProof/>
          <w:lang w:eastAsia="en-AU"/>
        </w:rPr>
        <w:t>Assessment Panel</w:t>
      </w:r>
    </w:p>
    <w:p w:rsidR="001F0263" w:rsidRDefault="001F0263" w:rsidP="00116D3A">
      <w:pPr>
        <w:jc w:val="both"/>
        <w:rPr>
          <w:noProof/>
          <w:lang w:eastAsia="en-AU"/>
        </w:rPr>
      </w:pPr>
      <w:r>
        <w:rPr>
          <w:noProof/>
          <w:lang w:eastAsia="en-AU"/>
        </w:rPr>
        <w:t xml:space="preserve">The assessment panel </w:t>
      </w:r>
      <w:r w:rsidR="00CD0169">
        <w:rPr>
          <w:noProof/>
          <w:lang w:eastAsia="en-AU"/>
        </w:rPr>
        <w:t xml:space="preserve">comprised </w:t>
      </w:r>
      <w:r>
        <w:rPr>
          <w:noProof/>
          <w:lang w:eastAsia="en-AU"/>
        </w:rPr>
        <w:t xml:space="preserve">three senior Northern Territory department delegates with expertise in education, youth and the arts. </w:t>
      </w:r>
    </w:p>
    <w:p w:rsidR="001F0263" w:rsidRDefault="00FB6EF0" w:rsidP="00116D3A">
      <w:pPr>
        <w:jc w:val="both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272379</wp:posOffset>
            </wp:positionV>
            <wp:extent cx="3127375" cy="1776730"/>
            <wp:effectExtent l="0" t="0" r="15875" b="1397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63">
        <w:rPr>
          <w:noProof/>
          <w:lang w:eastAsia="en-AU"/>
        </w:rPr>
        <w:t>Panels consider the merit of all applications against the published grant category objectives and assessment criteria. Panels also consider regional spread</w:t>
      </w:r>
      <w:r w:rsidR="004824ED">
        <w:rPr>
          <w:noProof/>
          <w:lang w:eastAsia="en-AU"/>
        </w:rPr>
        <w:t xml:space="preserve"> and diversity of applicants.</w:t>
      </w:r>
    </w:p>
    <w:p w:rsidR="001F0263" w:rsidRDefault="001F0263" w:rsidP="00116D3A">
      <w:pPr>
        <w:pStyle w:val="Heading3"/>
        <w:jc w:val="both"/>
        <w:rPr>
          <w:noProof/>
          <w:lang w:eastAsia="en-AU"/>
        </w:rPr>
      </w:pPr>
      <w:r>
        <w:rPr>
          <w:noProof/>
          <w:lang w:eastAsia="en-AU"/>
        </w:rPr>
        <w:t>Statistics</w:t>
      </w:r>
    </w:p>
    <w:p w:rsidR="001F0263" w:rsidRDefault="00636551" w:rsidP="00116D3A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t>9</w:t>
      </w:r>
      <w:r w:rsidR="005E117C">
        <w:rPr>
          <w:noProof/>
          <w:lang w:eastAsia="en-AU"/>
        </w:rPr>
        <w:t xml:space="preserve"> </w:t>
      </w:r>
      <w:r w:rsidR="001F0263">
        <w:rPr>
          <w:noProof/>
          <w:lang w:eastAsia="en-AU"/>
        </w:rPr>
        <w:t>funded projects (100% success rate)</w:t>
      </w:r>
      <w:r w:rsidR="005E117C">
        <w:rPr>
          <w:noProof/>
          <w:lang w:eastAsia="en-AU"/>
        </w:rPr>
        <w:t>.</w:t>
      </w:r>
      <w:r w:rsidR="001F0263">
        <w:rPr>
          <w:noProof/>
          <w:lang w:eastAsia="en-AU"/>
        </w:rPr>
        <w:t xml:space="preserve"> </w:t>
      </w:r>
    </w:p>
    <w:p w:rsidR="001F0263" w:rsidRDefault="001F0263" w:rsidP="00116D3A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t>$</w:t>
      </w:r>
      <w:r w:rsidR="00A63DBC">
        <w:rPr>
          <w:noProof/>
          <w:lang w:eastAsia="en-AU"/>
        </w:rPr>
        <w:t>38,966</w:t>
      </w:r>
      <w:r>
        <w:rPr>
          <w:noProof/>
          <w:lang w:eastAsia="en-AU"/>
        </w:rPr>
        <w:t xml:space="preserve"> (</w:t>
      </w:r>
      <w:r w:rsidR="00C646CE">
        <w:rPr>
          <w:noProof/>
          <w:lang w:eastAsia="en-AU"/>
        </w:rPr>
        <w:t>34</w:t>
      </w:r>
      <w:r>
        <w:rPr>
          <w:noProof/>
          <w:lang w:eastAsia="en-AU"/>
        </w:rPr>
        <w:t xml:space="preserve">%) of funding awarded to </w:t>
      </w:r>
      <w:r w:rsidR="00A63DBC">
        <w:rPr>
          <w:noProof/>
          <w:lang w:eastAsia="en-AU"/>
        </w:rPr>
        <w:t>three</w:t>
      </w:r>
      <w:r>
        <w:rPr>
          <w:noProof/>
          <w:lang w:eastAsia="en-AU"/>
        </w:rPr>
        <w:t xml:space="preserve"> Greater Darwin applicants</w:t>
      </w:r>
    </w:p>
    <w:p w:rsidR="00636551" w:rsidRDefault="00FB6EF0" w:rsidP="00116D3A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293406</wp:posOffset>
            </wp:positionV>
            <wp:extent cx="3127375" cy="2096135"/>
            <wp:effectExtent l="0" t="0" r="15875" b="1841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5E2">
        <w:rPr>
          <w:noProof/>
          <w:lang w:eastAsia="en-AU"/>
        </w:rPr>
        <w:t>$36,000 (32%) of funding awarded to three Central Australian applicants</w:t>
      </w:r>
    </w:p>
    <w:p w:rsidR="000125E2" w:rsidRDefault="000125E2" w:rsidP="00116D3A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t>$</w:t>
      </w:r>
      <w:r w:rsidR="00C646CE">
        <w:rPr>
          <w:noProof/>
          <w:lang w:eastAsia="en-AU"/>
        </w:rPr>
        <w:t>39,000 (</w:t>
      </w:r>
      <w:r w:rsidR="00B254E5">
        <w:rPr>
          <w:noProof/>
          <w:lang w:eastAsia="en-AU"/>
        </w:rPr>
        <w:t>3</w:t>
      </w:r>
      <w:r w:rsidR="00C646CE">
        <w:rPr>
          <w:noProof/>
          <w:lang w:eastAsia="en-AU"/>
        </w:rPr>
        <w:t>4</w:t>
      </w:r>
      <w:r>
        <w:rPr>
          <w:noProof/>
          <w:lang w:eastAsia="en-AU"/>
        </w:rPr>
        <w:t>%) of fu</w:t>
      </w:r>
      <w:r w:rsidR="00C646CE">
        <w:rPr>
          <w:noProof/>
          <w:lang w:eastAsia="en-AU"/>
        </w:rPr>
        <w:t>n</w:t>
      </w:r>
      <w:r>
        <w:rPr>
          <w:noProof/>
          <w:lang w:eastAsia="en-AU"/>
        </w:rPr>
        <w:t>ding awarded to t</w:t>
      </w:r>
      <w:r w:rsidR="00C646CE">
        <w:rPr>
          <w:noProof/>
          <w:lang w:eastAsia="en-AU"/>
        </w:rPr>
        <w:t xml:space="preserve">hree </w:t>
      </w:r>
      <w:r>
        <w:rPr>
          <w:noProof/>
          <w:lang w:eastAsia="en-AU"/>
        </w:rPr>
        <w:t xml:space="preserve">applicants </w:t>
      </w:r>
      <w:r w:rsidR="00C646CE">
        <w:rPr>
          <w:noProof/>
          <w:lang w:eastAsia="en-AU"/>
        </w:rPr>
        <w:t xml:space="preserve">living </w:t>
      </w:r>
      <w:r w:rsidR="004824ED" w:rsidRPr="00B254E5">
        <w:rPr>
          <w:noProof/>
          <w:lang w:eastAsia="en-AU"/>
        </w:rPr>
        <w:t>remote</w:t>
      </w:r>
      <w:r w:rsidR="004824ED">
        <w:rPr>
          <w:noProof/>
          <w:lang w:eastAsia="en-AU"/>
        </w:rPr>
        <w:t xml:space="preserve"> </w:t>
      </w:r>
      <w:r w:rsidR="00C646CE">
        <w:rPr>
          <w:noProof/>
          <w:lang w:eastAsia="en-AU"/>
        </w:rPr>
        <w:t xml:space="preserve">in </w:t>
      </w:r>
      <w:r>
        <w:rPr>
          <w:noProof/>
          <w:lang w:eastAsia="en-AU"/>
        </w:rPr>
        <w:t>Yirrkala</w:t>
      </w:r>
      <w:r w:rsidR="00C646CE">
        <w:rPr>
          <w:noProof/>
          <w:lang w:eastAsia="en-AU"/>
        </w:rPr>
        <w:t xml:space="preserve">, </w:t>
      </w:r>
      <w:r>
        <w:rPr>
          <w:noProof/>
          <w:lang w:eastAsia="en-AU"/>
        </w:rPr>
        <w:t>Borroloola</w:t>
      </w:r>
      <w:r w:rsidR="00C646CE">
        <w:rPr>
          <w:noProof/>
          <w:lang w:eastAsia="en-AU"/>
        </w:rPr>
        <w:t xml:space="preserve"> and Batchelor</w:t>
      </w:r>
    </w:p>
    <w:p w:rsidR="000125E2" w:rsidRDefault="00C355F2" w:rsidP="00116D3A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t>$</w:t>
      </w:r>
      <w:r w:rsidR="000125E2">
        <w:rPr>
          <w:noProof/>
          <w:lang w:eastAsia="en-AU"/>
        </w:rPr>
        <w:t>49,000</w:t>
      </w:r>
      <w:r>
        <w:rPr>
          <w:noProof/>
          <w:lang w:eastAsia="en-AU"/>
        </w:rPr>
        <w:t xml:space="preserve"> (</w:t>
      </w:r>
      <w:r w:rsidR="00FB6EF0">
        <w:rPr>
          <w:noProof/>
          <w:lang w:eastAsia="en-AU"/>
        </w:rPr>
        <w:t>43</w:t>
      </w:r>
      <w:r>
        <w:rPr>
          <w:noProof/>
          <w:lang w:eastAsia="en-AU"/>
        </w:rPr>
        <w:t xml:space="preserve">%) of funding awarded to support </w:t>
      </w:r>
      <w:r w:rsidR="000125E2">
        <w:rPr>
          <w:noProof/>
          <w:lang w:eastAsia="en-AU"/>
        </w:rPr>
        <w:t>place</w:t>
      </w:r>
      <w:r w:rsidR="004824ED">
        <w:rPr>
          <w:noProof/>
          <w:lang w:eastAsia="en-AU"/>
        </w:rPr>
        <w:t>me</w:t>
      </w:r>
      <w:r w:rsidR="000125E2">
        <w:rPr>
          <w:noProof/>
          <w:lang w:eastAsia="en-AU"/>
        </w:rPr>
        <w:t>nts with Visual Arts and Craft outcomes</w:t>
      </w:r>
    </w:p>
    <w:p w:rsidR="00C355F2" w:rsidRDefault="000125E2" w:rsidP="00116D3A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t>$39,000 (34%) of funding awarded to support placements with Community Arts and Cultural Development outcomes</w:t>
      </w:r>
      <w:r w:rsidR="00FB6EF0">
        <w:rPr>
          <w:noProof/>
          <w:lang w:eastAsia="en-AU"/>
        </w:rPr>
        <w:t xml:space="preserve"> </w:t>
      </w:r>
    </w:p>
    <w:p w:rsidR="001F0263" w:rsidRDefault="001F0263" w:rsidP="00116D3A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  <w:sectPr w:rsidR="001F0263" w:rsidSect="00A567E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  <w:r w:rsidRPr="00B254E5">
        <w:rPr>
          <w:noProof/>
          <w:lang w:eastAsia="en-AU"/>
        </w:rPr>
        <w:t>$</w:t>
      </w:r>
      <w:r w:rsidR="000125E2" w:rsidRPr="00B254E5">
        <w:rPr>
          <w:noProof/>
          <w:lang w:eastAsia="en-AU"/>
        </w:rPr>
        <w:t>62,000</w:t>
      </w:r>
      <w:r w:rsidRPr="00B254E5">
        <w:rPr>
          <w:noProof/>
          <w:lang w:eastAsia="en-AU"/>
        </w:rPr>
        <w:t xml:space="preserve"> (</w:t>
      </w:r>
      <w:r w:rsidR="000125E2" w:rsidRPr="00B254E5">
        <w:rPr>
          <w:noProof/>
          <w:lang w:eastAsia="en-AU"/>
        </w:rPr>
        <w:t>5</w:t>
      </w:r>
      <w:r w:rsidR="00B254E5" w:rsidRPr="00B254E5">
        <w:rPr>
          <w:noProof/>
          <w:lang w:eastAsia="en-AU"/>
        </w:rPr>
        <w:t>4</w:t>
      </w:r>
      <w:r w:rsidRPr="00B254E5">
        <w:rPr>
          <w:noProof/>
          <w:lang w:eastAsia="en-AU"/>
        </w:rPr>
        <w:t>%) of</w:t>
      </w:r>
      <w:r>
        <w:rPr>
          <w:noProof/>
          <w:lang w:eastAsia="en-AU"/>
        </w:rPr>
        <w:t xml:space="preserve"> funding awarded to support </w:t>
      </w:r>
      <w:r w:rsidR="00FC5D63">
        <w:rPr>
          <w:noProof/>
          <w:lang w:eastAsia="en-AU"/>
        </w:rPr>
        <w:t xml:space="preserve">five </w:t>
      </w:r>
      <w:r>
        <w:rPr>
          <w:noProof/>
          <w:lang w:eastAsia="en-AU"/>
        </w:rPr>
        <w:t>Aboriginal applicant</w:t>
      </w:r>
      <w:r w:rsidR="000125E2">
        <w:rPr>
          <w:noProof/>
          <w:lang w:eastAsia="en-AU"/>
        </w:rPr>
        <w:t>s</w:t>
      </w:r>
      <w:r w:rsidR="005E117C">
        <w:rPr>
          <w:noProof/>
          <w:lang w:eastAsia="en-AU"/>
        </w:rPr>
        <w:t>.</w:t>
      </w:r>
    </w:p>
    <w:p w:rsidR="001F0263" w:rsidRPr="008B2050" w:rsidRDefault="001F0263" w:rsidP="001F0263">
      <w:r w:rsidRPr="00EA6833">
        <w:lastRenderedPageBreak/>
        <w:t xml:space="preserve">Closed </w:t>
      </w:r>
      <w:r w:rsidR="00E5472F">
        <w:t>6 February</w:t>
      </w:r>
      <w:r w:rsidRPr="00EA6833">
        <w:t xml:space="preserve"> 202</w:t>
      </w:r>
      <w:r w:rsidR="00E5472F">
        <w:t>3</w:t>
      </w:r>
      <w:r w:rsidRPr="00EA6833">
        <w:t xml:space="preserve"> for </w:t>
      </w:r>
      <w:r>
        <w:t xml:space="preserve">NXT Gen ARTS </w:t>
      </w:r>
      <w:r w:rsidR="002414D0">
        <w:t>career placements</w:t>
      </w:r>
      <w:r>
        <w:t xml:space="preserve"> </w:t>
      </w:r>
      <w:r w:rsidRPr="00EA6833">
        <w:t xml:space="preserve">commencing from </w:t>
      </w:r>
      <w:r w:rsidR="00E5472F">
        <w:t>1 April</w:t>
      </w:r>
      <w:r>
        <w:t xml:space="preserve"> 202</w:t>
      </w:r>
      <w:r w:rsidR="000419B9">
        <w:t>3</w:t>
      </w:r>
      <w:r w:rsidRPr="00EA6833">
        <w:t>.</w:t>
      </w:r>
    </w:p>
    <w:tbl>
      <w:tblPr>
        <w:tblW w:w="4976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5"/>
        <w:gridCol w:w="8410"/>
        <w:gridCol w:w="2128"/>
        <w:gridCol w:w="1416"/>
      </w:tblGrid>
      <w:tr w:rsidR="001F0263" w:rsidRPr="00406483" w:rsidTr="006B24EB">
        <w:trPr>
          <w:cantSplit/>
          <w:trHeight w:val="530"/>
          <w:tblHeader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406483" w:rsidRDefault="001F0263" w:rsidP="006B24EB">
            <w:pPr>
              <w:spacing w:after="0"/>
              <w:jc w:val="center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06483">
              <w:rPr>
                <w:color w:val="FFFFFF" w:themeColor="background1"/>
                <w:highlight w:val="darkBlue"/>
              </w:rPr>
              <w:br w:type="page"/>
            </w:r>
            <w:r>
              <w:rPr>
                <w:rFonts w:eastAsia="Arial" w:cs="Arial"/>
                <w:b/>
                <w:color w:val="FFFFFF" w:themeColor="background1"/>
              </w:rPr>
              <w:t>Recipient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406483" w:rsidRDefault="001F0263" w:rsidP="006B24EB">
            <w:pPr>
              <w:spacing w:after="0"/>
              <w:ind w:left="155"/>
              <w:rPr>
                <w:rFonts w:cs="Arial"/>
                <w:b/>
                <w:color w:val="FFFFFF" w:themeColor="background1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Project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vAlign w:val="center"/>
          </w:tcPr>
          <w:p w:rsidR="001F0263" w:rsidRPr="00406483" w:rsidRDefault="001F0263" w:rsidP="006B24EB">
            <w:pPr>
              <w:spacing w:after="0"/>
              <w:jc w:val="center"/>
              <w:rPr>
                <w:rFonts w:eastAsia="Arial" w:cs="Arial"/>
                <w:b/>
                <w:color w:val="FFFFFF" w:themeColor="background1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Region</w:t>
            </w:r>
            <w:r>
              <w:rPr>
                <w:rFonts w:eastAsia="Arial" w:cs="Arial"/>
                <w:b/>
                <w:color w:val="FFFFFF" w:themeColor="background1"/>
              </w:rPr>
              <w:t>*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0263" w:rsidRPr="00406483" w:rsidRDefault="001F0263" w:rsidP="006B24EB">
            <w:pPr>
              <w:spacing w:after="0"/>
              <w:jc w:val="center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Funding Offered</w:t>
            </w:r>
          </w:p>
        </w:tc>
      </w:tr>
      <w:tr w:rsidR="002B5542" w:rsidRPr="008D3A6C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FB6EF0" w:rsidRDefault="002B5542" w:rsidP="00B254E5">
            <w:pPr>
              <w:spacing w:before="120" w:after="120"/>
              <w:ind w:left="284"/>
              <w:rPr>
                <w:b/>
              </w:rPr>
            </w:pPr>
            <w:r w:rsidRPr="00FB6EF0">
              <w:rPr>
                <w:b/>
              </w:rPr>
              <w:t>Aaliyah Anderson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FB6EF0" w:rsidRDefault="002B5542" w:rsidP="00B254E5">
            <w:pPr>
              <w:spacing w:before="120" w:after="120"/>
              <w:ind w:left="284"/>
              <w:rPr>
                <w:b/>
              </w:rPr>
            </w:pPr>
            <w:r w:rsidRPr="00FB6EF0">
              <w:t>Arts management p</w:t>
            </w:r>
            <w:r>
              <w:t xml:space="preserve">lacement with </w:t>
            </w:r>
            <w:r w:rsidRPr="000C75FC">
              <w:t>Central Craft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5542" w:rsidRPr="0073020A" w:rsidRDefault="002B5542" w:rsidP="00B254E5">
            <w:pPr>
              <w:spacing w:before="120" w:after="120"/>
              <w:jc w:val="center"/>
            </w:pPr>
            <w:r w:rsidRPr="0073020A"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5057ED" w:rsidRDefault="002B5542" w:rsidP="00B254E5">
            <w:pPr>
              <w:spacing w:before="120" w:after="120"/>
              <w:jc w:val="center"/>
            </w:pPr>
            <w:r w:rsidRPr="005057ED">
              <w:t>$13,000</w:t>
            </w:r>
          </w:p>
        </w:tc>
      </w:tr>
      <w:tr w:rsidR="002B5542" w:rsidRPr="008D3A6C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FB6EF0" w:rsidRDefault="002B5542" w:rsidP="00B254E5">
            <w:pPr>
              <w:spacing w:before="120" w:after="120"/>
              <w:ind w:left="284"/>
              <w:rPr>
                <w:b/>
              </w:rPr>
            </w:pPr>
            <w:r w:rsidRPr="00FB6EF0">
              <w:rPr>
                <w:b/>
              </w:rPr>
              <w:t>Alyssa Mason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0C75FC" w:rsidRDefault="002B5542" w:rsidP="00B254E5">
            <w:pPr>
              <w:spacing w:before="120" w:after="120"/>
              <w:ind w:left="284"/>
            </w:pPr>
            <w:r w:rsidRPr="00FB6EF0">
              <w:t>Arts management p</w:t>
            </w:r>
            <w:r>
              <w:t xml:space="preserve">lacement with </w:t>
            </w:r>
            <w:r w:rsidRPr="000C75FC">
              <w:t>Central Craft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5542" w:rsidRPr="0073020A" w:rsidRDefault="002B5542" w:rsidP="00B254E5">
            <w:pPr>
              <w:spacing w:before="120" w:after="120"/>
              <w:jc w:val="center"/>
            </w:pPr>
            <w:r w:rsidRPr="0073020A"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5057ED" w:rsidRDefault="002B5542" w:rsidP="00B254E5">
            <w:pPr>
              <w:spacing w:before="120" w:after="120"/>
              <w:jc w:val="center"/>
            </w:pPr>
            <w:r w:rsidRPr="005057ED">
              <w:t>$13,000</w:t>
            </w:r>
          </w:p>
        </w:tc>
      </w:tr>
      <w:tr w:rsidR="002B5542" w:rsidRPr="008D3A6C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FB6EF0" w:rsidRDefault="002B5542" w:rsidP="00B254E5">
            <w:pPr>
              <w:spacing w:before="120" w:after="120"/>
              <w:ind w:left="284"/>
              <w:rPr>
                <w:b/>
              </w:rPr>
            </w:pPr>
            <w:r w:rsidRPr="00FB6EF0">
              <w:rPr>
                <w:b/>
              </w:rPr>
              <w:t>Cyrus Dudgeon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Default="002B5542" w:rsidP="00B254E5">
            <w:pPr>
              <w:spacing w:before="120" w:after="120"/>
              <w:ind w:left="284"/>
            </w:pPr>
            <w:r w:rsidRPr="00FB6EF0">
              <w:t>Arts management p</w:t>
            </w:r>
            <w:r>
              <w:t xml:space="preserve">lacement with </w:t>
            </w:r>
            <w:r w:rsidRPr="00363C06">
              <w:t>Happy Yess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5542" w:rsidRDefault="00E80A7B" w:rsidP="00B254E5">
            <w:pPr>
              <w:spacing w:before="120" w:after="120"/>
              <w:jc w:val="center"/>
            </w:pPr>
            <w:r>
              <w:t>Top End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Default="002B5542" w:rsidP="00B254E5">
            <w:pPr>
              <w:spacing w:before="120" w:after="120"/>
              <w:jc w:val="center"/>
            </w:pPr>
            <w:r w:rsidRPr="005057ED">
              <w:t>$13,000</w:t>
            </w:r>
          </w:p>
        </w:tc>
      </w:tr>
      <w:tr w:rsidR="002B5542" w:rsidRPr="008D3A6C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FB6EF0" w:rsidRDefault="002B5542" w:rsidP="00B254E5">
            <w:pPr>
              <w:spacing w:before="120" w:after="120"/>
              <w:ind w:left="284"/>
              <w:rPr>
                <w:b/>
              </w:rPr>
            </w:pPr>
            <w:r w:rsidRPr="00FB6EF0">
              <w:rPr>
                <w:b/>
              </w:rPr>
              <w:t xml:space="preserve">Electra </w:t>
            </w:r>
            <w:proofErr w:type="spellStart"/>
            <w:r w:rsidRPr="00FB6EF0">
              <w:rPr>
                <w:b/>
              </w:rPr>
              <w:t>Srbinovski</w:t>
            </w:r>
            <w:proofErr w:type="spellEnd"/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0C75FC" w:rsidRDefault="002B5542" w:rsidP="00B254E5">
            <w:pPr>
              <w:spacing w:before="120" w:after="120"/>
              <w:ind w:left="284"/>
            </w:pPr>
            <w:r w:rsidRPr="00FB6EF0">
              <w:t>Arts management p</w:t>
            </w:r>
            <w:r>
              <w:t xml:space="preserve">lacement with </w:t>
            </w:r>
            <w:r w:rsidRPr="000C75FC">
              <w:t>Corrugated Iron Youth Arts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5542" w:rsidRPr="0073020A" w:rsidRDefault="002B5542" w:rsidP="00B254E5">
            <w:pPr>
              <w:spacing w:before="120" w:after="120"/>
              <w:jc w:val="center"/>
            </w:pPr>
            <w:r w:rsidRPr="0073020A"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5057ED" w:rsidRDefault="002B5542" w:rsidP="00B254E5">
            <w:pPr>
              <w:spacing w:before="120" w:after="120"/>
              <w:jc w:val="center"/>
            </w:pPr>
            <w:r w:rsidRPr="005057ED">
              <w:t>$12,966</w:t>
            </w:r>
          </w:p>
        </w:tc>
      </w:tr>
      <w:tr w:rsidR="002B5542" w:rsidRPr="008D3A6C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FB6EF0" w:rsidRDefault="002B5542" w:rsidP="00B254E5">
            <w:pPr>
              <w:spacing w:before="120" w:after="120"/>
              <w:ind w:left="284"/>
              <w:rPr>
                <w:b/>
              </w:rPr>
            </w:pPr>
            <w:r w:rsidRPr="00FB6EF0">
              <w:rPr>
                <w:b/>
              </w:rPr>
              <w:t>James Keane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0C75FC" w:rsidRDefault="002B5542" w:rsidP="00B254E5">
            <w:pPr>
              <w:spacing w:before="120" w:after="120"/>
              <w:ind w:left="284"/>
            </w:pPr>
            <w:r w:rsidRPr="00FB6EF0">
              <w:t>Arts management p</w:t>
            </w:r>
            <w:r>
              <w:t xml:space="preserve">lacement with </w:t>
            </w:r>
            <w:r w:rsidRPr="000C75FC">
              <w:t>Global Headquarters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5542" w:rsidRPr="0073020A" w:rsidRDefault="002B5542" w:rsidP="00B254E5">
            <w:pPr>
              <w:spacing w:before="120" w:after="120"/>
              <w:jc w:val="center"/>
            </w:pPr>
            <w:r w:rsidRPr="0073020A"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5057ED" w:rsidRDefault="002B5542" w:rsidP="00B254E5">
            <w:pPr>
              <w:spacing w:before="120" w:after="120"/>
              <w:jc w:val="center"/>
            </w:pPr>
            <w:r w:rsidRPr="005057ED">
              <w:t>$13,000</w:t>
            </w:r>
          </w:p>
        </w:tc>
      </w:tr>
      <w:tr w:rsidR="002B5542" w:rsidRPr="008D3A6C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FB6EF0" w:rsidRDefault="002B5542" w:rsidP="00B254E5">
            <w:pPr>
              <w:spacing w:before="120" w:after="120"/>
              <w:ind w:left="284"/>
              <w:rPr>
                <w:b/>
              </w:rPr>
            </w:pPr>
            <w:proofErr w:type="spellStart"/>
            <w:r w:rsidRPr="00FB6EF0">
              <w:rPr>
                <w:b/>
              </w:rPr>
              <w:t>Lawawa</w:t>
            </w:r>
            <w:proofErr w:type="spellEnd"/>
            <w:r w:rsidRPr="00FB6EF0">
              <w:rPr>
                <w:b/>
              </w:rPr>
              <w:t xml:space="preserve"> </w:t>
            </w:r>
            <w:proofErr w:type="spellStart"/>
            <w:r w:rsidRPr="00FB6EF0">
              <w:rPr>
                <w:b/>
              </w:rPr>
              <w:t>Mununggur</w:t>
            </w:r>
            <w:proofErr w:type="spellEnd"/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0C75FC" w:rsidRDefault="002B5542" w:rsidP="00B254E5">
            <w:pPr>
              <w:spacing w:before="120" w:after="120"/>
              <w:ind w:left="284"/>
            </w:pPr>
            <w:r w:rsidRPr="00FB6EF0">
              <w:t>Arts management p</w:t>
            </w:r>
            <w:r>
              <w:t xml:space="preserve">lacement with </w:t>
            </w:r>
            <w:proofErr w:type="spellStart"/>
            <w:r w:rsidRPr="00FB6EF0">
              <w:t>Buku-Larrnggay</w:t>
            </w:r>
            <w:proofErr w:type="spellEnd"/>
            <w:r w:rsidRPr="00FB6EF0">
              <w:t xml:space="preserve"> </w:t>
            </w:r>
            <w:proofErr w:type="spellStart"/>
            <w:r w:rsidRPr="00FB6EF0">
              <w:t>Mulka</w:t>
            </w:r>
            <w:proofErr w:type="spellEnd"/>
            <w:r w:rsidRPr="00FB6EF0">
              <w:t xml:space="preserve"> Centre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5542" w:rsidRPr="0073020A" w:rsidRDefault="002B5542" w:rsidP="00B254E5">
            <w:pPr>
              <w:spacing w:before="120" w:after="120"/>
              <w:jc w:val="center"/>
            </w:pPr>
            <w:r w:rsidRPr="0073020A">
              <w:t>East Arnhem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5057ED" w:rsidRDefault="002B5542" w:rsidP="00B254E5">
            <w:pPr>
              <w:spacing w:before="120" w:after="120"/>
              <w:jc w:val="center"/>
            </w:pPr>
            <w:r w:rsidRPr="005057ED">
              <w:t>$13,000</w:t>
            </w:r>
          </w:p>
        </w:tc>
      </w:tr>
      <w:tr w:rsidR="002B5542" w:rsidRPr="008D3A6C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FB6EF0" w:rsidRDefault="002B5542" w:rsidP="00B254E5">
            <w:pPr>
              <w:spacing w:before="120" w:after="120"/>
              <w:ind w:left="284"/>
              <w:rPr>
                <w:b/>
              </w:rPr>
            </w:pPr>
            <w:r w:rsidRPr="00FB6EF0">
              <w:rPr>
                <w:b/>
              </w:rPr>
              <w:t>Odette Fitzpatrick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0C75FC" w:rsidRDefault="002B5542" w:rsidP="00B254E5">
            <w:pPr>
              <w:spacing w:before="120" w:after="120"/>
              <w:ind w:left="284"/>
            </w:pPr>
            <w:r w:rsidRPr="00FB6EF0">
              <w:t>Arts management p</w:t>
            </w:r>
            <w:r>
              <w:t xml:space="preserve">lacement with </w:t>
            </w:r>
            <w:proofErr w:type="spellStart"/>
            <w:r w:rsidRPr="000C75FC">
              <w:t>Artback</w:t>
            </w:r>
            <w:proofErr w:type="spellEnd"/>
            <w:r w:rsidRPr="000C75FC">
              <w:t xml:space="preserve"> NT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5542" w:rsidRPr="0073020A" w:rsidRDefault="002B5542" w:rsidP="00B254E5">
            <w:pPr>
              <w:spacing w:before="120" w:after="120"/>
              <w:jc w:val="center"/>
            </w:pPr>
            <w:r w:rsidRPr="0073020A">
              <w:t>Big River</w:t>
            </w:r>
            <w:r w:rsidR="00E80A7B">
              <w:t>s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5057ED" w:rsidRDefault="002B5542" w:rsidP="00B254E5">
            <w:pPr>
              <w:spacing w:before="120" w:after="120"/>
              <w:jc w:val="center"/>
            </w:pPr>
            <w:r w:rsidRPr="005057ED">
              <w:t>$13,000</w:t>
            </w:r>
          </w:p>
        </w:tc>
      </w:tr>
      <w:tr w:rsidR="002B5542" w:rsidRPr="008D3A6C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FB6EF0" w:rsidRDefault="00676B93" w:rsidP="00B254E5">
            <w:pPr>
              <w:spacing w:before="120" w:after="120"/>
              <w:ind w:left="284"/>
              <w:rPr>
                <w:b/>
              </w:rPr>
            </w:pPr>
            <w:r>
              <w:rPr>
                <w:b/>
              </w:rPr>
              <w:t>R</w:t>
            </w:r>
            <w:r w:rsidR="002B5542" w:rsidRPr="00FB6EF0">
              <w:rPr>
                <w:b/>
              </w:rPr>
              <w:t xml:space="preserve">osza </w:t>
            </w:r>
            <w:r>
              <w:rPr>
                <w:b/>
              </w:rPr>
              <w:t>D</w:t>
            </w:r>
            <w:r w:rsidR="002B5542" w:rsidRPr="00FB6EF0">
              <w:rPr>
                <w:b/>
              </w:rPr>
              <w:t>uncan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363C06" w:rsidRDefault="002B5542" w:rsidP="00B254E5">
            <w:pPr>
              <w:spacing w:before="120" w:after="120"/>
              <w:ind w:left="284"/>
            </w:pPr>
            <w:r w:rsidRPr="00FB6EF0">
              <w:t>Arts management p</w:t>
            </w:r>
            <w:r>
              <w:t xml:space="preserve">lacement with </w:t>
            </w:r>
            <w:r w:rsidRPr="00363C06">
              <w:t>Darwin Aboriginal Art Fair Foundation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5542" w:rsidRPr="0073020A" w:rsidRDefault="002B5542" w:rsidP="00B254E5">
            <w:pPr>
              <w:spacing w:before="120" w:after="120"/>
              <w:jc w:val="center"/>
            </w:pPr>
            <w:r w:rsidRPr="0073020A">
              <w:t>Greater Darwin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5057ED" w:rsidRDefault="002B5542" w:rsidP="00B254E5">
            <w:pPr>
              <w:spacing w:before="120" w:after="120"/>
              <w:jc w:val="center"/>
            </w:pPr>
            <w:r w:rsidRPr="005057ED">
              <w:t>$13,000</w:t>
            </w:r>
          </w:p>
        </w:tc>
      </w:tr>
      <w:tr w:rsidR="002B5542" w:rsidRPr="008D3A6C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FB6EF0" w:rsidRDefault="002B5542" w:rsidP="00B254E5">
            <w:pPr>
              <w:spacing w:before="120" w:after="120"/>
              <w:ind w:left="284"/>
              <w:rPr>
                <w:b/>
              </w:rPr>
            </w:pPr>
            <w:r w:rsidRPr="00FB6EF0">
              <w:rPr>
                <w:b/>
              </w:rPr>
              <w:t>Seraphina David Newberry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363C06" w:rsidRDefault="002B5542" w:rsidP="00B254E5">
            <w:pPr>
              <w:spacing w:before="120" w:after="120"/>
              <w:ind w:left="284"/>
            </w:pPr>
            <w:r w:rsidRPr="00FB6EF0">
              <w:t>Arts management p</w:t>
            </w:r>
            <w:r>
              <w:t xml:space="preserve">lacement with </w:t>
            </w:r>
            <w:r w:rsidRPr="00363C06">
              <w:t>Stick Mob Studio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5542" w:rsidRPr="0073020A" w:rsidRDefault="002B5542" w:rsidP="00B254E5">
            <w:pPr>
              <w:spacing w:before="120" w:after="120"/>
              <w:jc w:val="center"/>
            </w:pPr>
            <w:r w:rsidRPr="0073020A">
              <w:t>Central Australia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5542" w:rsidRPr="005057ED" w:rsidRDefault="002B5542" w:rsidP="00B254E5">
            <w:pPr>
              <w:spacing w:before="120" w:after="120"/>
              <w:jc w:val="center"/>
            </w:pPr>
            <w:r w:rsidRPr="005057ED">
              <w:t>$10,000</w:t>
            </w:r>
          </w:p>
        </w:tc>
      </w:tr>
    </w:tbl>
    <w:p w:rsidR="001F0263" w:rsidRDefault="001F0263" w:rsidP="001F0263">
      <w:pPr>
        <w:pStyle w:val="ListParagraph"/>
        <w:ind w:left="720"/>
      </w:pPr>
    </w:p>
    <w:p w:rsidR="001F0263" w:rsidRPr="001F0263" w:rsidRDefault="001F0263" w:rsidP="001F0263">
      <w:pPr>
        <w:rPr>
          <w:b/>
          <w:i/>
        </w:rPr>
      </w:pPr>
      <w:r w:rsidRPr="001F0263">
        <w:rPr>
          <w:b/>
          <w:i/>
        </w:rPr>
        <w:t>*Regions align with the Territory Families, Housing and Communities service delivery regions and regional boundaries</w:t>
      </w:r>
    </w:p>
    <w:sectPr w:rsidR="001F0263" w:rsidRPr="001F0263" w:rsidSect="00600F35">
      <w:footerReference w:type="first" r:id="rId16"/>
      <w:pgSz w:w="16838" w:h="11906" w:orient="landscape" w:code="9"/>
      <w:pgMar w:top="794" w:right="794" w:bottom="568" w:left="79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90" w:rsidRDefault="00780390" w:rsidP="007332FF">
      <w:r>
        <w:separator/>
      </w:r>
    </w:p>
  </w:endnote>
  <w:endnote w:type="continuationSeparator" w:id="0">
    <w:p w:rsidR="00780390" w:rsidRDefault="0078039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F0263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Arts NT</w:t>
          </w:r>
        </w:p>
        <w:p w:rsidR="00D47DC7" w:rsidRPr="00CE6614" w:rsidRDefault="0078039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B6EF0">
                <w:rPr>
                  <w:rStyle w:val="PageNumber"/>
                </w:rPr>
                <w:t>23 February 2023</w:t>
              </w:r>
            </w:sdtContent>
          </w:sdt>
          <w:r w:rsidR="001F0263">
            <w:rPr>
              <w:rStyle w:val="PageNumber"/>
            </w:rPr>
            <w:t xml:space="preserve"> |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00F3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00F3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4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81"/>
    </w:tblGrid>
    <w:tr w:rsidR="0071700C" w:rsidRPr="00132658" w:rsidTr="00600F35">
      <w:trPr>
        <w:cantSplit/>
        <w:trHeight w:hRule="exact" w:val="1134"/>
      </w:trPr>
      <w:tc>
        <w:tcPr>
          <w:tcW w:w="7767" w:type="dxa"/>
          <w:vAlign w:val="center"/>
        </w:tcPr>
        <w:p w:rsidR="00D47DC7" w:rsidRDefault="00D47DC7" w:rsidP="00600F35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F0263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Arts NT</w:t>
          </w:r>
        </w:p>
        <w:p w:rsidR="0071700C" w:rsidRPr="00CE30CF" w:rsidRDefault="00780390" w:rsidP="00600F3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B6EF0">
                <w:rPr>
                  <w:rStyle w:val="PageNumber"/>
                </w:rPr>
                <w:t>23 February 2023</w:t>
              </w:r>
            </w:sdtContent>
          </w:sdt>
          <w:r w:rsidR="001F0263">
            <w:rPr>
              <w:rStyle w:val="PageNumber"/>
            </w:rPr>
            <w:t xml:space="preserve"> |</w:t>
          </w:r>
          <w:r w:rsidR="00600F35">
            <w:rPr>
              <w:rStyle w:val="PageNumber"/>
            </w:rPr>
            <w:t xml:space="preserve"> </w:t>
          </w:r>
          <w:r w:rsidR="00D47DC7" w:rsidRPr="00AC4488">
            <w:rPr>
              <w:rStyle w:val="PageNumber"/>
            </w:rPr>
            <w:t xml:space="preserve">Page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PAGE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BC0BD4"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  <w:r w:rsidR="00D47DC7" w:rsidRPr="00AC4488">
            <w:rPr>
              <w:rStyle w:val="PageNumber"/>
            </w:rPr>
            <w:t xml:space="preserve"> of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NUMPAGES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BC0BD4">
            <w:rPr>
              <w:rStyle w:val="PageNumber"/>
              <w:noProof/>
            </w:rPr>
            <w:t>2</w:t>
          </w:r>
          <w:r w:rsidR="00D47DC7" w:rsidRPr="00AC4488">
            <w:rPr>
              <w:rStyle w:val="PageNumber"/>
            </w:rPr>
            <w:fldChar w:fldCharType="end"/>
          </w:r>
        </w:p>
      </w:tc>
      <w:tc>
        <w:tcPr>
          <w:tcW w:w="258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5" w:rsidRDefault="00600F35" w:rsidP="0071700C">
    <w:pPr>
      <w:spacing w:after="0"/>
    </w:pPr>
  </w:p>
  <w:tbl>
    <w:tblPr>
      <w:tblW w:w="1516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7401"/>
    </w:tblGrid>
    <w:tr w:rsidR="00600F35" w:rsidRPr="00132658" w:rsidTr="00600F35">
      <w:trPr>
        <w:cantSplit/>
        <w:trHeight w:hRule="exact" w:val="1134"/>
      </w:trPr>
      <w:tc>
        <w:tcPr>
          <w:tcW w:w="7767" w:type="dxa"/>
          <w:vAlign w:val="center"/>
        </w:tcPr>
        <w:p w:rsidR="00600F35" w:rsidRDefault="00600F35" w:rsidP="00600F35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76634039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Arts NT</w:t>
          </w:r>
        </w:p>
        <w:p w:rsidR="00600F35" w:rsidRPr="00CE30CF" w:rsidRDefault="00780390" w:rsidP="00600F3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45484272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00F35">
                <w:rPr>
                  <w:rStyle w:val="PageNumber"/>
                </w:rPr>
                <w:t>23 February 2023</w:t>
              </w:r>
            </w:sdtContent>
          </w:sdt>
          <w:r w:rsidR="00600F35">
            <w:rPr>
              <w:rStyle w:val="PageNumber"/>
            </w:rPr>
            <w:t xml:space="preserve"> | </w:t>
          </w:r>
          <w:r w:rsidR="00600F35" w:rsidRPr="00AC4488">
            <w:rPr>
              <w:rStyle w:val="PageNumber"/>
            </w:rPr>
            <w:t xml:space="preserve">Page </w:t>
          </w:r>
          <w:r w:rsidR="00600F35" w:rsidRPr="00AC4488">
            <w:rPr>
              <w:rStyle w:val="PageNumber"/>
            </w:rPr>
            <w:fldChar w:fldCharType="begin"/>
          </w:r>
          <w:r w:rsidR="00600F35" w:rsidRPr="00AC4488">
            <w:rPr>
              <w:rStyle w:val="PageNumber"/>
            </w:rPr>
            <w:instrText xml:space="preserve"> PAGE  \* Arabic  \* MERGEFORMAT </w:instrText>
          </w:r>
          <w:r w:rsidR="00600F35" w:rsidRPr="00AC4488">
            <w:rPr>
              <w:rStyle w:val="PageNumber"/>
            </w:rPr>
            <w:fldChar w:fldCharType="separate"/>
          </w:r>
          <w:r w:rsidR="00BC0BD4">
            <w:rPr>
              <w:rStyle w:val="PageNumber"/>
              <w:noProof/>
            </w:rPr>
            <w:t>2</w:t>
          </w:r>
          <w:r w:rsidR="00600F35" w:rsidRPr="00AC4488">
            <w:rPr>
              <w:rStyle w:val="PageNumber"/>
            </w:rPr>
            <w:fldChar w:fldCharType="end"/>
          </w:r>
          <w:r w:rsidR="00600F35" w:rsidRPr="00AC4488">
            <w:rPr>
              <w:rStyle w:val="PageNumber"/>
            </w:rPr>
            <w:t xml:space="preserve"> of </w:t>
          </w:r>
          <w:r w:rsidR="00600F35" w:rsidRPr="00AC4488">
            <w:rPr>
              <w:rStyle w:val="PageNumber"/>
            </w:rPr>
            <w:fldChar w:fldCharType="begin"/>
          </w:r>
          <w:r w:rsidR="00600F35" w:rsidRPr="00AC4488">
            <w:rPr>
              <w:rStyle w:val="PageNumber"/>
            </w:rPr>
            <w:instrText xml:space="preserve"> NUMPAGES  \* Arabic  \* MERGEFORMAT </w:instrText>
          </w:r>
          <w:r w:rsidR="00600F35" w:rsidRPr="00AC4488">
            <w:rPr>
              <w:rStyle w:val="PageNumber"/>
            </w:rPr>
            <w:fldChar w:fldCharType="separate"/>
          </w:r>
          <w:r w:rsidR="00BC0BD4">
            <w:rPr>
              <w:rStyle w:val="PageNumber"/>
              <w:noProof/>
            </w:rPr>
            <w:t>2</w:t>
          </w:r>
          <w:r w:rsidR="00600F35" w:rsidRPr="00AC4488">
            <w:rPr>
              <w:rStyle w:val="PageNumber"/>
            </w:rPr>
            <w:fldChar w:fldCharType="end"/>
          </w:r>
        </w:p>
      </w:tc>
      <w:tc>
        <w:tcPr>
          <w:tcW w:w="7401" w:type="dxa"/>
          <w:vAlign w:val="bottom"/>
        </w:tcPr>
        <w:p w:rsidR="00600F35" w:rsidRPr="001E14EB" w:rsidRDefault="00600F35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7F233B1" wp14:editId="11B5C49A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600F35" w:rsidRPr="00661BE1" w:rsidRDefault="00600F35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90" w:rsidRDefault="00780390" w:rsidP="007332FF">
      <w:r>
        <w:separator/>
      </w:r>
    </w:p>
  </w:footnote>
  <w:footnote w:type="continuationSeparator" w:id="0">
    <w:p w:rsidR="00780390" w:rsidRDefault="0078039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8039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6551">
          <w:t>2022-23 NXT Gen ARTS Round 2 Awarded Grants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Default="00272F35" w:rsidP="00435082">
        <w:pPr>
          <w:pStyle w:val="Title"/>
        </w:pPr>
        <w:r w:rsidRPr="001F0263">
          <w:rPr>
            <w:rStyle w:val="Heading1Char"/>
            <w:sz w:val="56"/>
            <w:szCs w:val="56"/>
          </w:rPr>
          <w:t>202</w:t>
        </w:r>
        <w:r>
          <w:rPr>
            <w:rStyle w:val="Heading1Char"/>
            <w:sz w:val="56"/>
            <w:szCs w:val="56"/>
          </w:rPr>
          <w:t>2</w:t>
        </w:r>
        <w:r w:rsidRPr="001F0263">
          <w:rPr>
            <w:rStyle w:val="Heading1Char"/>
            <w:sz w:val="56"/>
            <w:szCs w:val="56"/>
          </w:rPr>
          <w:t>-2</w:t>
        </w:r>
        <w:r>
          <w:rPr>
            <w:rStyle w:val="Heading1Char"/>
            <w:sz w:val="56"/>
            <w:szCs w:val="56"/>
          </w:rPr>
          <w:t>3</w:t>
        </w:r>
        <w:r w:rsidRPr="001F0263">
          <w:rPr>
            <w:rStyle w:val="Heading1Char"/>
            <w:sz w:val="56"/>
            <w:szCs w:val="56"/>
          </w:rPr>
          <w:t xml:space="preserve"> NXT Gen ARTS </w:t>
        </w:r>
        <w:r>
          <w:rPr>
            <w:rStyle w:val="Heading1Char"/>
            <w:sz w:val="56"/>
            <w:szCs w:val="56"/>
          </w:rPr>
          <w:t xml:space="preserve">Round </w:t>
        </w:r>
        <w:r w:rsidR="00636551">
          <w:rPr>
            <w:rStyle w:val="Heading1Char"/>
            <w:sz w:val="56"/>
            <w:szCs w:val="56"/>
          </w:rPr>
          <w:t>2</w:t>
        </w:r>
        <w:r>
          <w:rPr>
            <w:rStyle w:val="Heading1Char"/>
            <w:sz w:val="56"/>
            <w:szCs w:val="56"/>
          </w:rPr>
          <w:t xml:space="preserve"> </w:t>
        </w:r>
        <w:r w:rsidRPr="001F0263">
          <w:rPr>
            <w:rStyle w:val="Heading1Char"/>
            <w:sz w:val="56"/>
            <w:szCs w:val="56"/>
          </w:rPr>
          <w:t>Awarded Grants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28B0A9D"/>
    <w:multiLevelType w:val="hybridMultilevel"/>
    <w:tmpl w:val="A00EA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2"/>
  </w:num>
  <w:num w:numId="3">
    <w:abstractNumId w:val="72"/>
  </w:num>
  <w:num w:numId="4">
    <w:abstractNumId w:val="44"/>
  </w:num>
  <w:num w:numId="5">
    <w:abstractNumId w:val="28"/>
  </w:num>
  <w:num w:numId="6">
    <w:abstractNumId w:val="16"/>
  </w:num>
  <w:num w:numId="7">
    <w:abstractNumId w:val="49"/>
  </w:num>
  <w:num w:numId="8">
    <w:abstractNumId w:val="25"/>
  </w:num>
  <w:num w:numId="9">
    <w:abstractNumId w:val="56"/>
  </w:num>
  <w:num w:numId="10">
    <w:abstractNumId w:val="21"/>
  </w:num>
  <w:num w:numId="11">
    <w:abstractNumId w:val="62"/>
  </w:num>
  <w:num w:numId="12">
    <w:abstractNumId w:val="18"/>
  </w:num>
  <w:num w:numId="13">
    <w:abstractNumId w:val="1"/>
  </w:num>
  <w:num w:numId="14">
    <w:abstractNumId w:val="60"/>
  </w:num>
  <w:num w:numId="15">
    <w:abstractNumId w:val="27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7"/>
  </w:num>
  <w:num w:numId="26">
    <w:abstractNumId w:val="11"/>
  </w:num>
  <w:num w:numId="27">
    <w:abstractNumId w:val="71"/>
  </w:num>
  <w:num w:numId="28">
    <w:abstractNumId w:val="36"/>
  </w:num>
  <w:num w:numId="29">
    <w:abstractNumId w:val="29"/>
  </w:num>
  <w:num w:numId="30">
    <w:abstractNumId w:val="0"/>
  </w:num>
  <w:num w:numId="31">
    <w:abstractNumId w:val="40"/>
  </w:num>
  <w:num w:numId="32">
    <w:abstractNumId w:val="10"/>
  </w:num>
  <w:num w:numId="33">
    <w:abstractNumId w:val="63"/>
  </w:num>
  <w:num w:numId="34">
    <w:abstractNumId w:val="32"/>
  </w:num>
  <w:num w:numId="35">
    <w:abstractNumId w:val="48"/>
  </w:num>
  <w:num w:numId="36">
    <w:abstractNumId w:val="64"/>
  </w:num>
  <w:num w:numId="37">
    <w:abstractNumId w:val="66"/>
  </w:num>
  <w:num w:numId="38">
    <w:abstractNumId w:val="15"/>
  </w:num>
  <w:num w:numId="39">
    <w:abstractNumId w:val="26"/>
  </w:num>
  <w:num w:numId="40">
    <w:abstractNumId w:val="67"/>
  </w:num>
  <w:num w:numId="41">
    <w:abstractNumId w:val="2"/>
  </w:num>
  <w:num w:numId="42">
    <w:abstractNumId w:val="59"/>
  </w:num>
  <w:num w:numId="43">
    <w:abstractNumId w:val="12"/>
  </w:num>
  <w:num w:numId="44">
    <w:abstractNumId w:val="35"/>
  </w:num>
  <w:num w:numId="45">
    <w:abstractNumId w:val="4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63"/>
    <w:rsid w:val="00001DDF"/>
    <w:rsid w:val="0000322D"/>
    <w:rsid w:val="00007670"/>
    <w:rsid w:val="00010665"/>
    <w:rsid w:val="000125E2"/>
    <w:rsid w:val="0002393A"/>
    <w:rsid w:val="00027DB8"/>
    <w:rsid w:val="00031A96"/>
    <w:rsid w:val="00040BF3"/>
    <w:rsid w:val="000419B9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B72D5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D3A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7591"/>
    <w:rsid w:val="001F0263"/>
    <w:rsid w:val="001F59E6"/>
    <w:rsid w:val="00203F1C"/>
    <w:rsid w:val="00206936"/>
    <w:rsid w:val="00206C6F"/>
    <w:rsid w:val="00206FBD"/>
    <w:rsid w:val="00207746"/>
    <w:rsid w:val="00230031"/>
    <w:rsid w:val="00235C01"/>
    <w:rsid w:val="00236185"/>
    <w:rsid w:val="002414D0"/>
    <w:rsid w:val="00247343"/>
    <w:rsid w:val="00265C56"/>
    <w:rsid w:val="002716CD"/>
    <w:rsid w:val="00272F35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42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2F59B7"/>
    <w:rsid w:val="0030203D"/>
    <w:rsid w:val="003037F9"/>
    <w:rsid w:val="0030583E"/>
    <w:rsid w:val="00307FE1"/>
    <w:rsid w:val="003164BA"/>
    <w:rsid w:val="003258E6"/>
    <w:rsid w:val="00337EFA"/>
    <w:rsid w:val="00342283"/>
    <w:rsid w:val="00343A87"/>
    <w:rsid w:val="00344A36"/>
    <w:rsid w:val="003456F4"/>
    <w:rsid w:val="00347DFB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504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4ED"/>
    <w:rsid w:val="00482DF8"/>
    <w:rsid w:val="004864DE"/>
    <w:rsid w:val="004903B9"/>
    <w:rsid w:val="00494BE5"/>
    <w:rsid w:val="004A0EBA"/>
    <w:rsid w:val="004A2538"/>
    <w:rsid w:val="004A331E"/>
    <w:rsid w:val="004A764C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1F6F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17C"/>
    <w:rsid w:val="005E144D"/>
    <w:rsid w:val="005E1500"/>
    <w:rsid w:val="005E3A43"/>
    <w:rsid w:val="005F0B17"/>
    <w:rsid w:val="005F6602"/>
    <w:rsid w:val="005F77C7"/>
    <w:rsid w:val="005F7A0D"/>
    <w:rsid w:val="00600F35"/>
    <w:rsid w:val="00620675"/>
    <w:rsid w:val="00622910"/>
    <w:rsid w:val="006254B6"/>
    <w:rsid w:val="00627FC8"/>
    <w:rsid w:val="00636551"/>
    <w:rsid w:val="006433C3"/>
    <w:rsid w:val="00650F5B"/>
    <w:rsid w:val="00662EED"/>
    <w:rsid w:val="006670D7"/>
    <w:rsid w:val="006719EA"/>
    <w:rsid w:val="00671F13"/>
    <w:rsid w:val="0067400A"/>
    <w:rsid w:val="00676B93"/>
    <w:rsid w:val="00682970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669D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A66"/>
    <w:rsid w:val="00777795"/>
    <w:rsid w:val="00780390"/>
    <w:rsid w:val="00783A57"/>
    <w:rsid w:val="00784C92"/>
    <w:rsid w:val="007859CD"/>
    <w:rsid w:val="00785C24"/>
    <w:rsid w:val="007907E4"/>
    <w:rsid w:val="00796461"/>
    <w:rsid w:val="007A4EEB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6574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8705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4BC5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3013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6E0C"/>
    <w:rsid w:val="009F06BD"/>
    <w:rsid w:val="009F2429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63DBC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4E5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0BD4"/>
    <w:rsid w:val="00BC1BB8"/>
    <w:rsid w:val="00BD0B6C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355F2"/>
    <w:rsid w:val="00C43519"/>
    <w:rsid w:val="00C45263"/>
    <w:rsid w:val="00C51537"/>
    <w:rsid w:val="00C52BC3"/>
    <w:rsid w:val="00C61AFA"/>
    <w:rsid w:val="00C61D64"/>
    <w:rsid w:val="00C62099"/>
    <w:rsid w:val="00C62A34"/>
    <w:rsid w:val="00C646CE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0169"/>
    <w:rsid w:val="00CD5011"/>
    <w:rsid w:val="00CE640F"/>
    <w:rsid w:val="00CE76BC"/>
    <w:rsid w:val="00CF3153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40B6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30F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72F"/>
    <w:rsid w:val="00E54F9E"/>
    <w:rsid w:val="00E61BA2"/>
    <w:rsid w:val="00E63864"/>
    <w:rsid w:val="00E6403F"/>
    <w:rsid w:val="00E75451"/>
    <w:rsid w:val="00E75EA9"/>
    <w:rsid w:val="00E76AD6"/>
    <w:rsid w:val="00E770C4"/>
    <w:rsid w:val="00E80A7B"/>
    <w:rsid w:val="00E84733"/>
    <w:rsid w:val="00E84C5A"/>
    <w:rsid w:val="00E861DB"/>
    <w:rsid w:val="00E908F1"/>
    <w:rsid w:val="00E93406"/>
    <w:rsid w:val="00E956C5"/>
    <w:rsid w:val="00E95C39"/>
    <w:rsid w:val="00EA2C39"/>
    <w:rsid w:val="00EA6D4D"/>
    <w:rsid w:val="00EB0A3C"/>
    <w:rsid w:val="00EB0A96"/>
    <w:rsid w:val="00EB77F9"/>
    <w:rsid w:val="00EC5769"/>
    <w:rsid w:val="00EC6705"/>
    <w:rsid w:val="00EC7D00"/>
    <w:rsid w:val="00ED0304"/>
    <w:rsid w:val="00ED4FF7"/>
    <w:rsid w:val="00ED5B7B"/>
    <w:rsid w:val="00EE38FA"/>
    <w:rsid w:val="00EE3E2C"/>
    <w:rsid w:val="00EE5D23"/>
    <w:rsid w:val="00EE750D"/>
    <w:rsid w:val="00EF13FE"/>
    <w:rsid w:val="00EF3CA4"/>
    <w:rsid w:val="00EF49A8"/>
    <w:rsid w:val="00EF7859"/>
    <w:rsid w:val="00F014DA"/>
    <w:rsid w:val="00F02591"/>
    <w:rsid w:val="00F14958"/>
    <w:rsid w:val="00F30AE1"/>
    <w:rsid w:val="00F5696E"/>
    <w:rsid w:val="00F60EFF"/>
    <w:rsid w:val="00F67D2D"/>
    <w:rsid w:val="00F715EA"/>
    <w:rsid w:val="00F858F2"/>
    <w:rsid w:val="00F860CC"/>
    <w:rsid w:val="00F94398"/>
    <w:rsid w:val="00FB2B56"/>
    <w:rsid w:val="00FB55D5"/>
    <w:rsid w:val="00FB6EF0"/>
    <w:rsid w:val="00FC12BF"/>
    <w:rsid w:val="00FC2C60"/>
    <w:rsid w:val="00FC5D63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30085-F560-41DC-9A01-B36436E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s%20Management%20(2022-23)\1.%202022-23%20Arts%20and%20Culture%20Grants%20Program\Assessment%20Reports\Assessment%20Report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s%20Management%20(2022-23)\1.%202022-23%20Arts%20and%20Culture%20Grants%20Program\Assessment%20Reports\Assessment%20Report%20Statistic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s%20Management%20(2022-23)\1.%202022-23%20Arts%20and%20Culture%20Grants%20Program\Assessment%20Reports\Assessment%20Report%20Statistic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Art</a:t>
            </a:r>
            <a:r>
              <a:rPr lang="en-US" baseline="0"/>
              <a:t> Forms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4302697635563312E-2"/>
          <c:y val="0.22401816337375011"/>
          <c:w val="0.41384768187637205"/>
          <c:h val="0.65428735620595446"/>
        </c:manualLayout>
      </c:layout>
      <c:pieChart>
        <c:varyColors val="1"/>
        <c:ser>
          <c:idx val="1"/>
          <c:order val="1"/>
          <c:tx>
            <c:strRef>
              <c:f>'23NGA Round 2'!$E$2</c:f>
              <c:strCache>
                <c:ptCount val="1"/>
                <c:pt idx="0">
                  <c:v>INVESTMENT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EE0-4962-BCF3-39F11C910C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EE0-4962-BCF3-39F11C910C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EE0-4962-BCF3-39F11C910C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EE0-4962-BCF3-39F11C910C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'23NGA Round 2'!$C$3:$C$12</c:f>
              <c:strCache>
                <c:ptCount val="4"/>
                <c:pt idx="0">
                  <c:v>Visual Arts and Crafts</c:v>
                </c:pt>
                <c:pt idx="1">
                  <c:v>Music</c:v>
                </c:pt>
                <c:pt idx="2">
                  <c:v>Cross art form (multi arts)</c:v>
                </c:pt>
                <c:pt idx="3">
                  <c:v>Community Arts and Cultural Development</c:v>
                </c:pt>
              </c:strCache>
            </c:strRef>
          </c:cat>
          <c:val>
            <c:numRef>
              <c:f>'23NGA Round 2'!$E$3:$E$12</c:f>
              <c:numCache>
                <c:formatCode>_-"$"* #,##0_-;\-"$"* #,##0_-;_-"$"* "-"??_-;_-@_-</c:formatCode>
                <c:ptCount val="4"/>
                <c:pt idx="0">
                  <c:v>49000</c:v>
                </c:pt>
                <c:pt idx="1">
                  <c:v>13000</c:v>
                </c:pt>
                <c:pt idx="2">
                  <c:v>12966</c:v>
                </c:pt>
                <c:pt idx="3">
                  <c:v>39000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8-5EE0-4962-BCF3-39F11C910C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'23NGA Round 2'!$D$2</c15:sqref>
                        </c15:formulaRef>
                      </c:ext>
                    </c:extLst>
                    <c:strCache>
                      <c:ptCount val="1"/>
                      <c:pt idx="0">
                        <c:v>FUNDED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5EE0-4962-BCF3-39F11C910C2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5EE0-4962-BCF3-39F11C910C2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5EE0-4962-BCF3-39F11C910C2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5EE0-4962-BCF3-39F11C910C24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'23NGA Round 2'!$C$3:$C$12</c15:sqref>
                        </c15:formulaRef>
                      </c:ext>
                    </c:extLst>
                    <c:strCache>
                      <c:ptCount val="4"/>
                      <c:pt idx="0">
                        <c:v>Visual Arts and Crafts</c:v>
                      </c:pt>
                      <c:pt idx="1">
                        <c:v>Music</c:v>
                      </c:pt>
                      <c:pt idx="2">
                        <c:v>Cross art form (multi arts)</c:v>
                      </c:pt>
                      <c:pt idx="3">
                        <c:v>Community Arts and Cultural Development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'23NGA Round 2'!$D$3:$D$12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4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5EE0-4962-BCF3-39F11C910C24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1786025734432528"/>
          <c:y val="0.20902681029901937"/>
          <c:w val="0.45553197832453562"/>
          <c:h val="0.61976561518767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Regions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4141492465726045E-2"/>
          <c:y val="0.16666827126958475"/>
          <c:w val="0.42786969902873817"/>
          <c:h val="0.75313018860490899"/>
        </c:manualLayout>
      </c:layout>
      <c:pieChart>
        <c:varyColors val="1"/>
        <c:ser>
          <c:idx val="1"/>
          <c:order val="1"/>
          <c:tx>
            <c:strRef>
              <c:f>'23NGA Round 2'!$E$16</c:f>
              <c:strCache>
                <c:ptCount val="1"/>
                <c:pt idx="0">
                  <c:v>INVESTMENT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69-4DAC-B9E4-0373E946B2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04-40AB-BC49-50D13DBA96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69-4DAC-B9E4-0373E946B2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969-4DAC-B9E4-0373E946B2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44B-4606-8B92-4C16865A22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'23NGA Round 2'!$C$17:$C$23</c:f>
              <c:strCache>
                <c:ptCount val="5"/>
                <c:pt idx="0">
                  <c:v>Greater Darwin</c:v>
                </c:pt>
                <c:pt idx="1">
                  <c:v>Top End</c:v>
                </c:pt>
                <c:pt idx="2">
                  <c:v>East Arnhem</c:v>
                </c:pt>
                <c:pt idx="3">
                  <c:v>Big Rivers</c:v>
                </c:pt>
                <c:pt idx="4">
                  <c:v>Central Australia</c:v>
                </c:pt>
              </c:strCache>
            </c:strRef>
          </c:cat>
          <c:val>
            <c:numRef>
              <c:f>'23NGA Round 2'!$E$17:$E$23</c:f>
              <c:numCache>
                <c:formatCode>_-"$"* #,##0_-;\-"$"* #,##0_-;_-"$"* "-"??_-;_-@_-</c:formatCode>
                <c:ptCount val="5"/>
                <c:pt idx="0">
                  <c:v>38966</c:v>
                </c:pt>
                <c:pt idx="1">
                  <c:v>13000</c:v>
                </c:pt>
                <c:pt idx="2">
                  <c:v>13000</c:v>
                </c:pt>
                <c:pt idx="3">
                  <c:v>13000</c:v>
                </c:pt>
                <c:pt idx="4">
                  <c:v>36000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8-0969-4DAC-B9E4-0373E946B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'23NGA Round 2'!$D$16</c15:sqref>
                        </c15:formulaRef>
                      </c:ext>
                    </c:extLst>
                    <c:strCache>
                      <c:ptCount val="1"/>
                      <c:pt idx="0">
                        <c:v>FUNDED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0969-4DAC-B9E4-0373E946B26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D-3A04-40AB-BC49-50D13DBA966C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0969-4DAC-B9E4-0373E946B26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0969-4DAC-B9E4-0373E946B26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9-D44B-4606-8B92-4C16865A22F3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'23NGA Round 2'!$C$17:$C$23</c15:sqref>
                        </c15:formulaRef>
                      </c:ext>
                    </c:extLst>
                    <c:strCache>
                      <c:ptCount val="5"/>
                      <c:pt idx="0">
                        <c:v>Greater Darwin</c:v>
                      </c:pt>
                      <c:pt idx="1">
                        <c:v>Top End</c:v>
                      </c:pt>
                      <c:pt idx="2">
                        <c:v>East Arnhem</c:v>
                      </c:pt>
                      <c:pt idx="3">
                        <c:v>Big Rivers</c:v>
                      </c:pt>
                      <c:pt idx="4">
                        <c:v>Central Australia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'23NGA Round 2'!$D$17:$D$23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3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0969-4DAC-B9E4-0373E946B26F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214508973180386"/>
          <c:y val="0.25857839964429036"/>
          <c:w val="0.39479078177438159"/>
          <c:h val="0.49215830553931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Aboriginal</a:t>
            </a:r>
            <a:r>
              <a:rPr lang="en-US" baseline="0"/>
              <a:t> and Non-Aboriginal applicants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2263319876893567E-2"/>
          <c:y val="0.28541148351609036"/>
          <c:w val="0.42668499940045568"/>
          <c:h val="0.63660212724848353"/>
        </c:manualLayout>
      </c:layout>
      <c:pieChart>
        <c:varyColors val="1"/>
        <c:ser>
          <c:idx val="1"/>
          <c:order val="1"/>
          <c:tx>
            <c:strRef>
              <c:f>'23NGA Round 2'!$E$26</c:f>
              <c:strCache>
                <c:ptCount val="1"/>
                <c:pt idx="0">
                  <c:v>INVESTMENT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C83-4E31-A0A6-C6ECAB23A0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6C83-4E31-A0A6-C6ECAB23A0B2}"/>
              </c:ext>
            </c:extLst>
          </c:dPt>
          <c:dLbls>
            <c:dLbl>
              <c:idx val="0"/>
              <c:layout>
                <c:manualLayout>
                  <c:x val="-0.16455669691034813"/>
                  <c:y val="-2.5660560984860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83-4E31-A0A6-C6ECAB23A0B2}"/>
                </c:ext>
              </c:extLst>
            </c:dLbl>
            <c:dLbl>
              <c:idx val="1"/>
              <c:layout>
                <c:manualLayout>
                  <c:x val="0.10019297334026141"/>
                  <c:y val="1.060189348491390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83-4E31-A0A6-C6ECAB23A0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'23NGA Round 2'!$C$27:$C$28</c:f>
              <c:strCache>
                <c:ptCount val="2"/>
                <c:pt idx="0">
                  <c:v>Aboriginal applicants</c:v>
                </c:pt>
                <c:pt idx="1">
                  <c:v>Non-Aboriginal applicants</c:v>
                </c:pt>
              </c:strCache>
            </c:strRef>
          </c:cat>
          <c:val>
            <c:numRef>
              <c:f>'23NGA Round 2'!$E$27:$E$28</c:f>
              <c:numCache>
                <c:formatCode>_-"$"* #,##0_-;\-"$"* #,##0_-;_-"$"* "-"??_-;_-@_-</c:formatCode>
                <c:ptCount val="2"/>
                <c:pt idx="0">
                  <c:v>62000</c:v>
                </c:pt>
                <c:pt idx="1">
                  <c:v>51966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9-6C83-4E31-A0A6-C6ECAB23A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'23NGA Round 2'!$D$26</c15:sqref>
                        </c15:formulaRef>
                      </c:ext>
                    </c:extLst>
                    <c:strCache>
                      <c:ptCount val="1"/>
                      <c:pt idx="0">
                        <c:v>FUNDED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6C83-4E31-A0A6-C6ECAB23A0B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6C83-4E31-A0A6-C6ECAB23A0B2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'23NGA Round 2'!$C$27:$C$28</c15:sqref>
                        </c15:formulaRef>
                      </c:ext>
                    </c:extLst>
                    <c:strCache>
                      <c:ptCount val="2"/>
                      <c:pt idx="0">
                        <c:v>Aboriginal applicants</c:v>
                      </c:pt>
                      <c:pt idx="1">
                        <c:v>Non-Aboriginal applicants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'23NGA Round 2'!$D$27:$D$28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5</c:v>
                      </c:pt>
                      <c:pt idx="1">
                        <c:v>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6C83-4E31-A0A6-C6ECAB23A0B2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620602912691163"/>
          <c:y val="0.42429996159598499"/>
          <c:w val="0.39479078177438159"/>
          <c:h val="0.340688934634458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21F12F-8E59-4ED3-A0D6-828C7218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NXT Gen ARTS Round 2 Awarded Grants</vt:lpstr>
    </vt:vector>
  </TitlesOfParts>
  <Company>Territory Families, Housing and Communities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NXT Gen ARTS Round 2 Awarded Grants</dc:title>
  <dc:creator>Northern Territory Government</dc:creator>
  <cp:lastModifiedBy>Andrea Ruske</cp:lastModifiedBy>
  <cp:revision>3</cp:revision>
  <cp:lastPrinted>2019-07-29T01:45:00Z</cp:lastPrinted>
  <dcterms:created xsi:type="dcterms:W3CDTF">2023-03-31T03:02:00Z</dcterms:created>
  <dcterms:modified xsi:type="dcterms:W3CDTF">2023-04-03T00:18:00Z</dcterms:modified>
</cp:coreProperties>
</file>