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54" w:rsidRDefault="00C40D33" w:rsidP="00C40D33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>Talking to children about coronavirus (COVID-19)</w:t>
      </w:r>
      <w:r w:rsidR="00893F54">
        <w:rPr>
          <w:noProof/>
          <w:lang w:eastAsia="en-AU"/>
        </w:rPr>
        <w:t>.</w:t>
      </w:r>
    </w:p>
    <w:p w:rsidR="00C40D33" w:rsidRDefault="00C40D33" w:rsidP="00C40D33">
      <w:pPr>
        <w:pStyle w:val="Heading1"/>
        <w:rPr>
          <w:noProof/>
          <w:lang w:eastAsia="en-AU"/>
        </w:rPr>
      </w:pPr>
    </w:p>
    <w:p w:rsidR="00C40D33" w:rsidRDefault="00C40D33" w:rsidP="00C40D33">
      <w:pPr>
        <w:pStyle w:val="Heading1"/>
        <w:rPr>
          <w:rFonts w:ascii="Lato" w:hAnsi="Lato"/>
          <w:color w:val="454347"/>
        </w:rPr>
      </w:pPr>
      <w:r>
        <w:rPr>
          <w:noProof/>
          <w:lang w:eastAsia="en-AU"/>
        </w:rPr>
        <w:t>Talking to chil</w:t>
      </w:r>
      <w:r w:rsidR="00225B6B">
        <w:rPr>
          <w:noProof/>
          <w:lang w:eastAsia="en-AU"/>
        </w:rPr>
        <w:t>d</w:t>
      </w:r>
      <w:r>
        <w:rPr>
          <w:noProof/>
          <w:lang w:eastAsia="en-AU"/>
        </w:rPr>
        <w:t>ren about coronavirus</w:t>
      </w:r>
    </w:p>
    <w:p w:rsidR="00C40D33" w:rsidRPr="00C40D33" w:rsidRDefault="00C40D33" w:rsidP="00C40D33">
      <w:r w:rsidRPr="00C40D33">
        <w:t>If a child brings up coronavirus or asks questions, it is important to acknowledge how they may be feeling and to answer questions as honestly as possible.</w:t>
      </w:r>
    </w:p>
    <w:p w:rsidR="00C40D33" w:rsidRPr="00C40D33" w:rsidRDefault="00C40D33" w:rsidP="00C40D33">
      <w:r w:rsidRPr="00C40D33">
        <w:t>This will help them feel informed and understand what is happening. Also, it is important students understand the low risk of serious illness.</w:t>
      </w:r>
    </w:p>
    <w:p w:rsidR="00C40D33" w:rsidRPr="00C40D33" w:rsidRDefault="00C40D33" w:rsidP="00C40D33">
      <w:pPr>
        <w:pStyle w:val="Heading2"/>
        <w:rPr>
          <w:b/>
        </w:rPr>
      </w:pPr>
      <w:r>
        <w:rPr>
          <w:lang w:eastAsia="en-AU"/>
        </w:rPr>
        <w:t>1. B</w:t>
      </w:r>
      <w:bookmarkStart w:id="0" w:name="_GoBack"/>
      <w:bookmarkEnd w:id="0"/>
      <w:r>
        <w:rPr>
          <w:lang w:eastAsia="en-AU"/>
        </w:rPr>
        <w:t>e aware of your own behaviour</w:t>
      </w:r>
    </w:p>
    <w:p w:rsidR="00C40D33" w:rsidRPr="00C40D33" w:rsidRDefault="00C40D33" w:rsidP="00C40D33">
      <w:r w:rsidRPr="00C40D33">
        <w:t>It's important that adults understand the effect their own behaviour can have on children. If you're visibly upset or react in a way that suggests you're fearful, children will take their cues from you.</w:t>
      </w:r>
    </w:p>
    <w:p w:rsidR="00C40D33" w:rsidRPr="00C40D33" w:rsidRDefault="00C40D33" w:rsidP="00C40D33">
      <w:pPr>
        <w:pStyle w:val="Heading2"/>
        <w:rPr>
          <w:b/>
        </w:rPr>
      </w:pPr>
      <w:r>
        <w:rPr>
          <w:lang w:eastAsia="en-AU"/>
        </w:rPr>
        <w:t>2</w:t>
      </w:r>
      <w:r>
        <w:rPr>
          <w:lang w:eastAsia="en-AU"/>
        </w:rPr>
        <w:t xml:space="preserve">. </w:t>
      </w:r>
      <w:r>
        <w:rPr>
          <w:lang w:eastAsia="en-AU"/>
        </w:rPr>
        <w:t>Stick to the facts</w:t>
      </w:r>
    </w:p>
    <w:p w:rsidR="00C40D33" w:rsidRPr="00C40D33" w:rsidRDefault="00C40D33" w:rsidP="00C40D33">
      <w:r w:rsidRPr="00C40D33">
        <w:t>Ensure you stick to the facts. This will help keep conversations calm, considered, and constructive.</w:t>
      </w:r>
    </w:p>
    <w:p w:rsidR="00C40D33" w:rsidRPr="00C40D33" w:rsidRDefault="00C40D33" w:rsidP="00C40D33">
      <w:r w:rsidRPr="00C40D33">
        <w:t>Sharing factual information should help reassure children that there is no immediate risk to themselves, their friends or their family.</w:t>
      </w:r>
    </w:p>
    <w:p w:rsidR="00C40D33" w:rsidRPr="00C40D33" w:rsidRDefault="00C40D33" w:rsidP="00C40D33">
      <w:pPr>
        <w:pStyle w:val="Heading2"/>
        <w:rPr>
          <w:b/>
        </w:rPr>
      </w:pPr>
      <w:r>
        <w:rPr>
          <w:lang w:eastAsia="en-AU"/>
        </w:rPr>
        <w:t>3</w:t>
      </w:r>
      <w:r>
        <w:rPr>
          <w:lang w:eastAsia="en-AU"/>
        </w:rPr>
        <w:t xml:space="preserve">. </w:t>
      </w:r>
      <w:r>
        <w:rPr>
          <w:lang w:eastAsia="en-AU"/>
        </w:rPr>
        <w:t>Explain what efforts are being made to contain the virus</w:t>
      </w:r>
    </w:p>
    <w:p w:rsidR="00C40D33" w:rsidRPr="00C40D33" w:rsidRDefault="00C40D33" w:rsidP="00C40D33">
      <w:r w:rsidRPr="00C40D33">
        <w:t>Authorities are responding quickly. Travel in and out of the affected areas has been restricted, and scientists are working to develop a vaccine.</w:t>
      </w:r>
    </w:p>
    <w:p w:rsidR="00C40D33" w:rsidRPr="00C40D33" w:rsidRDefault="00C40D33" w:rsidP="00C40D33">
      <w:pPr>
        <w:pStyle w:val="Heading2"/>
      </w:pPr>
      <w:r>
        <w:rPr>
          <w:lang w:eastAsia="en-AU"/>
        </w:rPr>
        <w:t>4.</w:t>
      </w:r>
      <w:r>
        <w:rPr>
          <w:lang w:eastAsia="en-AU"/>
        </w:rPr>
        <w:t xml:space="preserve"> </w:t>
      </w:r>
      <w:r>
        <w:rPr>
          <w:lang w:eastAsia="en-AU"/>
        </w:rPr>
        <w:t>Offer practical advice</w:t>
      </w:r>
    </w:p>
    <w:p w:rsidR="00C40D33" w:rsidRPr="00C40D33" w:rsidRDefault="00C40D33" w:rsidP="00C40D33">
      <w:r w:rsidRPr="00C40D33">
        <w:t>For the time being, the easiest way to reduce the risk of being affected by viruses of any sort (including the common cold) is to practise good hygiene.</w:t>
      </w:r>
    </w:p>
    <w:p w:rsidR="00C40D33" w:rsidRPr="00C40D33" w:rsidRDefault="00C40D33" w:rsidP="00C40D33">
      <w:r w:rsidRPr="00C40D33">
        <w:t>These are easy habits for children to adopt, and should help them feel as though they're able to exert some control over their circumstances.</w:t>
      </w:r>
    </w:p>
    <w:p w:rsidR="00C40D33" w:rsidRDefault="00C40D33" w:rsidP="00C40D33">
      <w:pPr>
        <w:pStyle w:val="Heading1"/>
        <w:rPr>
          <w:rFonts w:ascii="Lato" w:hAnsi="Lato"/>
          <w:color w:val="454347"/>
        </w:rPr>
      </w:pPr>
      <w:r>
        <w:rPr>
          <w:noProof/>
          <w:lang w:eastAsia="en-AU"/>
        </w:rPr>
        <w:t>More information</w:t>
      </w:r>
    </w:p>
    <w:p w:rsidR="00C40D33" w:rsidRPr="00C40D33" w:rsidRDefault="00C40D33" w:rsidP="00C40D33">
      <w:pPr>
        <w:pStyle w:val="NormalWeb"/>
        <w:shd w:val="clear" w:color="auto" w:fill="FFFFFF"/>
        <w:rPr>
          <w:rFonts w:ascii="Lato" w:hAnsi="Lato"/>
          <w:color w:val="454347"/>
          <w:sz w:val="22"/>
          <w:szCs w:val="22"/>
        </w:rPr>
      </w:pPr>
      <w:r w:rsidRPr="00C40D33">
        <w:rPr>
          <w:rFonts w:ascii="Lato" w:hAnsi="Lato"/>
          <w:color w:val="454347"/>
          <w:sz w:val="22"/>
          <w:szCs w:val="22"/>
        </w:rPr>
        <w:t>For more advice about how to talk to young people about coronavirus (COVID-19), go to the following websites:</w:t>
      </w:r>
    </w:p>
    <w:p w:rsidR="00C40D33" w:rsidRPr="00C40D33" w:rsidRDefault="00C40D33" w:rsidP="00C40D33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color w:val="454347"/>
        </w:rPr>
      </w:pPr>
      <w:hyperlink r:id="rId9" w:tgtFrame="_blank" w:history="1">
        <w:r w:rsidRPr="00C40D33">
          <w:rPr>
            <w:rStyle w:val="Hyperlink"/>
            <w:color w:val="127CBF"/>
          </w:rPr>
          <w:t>headspace</w:t>
        </w:r>
      </w:hyperlink>
    </w:p>
    <w:p w:rsidR="00C40D33" w:rsidRPr="00C40D33" w:rsidRDefault="00C40D33" w:rsidP="00C40D33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color w:val="454347"/>
        </w:rPr>
      </w:pPr>
      <w:hyperlink r:id="rId10" w:tgtFrame="_blank" w:history="1">
        <w:r w:rsidRPr="00C40D33">
          <w:rPr>
            <w:rStyle w:val="Hyperlink"/>
            <w:color w:val="127CBF"/>
          </w:rPr>
          <w:t>ReachOut</w:t>
        </w:r>
      </w:hyperlink>
    </w:p>
    <w:p w:rsidR="00C40D33" w:rsidRPr="00C40D33" w:rsidRDefault="00C40D33" w:rsidP="00C40D33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color w:val="454347"/>
        </w:rPr>
      </w:pPr>
      <w:hyperlink r:id="rId11" w:tgtFrame="_blank" w:history="1">
        <w:r w:rsidRPr="00C40D33">
          <w:rPr>
            <w:rStyle w:val="Hyperlink"/>
            <w:color w:val="127CBF"/>
          </w:rPr>
          <w:t>Emerging Minds</w:t>
        </w:r>
      </w:hyperlink>
    </w:p>
    <w:sectPr w:rsidR="00C40D33" w:rsidRPr="00C40D33" w:rsidSect="00BD6EF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33" w:rsidRDefault="00C40D33" w:rsidP="007332FF">
      <w:r>
        <w:separator/>
      </w:r>
    </w:p>
  </w:endnote>
  <w:endnote w:type="continuationSeparator" w:id="0">
    <w:p w:rsidR="00C40D33" w:rsidRDefault="00C40D3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02" w:rsidRDefault="00FE4A02" w:rsidP="00FE4A02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86600" w:rsidRPr="00132658" w:rsidTr="00286600">
      <w:trPr>
        <w:cantSplit/>
        <w:trHeight w:hRule="exact" w:val="1134"/>
      </w:trPr>
      <w:tc>
        <w:tcPr>
          <w:tcW w:w="10318" w:type="dxa"/>
          <w:vAlign w:val="bottom"/>
        </w:tcPr>
        <w:p w:rsidR="00286600" w:rsidRPr="00FE4A02" w:rsidRDefault="00286600" w:rsidP="00286600">
          <w:pPr>
            <w:rPr>
              <w:rStyle w:val="PageNumber"/>
              <w:sz w:val="22"/>
            </w:rPr>
          </w:pPr>
          <w:r w:rsidRPr="00FE4A02">
            <w:rPr>
              <w:rStyle w:val="PageNumber"/>
              <w:sz w:val="22"/>
            </w:rPr>
            <w:t>For more information, visit coronavirus.nt.gov.au</w:t>
          </w:r>
        </w:p>
        <w:p w:rsidR="00286600" w:rsidRPr="00286600" w:rsidRDefault="00286600" w:rsidP="00286600">
          <w:pPr>
            <w:spacing w:after="0"/>
            <w:rPr>
              <w:sz w:val="19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40D3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40D3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FE4A02" w:rsidRPr="00661BE1" w:rsidRDefault="00FE4A02" w:rsidP="00FE4A02">
    <w:pPr>
      <w:pStyle w:val="Hidden"/>
    </w:pPr>
  </w:p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FE4A02" w:rsidRDefault="00FE4A02" w:rsidP="00FE4A02">
          <w:pPr>
            <w:rPr>
              <w:rStyle w:val="PageNumber"/>
              <w:sz w:val="22"/>
            </w:rPr>
          </w:pPr>
          <w:r w:rsidRPr="00FE4A02">
            <w:rPr>
              <w:rStyle w:val="PageNumber"/>
              <w:sz w:val="22"/>
            </w:rPr>
            <w:t>For more information, visit coronavirus.nt.gov.au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25B6B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25B6B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11" name="Picture 1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33" w:rsidRDefault="00C40D33" w:rsidP="007332FF">
      <w:r>
        <w:separator/>
      </w:r>
    </w:p>
  </w:footnote>
  <w:footnote w:type="continuationSeparator" w:id="0">
    <w:p w:rsidR="00C40D33" w:rsidRDefault="00C40D3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225B6B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0D33"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Default="00151C45" w:rsidP="00151C45">
    <w:pPr>
      <w:pStyle w:val="Title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4694698</wp:posOffset>
              </wp:positionH>
              <wp:positionV relativeFrom="paragraph">
                <wp:posOffset>-494427</wp:posOffset>
              </wp:positionV>
              <wp:extent cx="1825313" cy="952496"/>
              <wp:effectExtent l="0" t="0" r="3810" b="635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5313" cy="952496"/>
                      </a:xfrm>
                      <a:custGeom>
                        <a:avLst/>
                        <a:gdLst>
                          <a:gd name="connsiteX0" fmla="*/ 0 w 1825313"/>
                          <a:gd name="connsiteY0" fmla="*/ 190504 h 1143000"/>
                          <a:gd name="connsiteX1" fmla="*/ 190504 w 1825313"/>
                          <a:gd name="connsiteY1" fmla="*/ 0 h 1143000"/>
                          <a:gd name="connsiteX2" fmla="*/ 1634809 w 1825313"/>
                          <a:gd name="connsiteY2" fmla="*/ 0 h 1143000"/>
                          <a:gd name="connsiteX3" fmla="*/ 1825313 w 1825313"/>
                          <a:gd name="connsiteY3" fmla="*/ 190504 h 1143000"/>
                          <a:gd name="connsiteX4" fmla="*/ 1825313 w 1825313"/>
                          <a:gd name="connsiteY4" fmla="*/ 952496 h 1143000"/>
                          <a:gd name="connsiteX5" fmla="*/ 1634809 w 1825313"/>
                          <a:gd name="connsiteY5" fmla="*/ 1143000 h 1143000"/>
                          <a:gd name="connsiteX6" fmla="*/ 190504 w 1825313"/>
                          <a:gd name="connsiteY6" fmla="*/ 1143000 h 1143000"/>
                          <a:gd name="connsiteX7" fmla="*/ 0 w 1825313"/>
                          <a:gd name="connsiteY7" fmla="*/ 952496 h 1143000"/>
                          <a:gd name="connsiteX8" fmla="*/ 0 w 1825313"/>
                          <a:gd name="connsiteY8" fmla="*/ 190504 h 1143000"/>
                          <a:gd name="connsiteX0" fmla="*/ 0 w 1825313"/>
                          <a:gd name="connsiteY0" fmla="*/ 190504 h 1143000"/>
                          <a:gd name="connsiteX1" fmla="*/ 199648 w 1825313"/>
                          <a:gd name="connsiteY1" fmla="*/ 192024 h 1143000"/>
                          <a:gd name="connsiteX2" fmla="*/ 1634809 w 1825313"/>
                          <a:gd name="connsiteY2" fmla="*/ 0 h 1143000"/>
                          <a:gd name="connsiteX3" fmla="*/ 1825313 w 1825313"/>
                          <a:gd name="connsiteY3" fmla="*/ 190504 h 1143000"/>
                          <a:gd name="connsiteX4" fmla="*/ 1825313 w 1825313"/>
                          <a:gd name="connsiteY4" fmla="*/ 952496 h 1143000"/>
                          <a:gd name="connsiteX5" fmla="*/ 1634809 w 1825313"/>
                          <a:gd name="connsiteY5" fmla="*/ 1143000 h 1143000"/>
                          <a:gd name="connsiteX6" fmla="*/ 190504 w 1825313"/>
                          <a:gd name="connsiteY6" fmla="*/ 1143000 h 1143000"/>
                          <a:gd name="connsiteX7" fmla="*/ 0 w 1825313"/>
                          <a:gd name="connsiteY7" fmla="*/ 952496 h 1143000"/>
                          <a:gd name="connsiteX8" fmla="*/ 0 w 1825313"/>
                          <a:gd name="connsiteY8" fmla="*/ 190504 h 1143000"/>
                          <a:gd name="connsiteX0" fmla="*/ 0 w 1825313"/>
                          <a:gd name="connsiteY0" fmla="*/ 190504 h 1143000"/>
                          <a:gd name="connsiteX1" fmla="*/ 199648 w 1825313"/>
                          <a:gd name="connsiteY1" fmla="*/ 192024 h 1143000"/>
                          <a:gd name="connsiteX2" fmla="*/ 1634809 w 1825313"/>
                          <a:gd name="connsiteY2" fmla="*/ 0 h 1143000"/>
                          <a:gd name="connsiteX3" fmla="*/ 1825313 w 1825313"/>
                          <a:gd name="connsiteY3" fmla="*/ 190504 h 1143000"/>
                          <a:gd name="connsiteX4" fmla="*/ 1825313 w 1825313"/>
                          <a:gd name="connsiteY4" fmla="*/ 952496 h 1143000"/>
                          <a:gd name="connsiteX5" fmla="*/ 1634809 w 1825313"/>
                          <a:gd name="connsiteY5" fmla="*/ 1143000 h 1143000"/>
                          <a:gd name="connsiteX6" fmla="*/ 190504 w 1825313"/>
                          <a:gd name="connsiteY6" fmla="*/ 1143000 h 1143000"/>
                          <a:gd name="connsiteX7" fmla="*/ 0 w 1825313"/>
                          <a:gd name="connsiteY7" fmla="*/ 952496 h 1143000"/>
                          <a:gd name="connsiteX8" fmla="*/ 0 w 1825313"/>
                          <a:gd name="connsiteY8" fmla="*/ 190504 h 1143000"/>
                          <a:gd name="connsiteX0" fmla="*/ 0 w 1825313"/>
                          <a:gd name="connsiteY0" fmla="*/ 55940 h 1008436"/>
                          <a:gd name="connsiteX1" fmla="*/ 199648 w 1825313"/>
                          <a:gd name="connsiteY1" fmla="*/ 57460 h 1008436"/>
                          <a:gd name="connsiteX2" fmla="*/ 1825313 w 1825313"/>
                          <a:gd name="connsiteY2" fmla="*/ 55940 h 1008436"/>
                          <a:gd name="connsiteX3" fmla="*/ 1825313 w 1825313"/>
                          <a:gd name="connsiteY3" fmla="*/ 817932 h 1008436"/>
                          <a:gd name="connsiteX4" fmla="*/ 1634809 w 1825313"/>
                          <a:gd name="connsiteY4" fmla="*/ 1008436 h 1008436"/>
                          <a:gd name="connsiteX5" fmla="*/ 190504 w 1825313"/>
                          <a:gd name="connsiteY5" fmla="*/ 1008436 h 1008436"/>
                          <a:gd name="connsiteX6" fmla="*/ 0 w 1825313"/>
                          <a:gd name="connsiteY6" fmla="*/ 817932 h 1008436"/>
                          <a:gd name="connsiteX7" fmla="*/ 0 w 1825313"/>
                          <a:gd name="connsiteY7" fmla="*/ 55940 h 1008436"/>
                          <a:gd name="connsiteX0" fmla="*/ 0 w 1825313"/>
                          <a:gd name="connsiteY0" fmla="*/ 95249 h 1047745"/>
                          <a:gd name="connsiteX1" fmla="*/ 1825313 w 1825313"/>
                          <a:gd name="connsiteY1" fmla="*/ 95249 h 1047745"/>
                          <a:gd name="connsiteX2" fmla="*/ 1825313 w 1825313"/>
                          <a:gd name="connsiteY2" fmla="*/ 857241 h 1047745"/>
                          <a:gd name="connsiteX3" fmla="*/ 1634809 w 1825313"/>
                          <a:gd name="connsiteY3" fmla="*/ 1047745 h 1047745"/>
                          <a:gd name="connsiteX4" fmla="*/ 190504 w 1825313"/>
                          <a:gd name="connsiteY4" fmla="*/ 1047745 h 1047745"/>
                          <a:gd name="connsiteX5" fmla="*/ 0 w 1825313"/>
                          <a:gd name="connsiteY5" fmla="*/ 857241 h 1047745"/>
                          <a:gd name="connsiteX6" fmla="*/ 0 w 1825313"/>
                          <a:gd name="connsiteY6" fmla="*/ 95249 h 1047745"/>
                          <a:gd name="connsiteX0" fmla="*/ 0 w 1825313"/>
                          <a:gd name="connsiteY0" fmla="*/ 61390 h 1013886"/>
                          <a:gd name="connsiteX1" fmla="*/ 1825313 w 1825313"/>
                          <a:gd name="connsiteY1" fmla="*/ 61390 h 1013886"/>
                          <a:gd name="connsiteX2" fmla="*/ 1825313 w 1825313"/>
                          <a:gd name="connsiteY2" fmla="*/ 823382 h 1013886"/>
                          <a:gd name="connsiteX3" fmla="*/ 1634809 w 1825313"/>
                          <a:gd name="connsiteY3" fmla="*/ 1013886 h 1013886"/>
                          <a:gd name="connsiteX4" fmla="*/ 190504 w 1825313"/>
                          <a:gd name="connsiteY4" fmla="*/ 1013886 h 1013886"/>
                          <a:gd name="connsiteX5" fmla="*/ 0 w 1825313"/>
                          <a:gd name="connsiteY5" fmla="*/ 823382 h 1013886"/>
                          <a:gd name="connsiteX6" fmla="*/ 0 w 1825313"/>
                          <a:gd name="connsiteY6" fmla="*/ 61390 h 1013886"/>
                          <a:gd name="connsiteX0" fmla="*/ 0 w 1825313"/>
                          <a:gd name="connsiteY0" fmla="*/ 9485 h 961981"/>
                          <a:gd name="connsiteX1" fmla="*/ 1825313 w 1825313"/>
                          <a:gd name="connsiteY1" fmla="*/ 9485 h 961981"/>
                          <a:gd name="connsiteX2" fmla="*/ 1825313 w 1825313"/>
                          <a:gd name="connsiteY2" fmla="*/ 771477 h 961981"/>
                          <a:gd name="connsiteX3" fmla="*/ 1634809 w 1825313"/>
                          <a:gd name="connsiteY3" fmla="*/ 961981 h 961981"/>
                          <a:gd name="connsiteX4" fmla="*/ 190504 w 1825313"/>
                          <a:gd name="connsiteY4" fmla="*/ 961981 h 961981"/>
                          <a:gd name="connsiteX5" fmla="*/ 0 w 1825313"/>
                          <a:gd name="connsiteY5" fmla="*/ 771477 h 961981"/>
                          <a:gd name="connsiteX6" fmla="*/ 0 w 1825313"/>
                          <a:gd name="connsiteY6" fmla="*/ 9485 h 961981"/>
                          <a:gd name="connsiteX0" fmla="*/ 0 w 1825313"/>
                          <a:gd name="connsiteY0" fmla="*/ 0 h 952496"/>
                          <a:gd name="connsiteX1" fmla="*/ 1825313 w 1825313"/>
                          <a:gd name="connsiteY1" fmla="*/ 0 h 952496"/>
                          <a:gd name="connsiteX2" fmla="*/ 1825313 w 1825313"/>
                          <a:gd name="connsiteY2" fmla="*/ 761992 h 952496"/>
                          <a:gd name="connsiteX3" fmla="*/ 1634809 w 1825313"/>
                          <a:gd name="connsiteY3" fmla="*/ 952496 h 952496"/>
                          <a:gd name="connsiteX4" fmla="*/ 190504 w 1825313"/>
                          <a:gd name="connsiteY4" fmla="*/ 952496 h 952496"/>
                          <a:gd name="connsiteX5" fmla="*/ 0 w 1825313"/>
                          <a:gd name="connsiteY5" fmla="*/ 761992 h 952496"/>
                          <a:gd name="connsiteX6" fmla="*/ 0 w 1825313"/>
                          <a:gd name="connsiteY6" fmla="*/ 0 h 952496"/>
                          <a:gd name="connsiteX0" fmla="*/ 0 w 1825313"/>
                          <a:gd name="connsiteY0" fmla="*/ 0 h 952496"/>
                          <a:gd name="connsiteX1" fmla="*/ 1825313 w 1825313"/>
                          <a:gd name="connsiteY1" fmla="*/ 0 h 952496"/>
                          <a:gd name="connsiteX2" fmla="*/ 1825313 w 1825313"/>
                          <a:gd name="connsiteY2" fmla="*/ 761992 h 952496"/>
                          <a:gd name="connsiteX3" fmla="*/ 1634809 w 1825313"/>
                          <a:gd name="connsiteY3" fmla="*/ 952496 h 952496"/>
                          <a:gd name="connsiteX4" fmla="*/ 190504 w 1825313"/>
                          <a:gd name="connsiteY4" fmla="*/ 952496 h 952496"/>
                          <a:gd name="connsiteX5" fmla="*/ 0 w 1825313"/>
                          <a:gd name="connsiteY5" fmla="*/ 761992 h 952496"/>
                          <a:gd name="connsiteX6" fmla="*/ 0 w 1825313"/>
                          <a:gd name="connsiteY6" fmla="*/ 0 h 952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825313" h="952496">
                            <a:moveTo>
                              <a:pt x="0" y="0"/>
                            </a:moveTo>
                            <a:lnTo>
                              <a:pt x="1825313" y="0"/>
                            </a:lnTo>
                            <a:lnTo>
                              <a:pt x="1825313" y="761992"/>
                            </a:lnTo>
                            <a:cubicBezTo>
                              <a:pt x="1825313" y="867204"/>
                              <a:pt x="1740021" y="952496"/>
                              <a:pt x="1634809" y="952496"/>
                            </a:cubicBezTo>
                            <a:lnTo>
                              <a:pt x="190504" y="952496"/>
                            </a:lnTo>
                            <a:cubicBezTo>
                              <a:pt x="85292" y="952496"/>
                              <a:pt x="0" y="867204"/>
                              <a:pt x="0" y="76199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2791" w:rsidRPr="00151C45" w:rsidRDefault="00052791" w:rsidP="00052791">
                          <w:pPr>
                            <w:spacing w:before="240" w:after="0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151C45">
                            <w:rPr>
                              <w:b/>
                              <w:color w:val="FFFFFF" w:themeColor="background1"/>
                              <w:sz w:val="36"/>
                            </w:rPr>
                            <w:t>Co</w:t>
                          </w:r>
                          <w:r w:rsidR="00AB1D5E" w:rsidRPr="00151C45">
                            <w:rPr>
                              <w:b/>
                              <w:color w:val="FFFFFF" w:themeColor="background1"/>
                              <w:sz w:val="36"/>
                            </w:rPr>
                            <w:t>r</w:t>
                          </w:r>
                          <w:r w:rsidRPr="00151C45">
                            <w:rPr>
                              <w:b/>
                              <w:color w:val="FFFFFF" w:themeColor="background1"/>
                              <w:sz w:val="36"/>
                            </w:rPr>
                            <w:t>onavirus</w:t>
                          </w:r>
                        </w:p>
                        <w:p w:rsidR="00052791" w:rsidRPr="00151C45" w:rsidRDefault="005845AD" w:rsidP="00052791">
                          <w:pPr>
                            <w:spacing w:after="120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(COVID-19)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ed Rectangle 2" o:spid="_x0000_s1026" style="position:absolute;margin-left:369.65pt;margin-top:-38.95pt;width:143.75pt;height: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5313,952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" adj="-11796480,,5400" path="m,l1825313,r,761992c1825313,867204,1740021,952496,1634809,952496r-1444305,c85292,952496,,867204,,761992l,xe" fillcolor="#1f1f5f [3213]" stroked="f" strokeweight="2pt">
              <v:stroke joinstyle="miter"/>
              <v:formulas/>
              <v:path arrowok="t" o:connecttype="custom" o:connectlocs="0,0;1825313,0;1825313,761992;1634809,952496;190504,952496;0,761992;0,0" o:connectangles="0,0,0,0,0,0,0" textboxrect="0,0,1825313,952496"/>
              <v:textbox>
                <w:txbxContent>
                  <w:p w:rsidR="00052791" w:rsidRPr="00151C45" w:rsidRDefault="00052791" w:rsidP="00052791">
                    <w:pPr>
                      <w:spacing w:before="240" w:after="0"/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151C45">
                      <w:rPr>
                        <w:b/>
                        <w:color w:val="FFFFFF" w:themeColor="background1"/>
                        <w:sz w:val="36"/>
                      </w:rPr>
                      <w:t>Co</w:t>
                    </w:r>
                    <w:r w:rsidR="00AB1D5E" w:rsidRPr="00151C45">
                      <w:rPr>
                        <w:b/>
                        <w:color w:val="FFFFFF" w:themeColor="background1"/>
                        <w:sz w:val="36"/>
                      </w:rPr>
                      <w:t>r</w:t>
                    </w:r>
                    <w:r w:rsidRPr="00151C45">
                      <w:rPr>
                        <w:b/>
                        <w:color w:val="FFFFFF" w:themeColor="background1"/>
                        <w:sz w:val="36"/>
                      </w:rPr>
                      <w:t>onavirus</w:t>
                    </w:r>
                  </w:p>
                  <w:p w:rsidR="00052791" w:rsidRPr="00151C45" w:rsidRDefault="005845AD" w:rsidP="00052791">
                    <w:pPr>
                      <w:spacing w:after="120"/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(COVID-19)</w:t>
                    </w:r>
                  </w:p>
                </w:txbxContent>
              </v:textbox>
            </v:shape>
          </w:pict>
        </mc:Fallback>
      </mc:AlternateContent>
    </w:r>
    <w:r w:rsidR="00BB7C8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4692650</wp:posOffset>
              </wp:positionH>
              <wp:positionV relativeFrom="paragraph">
                <wp:posOffset>647700</wp:posOffset>
              </wp:positionV>
              <wp:extent cx="1824355" cy="286385"/>
              <wp:effectExtent l="0" t="0" r="0" b="0"/>
              <wp:wrapThrough wrapText="bothSides">
                <wp:wrapPolygon edited="0">
                  <wp:start x="677" y="0"/>
                  <wp:lineTo x="677" y="20115"/>
                  <wp:lineTo x="20750" y="20115"/>
                  <wp:lineTo x="20750" y="0"/>
                  <wp:lineTo x="677" y="0"/>
                </wp:wrapPolygon>
              </wp:wrapThrough>
              <wp:docPr id="202" name="Text Box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4355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2FBC" w:rsidRPr="00151C45" w:rsidRDefault="00542FBC" w:rsidP="00151C4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2" o:spid="_x0000_s1027" type="#_x0000_t202" style="position:absolute;margin-left:369.5pt;margin-top:51pt;width:143.6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" filled="f" stroked="f" strokeweight=".5pt">
              <v:textbox>
                <w:txbxContent>
                  <w:p w:rsidR="00542FBC" w:rsidRPr="00151C45" w:rsidRDefault="00542FBC" w:rsidP="00151C4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40D33">
      <w:rPr>
        <w:rStyle w:val="TitleChar"/>
        <w:bCs/>
      </w:rPr>
      <w:t>Tips for Families</w:t>
    </w:r>
    <w:sdt>
      <w:sdtPr>
        <w:rPr>
          <w:rStyle w:val="TitleChar"/>
          <w:bCs/>
        </w:rPr>
        <w:alias w:val="Title"/>
        <w:tag w:val="Title"/>
        <w:id w:val="-509755993"/>
        <w:lock w:val="sdtLocked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C40D33">
          <w:rPr>
            <w:rStyle w:val="TitleChar"/>
            <w:bCs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93CCE"/>
    <w:multiLevelType w:val="multilevel"/>
    <w:tmpl w:val="C20E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2FD246D2"/>
    <w:multiLevelType w:val="hybridMultilevel"/>
    <w:tmpl w:val="76FE8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BD1399"/>
    <w:multiLevelType w:val="multilevel"/>
    <w:tmpl w:val="01AC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5"/>
  </w:num>
  <w:num w:numId="2">
    <w:abstractNumId w:val="22"/>
  </w:num>
  <w:num w:numId="3">
    <w:abstractNumId w:val="74"/>
  </w:num>
  <w:num w:numId="4">
    <w:abstractNumId w:val="45"/>
  </w:num>
  <w:num w:numId="5">
    <w:abstractNumId w:val="28"/>
  </w:num>
  <w:num w:numId="6">
    <w:abstractNumId w:val="15"/>
  </w:num>
  <w:num w:numId="7">
    <w:abstractNumId w:val="50"/>
  </w:num>
  <w:num w:numId="8">
    <w:abstractNumId w:val="25"/>
  </w:num>
  <w:num w:numId="9">
    <w:abstractNumId w:val="57"/>
  </w:num>
  <w:num w:numId="10">
    <w:abstractNumId w:val="20"/>
  </w:num>
  <w:num w:numId="11">
    <w:abstractNumId w:val="63"/>
  </w:num>
  <w:num w:numId="12">
    <w:abstractNumId w:val="17"/>
  </w:num>
  <w:num w:numId="13">
    <w:abstractNumId w:val="1"/>
  </w:num>
  <w:num w:numId="14">
    <w:abstractNumId w:val="61"/>
  </w:num>
  <w:num w:numId="15">
    <w:abstractNumId w:val="27"/>
  </w:num>
  <w:num w:numId="16">
    <w:abstractNumId w:val="62"/>
  </w:num>
  <w:num w:numId="17">
    <w:abstractNumId w:val="71"/>
  </w:num>
  <w:num w:numId="18">
    <w:abstractNumId w:val="56"/>
  </w:num>
  <w:num w:numId="19">
    <w:abstractNumId w:val="48"/>
  </w:num>
  <w:num w:numId="20">
    <w:abstractNumId w:val="52"/>
  </w:num>
  <w:num w:numId="21">
    <w:abstractNumId w:val="40"/>
  </w:num>
  <w:num w:numId="22">
    <w:abstractNumId w:val="55"/>
  </w:num>
  <w:num w:numId="23">
    <w:abstractNumId w:val="47"/>
  </w:num>
  <w:num w:numId="24">
    <w:abstractNumId w:val="42"/>
  </w:num>
  <w:num w:numId="25">
    <w:abstractNumId w:val="38"/>
  </w:num>
  <w:num w:numId="26">
    <w:abstractNumId w:val="10"/>
  </w:num>
  <w:num w:numId="27">
    <w:abstractNumId w:val="72"/>
  </w:num>
  <w:num w:numId="28">
    <w:abstractNumId w:val="37"/>
  </w:num>
  <w:num w:numId="29">
    <w:abstractNumId w:val="29"/>
  </w:num>
  <w:num w:numId="30">
    <w:abstractNumId w:val="0"/>
  </w:num>
  <w:num w:numId="31">
    <w:abstractNumId w:val="41"/>
  </w:num>
  <w:num w:numId="32">
    <w:abstractNumId w:val="9"/>
  </w:num>
  <w:num w:numId="33">
    <w:abstractNumId w:val="64"/>
  </w:num>
  <w:num w:numId="34">
    <w:abstractNumId w:val="33"/>
  </w:num>
  <w:num w:numId="35">
    <w:abstractNumId w:val="49"/>
  </w:num>
  <w:num w:numId="36">
    <w:abstractNumId w:val="65"/>
  </w:num>
  <w:num w:numId="37">
    <w:abstractNumId w:val="67"/>
  </w:num>
  <w:num w:numId="38">
    <w:abstractNumId w:val="14"/>
  </w:num>
  <w:num w:numId="39">
    <w:abstractNumId w:val="26"/>
  </w:num>
  <w:num w:numId="40">
    <w:abstractNumId w:val="68"/>
  </w:num>
  <w:num w:numId="41">
    <w:abstractNumId w:val="2"/>
  </w:num>
  <w:num w:numId="42">
    <w:abstractNumId w:val="60"/>
  </w:num>
  <w:num w:numId="43">
    <w:abstractNumId w:val="11"/>
  </w:num>
  <w:num w:numId="44">
    <w:abstractNumId w:val="36"/>
  </w:num>
  <w:num w:numId="45">
    <w:abstractNumId w:val="43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2"/>
  </w:num>
  <w:num w:numId="49">
    <w:abstractNumId w:val="73"/>
  </w:num>
  <w:num w:numId="5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revisionView w:inkAnnotations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33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791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01AD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1C45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5B6B"/>
    <w:rsid w:val="00230031"/>
    <w:rsid w:val="00235C01"/>
    <w:rsid w:val="00247343"/>
    <w:rsid w:val="00265C56"/>
    <w:rsid w:val="002716CD"/>
    <w:rsid w:val="00274D4B"/>
    <w:rsid w:val="002806F5"/>
    <w:rsid w:val="00281577"/>
    <w:rsid w:val="00286600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3E24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2FBC"/>
    <w:rsid w:val="00543BD1"/>
    <w:rsid w:val="00556113"/>
    <w:rsid w:val="00564C12"/>
    <w:rsid w:val="005654B8"/>
    <w:rsid w:val="00570D94"/>
    <w:rsid w:val="005762CC"/>
    <w:rsid w:val="00582D3D"/>
    <w:rsid w:val="005845A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6E7C40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CE9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F54"/>
    <w:rsid w:val="0089500A"/>
    <w:rsid w:val="00897C94"/>
    <w:rsid w:val="008A4B30"/>
    <w:rsid w:val="008A7C12"/>
    <w:rsid w:val="008B03CE"/>
    <w:rsid w:val="008B529E"/>
    <w:rsid w:val="008C17FB"/>
    <w:rsid w:val="008C3E29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B1D5E"/>
    <w:rsid w:val="00AC384F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B7C8A"/>
    <w:rsid w:val="00BC1BB8"/>
    <w:rsid w:val="00BD6EFB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0D33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B54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18E0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C3564"/>
    <w:rsid w:val="00FD3E6F"/>
    <w:rsid w:val="00FD51B9"/>
    <w:rsid w:val="00FD5849"/>
    <w:rsid w:val="00FE03E4"/>
    <w:rsid w:val="00FE2A39"/>
    <w:rsid w:val="00FE4A02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1D901"/>
  <w15:docId w15:val="{563B7F63-2B80-4790-B662-2462F2DF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99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151C45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40D3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0D33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8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ergingminds.com.a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chools.au.reachout.com/natural-disasters/dealing-with-bad-world-news" TargetMode="External"/><Relationship Id="rId4" Type="http://schemas.openxmlformats.org/officeDocument/2006/relationships/styles" Target="styles.xml"/><Relationship Id="rId9" Type="http://schemas.openxmlformats.org/officeDocument/2006/relationships/hyperlink" Target="https://headspace.org.au/young-people/how-to-cope-with-stress-related-to-covid-19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coronavirus%20information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46FA68-F5C8-45EB-89A7-1C879AC6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coronavirus information.dotx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 
&lt;second line&gt;</vt:lpstr>
    </vt:vector>
  </TitlesOfParts>
  <Company>&lt;NAME&gt;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LaurenM Pike</dc:creator>
  <cp:lastModifiedBy>LaurenM Pike</cp:lastModifiedBy>
  <cp:revision>2</cp:revision>
  <cp:lastPrinted>2019-07-29T01:45:00Z</cp:lastPrinted>
  <dcterms:created xsi:type="dcterms:W3CDTF">2020-03-31T02:44:00Z</dcterms:created>
  <dcterms:modified xsi:type="dcterms:W3CDTF">2020-03-31T02:53:00Z</dcterms:modified>
</cp:coreProperties>
</file>