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39" w:rsidRDefault="001E2E0C" w:rsidP="00131853">
      <w:pPr>
        <w:ind w:right="537"/>
      </w:pPr>
      <w:r>
        <w:t xml:space="preserve">Transcript of video </w:t>
      </w:r>
    </w:p>
    <w:p w:rsidR="00131853" w:rsidRPr="00443B87" w:rsidRDefault="00131853" w:rsidP="00131853">
      <w:r>
        <w:t>[Background music]</w:t>
      </w:r>
    </w:p>
    <w:p w:rsidR="00131853" w:rsidRPr="00CA1382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Title appears on the screen: CARE Services He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lp, Completing a form</w:t>
      </w: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An account in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 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allows territory families to send you entire forms to complete, or they may delegate a part of a form for your contribution.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Pr="00CA1382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a clipboard icon is displayed above the heading ‘Completing a form’</w:t>
      </w: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31853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Find out how to complete an entire form.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Pr="00CA1382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An email inbox is displayed, showing an example email from Care Services</w:t>
      </w: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will receive an e-mail from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 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letting you know there is a form ready to complete.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The page zooms and highlights the ‘CARE Services’ link in the email</w:t>
      </w: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31853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Click the link in the e-mail and log in into the portal.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Pr="00CA1382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Care Services homepage is displayed, the cursor moves to hover over a ‘View Dashboard’ button for a client account</w:t>
      </w: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Once you log in, select the appropriate account linked to the form.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Pr="00CA1382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the Account Dashboard is displayed</w:t>
      </w: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You will be taken to the dashboard for that account.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Pr="00CA1382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the ‘Items to complete’ tile is highlighted</w:t>
      </w: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Go to the items to complete tile and select the form.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Pr="00CA1382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the Items to complete page is displayed. An example ‘Application for Adoption’ form is highlighted</w:t>
      </w: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On this dashboard, the example is from adoptions and application to adopt.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Pr="00CA1382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Delegated form example is displayed]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Complete all sections required in the form.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Declaration page of a form is displayed. Buttons with options to print, PDF, close and save are highlighted]</w:t>
      </w:r>
    </w:p>
    <w:p w:rsidR="00131853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As you work through the form, you can print, save your work or view as PDF.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Scroll to the end of the page to find these controls.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Pr="00CA1382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Supporting documents upload section of form is displayed. ‘Submit Contribution’ button is highlighted]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Once your form is complete, click submit contribution.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‘Upload Document’ button is highlighted]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Add any supporting documents required using the upload document function.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Submit form page is displayed]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Submit your form.</w:t>
      </w:r>
    </w:p>
    <w:p w:rsidR="00131853" w:rsidRPr="00CA1382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You will be given a chance to check your form if needed before you finalise and submit.</w:t>
      </w: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Default="00131853" w:rsidP="00131853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43B8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443B8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Items to complete page is displayed showing a green box that says ‘Your form was successfully submitted’]</w:t>
      </w:r>
    </w:p>
    <w:p w:rsidR="00131853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 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will send you a confirmation e-mail when your form is submitted.</w:t>
      </w:r>
    </w:p>
    <w:p w:rsidR="00131853" w:rsidRDefault="00131853" w:rsidP="00131853">
      <w:pPr>
        <w:shd w:val="clear" w:color="auto" w:fill="FFFFFF" w:themeFill="background1"/>
        <w:spacing w:after="0" w:line="300" w:lineRule="atLeast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31853" w:rsidRDefault="00131853" w:rsidP="00131853">
      <w:r>
        <w:t>[Background music]</w:t>
      </w:r>
    </w:p>
    <w:p w:rsidR="00477DE5" w:rsidRPr="00477DE5" w:rsidRDefault="00131853" w:rsidP="004A6C66">
      <w:pPr>
        <w:shd w:val="clear" w:color="auto" w:fill="FFFFFF" w:themeFill="background1"/>
        <w:spacing w:after="0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CARE Services Help and NTG branding appears.]</w:t>
      </w:r>
      <w:bookmarkStart w:id="0" w:name="_GoBack"/>
      <w:bookmarkEnd w:id="0"/>
    </w:p>
    <w:sectPr w:rsidR="00477DE5" w:rsidRPr="00477DE5" w:rsidSect="0013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55" w:rsidRDefault="007E6C55" w:rsidP="007332FF">
      <w:r>
        <w:separator/>
      </w:r>
    </w:p>
  </w:endnote>
  <w:endnote w:type="continuationSeparator" w:id="0">
    <w:p w:rsidR="007E6C55" w:rsidRDefault="007E6C5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53" w:rsidRDefault="00131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CE6614" w:rsidRDefault="004A6C6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E2E0C">
                <w:rPr>
                  <w:rStyle w:val="PageNumber"/>
                </w:rPr>
                <w:t>25 March 2023</w:t>
              </w:r>
            </w:sdtContent>
          </w:sdt>
          <w:r w:rsidR="004345A0">
            <w:rPr>
              <w:rStyle w:val="PageNumber"/>
            </w:rPr>
            <w:t xml:space="preserve"> |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A6C6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A6C6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978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6521"/>
      <w:gridCol w:w="3260"/>
    </w:tblGrid>
    <w:tr w:rsidR="0071700C" w:rsidRPr="00132658" w:rsidTr="00131853">
      <w:trPr>
        <w:cantSplit/>
        <w:trHeight w:hRule="exact" w:val="1134"/>
      </w:trPr>
      <w:tc>
        <w:tcPr>
          <w:tcW w:w="6521" w:type="dxa"/>
          <w:vAlign w:val="bottom"/>
        </w:tcPr>
        <w:p w:rsidR="00D47DC7" w:rsidRPr="00CE6614" w:rsidRDefault="004A6C6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E2E0C">
                <w:rPr>
                  <w:rStyle w:val="PageNumber"/>
                </w:rPr>
                <w:t>25 March 2023</w:t>
              </w:r>
            </w:sdtContent>
          </w:sdt>
          <w:r w:rsidR="00D47DC7" w:rsidRPr="00CE6614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A6C6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A6C6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260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55" w:rsidRDefault="007E6C55" w:rsidP="007332FF">
      <w:r>
        <w:separator/>
      </w:r>
    </w:p>
  </w:footnote>
  <w:footnote w:type="continuationSeparator" w:id="0">
    <w:p w:rsidR="007E6C55" w:rsidRDefault="007E6C5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53" w:rsidRDefault="00131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A6C6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1853">
          <w:t>Completing a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131853" w:rsidP="00131853">
        <w:pPr>
          <w:pStyle w:val="Title"/>
        </w:pPr>
        <w:r>
          <w:rPr>
            <w:rStyle w:val="TitleChar"/>
          </w:rPr>
          <w:t>Completing a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5"/>
    <w:rsid w:val="00001DDF"/>
    <w:rsid w:val="0000322D"/>
    <w:rsid w:val="00007670"/>
    <w:rsid w:val="00010665"/>
    <w:rsid w:val="0002393A"/>
    <w:rsid w:val="00027DB8"/>
    <w:rsid w:val="00031A96"/>
    <w:rsid w:val="000346A3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1853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87177"/>
    <w:rsid w:val="001957AD"/>
    <w:rsid w:val="00196F8E"/>
    <w:rsid w:val="001A22EB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E0C"/>
    <w:rsid w:val="001F59E6"/>
    <w:rsid w:val="00203F1C"/>
    <w:rsid w:val="00206936"/>
    <w:rsid w:val="00206C6F"/>
    <w:rsid w:val="00206FBD"/>
    <w:rsid w:val="00207746"/>
    <w:rsid w:val="00227B64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5F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712"/>
    <w:rsid w:val="002D7D05"/>
    <w:rsid w:val="002E20C8"/>
    <w:rsid w:val="002E4290"/>
    <w:rsid w:val="002E64FA"/>
    <w:rsid w:val="002E66A6"/>
    <w:rsid w:val="002F0DB1"/>
    <w:rsid w:val="002F2885"/>
    <w:rsid w:val="002F4197"/>
    <w:rsid w:val="002F45A1"/>
    <w:rsid w:val="0030203D"/>
    <w:rsid w:val="003037F9"/>
    <w:rsid w:val="0030583E"/>
    <w:rsid w:val="00307FE1"/>
    <w:rsid w:val="003164BA"/>
    <w:rsid w:val="003258E6"/>
    <w:rsid w:val="00333D8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5A0"/>
    <w:rsid w:val="0043465D"/>
    <w:rsid w:val="00434A1E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77DE5"/>
    <w:rsid w:val="00482DF8"/>
    <w:rsid w:val="004864DE"/>
    <w:rsid w:val="00494BE5"/>
    <w:rsid w:val="004A0EBA"/>
    <w:rsid w:val="004A2538"/>
    <w:rsid w:val="004A331E"/>
    <w:rsid w:val="004A6C66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4102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6C55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0FD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326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43EA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2E40"/>
    <w:rsid w:val="00A3739D"/>
    <w:rsid w:val="00A37DDA"/>
    <w:rsid w:val="00A45005"/>
    <w:rsid w:val="00A567EE"/>
    <w:rsid w:val="00A70DD8"/>
    <w:rsid w:val="00A75F5F"/>
    <w:rsid w:val="00A76790"/>
    <w:rsid w:val="00A85D0C"/>
    <w:rsid w:val="00A925EC"/>
    <w:rsid w:val="00A929AA"/>
    <w:rsid w:val="00A92B6B"/>
    <w:rsid w:val="00AA541E"/>
    <w:rsid w:val="00AD0DA4"/>
    <w:rsid w:val="00AD4169"/>
    <w:rsid w:val="00AD5175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EE7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6AFD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7F81"/>
    <w:rsid w:val="00F30AE1"/>
    <w:rsid w:val="00F5696E"/>
    <w:rsid w:val="00F60EFF"/>
    <w:rsid w:val="00F67D2D"/>
    <w:rsid w:val="00F720AD"/>
    <w:rsid w:val="00F858F2"/>
    <w:rsid w:val="00F860CC"/>
    <w:rsid w:val="00F94398"/>
    <w:rsid w:val="00FB2B56"/>
    <w:rsid w:val="00FB55D5"/>
    <w:rsid w:val="00FC12BF"/>
    <w:rsid w:val="00FC2C60"/>
    <w:rsid w:val="00FC5295"/>
    <w:rsid w:val="00FD3E6F"/>
    <w:rsid w:val="00FD51B9"/>
    <w:rsid w:val="00FD5849"/>
    <w:rsid w:val="00FE03E4"/>
    <w:rsid w:val="00FE2A39"/>
    <w:rsid w:val="00FE574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57DD41"/>
  <w15:docId w15:val="{E4BDA92B-A0B2-455D-A483-2111D25C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FD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.%20Projects\0.%20CMSA\1.%20PORTAL\0-2023Portal\ntg-short-document-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B458B-5A35-411C-B543-A3D8C0C0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ntg-short-document-portrait.dotx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your Care Services password</vt:lpstr>
    </vt:vector>
  </TitlesOfParts>
  <Company>&lt;NAME&gt;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a form</dc:title>
  <dc:creator>Barbara White</dc:creator>
  <cp:lastModifiedBy>Barbara White</cp:lastModifiedBy>
  <cp:revision>4</cp:revision>
  <cp:lastPrinted>2019-07-29T01:45:00Z</cp:lastPrinted>
  <dcterms:created xsi:type="dcterms:W3CDTF">2023-03-23T07:16:00Z</dcterms:created>
  <dcterms:modified xsi:type="dcterms:W3CDTF">2023-03-23T07:25:00Z</dcterms:modified>
</cp:coreProperties>
</file>