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B94" w:rsidRDefault="001E14F2" w:rsidP="003C4941">
      <w:pPr>
        <w:pStyle w:val="Heading1"/>
        <w:rPr>
          <w:noProof/>
          <w:lang w:eastAsia="en-AU"/>
        </w:rPr>
      </w:pPr>
      <w:r>
        <w:rPr>
          <w:noProof/>
          <w:lang w:eastAsia="en-AU"/>
        </w:rPr>
        <w:t>Records</w:t>
      </w:r>
      <w:r w:rsidR="007C33D7">
        <w:rPr>
          <w:noProof/>
          <w:lang w:eastAsia="en-AU"/>
        </w:rPr>
        <w:t xml:space="preserve"> </w:t>
      </w:r>
      <w:r w:rsidR="007C33D7" w:rsidRPr="003D526E">
        <w:rPr>
          <w:noProof/>
          <w:lang w:eastAsia="en-AU"/>
        </w:rPr>
        <w:t>exempt from release</w:t>
      </w:r>
      <w:r w:rsidR="007C33D7">
        <w:rPr>
          <w:noProof/>
          <w:lang w:eastAsia="en-AU"/>
        </w:rPr>
        <w:t xml:space="preserve"> on 1/1/202</w:t>
      </w:r>
      <w:r w:rsidR="00A25CF4">
        <w:rPr>
          <w:noProof/>
          <w:lang w:eastAsia="en-AU"/>
        </w:rPr>
        <w:t>3</w:t>
      </w:r>
    </w:p>
    <w:tbl>
      <w:tblPr>
        <w:tblStyle w:val="NTGtable"/>
        <w:tblW w:w="0" w:type="auto"/>
        <w:tblLook w:val="04A0" w:firstRow="1" w:lastRow="0" w:firstColumn="1" w:lastColumn="0" w:noHBand="0" w:noVBand="1"/>
      </w:tblPr>
      <w:tblGrid>
        <w:gridCol w:w="3681"/>
        <w:gridCol w:w="7371"/>
        <w:gridCol w:w="4188"/>
      </w:tblGrid>
      <w:tr w:rsidR="007C33D7" w:rsidTr="00421C78">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3681" w:type="dxa"/>
          </w:tcPr>
          <w:p w:rsidR="007C33D7" w:rsidRDefault="007C33D7" w:rsidP="00FA630D">
            <w:r w:rsidRPr="001972E8">
              <w:rPr>
                <w:szCs w:val="22"/>
              </w:rPr>
              <w:t>Volume, Meeting, Sub</w:t>
            </w:r>
            <w:r w:rsidR="00FA630D">
              <w:rPr>
                <w:szCs w:val="22"/>
              </w:rPr>
              <w:t xml:space="preserve">mission and Decision numbers </w:t>
            </w:r>
            <w:r w:rsidR="007B74D6">
              <w:rPr>
                <w:szCs w:val="22"/>
              </w:rPr>
              <w:t xml:space="preserve"> and</w:t>
            </w:r>
            <w:r w:rsidRPr="001972E8">
              <w:rPr>
                <w:szCs w:val="22"/>
              </w:rPr>
              <w:t xml:space="preserve"> </w:t>
            </w:r>
            <w:r w:rsidR="002B0B0D">
              <w:rPr>
                <w:szCs w:val="22"/>
              </w:rPr>
              <w:t>D</w:t>
            </w:r>
            <w:r w:rsidRPr="001972E8">
              <w:rPr>
                <w:szCs w:val="22"/>
              </w:rPr>
              <w:t xml:space="preserve">ate </w:t>
            </w:r>
          </w:p>
        </w:tc>
        <w:tc>
          <w:tcPr>
            <w:tcW w:w="7371" w:type="dxa"/>
          </w:tcPr>
          <w:p w:rsidR="007C33D7" w:rsidRDefault="007C33D7" w:rsidP="003C4941">
            <w:pPr>
              <w:cnfStyle w:val="100000000000" w:firstRow="1" w:lastRow="0" w:firstColumn="0" w:lastColumn="0" w:oddVBand="0" w:evenVBand="0" w:oddHBand="0" w:evenHBand="0" w:firstRowFirstColumn="0" w:firstRowLastColumn="0" w:lastRowFirstColumn="0" w:lastRowLastColumn="0"/>
            </w:pPr>
            <w:r w:rsidRPr="001972E8">
              <w:rPr>
                <w:szCs w:val="22"/>
              </w:rPr>
              <w:t>Description and Purpose</w:t>
            </w:r>
          </w:p>
        </w:tc>
        <w:tc>
          <w:tcPr>
            <w:tcW w:w="4188" w:type="dxa"/>
          </w:tcPr>
          <w:p w:rsidR="007C33D7" w:rsidRDefault="007C33D7" w:rsidP="00A25CF4">
            <w:pPr>
              <w:cnfStyle w:val="100000000000" w:firstRow="1" w:lastRow="0" w:firstColumn="0" w:lastColumn="0" w:oddVBand="0" w:evenVBand="0" w:oddHBand="0" w:evenHBand="0" w:firstRowFirstColumn="0" w:firstRowLastColumn="0" w:lastRowFirstColumn="0" w:lastRowLastColumn="0"/>
            </w:pPr>
            <w:r w:rsidRPr="001972E8">
              <w:rPr>
                <w:szCs w:val="22"/>
              </w:rPr>
              <w:t>R</w:t>
            </w:r>
            <w:r w:rsidR="002B0B0D">
              <w:rPr>
                <w:szCs w:val="22"/>
              </w:rPr>
              <w:t>eason</w:t>
            </w:r>
            <w:r w:rsidRPr="001972E8">
              <w:rPr>
                <w:szCs w:val="22"/>
              </w:rPr>
              <w:t xml:space="preserve"> why record is exempt from being opened on 1 Jan</w:t>
            </w:r>
            <w:r w:rsidR="00B73916">
              <w:rPr>
                <w:szCs w:val="22"/>
              </w:rPr>
              <w:t>uary</w:t>
            </w:r>
            <w:r w:rsidRPr="001972E8">
              <w:rPr>
                <w:szCs w:val="22"/>
              </w:rPr>
              <w:t xml:space="preserve"> 202</w:t>
            </w:r>
            <w:r w:rsidR="00A25CF4">
              <w:rPr>
                <w:szCs w:val="22"/>
              </w:rPr>
              <w:t>3</w:t>
            </w:r>
            <w:r w:rsidRPr="001972E8">
              <w:rPr>
                <w:szCs w:val="22"/>
              </w:rPr>
              <w:t xml:space="preserve"> and review date</w:t>
            </w:r>
          </w:p>
        </w:tc>
      </w:tr>
      <w:tr w:rsidR="00D971EF" w:rsidRPr="00036FC0" w:rsidTr="00466D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rsidR="00D971EF" w:rsidRPr="00036FC0" w:rsidRDefault="00D971EF" w:rsidP="00466DDF">
            <w:pPr>
              <w:spacing w:before="80" w:after="80"/>
              <w:rPr>
                <w:rFonts w:asciiTheme="minorHAnsi" w:hAnsiTheme="minorHAnsi"/>
                <w:szCs w:val="22"/>
              </w:rPr>
            </w:pPr>
            <w:r w:rsidRPr="00036FC0">
              <w:rPr>
                <w:rFonts w:asciiTheme="minorHAnsi" w:hAnsiTheme="minorHAnsi"/>
                <w:szCs w:val="22"/>
              </w:rPr>
              <w:t>Volume 375</w:t>
            </w:r>
          </w:p>
          <w:p w:rsidR="00D971EF" w:rsidRPr="00036FC0" w:rsidRDefault="00D971EF" w:rsidP="00466DDF">
            <w:pPr>
              <w:spacing w:before="80" w:after="80"/>
              <w:rPr>
                <w:rFonts w:asciiTheme="minorHAnsi" w:hAnsiTheme="minorHAnsi"/>
                <w:szCs w:val="22"/>
              </w:rPr>
            </w:pPr>
            <w:r w:rsidRPr="00036FC0">
              <w:rPr>
                <w:rFonts w:asciiTheme="minorHAnsi" w:hAnsiTheme="minorHAnsi"/>
                <w:szCs w:val="22"/>
              </w:rPr>
              <w:t>Meeting no. 555</w:t>
            </w:r>
          </w:p>
          <w:p w:rsidR="00D971EF" w:rsidRPr="00036FC0" w:rsidRDefault="00D971EF" w:rsidP="00466DDF">
            <w:pPr>
              <w:spacing w:before="80" w:after="80"/>
              <w:rPr>
                <w:rFonts w:asciiTheme="minorHAnsi" w:hAnsiTheme="minorHAnsi"/>
                <w:szCs w:val="22"/>
              </w:rPr>
            </w:pPr>
            <w:r w:rsidRPr="00036FC0">
              <w:rPr>
                <w:rFonts w:asciiTheme="minorHAnsi" w:hAnsiTheme="minorHAnsi"/>
                <w:szCs w:val="22"/>
              </w:rPr>
              <w:t>Date of decision:  28/1/1992</w:t>
            </w:r>
          </w:p>
          <w:p w:rsidR="00D971EF" w:rsidRPr="00036FC0" w:rsidRDefault="00D971EF" w:rsidP="00466DDF">
            <w:pPr>
              <w:spacing w:before="80" w:after="80"/>
              <w:rPr>
                <w:rFonts w:asciiTheme="minorHAnsi" w:hAnsiTheme="minorHAnsi"/>
                <w:szCs w:val="22"/>
              </w:rPr>
            </w:pPr>
            <w:r w:rsidRPr="00036FC0">
              <w:rPr>
                <w:rFonts w:asciiTheme="minorHAnsi" w:hAnsiTheme="minorHAnsi"/>
                <w:szCs w:val="22"/>
              </w:rPr>
              <w:t>Submission no.  6095</w:t>
            </w:r>
          </w:p>
          <w:p w:rsidR="00D971EF" w:rsidRPr="00036FC0" w:rsidRDefault="00D971EF" w:rsidP="00466DDF">
            <w:pPr>
              <w:spacing w:before="80" w:after="80"/>
              <w:rPr>
                <w:rFonts w:asciiTheme="minorHAnsi" w:hAnsiTheme="minorHAnsi"/>
                <w:szCs w:val="22"/>
              </w:rPr>
            </w:pPr>
            <w:r w:rsidRPr="00036FC0">
              <w:rPr>
                <w:rFonts w:asciiTheme="minorHAnsi" w:hAnsiTheme="minorHAnsi"/>
                <w:szCs w:val="22"/>
              </w:rPr>
              <w:t>Decision no.      7168</w:t>
            </w:r>
            <w:r>
              <w:rPr>
                <w:rFonts w:asciiTheme="minorHAnsi" w:hAnsiTheme="minorHAnsi"/>
                <w:szCs w:val="22"/>
              </w:rPr>
              <w:t>*</w:t>
            </w:r>
          </w:p>
        </w:tc>
        <w:tc>
          <w:tcPr>
            <w:tcW w:w="7371" w:type="dxa"/>
          </w:tcPr>
          <w:p w:rsidR="00D971EF" w:rsidRPr="00036FC0" w:rsidRDefault="00D971EF" w:rsidP="00466DDF">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Arial"/>
                <w:b/>
                <w:szCs w:val="22"/>
              </w:rPr>
            </w:pPr>
            <w:r w:rsidRPr="00036FC0">
              <w:rPr>
                <w:rFonts w:asciiTheme="minorHAnsi" w:hAnsiTheme="minorHAnsi" w:cs="Arial"/>
                <w:b/>
                <w:szCs w:val="22"/>
              </w:rPr>
              <w:t xml:space="preserve">Memorandum </w:t>
            </w:r>
            <w:r>
              <w:rPr>
                <w:rFonts w:asciiTheme="minorHAnsi" w:hAnsiTheme="minorHAnsi" w:cs="Arial"/>
                <w:b/>
                <w:szCs w:val="22"/>
              </w:rPr>
              <w:t>o</w:t>
            </w:r>
            <w:r w:rsidRPr="00036FC0">
              <w:rPr>
                <w:rFonts w:asciiTheme="minorHAnsi" w:hAnsiTheme="minorHAnsi" w:cs="Arial"/>
                <w:b/>
                <w:szCs w:val="22"/>
              </w:rPr>
              <w:t xml:space="preserve">f Understanding – Economic Development Co-Operation Between Eastern Indonesia </w:t>
            </w:r>
            <w:r>
              <w:rPr>
                <w:rFonts w:asciiTheme="minorHAnsi" w:hAnsiTheme="minorHAnsi" w:cs="Arial"/>
                <w:b/>
                <w:szCs w:val="22"/>
              </w:rPr>
              <w:t>a</w:t>
            </w:r>
            <w:r w:rsidRPr="00036FC0">
              <w:rPr>
                <w:rFonts w:asciiTheme="minorHAnsi" w:hAnsiTheme="minorHAnsi" w:cs="Arial"/>
                <w:b/>
                <w:szCs w:val="22"/>
              </w:rPr>
              <w:t xml:space="preserve">nd </w:t>
            </w:r>
            <w:r>
              <w:rPr>
                <w:rFonts w:asciiTheme="minorHAnsi" w:hAnsiTheme="minorHAnsi" w:cs="Arial"/>
                <w:b/>
                <w:szCs w:val="22"/>
              </w:rPr>
              <w:t>t</w:t>
            </w:r>
            <w:r w:rsidRPr="00036FC0">
              <w:rPr>
                <w:rFonts w:asciiTheme="minorHAnsi" w:hAnsiTheme="minorHAnsi" w:cs="Arial"/>
                <w:b/>
                <w:szCs w:val="22"/>
              </w:rPr>
              <w:t>he Northern Territory</w:t>
            </w:r>
          </w:p>
          <w:p w:rsidR="00D971EF" w:rsidRPr="00036FC0" w:rsidRDefault="00D971EF" w:rsidP="00466DDF">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Arial"/>
                <w:szCs w:val="22"/>
              </w:rPr>
            </w:pPr>
            <w:r w:rsidRPr="00036FC0">
              <w:rPr>
                <w:rFonts w:asciiTheme="minorHAnsi" w:hAnsiTheme="minorHAnsi" w:cs="Arial"/>
                <w:szCs w:val="22"/>
              </w:rPr>
              <w:t>To endorse the Memorandum of Understanding to be entered into by the Governments of the Republic of Indonesia and the Northern Territory of Australia to foster and encourage economic development co-operation between Eastern Indonesia and the Northern Territory; and to note proposals for the establishment of a Trade Zone Partnership between the Darwin Trade Development Zone and the Makassar Industrial Estate in Ujung Pandang.</w:t>
            </w:r>
          </w:p>
        </w:tc>
        <w:tc>
          <w:tcPr>
            <w:tcW w:w="4188" w:type="dxa"/>
          </w:tcPr>
          <w:p w:rsidR="00D971EF" w:rsidRPr="00036FC0" w:rsidRDefault="00D971EF" w:rsidP="00466DDF">
            <w:pPr>
              <w:spacing w:before="80" w:after="80"/>
              <w:cnfStyle w:val="000000100000" w:firstRow="0" w:lastRow="0" w:firstColumn="0" w:lastColumn="0" w:oddVBand="0" w:evenVBand="0" w:oddHBand="1" w:evenHBand="0" w:firstRowFirstColumn="0" w:firstRowLastColumn="0" w:lastRowFirstColumn="0" w:lastRowLastColumn="0"/>
              <w:rPr>
                <w:rFonts w:asciiTheme="minorHAnsi" w:hAnsiTheme="minorHAnsi"/>
                <w:szCs w:val="22"/>
              </w:rPr>
            </w:pPr>
            <w:r w:rsidRPr="00036FC0">
              <w:rPr>
                <w:rFonts w:asciiTheme="minorHAnsi" w:hAnsiTheme="minorHAnsi"/>
                <w:b/>
                <w:szCs w:val="22"/>
              </w:rPr>
              <w:t xml:space="preserve">Reason:  </w:t>
            </w:r>
            <w:r w:rsidRPr="00036FC0">
              <w:rPr>
                <w:rFonts w:asciiTheme="minorHAnsi" w:hAnsiTheme="minorHAnsi"/>
                <w:szCs w:val="22"/>
              </w:rPr>
              <w:t>Intergovernmental relations implications</w:t>
            </w:r>
          </w:p>
          <w:p w:rsidR="00D971EF" w:rsidRPr="00036FC0" w:rsidRDefault="00D971EF" w:rsidP="00466DDF">
            <w:pPr>
              <w:spacing w:before="80" w:after="80"/>
              <w:cnfStyle w:val="000000100000" w:firstRow="0" w:lastRow="0" w:firstColumn="0" w:lastColumn="0" w:oddVBand="0" w:evenVBand="0" w:oddHBand="1" w:evenHBand="0" w:firstRowFirstColumn="0" w:firstRowLastColumn="0" w:lastRowFirstColumn="0" w:lastRowLastColumn="0"/>
              <w:rPr>
                <w:rFonts w:asciiTheme="minorHAnsi" w:hAnsiTheme="minorHAnsi"/>
                <w:szCs w:val="22"/>
              </w:rPr>
            </w:pPr>
          </w:p>
          <w:p w:rsidR="00D971EF" w:rsidRPr="00036FC0" w:rsidRDefault="00D971EF" w:rsidP="00466DDF">
            <w:pPr>
              <w:spacing w:before="80" w:after="80"/>
              <w:cnfStyle w:val="000000100000" w:firstRow="0" w:lastRow="0" w:firstColumn="0" w:lastColumn="0" w:oddVBand="0" w:evenVBand="0" w:oddHBand="1" w:evenHBand="0" w:firstRowFirstColumn="0" w:firstRowLastColumn="0" w:lastRowFirstColumn="0" w:lastRowLastColumn="0"/>
              <w:rPr>
                <w:rFonts w:asciiTheme="minorHAnsi" w:hAnsiTheme="minorHAnsi"/>
                <w:szCs w:val="22"/>
              </w:rPr>
            </w:pPr>
            <w:r w:rsidRPr="00036FC0">
              <w:rPr>
                <w:rFonts w:asciiTheme="minorHAnsi" w:hAnsiTheme="minorHAnsi"/>
                <w:b/>
                <w:szCs w:val="22"/>
              </w:rPr>
              <w:t xml:space="preserve">Access Review Date:  </w:t>
            </w:r>
            <w:r w:rsidRPr="00036FC0">
              <w:rPr>
                <w:rFonts w:asciiTheme="minorHAnsi" w:hAnsiTheme="minorHAnsi"/>
                <w:szCs w:val="22"/>
              </w:rPr>
              <w:t>1/1/2038</w:t>
            </w:r>
          </w:p>
          <w:p w:rsidR="00D971EF" w:rsidRPr="00036FC0" w:rsidRDefault="00D971EF" w:rsidP="00466DDF">
            <w:pPr>
              <w:spacing w:before="80" w:after="80"/>
              <w:cnfStyle w:val="000000100000" w:firstRow="0" w:lastRow="0" w:firstColumn="0" w:lastColumn="0" w:oddVBand="0" w:evenVBand="0" w:oddHBand="1" w:evenHBand="0" w:firstRowFirstColumn="0" w:firstRowLastColumn="0" w:lastRowFirstColumn="0" w:lastRowLastColumn="0"/>
              <w:rPr>
                <w:rFonts w:asciiTheme="minorHAnsi" w:hAnsiTheme="minorHAnsi"/>
                <w:szCs w:val="22"/>
              </w:rPr>
            </w:pPr>
          </w:p>
          <w:p w:rsidR="00D971EF" w:rsidRPr="00036FC0" w:rsidRDefault="00D971EF" w:rsidP="00466DDF">
            <w:pPr>
              <w:spacing w:before="80" w:after="80"/>
              <w:cnfStyle w:val="000000100000" w:firstRow="0" w:lastRow="0" w:firstColumn="0" w:lastColumn="0" w:oddVBand="0" w:evenVBand="0" w:oddHBand="1" w:evenHBand="0" w:firstRowFirstColumn="0" w:firstRowLastColumn="0" w:lastRowFirstColumn="0" w:lastRowLastColumn="0"/>
              <w:rPr>
                <w:rFonts w:asciiTheme="minorHAnsi" w:hAnsiTheme="minorHAnsi"/>
                <w:szCs w:val="22"/>
              </w:rPr>
            </w:pPr>
          </w:p>
        </w:tc>
      </w:tr>
      <w:tr w:rsidR="00A51C2C" w:rsidRPr="008B64F0" w:rsidTr="00466DD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rsidR="00A51C2C" w:rsidRPr="00596EF1" w:rsidRDefault="00A51C2C" w:rsidP="00466DDF">
            <w:pPr>
              <w:spacing w:before="80" w:after="80"/>
              <w:rPr>
                <w:rFonts w:asciiTheme="minorHAnsi" w:hAnsiTheme="minorHAnsi"/>
                <w:szCs w:val="22"/>
              </w:rPr>
            </w:pPr>
            <w:r>
              <w:rPr>
                <w:rFonts w:asciiTheme="minorHAnsi" w:hAnsiTheme="minorHAnsi"/>
                <w:szCs w:val="22"/>
              </w:rPr>
              <w:t>Volume 376</w:t>
            </w:r>
          </w:p>
          <w:p w:rsidR="00A51C2C" w:rsidRPr="00596EF1" w:rsidRDefault="00A51C2C" w:rsidP="00466DDF">
            <w:pPr>
              <w:spacing w:before="80" w:after="80"/>
              <w:rPr>
                <w:rFonts w:asciiTheme="minorHAnsi" w:hAnsiTheme="minorHAnsi"/>
                <w:szCs w:val="22"/>
              </w:rPr>
            </w:pPr>
            <w:r>
              <w:rPr>
                <w:rFonts w:asciiTheme="minorHAnsi" w:hAnsiTheme="minorHAnsi"/>
                <w:szCs w:val="22"/>
              </w:rPr>
              <w:t>Meeting no. 557</w:t>
            </w:r>
          </w:p>
          <w:p w:rsidR="00A51C2C" w:rsidRPr="00596EF1" w:rsidRDefault="00A51C2C" w:rsidP="00466DDF">
            <w:pPr>
              <w:spacing w:before="80" w:after="80"/>
              <w:rPr>
                <w:rFonts w:asciiTheme="minorHAnsi" w:hAnsiTheme="minorHAnsi"/>
                <w:szCs w:val="22"/>
              </w:rPr>
            </w:pPr>
            <w:r>
              <w:rPr>
                <w:rFonts w:asciiTheme="minorHAnsi" w:hAnsiTheme="minorHAnsi"/>
                <w:szCs w:val="22"/>
              </w:rPr>
              <w:t>Date of decision:  11/2/1992</w:t>
            </w:r>
          </w:p>
          <w:p w:rsidR="00A51C2C" w:rsidRPr="00596EF1" w:rsidRDefault="00A51C2C" w:rsidP="00466DDF">
            <w:pPr>
              <w:spacing w:before="80" w:after="80"/>
              <w:rPr>
                <w:rFonts w:asciiTheme="minorHAnsi" w:hAnsiTheme="minorHAnsi"/>
                <w:szCs w:val="22"/>
              </w:rPr>
            </w:pPr>
            <w:r>
              <w:rPr>
                <w:rFonts w:asciiTheme="minorHAnsi" w:hAnsiTheme="minorHAnsi"/>
                <w:szCs w:val="22"/>
              </w:rPr>
              <w:t>Submission no.  6108</w:t>
            </w:r>
          </w:p>
          <w:p w:rsidR="00A51C2C" w:rsidRPr="000B5D7E" w:rsidRDefault="00A51C2C" w:rsidP="00466DDF">
            <w:pPr>
              <w:spacing w:before="80" w:after="80"/>
              <w:rPr>
                <w:rFonts w:asciiTheme="minorHAnsi" w:hAnsiTheme="minorHAnsi"/>
                <w:szCs w:val="22"/>
              </w:rPr>
            </w:pPr>
            <w:r>
              <w:rPr>
                <w:rFonts w:asciiTheme="minorHAnsi" w:hAnsiTheme="minorHAnsi"/>
                <w:szCs w:val="22"/>
              </w:rPr>
              <w:t>Decision no.       7185</w:t>
            </w:r>
          </w:p>
        </w:tc>
        <w:tc>
          <w:tcPr>
            <w:tcW w:w="7371" w:type="dxa"/>
          </w:tcPr>
          <w:p w:rsidR="00A51C2C" w:rsidRPr="008D4DC8" w:rsidRDefault="00A51C2C" w:rsidP="00466DDF">
            <w:pPr>
              <w:spacing w:before="120" w:after="120"/>
              <w:cnfStyle w:val="000000010000" w:firstRow="0" w:lastRow="0" w:firstColumn="0" w:lastColumn="0" w:oddVBand="0" w:evenVBand="0" w:oddHBand="0" w:evenHBand="1" w:firstRowFirstColumn="0" w:firstRowLastColumn="0" w:lastRowFirstColumn="0" w:lastRowLastColumn="0"/>
              <w:rPr>
                <w:rFonts w:asciiTheme="minorHAnsi" w:hAnsiTheme="minorHAnsi" w:cs="Arial"/>
                <w:b/>
                <w:szCs w:val="22"/>
              </w:rPr>
            </w:pPr>
            <w:r>
              <w:rPr>
                <w:rFonts w:asciiTheme="minorHAnsi" w:hAnsiTheme="minorHAnsi" w:cs="Arial"/>
                <w:b/>
                <w:szCs w:val="22"/>
              </w:rPr>
              <w:t>Sale o</w:t>
            </w:r>
            <w:r w:rsidRPr="008D4DC8">
              <w:rPr>
                <w:rFonts w:asciiTheme="minorHAnsi" w:hAnsiTheme="minorHAnsi" w:cs="Arial"/>
                <w:b/>
                <w:szCs w:val="22"/>
              </w:rPr>
              <w:t xml:space="preserve">f Sheraton Darwin </w:t>
            </w:r>
            <w:r>
              <w:rPr>
                <w:rFonts w:asciiTheme="minorHAnsi" w:hAnsiTheme="minorHAnsi" w:cs="Arial"/>
                <w:b/>
                <w:szCs w:val="22"/>
              </w:rPr>
              <w:t>a</w:t>
            </w:r>
            <w:r w:rsidRPr="008D4DC8">
              <w:rPr>
                <w:rFonts w:asciiTheme="minorHAnsi" w:hAnsiTheme="minorHAnsi" w:cs="Arial"/>
                <w:b/>
                <w:szCs w:val="22"/>
              </w:rPr>
              <w:t xml:space="preserve">nd Alice Springs Sheraton Hotels - Appointment </w:t>
            </w:r>
            <w:r>
              <w:rPr>
                <w:rFonts w:asciiTheme="minorHAnsi" w:hAnsiTheme="minorHAnsi" w:cs="Arial"/>
                <w:b/>
                <w:szCs w:val="22"/>
              </w:rPr>
              <w:t>o</w:t>
            </w:r>
            <w:r w:rsidRPr="008D4DC8">
              <w:rPr>
                <w:rFonts w:asciiTheme="minorHAnsi" w:hAnsiTheme="minorHAnsi" w:cs="Arial"/>
                <w:b/>
                <w:szCs w:val="22"/>
              </w:rPr>
              <w:t>f Sales Consultant</w:t>
            </w:r>
          </w:p>
          <w:p w:rsidR="00A51C2C" w:rsidRPr="008D4DC8" w:rsidRDefault="00A51C2C" w:rsidP="00466DDF">
            <w:pPr>
              <w:spacing w:before="80" w:after="80"/>
              <w:cnfStyle w:val="000000010000" w:firstRow="0" w:lastRow="0" w:firstColumn="0" w:lastColumn="0" w:oddVBand="0" w:evenVBand="0" w:oddHBand="0" w:evenHBand="1" w:firstRowFirstColumn="0" w:firstRowLastColumn="0" w:lastRowFirstColumn="0" w:lastRowLastColumn="0"/>
              <w:rPr>
                <w:rFonts w:asciiTheme="minorHAnsi" w:hAnsiTheme="minorHAnsi" w:cs="Arial"/>
                <w:szCs w:val="22"/>
              </w:rPr>
            </w:pPr>
            <w:r w:rsidRPr="008D4DC8">
              <w:rPr>
                <w:rFonts w:cs="Helv"/>
                <w:szCs w:val="22"/>
              </w:rPr>
              <w:t>To approve the appointment of a sales consultant for the sale of the Sheraton Darwin and Alice Springs Sheraton Hotels.</w:t>
            </w:r>
          </w:p>
        </w:tc>
        <w:tc>
          <w:tcPr>
            <w:tcW w:w="4188" w:type="dxa"/>
          </w:tcPr>
          <w:p w:rsidR="00A51C2C" w:rsidRPr="008D4DC8" w:rsidRDefault="00A51C2C" w:rsidP="00466DDF">
            <w:pPr>
              <w:spacing w:before="80" w:after="80"/>
              <w:cnfStyle w:val="000000010000" w:firstRow="0" w:lastRow="0" w:firstColumn="0" w:lastColumn="0" w:oddVBand="0" w:evenVBand="0" w:oddHBand="0" w:evenHBand="1" w:firstRowFirstColumn="0" w:firstRowLastColumn="0" w:lastRowFirstColumn="0" w:lastRowLastColumn="0"/>
              <w:rPr>
                <w:rFonts w:asciiTheme="minorHAnsi" w:hAnsiTheme="minorHAnsi"/>
                <w:szCs w:val="22"/>
              </w:rPr>
            </w:pPr>
            <w:r w:rsidRPr="008D4DC8">
              <w:rPr>
                <w:rFonts w:asciiTheme="minorHAnsi" w:hAnsiTheme="minorHAnsi"/>
                <w:b/>
                <w:szCs w:val="22"/>
              </w:rPr>
              <w:t xml:space="preserve">Reason:  </w:t>
            </w:r>
            <w:r w:rsidRPr="008D4DC8">
              <w:rPr>
                <w:rFonts w:asciiTheme="minorHAnsi" w:hAnsiTheme="minorHAnsi"/>
                <w:szCs w:val="22"/>
              </w:rPr>
              <w:t>Commercial-in-confidence</w:t>
            </w:r>
          </w:p>
          <w:p w:rsidR="00A51C2C" w:rsidRPr="00596EF1" w:rsidRDefault="00A51C2C" w:rsidP="00466DDF">
            <w:pPr>
              <w:spacing w:before="80" w:after="80"/>
              <w:cnfStyle w:val="000000010000" w:firstRow="0" w:lastRow="0" w:firstColumn="0" w:lastColumn="0" w:oddVBand="0" w:evenVBand="0" w:oddHBand="0" w:evenHBand="1" w:firstRowFirstColumn="0" w:firstRowLastColumn="0" w:lastRowFirstColumn="0" w:lastRowLastColumn="0"/>
              <w:rPr>
                <w:rFonts w:asciiTheme="minorHAnsi" w:hAnsiTheme="minorHAnsi"/>
                <w:szCs w:val="22"/>
              </w:rPr>
            </w:pPr>
          </w:p>
          <w:p w:rsidR="00A51C2C" w:rsidRPr="00596EF1" w:rsidRDefault="00A51C2C" w:rsidP="00466DDF">
            <w:pPr>
              <w:spacing w:before="80" w:after="80"/>
              <w:cnfStyle w:val="000000010000" w:firstRow="0" w:lastRow="0" w:firstColumn="0" w:lastColumn="0" w:oddVBand="0" w:evenVBand="0" w:oddHBand="0" w:evenHBand="1" w:firstRowFirstColumn="0" w:firstRowLastColumn="0" w:lastRowFirstColumn="0" w:lastRowLastColumn="0"/>
              <w:rPr>
                <w:rFonts w:asciiTheme="minorHAnsi" w:hAnsiTheme="minorHAnsi"/>
                <w:b/>
                <w:color w:val="FF0000"/>
                <w:szCs w:val="22"/>
              </w:rPr>
            </w:pPr>
            <w:r w:rsidRPr="00596EF1">
              <w:rPr>
                <w:rFonts w:asciiTheme="minorHAnsi" w:hAnsiTheme="minorHAnsi"/>
                <w:b/>
                <w:szCs w:val="22"/>
              </w:rPr>
              <w:t xml:space="preserve">Access Review Date:  </w:t>
            </w:r>
            <w:r w:rsidRPr="00596EF1">
              <w:rPr>
                <w:rFonts w:asciiTheme="minorHAnsi" w:hAnsiTheme="minorHAnsi"/>
                <w:szCs w:val="22"/>
              </w:rPr>
              <w:t>1/1/203</w:t>
            </w:r>
            <w:r>
              <w:rPr>
                <w:rFonts w:asciiTheme="minorHAnsi" w:hAnsiTheme="minorHAnsi"/>
                <w:szCs w:val="22"/>
              </w:rPr>
              <w:t>8</w:t>
            </w:r>
          </w:p>
        </w:tc>
      </w:tr>
      <w:tr w:rsidR="00D971EF" w:rsidRPr="00036FC0" w:rsidTr="00466D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rsidR="00D971EF" w:rsidRPr="00036FC0" w:rsidRDefault="00D971EF" w:rsidP="00466DDF">
            <w:pPr>
              <w:spacing w:before="80" w:after="80"/>
              <w:rPr>
                <w:rFonts w:asciiTheme="minorHAnsi" w:hAnsiTheme="minorHAnsi"/>
                <w:szCs w:val="22"/>
              </w:rPr>
            </w:pPr>
            <w:r w:rsidRPr="00036FC0">
              <w:rPr>
                <w:rFonts w:asciiTheme="minorHAnsi" w:hAnsiTheme="minorHAnsi"/>
                <w:szCs w:val="22"/>
              </w:rPr>
              <w:t>Volume 377</w:t>
            </w:r>
          </w:p>
          <w:p w:rsidR="00D971EF" w:rsidRPr="00036FC0" w:rsidRDefault="00D971EF" w:rsidP="00466DDF">
            <w:pPr>
              <w:spacing w:before="80" w:after="80"/>
              <w:rPr>
                <w:rFonts w:asciiTheme="minorHAnsi" w:hAnsiTheme="minorHAnsi"/>
                <w:szCs w:val="22"/>
              </w:rPr>
            </w:pPr>
            <w:r w:rsidRPr="00036FC0">
              <w:rPr>
                <w:rFonts w:asciiTheme="minorHAnsi" w:hAnsiTheme="minorHAnsi"/>
                <w:szCs w:val="22"/>
              </w:rPr>
              <w:t>Meeting no. 558</w:t>
            </w:r>
          </w:p>
          <w:p w:rsidR="00D971EF" w:rsidRPr="00036FC0" w:rsidRDefault="00D971EF" w:rsidP="00466DDF">
            <w:pPr>
              <w:spacing w:before="80" w:after="80"/>
              <w:rPr>
                <w:rFonts w:asciiTheme="minorHAnsi" w:hAnsiTheme="minorHAnsi"/>
                <w:szCs w:val="22"/>
              </w:rPr>
            </w:pPr>
            <w:r w:rsidRPr="00036FC0">
              <w:rPr>
                <w:rFonts w:asciiTheme="minorHAnsi" w:hAnsiTheme="minorHAnsi"/>
                <w:szCs w:val="22"/>
              </w:rPr>
              <w:t>Date of decision:  17-18/2/1992</w:t>
            </w:r>
          </w:p>
          <w:p w:rsidR="00D971EF" w:rsidRPr="00036FC0" w:rsidRDefault="00D971EF" w:rsidP="00466DDF">
            <w:pPr>
              <w:spacing w:before="80" w:after="80"/>
              <w:rPr>
                <w:rFonts w:asciiTheme="minorHAnsi" w:hAnsiTheme="minorHAnsi"/>
                <w:szCs w:val="22"/>
              </w:rPr>
            </w:pPr>
            <w:r w:rsidRPr="00036FC0">
              <w:rPr>
                <w:rFonts w:asciiTheme="minorHAnsi" w:hAnsiTheme="minorHAnsi"/>
                <w:szCs w:val="22"/>
              </w:rPr>
              <w:t>Submission no.  6109</w:t>
            </w:r>
          </w:p>
          <w:p w:rsidR="00D971EF" w:rsidRPr="00036FC0" w:rsidRDefault="00D971EF" w:rsidP="00466DDF">
            <w:pPr>
              <w:spacing w:before="80" w:after="80"/>
              <w:rPr>
                <w:rFonts w:asciiTheme="minorHAnsi" w:hAnsiTheme="minorHAnsi"/>
                <w:szCs w:val="22"/>
              </w:rPr>
            </w:pPr>
            <w:r w:rsidRPr="00036FC0">
              <w:rPr>
                <w:rFonts w:asciiTheme="minorHAnsi" w:hAnsiTheme="minorHAnsi"/>
                <w:szCs w:val="22"/>
              </w:rPr>
              <w:t>Decision no.      7186</w:t>
            </w:r>
            <w:r>
              <w:rPr>
                <w:rFonts w:asciiTheme="minorHAnsi" w:hAnsiTheme="minorHAnsi"/>
                <w:szCs w:val="22"/>
              </w:rPr>
              <w:t>*</w:t>
            </w:r>
          </w:p>
        </w:tc>
        <w:tc>
          <w:tcPr>
            <w:tcW w:w="7371" w:type="dxa"/>
          </w:tcPr>
          <w:p w:rsidR="00D971EF" w:rsidRPr="00036FC0" w:rsidRDefault="00D971EF" w:rsidP="00466DDF">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Arial"/>
                <w:b/>
                <w:szCs w:val="22"/>
              </w:rPr>
            </w:pPr>
            <w:r w:rsidRPr="00036FC0">
              <w:rPr>
                <w:rFonts w:asciiTheme="minorHAnsi" w:hAnsiTheme="minorHAnsi" w:cs="Arial"/>
                <w:b/>
                <w:szCs w:val="22"/>
              </w:rPr>
              <w:t>1991/92 Budget Review - Forward Estimates</w:t>
            </w:r>
          </w:p>
          <w:p w:rsidR="00D971EF" w:rsidRPr="00036FC0" w:rsidRDefault="00D971EF" w:rsidP="00466DDF">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Arial"/>
                <w:szCs w:val="22"/>
              </w:rPr>
            </w:pPr>
            <w:r w:rsidRPr="00036FC0">
              <w:rPr>
                <w:rFonts w:asciiTheme="minorHAnsi" w:hAnsiTheme="minorHAnsi" w:cs="Arial"/>
                <w:szCs w:val="22"/>
              </w:rPr>
              <w:t>To approve the revised Budget for 1991/92, the Forward Estimates for 1992/93, the draft Forward Estimates for 1993/94 and the preliminary Forward Estimates for 1994-95.</w:t>
            </w:r>
          </w:p>
          <w:p w:rsidR="00D971EF" w:rsidRPr="00036FC0" w:rsidRDefault="00D971EF" w:rsidP="00466DDF">
            <w:pPr>
              <w:spacing w:before="80" w:after="80"/>
              <w:cnfStyle w:val="000000100000" w:firstRow="0" w:lastRow="0" w:firstColumn="0" w:lastColumn="0" w:oddVBand="0" w:evenVBand="0" w:oddHBand="1" w:evenHBand="0" w:firstRowFirstColumn="0" w:firstRowLastColumn="0" w:lastRowFirstColumn="0" w:lastRowLastColumn="0"/>
              <w:rPr>
                <w:rFonts w:asciiTheme="minorHAnsi" w:hAnsiTheme="minorHAnsi" w:cs="Arial"/>
                <w:b/>
                <w:szCs w:val="22"/>
              </w:rPr>
            </w:pPr>
          </w:p>
        </w:tc>
        <w:tc>
          <w:tcPr>
            <w:tcW w:w="4188" w:type="dxa"/>
          </w:tcPr>
          <w:p w:rsidR="00D971EF" w:rsidRPr="00036FC0" w:rsidRDefault="00D971EF" w:rsidP="00466DDF">
            <w:pPr>
              <w:spacing w:before="80" w:after="80"/>
              <w:cnfStyle w:val="000000100000" w:firstRow="0" w:lastRow="0" w:firstColumn="0" w:lastColumn="0" w:oddVBand="0" w:evenVBand="0" w:oddHBand="1" w:evenHBand="0" w:firstRowFirstColumn="0" w:firstRowLastColumn="0" w:lastRowFirstColumn="0" w:lastRowLastColumn="0"/>
              <w:rPr>
                <w:rFonts w:asciiTheme="minorHAnsi" w:hAnsiTheme="minorHAnsi"/>
                <w:szCs w:val="22"/>
              </w:rPr>
            </w:pPr>
            <w:r w:rsidRPr="00036FC0">
              <w:rPr>
                <w:rFonts w:asciiTheme="minorHAnsi" w:hAnsiTheme="minorHAnsi"/>
                <w:b/>
                <w:szCs w:val="22"/>
              </w:rPr>
              <w:t xml:space="preserve">Reason:  </w:t>
            </w:r>
            <w:r w:rsidRPr="00036FC0">
              <w:rPr>
                <w:rFonts w:asciiTheme="minorHAnsi" w:hAnsiTheme="minorHAnsi"/>
                <w:szCs w:val="22"/>
              </w:rPr>
              <w:t>Commercial-in-confidence</w:t>
            </w:r>
          </w:p>
          <w:p w:rsidR="00D971EF" w:rsidRPr="00036FC0" w:rsidRDefault="00D971EF" w:rsidP="00466DDF">
            <w:pPr>
              <w:spacing w:before="80" w:after="80"/>
              <w:cnfStyle w:val="000000100000" w:firstRow="0" w:lastRow="0" w:firstColumn="0" w:lastColumn="0" w:oddVBand="0" w:evenVBand="0" w:oddHBand="1" w:evenHBand="0" w:firstRowFirstColumn="0" w:firstRowLastColumn="0" w:lastRowFirstColumn="0" w:lastRowLastColumn="0"/>
              <w:rPr>
                <w:rFonts w:asciiTheme="minorHAnsi" w:hAnsiTheme="minorHAnsi"/>
                <w:szCs w:val="22"/>
              </w:rPr>
            </w:pPr>
          </w:p>
          <w:p w:rsidR="00D971EF" w:rsidRPr="00036FC0" w:rsidRDefault="00D971EF" w:rsidP="00466DDF">
            <w:pPr>
              <w:spacing w:before="80" w:after="80"/>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r w:rsidRPr="00036FC0">
              <w:rPr>
                <w:rFonts w:asciiTheme="minorHAnsi" w:hAnsiTheme="minorHAnsi"/>
                <w:b/>
                <w:szCs w:val="22"/>
              </w:rPr>
              <w:t xml:space="preserve">Access Review Date:  </w:t>
            </w:r>
            <w:r w:rsidRPr="00036FC0">
              <w:rPr>
                <w:rFonts w:asciiTheme="minorHAnsi" w:hAnsiTheme="minorHAnsi"/>
                <w:szCs w:val="22"/>
              </w:rPr>
              <w:t>1/1/2038</w:t>
            </w:r>
          </w:p>
        </w:tc>
      </w:tr>
      <w:tr w:rsidR="00D971EF" w:rsidRPr="00036FC0" w:rsidTr="00466DD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rsidR="00D971EF" w:rsidRPr="00814DBE" w:rsidRDefault="00D971EF" w:rsidP="00466DDF">
            <w:pPr>
              <w:spacing w:before="80" w:after="80"/>
              <w:rPr>
                <w:rFonts w:asciiTheme="minorHAnsi" w:hAnsiTheme="minorHAnsi"/>
                <w:szCs w:val="22"/>
              </w:rPr>
            </w:pPr>
            <w:r w:rsidRPr="00814DBE">
              <w:rPr>
                <w:rFonts w:asciiTheme="minorHAnsi" w:hAnsiTheme="minorHAnsi"/>
                <w:szCs w:val="22"/>
              </w:rPr>
              <w:t>Volume 377</w:t>
            </w:r>
          </w:p>
          <w:p w:rsidR="00D971EF" w:rsidRPr="00814DBE" w:rsidRDefault="00D971EF" w:rsidP="00466DDF">
            <w:pPr>
              <w:spacing w:before="80" w:after="80"/>
              <w:rPr>
                <w:rFonts w:asciiTheme="minorHAnsi" w:hAnsiTheme="minorHAnsi"/>
                <w:szCs w:val="22"/>
              </w:rPr>
            </w:pPr>
            <w:r w:rsidRPr="00814DBE">
              <w:rPr>
                <w:rFonts w:asciiTheme="minorHAnsi" w:hAnsiTheme="minorHAnsi"/>
                <w:szCs w:val="22"/>
              </w:rPr>
              <w:t>Meeting no. 558</w:t>
            </w:r>
          </w:p>
          <w:p w:rsidR="00D971EF" w:rsidRPr="00814DBE" w:rsidRDefault="00D971EF" w:rsidP="00466DDF">
            <w:pPr>
              <w:spacing w:before="80" w:after="80"/>
              <w:rPr>
                <w:rFonts w:asciiTheme="minorHAnsi" w:hAnsiTheme="minorHAnsi"/>
                <w:szCs w:val="22"/>
              </w:rPr>
            </w:pPr>
            <w:r w:rsidRPr="00814DBE">
              <w:rPr>
                <w:rFonts w:asciiTheme="minorHAnsi" w:hAnsiTheme="minorHAnsi"/>
                <w:szCs w:val="22"/>
              </w:rPr>
              <w:t>Date of decision:  17-18/2/1992</w:t>
            </w:r>
          </w:p>
          <w:p w:rsidR="00D971EF" w:rsidRPr="00814DBE" w:rsidRDefault="00D971EF" w:rsidP="00466DDF">
            <w:pPr>
              <w:spacing w:before="80" w:after="80"/>
              <w:rPr>
                <w:rFonts w:asciiTheme="minorHAnsi" w:hAnsiTheme="minorHAnsi"/>
                <w:szCs w:val="22"/>
              </w:rPr>
            </w:pPr>
            <w:r w:rsidRPr="00814DBE">
              <w:rPr>
                <w:rFonts w:asciiTheme="minorHAnsi" w:hAnsiTheme="minorHAnsi"/>
                <w:szCs w:val="22"/>
              </w:rPr>
              <w:t>Submission no.  6114</w:t>
            </w:r>
          </w:p>
          <w:p w:rsidR="00D971EF" w:rsidRPr="00814DBE" w:rsidRDefault="00D971EF" w:rsidP="00466DDF">
            <w:pPr>
              <w:spacing w:before="80" w:after="80"/>
              <w:rPr>
                <w:rFonts w:asciiTheme="minorHAnsi" w:hAnsiTheme="minorHAnsi"/>
                <w:szCs w:val="22"/>
              </w:rPr>
            </w:pPr>
            <w:r w:rsidRPr="00814DBE">
              <w:rPr>
                <w:rFonts w:asciiTheme="minorHAnsi" w:hAnsiTheme="minorHAnsi"/>
                <w:szCs w:val="22"/>
              </w:rPr>
              <w:t>Decision no.      7191</w:t>
            </w:r>
            <w:r>
              <w:rPr>
                <w:rFonts w:asciiTheme="minorHAnsi" w:hAnsiTheme="minorHAnsi"/>
                <w:szCs w:val="22"/>
              </w:rPr>
              <w:t>*</w:t>
            </w:r>
          </w:p>
        </w:tc>
        <w:tc>
          <w:tcPr>
            <w:tcW w:w="7371" w:type="dxa"/>
          </w:tcPr>
          <w:p w:rsidR="00D971EF" w:rsidRPr="00814DBE" w:rsidRDefault="00D971EF" w:rsidP="00466DDF">
            <w:pPr>
              <w:spacing w:before="120" w:after="120"/>
              <w:cnfStyle w:val="000000010000" w:firstRow="0" w:lastRow="0" w:firstColumn="0" w:lastColumn="0" w:oddVBand="0" w:evenVBand="0" w:oddHBand="0" w:evenHBand="1" w:firstRowFirstColumn="0" w:firstRowLastColumn="0" w:lastRowFirstColumn="0" w:lastRowLastColumn="0"/>
              <w:rPr>
                <w:rFonts w:asciiTheme="minorHAnsi" w:hAnsiTheme="minorHAnsi" w:cs="Arial"/>
                <w:b/>
                <w:szCs w:val="22"/>
              </w:rPr>
            </w:pPr>
            <w:r>
              <w:rPr>
                <w:rFonts w:asciiTheme="minorHAnsi" w:hAnsiTheme="minorHAnsi" w:cs="Arial"/>
                <w:b/>
                <w:szCs w:val="22"/>
              </w:rPr>
              <w:t>Northern Territory Responses t</w:t>
            </w:r>
            <w:r w:rsidRPr="00814DBE">
              <w:rPr>
                <w:rFonts w:asciiTheme="minorHAnsi" w:hAnsiTheme="minorHAnsi" w:cs="Arial"/>
                <w:b/>
                <w:szCs w:val="22"/>
              </w:rPr>
              <w:t xml:space="preserve">o </w:t>
            </w:r>
            <w:r>
              <w:rPr>
                <w:rFonts w:asciiTheme="minorHAnsi" w:hAnsiTheme="minorHAnsi" w:cs="Arial"/>
                <w:b/>
                <w:szCs w:val="22"/>
              </w:rPr>
              <w:t>t</w:t>
            </w:r>
            <w:r w:rsidRPr="00814DBE">
              <w:rPr>
                <w:rFonts w:asciiTheme="minorHAnsi" w:hAnsiTheme="minorHAnsi" w:cs="Arial"/>
                <w:b/>
                <w:szCs w:val="22"/>
              </w:rPr>
              <w:t xml:space="preserve">he Report </w:t>
            </w:r>
            <w:r>
              <w:rPr>
                <w:rFonts w:asciiTheme="minorHAnsi" w:hAnsiTheme="minorHAnsi" w:cs="Arial"/>
                <w:b/>
                <w:szCs w:val="22"/>
              </w:rPr>
              <w:t>a</w:t>
            </w:r>
            <w:r w:rsidRPr="00814DBE">
              <w:rPr>
                <w:rFonts w:asciiTheme="minorHAnsi" w:hAnsiTheme="minorHAnsi" w:cs="Arial"/>
                <w:b/>
                <w:szCs w:val="22"/>
              </w:rPr>
              <w:t xml:space="preserve">nd Recommendations </w:t>
            </w:r>
            <w:r>
              <w:rPr>
                <w:rFonts w:asciiTheme="minorHAnsi" w:hAnsiTheme="minorHAnsi" w:cs="Arial"/>
                <w:b/>
                <w:szCs w:val="22"/>
              </w:rPr>
              <w:t>of t</w:t>
            </w:r>
            <w:r w:rsidRPr="00814DBE">
              <w:rPr>
                <w:rFonts w:asciiTheme="minorHAnsi" w:hAnsiTheme="minorHAnsi" w:cs="Arial"/>
                <w:b/>
                <w:szCs w:val="22"/>
              </w:rPr>
              <w:t xml:space="preserve">he Royal Commission </w:t>
            </w:r>
            <w:r>
              <w:rPr>
                <w:rFonts w:asciiTheme="minorHAnsi" w:hAnsiTheme="minorHAnsi" w:cs="Arial"/>
                <w:b/>
                <w:szCs w:val="22"/>
              </w:rPr>
              <w:t>into Aboriginal Deaths i</w:t>
            </w:r>
            <w:r w:rsidRPr="00814DBE">
              <w:rPr>
                <w:rFonts w:asciiTheme="minorHAnsi" w:hAnsiTheme="minorHAnsi" w:cs="Arial"/>
                <w:b/>
                <w:szCs w:val="22"/>
              </w:rPr>
              <w:t>n Custody</w:t>
            </w:r>
          </w:p>
          <w:p w:rsidR="00D971EF" w:rsidRPr="00814DBE" w:rsidRDefault="00D971EF" w:rsidP="00466DDF">
            <w:pPr>
              <w:spacing w:before="120" w:after="120"/>
              <w:cnfStyle w:val="000000010000" w:firstRow="0" w:lastRow="0" w:firstColumn="0" w:lastColumn="0" w:oddVBand="0" w:evenVBand="0" w:oddHBand="0" w:evenHBand="1" w:firstRowFirstColumn="0" w:firstRowLastColumn="0" w:lastRowFirstColumn="0" w:lastRowLastColumn="0"/>
              <w:rPr>
                <w:rFonts w:asciiTheme="minorHAnsi" w:hAnsiTheme="minorHAnsi" w:cs="Arial"/>
                <w:szCs w:val="22"/>
              </w:rPr>
            </w:pPr>
            <w:r w:rsidRPr="00814DBE">
              <w:rPr>
                <w:rFonts w:asciiTheme="minorHAnsi" w:hAnsiTheme="minorHAnsi" w:cs="Arial"/>
                <w:szCs w:val="22"/>
              </w:rPr>
              <w:t>To endorse the recommendations of the Royal Commission into Aboriginal Deaths in Custody.</w:t>
            </w:r>
          </w:p>
        </w:tc>
        <w:tc>
          <w:tcPr>
            <w:tcW w:w="4188" w:type="dxa"/>
          </w:tcPr>
          <w:p w:rsidR="00D971EF" w:rsidRPr="00814DBE" w:rsidRDefault="00D971EF" w:rsidP="00466DDF">
            <w:pPr>
              <w:spacing w:before="80" w:after="80"/>
              <w:cnfStyle w:val="000000010000" w:firstRow="0" w:lastRow="0" w:firstColumn="0" w:lastColumn="0" w:oddVBand="0" w:evenVBand="0" w:oddHBand="0" w:evenHBand="1" w:firstRowFirstColumn="0" w:firstRowLastColumn="0" w:lastRowFirstColumn="0" w:lastRowLastColumn="0"/>
              <w:rPr>
                <w:rFonts w:asciiTheme="minorHAnsi" w:hAnsiTheme="minorHAnsi"/>
                <w:szCs w:val="22"/>
              </w:rPr>
            </w:pPr>
            <w:r w:rsidRPr="00814DBE">
              <w:rPr>
                <w:rFonts w:asciiTheme="minorHAnsi" w:hAnsiTheme="minorHAnsi"/>
                <w:b/>
                <w:szCs w:val="22"/>
              </w:rPr>
              <w:t xml:space="preserve">Reason:  </w:t>
            </w:r>
            <w:r w:rsidRPr="00814DBE">
              <w:rPr>
                <w:rFonts w:asciiTheme="minorHAnsi" w:hAnsiTheme="minorHAnsi"/>
                <w:szCs w:val="22"/>
              </w:rPr>
              <w:t>Intergovernmental relations implications</w:t>
            </w:r>
          </w:p>
          <w:p w:rsidR="00D971EF" w:rsidRPr="00814DBE" w:rsidRDefault="00D971EF" w:rsidP="00466DDF">
            <w:pPr>
              <w:spacing w:before="80" w:after="80"/>
              <w:cnfStyle w:val="000000010000" w:firstRow="0" w:lastRow="0" w:firstColumn="0" w:lastColumn="0" w:oddVBand="0" w:evenVBand="0" w:oddHBand="0" w:evenHBand="1" w:firstRowFirstColumn="0" w:firstRowLastColumn="0" w:lastRowFirstColumn="0" w:lastRowLastColumn="0"/>
              <w:rPr>
                <w:rFonts w:asciiTheme="minorHAnsi" w:hAnsiTheme="minorHAnsi"/>
                <w:szCs w:val="22"/>
              </w:rPr>
            </w:pPr>
          </w:p>
          <w:p w:rsidR="00D971EF" w:rsidRPr="00814DBE" w:rsidRDefault="00D971EF" w:rsidP="00466DDF">
            <w:pPr>
              <w:spacing w:before="80" w:after="80"/>
              <w:cnfStyle w:val="000000010000" w:firstRow="0" w:lastRow="0" w:firstColumn="0" w:lastColumn="0" w:oddVBand="0" w:evenVBand="0" w:oddHBand="0" w:evenHBand="1" w:firstRowFirstColumn="0" w:firstRowLastColumn="0" w:lastRowFirstColumn="0" w:lastRowLastColumn="0"/>
              <w:rPr>
                <w:rFonts w:asciiTheme="minorHAnsi" w:hAnsiTheme="minorHAnsi"/>
                <w:b/>
                <w:szCs w:val="22"/>
              </w:rPr>
            </w:pPr>
            <w:r w:rsidRPr="00814DBE">
              <w:rPr>
                <w:rFonts w:asciiTheme="minorHAnsi" w:hAnsiTheme="minorHAnsi"/>
                <w:b/>
                <w:szCs w:val="22"/>
              </w:rPr>
              <w:t xml:space="preserve">Access Review Date:  </w:t>
            </w:r>
            <w:r w:rsidRPr="00814DBE">
              <w:rPr>
                <w:rFonts w:asciiTheme="minorHAnsi" w:hAnsiTheme="minorHAnsi"/>
                <w:szCs w:val="22"/>
              </w:rPr>
              <w:t>1/1/2038</w:t>
            </w:r>
          </w:p>
        </w:tc>
      </w:tr>
      <w:tr w:rsidR="00D971EF" w:rsidRPr="00036FC0" w:rsidTr="00466D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rsidR="00D971EF" w:rsidRPr="00036FC0" w:rsidRDefault="00D971EF" w:rsidP="00466DDF">
            <w:pPr>
              <w:spacing w:before="80" w:after="80"/>
              <w:rPr>
                <w:rFonts w:asciiTheme="minorHAnsi" w:hAnsiTheme="minorHAnsi"/>
                <w:szCs w:val="22"/>
              </w:rPr>
            </w:pPr>
            <w:r w:rsidRPr="00036FC0">
              <w:rPr>
                <w:rFonts w:asciiTheme="minorHAnsi" w:hAnsiTheme="minorHAnsi"/>
                <w:szCs w:val="22"/>
              </w:rPr>
              <w:t>Volume 377</w:t>
            </w:r>
          </w:p>
          <w:p w:rsidR="00D971EF" w:rsidRPr="00036FC0" w:rsidRDefault="00D971EF" w:rsidP="00466DDF">
            <w:pPr>
              <w:spacing w:before="80" w:after="80"/>
              <w:rPr>
                <w:rFonts w:asciiTheme="minorHAnsi" w:hAnsiTheme="minorHAnsi"/>
                <w:szCs w:val="22"/>
              </w:rPr>
            </w:pPr>
            <w:r w:rsidRPr="00036FC0">
              <w:rPr>
                <w:rFonts w:asciiTheme="minorHAnsi" w:hAnsiTheme="minorHAnsi"/>
                <w:szCs w:val="22"/>
              </w:rPr>
              <w:t>Meeting no. 558</w:t>
            </w:r>
          </w:p>
          <w:p w:rsidR="00D971EF" w:rsidRPr="00036FC0" w:rsidRDefault="00D971EF" w:rsidP="00466DDF">
            <w:pPr>
              <w:spacing w:before="80" w:after="80"/>
              <w:rPr>
                <w:rFonts w:asciiTheme="minorHAnsi" w:hAnsiTheme="minorHAnsi"/>
                <w:szCs w:val="22"/>
              </w:rPr>
            </w:pPr>
            <w:r w:rsidRPr="00036FC0">
              <w:rPr>
                <w:rFonts w:asciiTheme="minorHAnsi" w:hAnsiTheme="minorHAnsi"/>
                <w:szCs w:val="22"/>
              </w:rPr>
              <w:t>Date of decision:  17-18/2/1992</w:t>
            </w:r>
          </w:p>
          <w:p w:rsidR="00D971EF" w:rsidRPr="00036FC0" w:rsidRDefault="00D971EF" w:rsidP="00466DDF">
            <w:pPr>
              <w:spacing w:before="80" w:after="80"/>
              <w:rPr>
                <w:rFonts w:asciiTheme="minorHAnsi" w:hAnsiTheme="minorHAnsi"/>
                <w:szCs w:val="22"/>
              </w:rPr>
            </w:pPr>
            <w:r w:rsidRPr="00036FC0">
              <w:rPr>
                <w:rFonts w:asciiTheme="minorHAnsi" w:hAnsiTheme="minorHAnsi"/>
                <w:szCs w:val="22"/>
              </w:rPr>
              <w:t>Submission no.  6117</w:t>
            </w:r>
          </w:p>
          <w:p w:rsidR="00D971EF" w:rsidRPr="00036FC0" w:rsidRDefault="00D971EF" w:rsidP="00466DDF">
            <w:pPr>
              <w:spacing w:before="80" w:after="80"/>
              <w:rPr>
                <w:rFonts w:asciiTheme="minorHAnsi" w:hAnsiTheme="minorHAnsi"/>
                <w:szCs w:val="22"/>
              </w:rPr>
            </w:pPr>
            <w:r w:rsidRPr="00036FC0">
              <w:rPr>
                <w:rFonts w:asciiTheme="minorHAnsi" w:hAnsiTheme="minorHAnsi"/>
                <w:szCs w:val="22"/>
              </w:rPr>
              <w:t>Decision no.      7194</w:t>
            </w:r>
            <w:r>
              <w:rPr>
                <w:rFonts w:asciiTheme="minorHAnsi" w:hAnsiTheme="minorHAnsi"/>
                <w:szCs w:val="22"/>
              </w:rPr>
              <w:t>*</w:t>
            </w:r>
          </w:p>
        </w:tc>
        <w:tc>
          <w:tcPr>
            <w:tcW w:w="7371" w:type="dxa"/>
          </w:tcPr>
          <w:p w:rsidR="00D971EF" w:rsidRPr="00036FC0" w:rsidRDefault="00D971EF" w:rsidP="00466DDF">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Arial"/>
                <w:b/>
                <w:szCs w:val="22"/>
              </w:rPr>
            </w:pPr>
            <w:r w:rsidRPr="00036FC0">
              <w:rPr>
                <w:rFonts w:asciiTheme="minorHAnsi" w:hAnsiTheme="minorHAnsi" w:cs="Arial"/>
                <w:b/>
                <w:i/>
                <w:szCs w:val="22"/>
              </w:rPr>
              <w:t>Work Health Act</w:t>
            </w:r>
            <w:r w:rsidRPr="00036FC0">
              <w:rPr>
                <w:rFonts w:asciiTheme="minorHAnsi" w:hAnsiTheme="minorHAnsi" w:cs="Arial"/>
                <w:b/>
                <w:szCs w:val="22"/>
              </w:rPr>
              <w:t xml:space="preserve"> Amendment</w:t>
            </w:r>
          </w:p>
          <w:p w:rsidR="00D971EF" w:rsidRPr="00036FC0" w:rsidRDefault="00D971EF" w:rsidP="00466DDF">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Arial"/>
                <w:szCs w:val="22"/>
              </w:rPr>
            </w:pPr>
            <w:r w:rsidRPr="00036FC0">
              <w:rPr>
                <w:rFonts w:asciiTheme="minorHAnsi" w:hAnsiTheme="minorHAnsi" w:cs="Arial"/>
                <w:szCs w:val="22"/>
              </w:rPr>
              <w:t xml:space="preserve">To approve the introduction into the Legislative Assembly of </w:t>
            </w:r>
            <w:r w:rsidRPr="00036FC0">
              <w:rPr>
                <w:rFonts w:asciiTheme="minorHAnsi" w:hAnsiTheme="minorHAnsi" w:cs="Helv"/>
                <w:szCs w:val="22"/>
              </w:rPr>
              <w:t xml:space="preserve">an amendment to the savings and transitional provisions of the </w:t>
            </w:r>
            <w:r w:rsidRPr="00036FC0">
              <w:rPr>
                <w:rFonts w:asciiTheme="minorHAnsi" w:hAnsiTheme="minorHAnsi" w:cs="Helv"/>
                <w:i/>
                <w:szCs w:val="22"/>
              </w:rPr>
              <w:t>Work Health Act</w:t>
            </w:r>
            <w:r w:rsidRPr="00036FC0">
              <w:rPr>
                <w:rFonts w:asciiTheme="minorHAnsi" w:hAnsiTheme="minorHAnsi" w:cs="Arial"/>
                <w:szCs w:val="22"/>
              </w:rPr>
              <w:t xml:space="preserve"> to rectify these provisions in relation to the review of workers compensation benefits.</w:t>
            </w:r>
          </w:p>
        </w:tc>
        <w:tc>
          <w:tcPr>
            <w:tcW w:w="4188" w:type="dxa"/>
          </w:tcPr>
          <w:p w:rsidR="00D971EF" w:rsidRPr="00036FC0" w:rsidRDefault="00D971EF" w:rsidP="00466DDF">
            <w:pPr>
              <w:spacing w:before="80" w:after="80"/>
              <w:cnfStyle w:val="000000100000" w:firstRow="0" w:lastRow="0" w:firstColumn="0" w:lastColumn="0" w:oddVBand="0" w:evenVBand="0" w:oddHBand="1" w:evenHBand="0" w:firstRowFirstColumn="0" w:firstRowLastColumn="0" w:lastRowFirstColumn="0" w:lastRowLastColumn="0"/>
              <w:rPr>
                <w:rFonts w:asciiTheme="minorHAnsi" w:hAnsiTheme="minorHAnsi"/>
                <w:szCs w:val="22"/>
              </w:rPr>
            </w:pPr>
            <w:r w:rsidRPr="00036FC0">
              <w:rPr>
                <w:rFonts w:asciiTheme="minorHAnsi" w:hAnsiTheme="minorHAnsi"/>
                <w:b/>
                <w:szCs w:val="22"/>
              </w:rPr>
              <w:t xml:space="preserve">Reason:  </w:t>
            </w:r>
            <w:r w:rsidRPr="00036FC0">
              <w:rPr>
                <w:rFonts w:asciiTheme="minorHAnsi" w:hAnsiTheme="minorHAnsi"/>
                <w:szCs w:val="22"/>
              </w:rPr>
              <w:t>Commercial-in-confidence</w:t>
            </w:r>
          </w:p>
          <w:p w:rsidR="00D971EF" w:rsidRPr="00036FC0" w:rsidRDefault="00D971EF" w:rsidP="00466DDF">
            <w:pPr>
              <w:spacing w:before="80" w:after="80"/>
              <w:cnfStyle w:val="000000100000" w:firstRow="0" w:lastRow="0" w:firstColumn="0" w:lastColumn="0" w:oddVBand="0" w:evenVBand="0" w:oddHBand="1" w:evenHBand="0" w:firstRowFirstColumn="0" w:firstRowLastColumn="0" w:lastRowFirstColumn="0" w:lastRowLastColumn="0"/>
              <w:rPr>
                <w:rFonts w:asciiTheme="minorHAnsi" w:hAnsiTheme="minorHAnsi"/>
                <w:szCs w:val="22"/>
              </w:rPr>
            </w:pPr>
          </w:p>
          <w:p w:rsidR="00D971EF" w:rsidRPr="00036FC0" w:rsidRDefault="00D971EF" w:rsidP="00466DDF">
            <w:pPr>
              <w:spacing w:before="80" w:after="80"/>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r w:rsidRPr="00036FC0">
              <w:rPr>
                <w:rFonts w:asciiTheme="minorHAnsi" w:hAnsiTheme="minorHAnsi"/>
                <w:b/>
                <w:szCs w:val="22"/>
              </w:rPr>
              <w:t xml:space="preserve">Access Review Date:  </w:t>
            </w:r>
            <w:r w:rsidRPr="00036FC0">
              <w:rPr>
                <w:rFonts w:asciiTheme="minorHAnsi" w:hAnsiTheme="minorHAnsi"/>
                <w:szCs w:val="22"/>
              </w:rPr>
              <w:t>1/1/2038</w:t>
            </w:r>
          </w:p>
        </w:tc>
      </w:tr>
      <w:tr w:rsidR="00A51C2C" w:rsidRPr="008B64F0" w:rsidTr="00466DD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rsidR="00A51C2C" w:rsidRPr="00596EF1" w:rsidRDefault="00A51C2C" w:rsidP="00466DDF">
            <w:pPr>
              <w:spacing w:before="80" w:after="80"/>
              <w:rPr>
                <w:rFonts w:asciiTheme="minorHAnsi" w:hAnsiTheme="minorHAnsi"/>
                <w:szCs w:val="22"/>
              </w:rPr>
            </w:pPr>
            <w:r>
              <w:rPr>
                <w:rFonts w:asciiTheme="minorHAnsi" w:hAnsiTheme="minorHAnsi"/>
                <w:szCs w:val="22"/>
              </w:rPr>
              <w:t>Volume 379</w:t>
            </w:r>
          </w:p>
          <w:p w:rsidR="00A51C2C" w:rsidRDefault="00A51C2C" w:rsidP="00466DDF">
            <w:pPr>
              <w:spacing w:before="80" w:after="80"/>
              <w:rPr>
                <w:rFonts w:asciiTheme="minorHAnsi" w:hAnsiTheme="minorHAnsi"/>
                <w:szCs w:val="22"/>
              </w:rPr>
            </w:pPr>
            <w:r>
              <w:rPr>
                <w:rFonts w:asciiTheme="minorHAnsi" w:hAnsiTheme="minorHAnsi"/>
                <w:szCs w:val="22"/>
              </w:rPr>
              <w:t>Meeting no. 560</w:t>
            </w:r>
          </w:p>
          <w:p w:rsidR="00A51C2C" w:rsidRPr="00596EF1" w:rsidRDefault="00A51C2C" w:rsidP="00466DDF">
            <w:pPr>
              <w:spacing w:before="80" w:after="80"/>
              <w:rPr>
                <w:rFonts w:asciiTheme="minorHAnsi" w:hAnsiTheme="minorHAnsi"/>
                <w:szCs w:val="22"/>
              </w:rPr>
            </w:pPr>
            <w:r>
              <w:rPr>
                <w:rFonts w:asciiTheme="minorHAnsi" w:hAnsiTheme="minorHAnsi"/>
                <w:szCs w:val="22"/>
              </w:rPr>
              <w:t>Date of decision:  10/3/1992</w:t>
            </w:r>
          </w:p>
          <w:p w:rsidR="00A51C2C" w:rsidRPr="00596EF1" w:rsidRDefault="00A51C2C" w:rsidP="00466DDF">
            <w:pPr>
              <w:spacing w:before="80" w:after="80"/>
              <w:rPr>
                <w:rFonts w:asciiTheme="minorHAnsi" w:hAnsiTheme="minorHAnsi"/>
                <w:szCs w:val="22"/>
              </w:rPr>
            </w:pPr>
            <w:r>
              <w:rPr>
                <w:rFonts w:asciiTheme="minorHAnsi" w:hAnsiTheme="minorHAnsi"/>
                <w:szCs w:val="22"/>
              </w:rPr>
              <w:t>Submission no.  6133</w:t>
            </w:r>
          </w:p>
          <w:p w:rsidR="00A51C2C" w:rsidRDefault="00A51C2C" w:rsidP="00466DDF">
            <w:pPr>
              <w:spacing w:before="80" w:after="80"/>
              <w:rPr>
                <w:rFonts w:asciiTheme="minorHAnsi" w:hAnsiTheme="minorHAnsi"/>
              </w:rPr>
            </w:pPr>
            <w:r>
              <w:rPr>
                <w:rFonts w:asciiTheme="minorHAnsi" w:hAnsiTheme="minorHAnsi"/>
                <w:szCs w:val="22"/>
              </w:rPr>
              <w:t>Decision no.      7213</w:t>
            </w:r>
          </w:p>
        </w:tc>
        <w:tc>
          <w:tcPr>
            <w:tcW w:w="7371" w:type="dxa"/>
          </w:tcPr>
          <w:p w:rsidR="00A51C2C" w:rsidRPr="009361B3" w:rsidRDefault="00A51C2C" w:rsidP="00466DDF">
            <w:pPr>
              <w:spacing w:before="120" w:after="120"/>
              <w:cnfStyle w:val="000000010000" w:firstRow="0" w:lastRow="0" w:firstColumn="0" w:lastColumn="0" w:oddVBand="0" w:evenVBand="0" w:oddHBand="0" w:evenHBand="1" w:firstRowFirstColumn="0" w:firstRowLastColumn="0" w:lastRowFirstColumn="0" w:lastRowLastColumn="0"/>
              <w:rPr>
                <w:rFonts w:asciiTheme="minorHAnsi" w:hAnsiTheme="minorHAnsi" w:cs="Arial"/>
                <w:b/>
                <w:szCs w:val="22"/>
              </w:rPr>
            </w:pPr>
            <w:proofErr w:type="spellStart"/>
            <w:r w:rsidRPr="009361B3">
              <w:rPr>
                <w:rFonts w:asciiTheme="minorHAnsi" w:hAnsiTheme="minorHAnsi" w:cs="Arial"/>
                <w:b/>
                <w:szCs w:val="22"/>
              </w:rPr>
              <w:t>Weaber</w:t>
            </w:r>
            <w:proofErr w:type="spellEnd"/>
            <w:r w:rsidRPr="009361B3">
              <w:rPr>
                <w:rFonts w:asciiTheme="minorHAnsi" w:hAnsiTheme="minorHAnsi" w:cs="Arial"/>
                <w:b/>
                <w:szCs w:val="22"/>
              </w:rPr>
              <w:t xml:space="preserve"> Gas Field Power Proposal</w:t>
            </w:r>
          </w:p>
          <w:p w:rsidR="00A51C2C" w:rsidRPr="009361B3" w:rsidRDefault="00A51C2C" w:rsidP="00466DDF">
            <w:pPr>
              <w:spacing w:before="120" w:after="120"/>
              <w:cnfStyle w:val="000000010000" w:firstRow="0" w:lastRow="0" w:firstColumn="0" w:lastColumn="0" w:oddVBand="0" w:evenVBand="0" w:oddHBand="0" w:evenHBand="1" w:firstRowFirstColumn="0" w:firstRowLastColumn="0" w:lastRowFirstColumn="0" w:lastRowLastColumn="0"/>
              <w:rPr>
                <w:rFonts w:asciiTheme="minorHAnsi" w:hAnsiTheme="minorHAnsi" w:cs="Arial"/>
                <w:szCs w:val="22"/>
              </w:rPr>
            </w:pPr>
            <w:r w:rsidRPr="009361B3">
              <w:rPr>
                <w:rFonts w:asciiTheme="minorHAnsi" w:hAnsiTheme="minorHAnsi" w:cs="Arial"/>
                <w:szCs w:val="22"/>
              </w:rPr>
              <w:t xml:space="preserve">To approve Power and Water Authority involvement in a power station, at or near </w:t>
            </w:r>
            <w:proofErr w:type="spellStart"/>
            <w:r w:rsidRPr="009361B3">
              <w:rPr>
                <w:rFonts w:asciiTheme="minorHAnsi" w:hAnsiTheme="minorHAnsi" w:cs="Arial"/>
                <w:szCs w:val="22"/>
              </w:rPr>
              <w:t>Weaber</w:t>
            </w:r>
            <w:proofErr w:type="spellEnd"/>
            <w:r w:rsidRPr="009361B3">
              <w:rPr>
                <w:rFonts w:asciiTheme="minorHAnsi" w:hAnsiTheme="minorHAnsi" w:cs="Arial"/>
                <w:szCs w:val="22"/>
              </w:rPr>
              <w:t xml:space="preserve"> Gas Field in the Northern Territory and a transmission line into Western Australia. </w:t>
            </w:r>
          </w:p>
        </w:tc>
        <w:tc>
          <w:tcPr>
            <w:tcW w:w="4188" w:type="dxa"/>
          </w:tcPr>
          <w:p w:rsidR="00A51C2C" w:rsidRPr="00CB72D0" w:rsidRDefault="00A51C2C" w:rsidP="00466DDF">
            <w:pPr>
              <w:spacing w:before="80" w:after="80"/>
              <w:cnfStyle w:val="000000010000" w:firstRow="0" w:lastRow="0" w:firstColumn="0" w:lastColumn="0" w:oddVBand="0" w:evenVBand="0" w:oddHBand="0" w:evenHBand="1" w:firstRowFirstColumn="0" w:firstRowLastColumn="0" w:lastRowFirstColumn="0" w:lastRowLastColumn="0"/>
              <w:rPr>
                <w:rFonts w:asciiTheme="minorHAnsi" w:hAnsiTheme="minorHAnsi"/>
                <w:szCs w:val="22"/>
              </w:rPr>
            </w:pPr>
            <w:r w:rsidRPr="00596EF1">
              <w:rPr>
                <w:rFonts w:asciiTheme="minorHAnsi" w:hAnsiTheme="minorHAnsi"/>
                <w:b/>
                <w:szCs w:val="22"/>
              </w:rPr>
              <w:t xml:space="preserve">Reason:  </w:t>
            </w:r>
            <w:r>
              <w:rPr>
                <w:rFonts w:asciiTheme="minorHAnsi" w:hAnsiTheme="minorHAnsi"/>
                <w:szCs w:val="22"/>
              </w:rPr>
              <w:t>Commercial-in-confidence</w:t>
            </w:r>
          </w:p>
          <w:p w:rsidR="00A51C2C" w:rsidRPr="00596EF1" w:rsidRDefault="00A51C2C" w:rsidP="00466DDF">
            <w:pPr>
              <w:spacing w:before="80" w:after="80"/>
              <w:cnfStyle w:val="000000010000" w:firstRow="0" w:lastRow="0" w:firstColumn="0" w:lastColumn="0" w:oddVBand="0" w:evenVBand="0" w:oddHBand="0" w:evenHBand="1" w:firstRowFirstColumn="0" w:firstRowLastColumn="0" w:lastRowFirstColumn="0" w:lastRowLastColumn="0"/>
              <w:rPr>
                <w:rFonts w:asciiTheme="minorHAnsi" w:hAnsiTheme="minorHAnsi"/>
                <w:szCs w:val="22"/>
              </w:rPr>
            </w:pPr>
          </w:p>
          <w:p w:rsidR="00A51C2C" w:rsidRPr="00596EF1" w:rsidRDefault="00A51C2C" w:rsidP="00466DDF">
            <w:pPr>
              <w:spacing w:before="80" w:after="80"/>
              <w:cnfStyle w:val="000000010000" w:firstRow="0" w:lastRow="0" w:firstColumn="0" w:lastColumn="0" w:oddVBand="0" w:evenVBand="0" w:oddHBand="0" w:evenHBand="1" w:firstRowFirstColumn="0" w:firstRowLastColumn="0" w:lastRowFirstColumn="0" w:lastRowLastColumn="0"/>
              <w:rPr>
                <w:rFonts w:asciiTheme="minorHAnsi" w:hAnsiTheme="minorHAnsi"/>
                <w:b/>
              </w:rPr>
            </w:pPr>
            <w:r w:rsidRPr="00596EF1">
              <w:rPr>
                <w:rFonts w:asciiTheme="minorHAnsi" w:hAnsiTheme="minorHAnsi"/>
                <w:b/>
                <w:szCs w:val="22"/>
              </w:rPr>
              <w:t xml:space="preserve">Access Review Date:  </w:t>
            </w:r>
            <w:r w:rsidRPr="00596EF1">
              <w:rPr>
                <w:rFonts w:asciiTheme="minorHAnsi" w:hAnsiTheme="minorHAnsi"/>
                <w:szCs w:val="22"/>
              </w:rPr>
              <w:t>1/1/203</w:t>
            </w:r>
            <w:r>
              <w:rPr>
                <w:rFonts w:asciiTheme="minorHAnsi" w:hAnsiTheme="minorHAnsi"/>
                <w:szCs w:val="22"/>
              </w:rPr>
              <w:t>8</w:t>
            </w:r>
          </w:p>
        </w:tc>
      </w:tr>
      <w:tr w:rsidR="00D971EF" w:rsidRPr="00036FC0" w:rsidTr="00466D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rsidR="00D971EF" w:rsidRPr="00036FC0" w:rsidRDefault="00D971EF" w:rsidP="00466DDF">
            <w:pPr>
              <w:spacing w:before="80" w:after="80"/>
              <w:rPr>
                <w:rFonts w:asciiTheme="minorHAnsi" w:hAnsiTheme="minorHAnsi"/>
                <w:szCs w:val="22"/>
              </w:rPr>
            </w:pPr>
            <w:r w:rsidRPr="00036FC0">
              <w:rPr>
                <w:rFonts w:asciiTheme="minorHAnsi" w:hAnsiTheme="minorHAnsi"/>
                <w:szCs w:val="22"/>
              </w:rPr>
              <w:t>Volume 380</w:t>
            </w:r>
          </w:p>
          <w:p w:rsidR="00D971EF" w:rsidRPr="00036FC0" w:rsidRDefault="00D971EF" w:rsidP="00466DDF">
            <w:pPr>
              <w:spacing w:before="80" w:after="80"/>
              <w:rPr>
                <w:rFonts w:asciiTheme="minorHAnsi" w:hAnsiTheme="minorHAnsi"/>
                <w:szCs w:val="22"/>
              </w:rPr>
            </w:pPr>
            <w:r w:rsidRPr="00036FC0">
              <w:rPr>
                <w:rFonts w:asciiTheme="minorHAnsi" w:hAnsiTheme="minorHAnsi"/>
                <w:szCs w:val="22"/>
              </w:rPr>
              <w:t>Meeting no. 561</w:t>
            </w:r>
          </w:p>
          <w:p w:rsidR="00D971EF" w:rsidRPr="00036FC0" w:rsidRDefault="00D971EF" w:rsidP="00466DDF">
            <w:pPr>
              <w:spacing w:before="80" w:after="80"/>
              <w:rPr>
                <w:rFonts w:asciiTheme="minorHAnsi" w:hAnsiTheme="minorHAnsi"/>
                <w:szCs w:val="22"/>
              </w:rPr>
            </w:pPr>
            <w:r w:rsidRPr="00036FC0">
              <w:rPr>
                <w:rFonts w:asciiTheme="minorHAnsi" w:hAnsiTheme="minorHAnsi"/>
                <w:szCs w:val="22"/>
              </w:rPr>
              <w:t>Date of decision:  17/3/1992</w:t>
            </w:r>
          </w:p>
          <w:p w:rsidR="00D971EF" w:rsidRPr="00036FC0" w:rsidRDefault="00D971EF" w:rsidP="00466DDF">
            <w:pPr>
              <w:spacing w:before="80" w:after="80"/>
              <w:rPr>
                <w:rFonts w:asciiTheme="minorHAnsi" w:hAnsiTheme="minorHAnsi"/>
                <w:szCs w:val="22"/>
              </w:rPr>
            </w:pPr>
            <w:r w:rsidRPr="00036FC0">
              <w:rPr>
                <w:rFonts w:asciiTheme="minorHAnsi" w:hAnsiTheme="minorHAnsi"/>
                <w:szCs w:val="22"/>
              </w:rPr>
              <w:t>Submission no.  6141</w:t>
            </w:r>
          </w:p>
          <w:p w:rsidR="00D971EF" w:rsidRPr="00036FC0" w:rsidRDefault="00D971EF" w:rsidP="00466DDF">
            <w:pPr>
              <w:spacing w:before="80" w:after="80"/>
              <w:rPr>
                <w:rFonts w:asciiTheme="minorHAnsi" w:hAnsiTheme="minorHAnsi"/>
                <w:szCs w:val="22"/>
              </w:rPr>
            </w:pPr>
            <w:r w:rsidRPr="00036FC0">
              <w:rPr>
                <w:rFonts w:asciiTheme="minorHAnsi" w:hAnsiTheme="minorHAnsi"/>
                <w:szCs w:val="22"/>
              </w:rPr>
              <w:t>Decision no.      7222</w:t>
            </w:r>
            <w:r>
              <w:rPr>
                <w:rFonts w:asciiTheme="minorHAnsi" w:hAnsiTheme="minorHAnsi"/>
                <w:szCs w:val="22"/>
              </w:rPr>
              <w:t>*</w:t>
            </w:r>
          </w:p>
        </w:tc>
        <w:tc>
          <w:tcPr>
            <w:tcW w:w="7371" w:type="dxa"/>
          </w:tcPr>
          <w:p w:rsidR="00D971EF" w:rsidRPr="00036FC0" w:rsidRDefault="00D971EF" w:rsidP="00466DDF">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Arial"/>
                <w:b/>
                <w:szCs w:val="22"/>
              </w:rPr>
            </w:pPr>
            <w:r w:rsidRPr="00036FC0">
              <w:rPr>
                <w:rFonts w:asciiTheme="minorHAnsi" w:hAnsiTheme="minorHAnsi" w:cs="Arial"/>
                <w:b/>
                <w:i/>
                <w:szCs w:val="22"/>
              </w:rPr>
              <w:t>Prisons (Correctional Services) Act</w:t>
            </w:r>
            <w:r>
              <w:rPr>
                <w:rFonts w:asciiTheme="minorHAnsi" w:hAnsiTheme="minorHAnsi" w:cs="Arial"/>
                <w:b/>
                <w:szCs w:val="22"/>
              </w:rPr>
              <w:t xml:space="preserve"> - Amendments t</w:t>
            </w:r>
            <w:r w:rsidRPr="00036FC0">
              <w:rPr>
                <w:rFonts w:asciiTheme="minorHAnsi" w:hAnsiTheme="minorHAnsi" w:cs="Arial"/>
                <w:b/>
                <w:szCs w:val="22"/>
              </w:rPr>
              <w:t>o</w:t>
            </w:r>
            <w:r>
              <w:rPr>
                <w:rFonts w:asciiTheme="minorHAnsi" w:hAnsiTheme="minorHAnsi" w:cs="Arial"/>
                <w:b/>
                <w:szCs w:val="22"/>
              </w:rPr>
              <w:t xml:space="preserve"> Enable Alcohol/Drug Screening i</w:t>
            </w:r>
            <w:r w:rsidRPr="00036FC0">
              <w:rPr>
                <w:rFonts w:asciiTheme="minorHAnsi" w:hAnsiTheme="minorHAnsi" w:cs="Arial"/>
                <w:b/>
                <w:szCs w:val="22"/>
              </w:rPr>
              <w:t>n Prisons</w:t>
            </w:r>
          </w:p>
          <w:p w:rsidR="00D971EF" w:rsidRPr="00036FC0" w:rsidRDefault="00D971EF" w:rsidP="00466DDF">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Arial"/>
                <w:szCs w:val="22"/>
              </w:rPr>
            </w:pPr>
            <w:r w:rsidRPr="00036FC0">
              <w:rPr>
                <w:rFonts w:asciiTheme="minorHAnsi" w:hAnsiTheme="minorHAnsi" w:cs="Arial"/>
                <w:szCs w:val="22"/>
              </w:rPr>
              <w:t xml:space="preserve">To approve amendments to the </w:t>
            </w:r>
            <w:r w:rsidRPr="00036FC0">
              <w:rPr>
                <w:rFonts w:asciiTheme="minorHAnsi" w:hAnsiTheme="minorHAnsi" w:cs="Arial"/>
                <w:i/>
                <w:szCs w:val="22"/>
              </w:rPr>
              <w:t>Prisons (Correctional Services) Act</w:t>
            </w:r>
            <w:r w:rsidRPr="00036FC0">
              <w:rPr>
                <w:rFonts w:asciiTheme="minorHAnsi" w:hAnsiTheme="minorHAnsi" w:cs="Arial"/>
                <w:szCs w:val="22"/>
              </w:rPr>
              <w:t xml:space="preserve">, </w:t>
            </w:r>
            <w:r w:rsidRPr="00036FC0">
              <w:rPr>
                <w:rFonts w:asciiTheme="minorHAnsi" w:hAnsiTheme="minorHAnsi" w:cs="Arial"/>
                <w:i/>
                <w:szCs w:val="22"/>
              </w:rPr>
              <w:t>Juvenile Justice Act</w:t>
            </w:r>
            <w:r w:rsidRPr="00036FC0">
              <w:rPr>
                <w:rFonts w:asciiTheme="minorHAnsi" w:hAnsiTheme="minorHAnsi" w:cs="Arial"/>
                <w:szCs w:val="22"/>
              </w:rPr>
              <w:t xml:space="preserve"> and other legislation as necessary, to give effect to drug and alcohol screening programs in prisons.</w:t>
            </w:r>
          </w:p>
        </w:tc>
        <w:tc>
          <w:tcPr>
            <w:tcW w:w="4188" w:type="dxa"/>
          </w:tcPr>
          <w:p w:rsidR="00D971EF" w:rsidRPr="00036FC0" w:rsidRDefault="00D971EF" w:rsidP="00466DDF">
            <w:pPr>
              <w:spacing w:before="80" w:after="80"/>
              <w:cnfStyle w:val="000000100000" w:firstRow="0" w:lastRow="0" w:firstColumn="0" w:lastColumn="0" w:oddVBand="0" w:evenVBand="0" w:oddHBand="1" w:evenHBand="0" w:firstRowFirstColumn="0" w:firstRowLastColumn="0" w:lastRowFirstColumn="0" w:lastRowLastColumn="0"/>
              <w:rPr>
                <w:rFonts w:asciiTheme="minorHAnsi" w:hAnsiTheme="minorHAnsi"/>
                <w:szCs w:val="22"/>
              </w:rPr>
            </w:pPr>
            <w:r w:rsidRPr="00036FC0">
              <w:rPr>
                <w:rFonts w:asciiTheme="minorHAnsi" w:hAnsiTheme="minorHAnsi"/>
                <w:b/>
                <w:szCs w:val="22"/>
              </w:rPr>
              <w:t xml:space="preserve">Reason:  </w:t>
            </w:r>
            <w:r w:rsidRPr="00036FC0">
              <w:rPr>
                <w:rFonts w:asciiTheme="minorHAnsi" w:hAnsiTheme="minorHAnsi"/>
                <w:szCs w:val="22"/>
              </w:rPr>
              <w:t>Legal advice</w:t>
            </w:r>
          </w:p>
          <w:p w:rsidR="00D971EF" w:rsidRPr="00036FC0" w:rsidRDefault="00D971EF" w:rsidP="00466DDF">
            <w:pPr>
              <w:spacing w:before="80" w:after="80"/>
              <w:cnfStyle w:val="000000100000" w:firstRow="0" w:lastRow="0" w:firstColumn="0" w:lastColumn="0" w:oddVBand="0" w:evenVBand="0" w:oddHBand="1" w:evenHBand="0" w:firstRowFirstColumn="0" w:firstRowLastColumn="0" w:lastRowFirstColumn="0" w:lastRowLastColumn="0"/>
              <w:rPr>
                <w:rFonts w:asciiTheme="minorHAnsi" w:hAnsiTheme="minorHAnsi"/>
                <w:szCs w:val="22"/>
              </w:rPr>
            </w:pPr>
          </w:p>
          <w:p w:rsidR="00D971EF" w:rsidRPr="00036FC0" w:rsidRDefault="00D971EF" w:rsidP="00466DDF">
            <w:pPr>
              <w:spacing w:before="80" w:after="80"/>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r w:rsidRPr="00036FC0">
              <w:rPr>
                <w:rFonts w:asciiTheme="minorHAnsi" w:hAnsiTheme="minorHAnsi"/>
                <w:b/>
                <w:szCs w:val="22"/>
              </w:rPr>
              <w:t xml:space="preserve">Access Review Date:  </w:t>
            </w:r>
            <w:r w:rsidRPr="00036FC0">
              <w:rPr>
                <w:rFonts w:asciiTheme="minorHAnsi" w:hAnsiTheme="minorHAnsi"/>
                <w:szCs w:val="22"/>
              </w:rPr>
              <w:t>1/1/2038</w:t>
            </w:r>
          </w:p>
        </w:tc>
      </w:tr>
      <w:tr w:rsidR="00A51C2C" w:rsidRPr="008B64F0" w:rsidTr="00A51C2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rsidR="00A51C2C" w:rsidRPr="00036FC0" w:rsidRDefault="00A51C2C" w:rsidP="00466DDF">
            <w:pPr>
              <w:spacing w:before="80" w:after="80"/>
              <w:rPr>
                <w:rFonts w:asciiTheme="minorHAnsi" w:hAnsiTheme="minorHAnsi"/>
                <w:szCs w:val="22"/>
              </w:rPr>
            </w:pPr>
            <w:r w:rsidRPr="00036FC0">
              <w:rPr>
                <w:rFonts w:asciiTheme="minorHAnsi" w:hAnsiTheme="minorHAnsi"/>
                <w:szCs w:val="22"/>
              </w:rPr>
              <w:t>Volume 381</w:t>
            </w:r>
          </w:p>
          <w:p w:rsidR="00A51C2C" w:rsidRPr="00036FC0" w:rsidRDefault="00A51C2C" w:rsidP="00466DDF">
            <w:pPr>
              <w:spacing w:before="80" w:after="80"/>
              <w:rPr>
                <w:rFonts w:asciiTheme="minorHAnsi" w:hAnsiTheme="minorHAnsi"/>
                <w:szCs w:val="22"/>
              </w:rPr>
            </w:pPr>
            <w:r w:rsidRPr="00036FC0">
              <w:rPr>
                <w:rFonts w:asciiTheme="minorHAnsi" w:hAnsiTheme="minorHAnsi"/>
                <w:szCs w:val="22"/>
              </w:rPr>
              <w:t>Meeting no. 562</w:t>
            </w:r>
          </w:p>
          <w:p w:rsidR="00A51C2C" w:rsidRPr="00036FC0" w:rsidRDefault="00A51C2C" w:rsidP="00466DDF">
            <w:pPr>
              <w:spacing w:before="80" w:after="80"/>
              <w:rPr>
                <w:rFonts w:asciiTheme="minorHAnsi" w:hAnsiTheme="minorHAnsi"/>
                <w:szCs w:val="22"/>
              </w:rPr>
            </w:pPr>
            <w:r w:rsidRPr="00036FC0">
              <w:rPr>
                <w:rFonts w:asciiTheme="minorHAnsi" w:hAnsiTheme="minorHAnsi"/>
                <w:szCs w:val="22"/>
              </w:rPr>
              <w:t>Date of decision:  24/3/1992</w:t>
            </w:r>
          </w:p>
          <w:p w:rsidR="00A51C2C" w:rsidRPr="00036FC0" w:rsidRDefault="00A51C2C" w:rsidP="00466DDF">
            <w:pPr>
              <w:spacing w:before="80" w:after="80"/>
              <w:rPr>
                <w:rFonts w:asciiTheme="minorHAnsi" w:hAnsiTheme="minorHAnsi"/>
                <w:szCs w:val="22"/>
              </w:rPr>
            </w:pPr>
            <w:r w:rsidRPr="00036FC0">
              <w:rPr>
                <w:rFonts w:asciiTheme="minorHAnsi" w:hAnsiTheme="minorHAnsi"/>
                <w:szCs w:val="22"/>
              </w:rPr>
              <w:t>Submission no.  6150</w:t>
            </w:r>
          </w:p>
          <w:p w:rsidR="00A51C2C" w:rsidRPr="001508D7" w:rsidRDefault="00A51C2C" w:rsidP="00466DDF">
            <w:pPr>
              <w:spacing w:before="80" w:after="80"/>
              <w:rPr>
                <w:rFonts w:asciiTheme="minorHAnsi" w:hAnsiTheme="minorHAnsi"/>
                <w:szCs w:val="22"/>
              </w:rPr>
            </w:pPr>
            <w:r w:rsidRPr="00036FC0">
              <w:rPr>
                <w:rFonts w:asciiTheme="minorHAnsi" w:hAnsiTheme="minorHAnsi"/>
                <w:szCs w:val="22"/>
              </w:rPr>
              <w:t>Decision no.      7234</w:t>
            </w:r>
          </w:p>
        </w:tc>
        <w:tc>
          <w:tcPr>
            <w:tcW w:w="7371" w:type="dxa"/>
          </w:tcPr>
          <w:p w:rsidR="00A51C2C" w:rsidRPr="00036FC0" w:rsidRDefault="00A51C2C" w:rsidP="00466DDF">
            <w:pPr>
              <w:spacing w:before="120" w:after="120"/>
              <w:cnfStyle w:val="000000010000" w:firstRow="0" w:lastRow="0" w:firstColumn="0" w:lastColumn="0" w:oddVBand="0" w:evenVBand="0" w:oddHBand="0" w:evenHBand="1" w:firstRowFirstColumn="0" w:firstRowLastColumn="0" w:lastRowFirstColumn="0" w:lastRowLastColumn="0"/>
              <w:rPr>
                <w:rFonts w:asciiTheme="minorHAnsi" w:hAnsiTheme="minorHAnsi" w:cs="Arial"/>
                <w:b/>
                <w:szCs w:val="22"/>
              </w:rPr>
            </w:pPr>
            <w:r w:rsidRPr="00036FC0">
              <w:rPr>
                <w:rFonts w:asciiTheme="minorHAnsi" w:hAnsiTheme="minorHAnsi" w:cs="Arial"/>
                <w:b/>
                <w:szCs w:val="22"/>
              </w:rPr>
              <w:t xml:space="preserve">Co-Operative Projects </w:t>
            </w:r>
            <w:r>
              <w:rPr>
                <w:rFonts w:asciiTheme="minorHAnsi" w:hAnsiTheme="minorHAnsi" w:cs="Arial"/>
                <w:b/>
                <w:szCs w:val="22"/>
              </w:rPr>
              <w:t>w</w:t>
            </w:r>
            <w:r w:rsidRPr="00036FC0">
              <w:rPr>
                <w:rFonts w:asciiTheme="minorHAnsi" w:hAnsiTheme="minorHAnsi" w:cs="Arial"/>
                <w:b/>
                <w:szCs w:val="22"/>
              </w:rPr>
              <w:t xml:space="preserve">ith Indonesia's Eastern Provinces </w:t>
            </w:r>
            <w:r>
              <w:rPr>
                <w:rFonts w:asciiTheme="minorHAnsi" w:hAnsiTheme="minorHAnsi" w:cs="Arial"/>
                <w:b/>
                <w:szCs w:val="22"/>
              </w:rPr>
              <w:t>a</w:t>
            </w:r>
            <w:r w:rsidRPr="00036FC0">
              <w:rPr>
                <w:rFonts w:asciiTheme="minorHAnsi" w:hAnsiTheme="minorHAnsi" w:cs="Arial"/>
                <w:b/>
                <w:szCs w:val="22"/>
              </w:rPr>
              <w:t>nd Timor</w:t>
            </w:r>
          </w:p>
          <w:p w:rsidR="00A51C2C" w:rsidRPr="00036FC0" w:rsidRDefault="00A51C2C" w:rsidP="00466DDF">
            <w:pPr>
              <w:spacing w:before="120" w:after="120"/>
              <w:cnfStyle w:val="000000010000" w:firstRow="0" w:lastRow="0" w:firstColumn="0" w:lastColumn="0" w:oddVBand="0" w:evenVBand="0" w:oddHBand="0" w:evenHBand="1" w:firstRowFirstColumn="0" w:firstRowLastColumn="0" w:lastRowFirstColumn="0" w:lastRowLastColumn="0"/>
              <w:rPr>
                <w:rFonts w:asciiTheme="minorHAnsi" w:hAnsiTheme="minorHAnsi" w:cs="Arial"/>
                <w:szCs w:val="22"/>
              </w:rPr>
            </w:pPr>
            <w:r w:rsidRPr="00036FC0">
              <w:rPr>
                <w:rFonts w:asciiTheme="minorHAnsi" w:hAnsiTheme="minorHAnsi" w:cs="Arial"/>
                <w:szCs w:val="22"/>
              </w:rPr>
              <w:t>To endorse existing arrangements and programs with the Sister Hospital Relationship program with West Timor, and to consider the expansion of these programs into East Timor.</w:t>
            </w:r>
          </w:p>
        </w:tc>
        <w:tc>
          <w:tcPr>
            <w:tcW w:w="4188" w:type="dxa"/>
          </w:tcPr>
          <w:p w:rsidR="00A51C2C" w:rsidRPr="00036FC0" w:rsidRDefault="00A51C2C" w:rsidP="00466DDF">
            <w:pPr>
              <w:spacing w:before="80" w:after="80"/>
              <w:cnfStyle w:val="000000010000" w:firstRow="0" w:lastRow="0" w:firstColumn="0" w:lastColumn="0" w:oddVBand="0" w:evenVBand="0" w:oddHBand="0" w:evenHBand="1" w:firstRowFirstColumn="0" w:firstRowLastColumn="0" w:lastRowFirstColumn="0" w:lastRowLastColumn="0"/>
              <w:rPr>
                <w:rFonts w:asciiTheme="minorHAnsi" w:hAnsiTheme="minorHAnsi"/>
                <w:szCs w:val="22"/>
              </w:rPr>
            </w:pPr>
            <w:r w:rsidRPr="00036FC0">
              <w:rPr>
                <w:rFonts w:asciiTheme="minorHAnsi" w:hAnsiTheme="minorHAnsi"/>
                <w:b/>
                <w:szCs w:val="22"/>
              </w:rPr>
              <w:t xml:space="preserve">Reason:  </w:t>
            </w:r>
            <w:r w:rsidRPr="00036FC0">
              <w:rPr>
                <w:rFonts w:asciiTheme="minorHAnsi" w:hAnsiTheme="minorHAnsi"/>
                <w:szCs w:val="22"/>
              </w:rPr>
              <w:t>Intergovernmental relations implications</w:t>
            </w:r>
          </w:p>
          <w:p w:rsidR="00A51C2C" w:rsidRPr="00036FC0" w:rsidRDefault="00A51C2C" w:rsidP="00466DDF">
            <w:pPr>
              <w:spacing w:before="80" w:after="80"/>
              <w:cnfStyle w:val="000000010000" w:firstRow="0" w:lastRow="0" w:firstColumn="0" w:lastColumn="0" w:oddVBand="0" w:evenVBand="0" w:oddHBand="0" w:evenHBand="1" w:firstRowFirstColumn="0" w:firstRowLastColumn="0" w:lastRowFirstColumn="0" w:lastRowLastColumn="0"/>
              <w:rPr>
                <w:rFonts w:asciiTheme="minorHAnsi" w:hAnsiTheme="minorHAnsi"/>
                <w:szCs w:val="22"/>
              </w:rPr>
            </w:pPr>
          </w:p>
          <w:p w:rsidR="00A51C2C" w:rsidRPr="00036FC0" w:rsidRDefault="00A51C2C" w:rsidP="00466DDF">
            <w:pPr>
              <w:spacing w:before="80" w:after="80"/>
              <w:cnfStyle w:val="000000010000" w:firstRow="0" w:lastRow="0" w:firstColumn="0" w:lastColumn="0" w:oddVBand="0" w:evenVBand="0" w:oddHBand="0" w:evenHBand="1" w:firstRowFirstColumn="0" w:firstRowLastColumn="0" w:lastRowFirstColumn="0" w:lastRowLastColumn="0"/>
              <w:rPr>
                <w:rFonts w:asciiTheme="minorHAnsi" w:hAnsiTheme="minorHAnsi"/>
                <w:b/>
                <w:szCs w:val="22"/>
              </w:rPr>
            </w:pPr>
            <w:r w:rsidRPr="00036FC0">
              <w:rPr>
                <w:rFonts w:asciiTheme="minorHAnsi" w:hAnsiTheme="minorHAnsi"/>
                <w:b/>
                <w:szCs w:val="22"/>
              </w:rPr>
              <w:t xml:space="preserve">Access Review Date:  </w:t>
            </w:r>
            <w:r w:rsidRPr="00036FC0">
              <w:rPr>
                <w:rFonts w:asciiTheme="minorHAnsi" w:hAnsiTheme="minorHAnsi"/>
                <w:szCs w:val="22"/>
              </w:rPr>
              <w:t>1/1/2038</w:t>
            </w:r>
          </w:p>
        </w:tc>
      </w:tr>
      <w:tr w:rsidR="00D971EF" w:rsidRPr="00036FC0" w:rsidTr="00466D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rsidR="00D971EF" w:rsidRPr="00036FC0" w:rsidRDefault="00D971EF" w:rsidP="00466DDF">
            <w:pPr>
              <w:spacing w:before="80" w:after="80"/>
              <w:rPr>
                <w:rFonts w:asciiTheme="minorHAnsi" w:hAnsiTheme="minorHAnsi"/>
                <w:szCs w:val="22"/>
              </w:rPr>
            </w:pPr>
            <w:r w:rsidRPr="00036FC0">
              <w:rPr>
                <w:rFonts w:asciiTheme="minorHAnsi" w:hAnsiTheme="minorHAnsi"/>
                <w:szCs w:val="22"/>
              </w:rPr>
              <w:t>Volume 381</w:t>
            </w:r>
          </w:p>
          <w:p w:rsidR="00D971EF" w:rsidRPr="00036FC0" w:rsidRDefault="00D971EF" w:rsidP="00466DDF">
            <w:pPr>
              <w:spacing w:before="80" w:after="80"/>
              <w:rPr>
                <w:rFonts w:asciiTheme="minorHAnsi" w:hAnsiTheme="minorHAnsi"/>
                <w:szCs w:val="22"/>
              </w:rPr>
            </w:pPr>
            <w:r w:rsidRPr="00036FC0">
              <w:rPr>
                <w:rFonts w:asciiTheme="minorHAnsi" w:hAnsiTheme="minorHAnsi"/>
                <w:szCs w:val="22"/>
              </w:rPr>
              <w:t>Meeting no. 563</w:t>
            </w:r>
          </w:p>
          <w:p w:rsidR="00D971EF" w:rsidRPr="00036FC0" w:rsidRDefault="00D971EF" w:rsidP="00466DDF">
            <w:pPr>
              <w:spacing w:before="80" w:after="80"/>
              <w:rPr>
                <w:rFonts w:asciiTheme="minorHAnsi" w:hAnsiTheme="minorHAnsi"/>
                <w:szCs w:val="22"/>
              </w:rPr>
            </w:pPr>
            <w:r w:rsidRPr="00036FC0">
              <w:rPr>
                <w:rFonts w:asciiTheme="minorHAnsi" w:hAnsiTheme="minorHAnsi"/>
                <w:szCs w:val="22"/>
              </w:rPr>
              <w:t>Date of decision:  31/3/1992</w:t>
            </w:r>
          </w:p>
          <w:p w:rsidR="00D971EF" w:rsidRPr="00036FC0" w:rsidRDefault="00D971EF" w:rsidP="00466DDF">
            <w:pPr>
              <w:spacing w:before="80" w:after="80"/>
              <w:rPr>
                <w:rFonts w:asciiTheme="minorHAnsi" w:hAnsiTheme="minorHAnsi"/>
                <w:szCs w:val="22"/>
              </w:rPr>
            </w:pPr>
            <w:r w:rsidRPr="00036FC0">
              <w:rPr>
                <w:rFonts w:asciiTheme="minorHAnsi" w:hAnsiTheme="minorHAnsi"/>
                <w:szCs w:val="22"/>
              </w:rPr>
              <w:t>Submission no.  6155</w:t>
            </w:r>
          </w:p>
          <w:p w:rsidR="00D971EF" w:rsidRPr="00036FC0" w:rsidRDefault="00D971EF" w:rsidP="00466DDF">
            <w:pPr>
              <w:spacing w:before="80" w:after="80"/>
              <w:rPr>
                <w:rFonts w:asciiTheme="minorHAnsi" w:hAnsiTheme="minorHAnsi"/>
                <w:szCs w:val="22"/>
              </w:rPr>
            </w:pPr>
            <w:r w:rsidRPr="00036FC0">
              <w:rPr>
                <w:rFonts w:asciiTheme="minorHAnsi" w:hAnsiTheme="minorHAnsi"/>
                <w:szCs w:val="22"/>
              </w:rPr>
              <w:t>Decision no.      7240</w:t>
            </w:r>
          </w:p>
        </w:tc>
        <w:tc>
          <w:tcPr>
            <w:tcW w:w="7371" w:type="dxa"/>
          </w:tcPr>
          <w:p w:rsidR="00D971EF" w:rsidRPr="00036FC0" w:rsidRDefault="00D971EF" w:rsidP="00466DDF">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Arial"/>
                <w:b/>
                <w:szCs w:val="22"/>
              </w:rPr>
            </w:pPr>
            <w:r w:rsidRPr="00036FC0">
              <w:rPr>
                <w:rFonts w:asciiTheme="minorHAnsi" w:hAnsiTheme="minorHAnsi" w:cs="Arial"/>
                <w:b/>
                <w:szCs w:val="22"/>
              </w:rPr>
              <w:t xml:space="preserve">Trade Zone Partnership Agreement </w:t>
            </w:r>
            <w:r>
              <w:rPr>
                <w:rFonts w:asciiTheme="minorHAnsi" w:hAnsiTheme="minorHAnsi" w:cs="Arial"/>
                <w:b/>
                <w:szCs w:val="22"/>
              </w:rPr>
              <w:t>B</w:t>
            </w:r>
            <w:r w:rsidRPr="00036FC0">
              <w:rPr>
                <w:rFonts w:asciiTheme="minorHAnsi" w:hAnsiTheme="minorHAnsi" w:cs="Arial"/>
                <w:b/>
                <w:szCs w:val="22"/>
              </w:rPr>
              <w:t xml:space="preserve">etween </w:t>
            </w:r>
            <w:r>
              <w:rPr>
                <w:rFonts w:asciiTheme="minorHAnsi" w:hAnsiTheme="minorHAnsi" w:cs="Arial"/>
                <w:b/>
                <w:szCs w:val="22"/>
              </w:rPr>
              <w:t>t</w:t>
            </w:r>
            <w:r w:rsidRPr="00036FC0">
              <w:rPr>
                <w:rFonts w:asciiTheme="minorHAnsi" w:hAnsiTheme="minorHAnsi" w:cs="Arial"/>
                <w:b/>
                <w:szCs w:val="22"/>
              </w:rPr>
              <w:t xml:space="preserve">he Trade Development Zone </w:t>
            </w:r>
            <w:r>
              <w:rPr>
                <w:rFonts w:asciiTheme="minorHAnsi" w:hAnsiTheme="minorHAnsi" w:cs="Arial"/>
                <w:b/>
                <w:szCs w:val="22"/>
              </w:rPr>
              <w:t>a</w:t>
            </w:r>
            <w:r w:rsidRPr="00036FC0">
              <w:rPr>
                <w:rFonts w:asciiTheme="minorHAnsi" w:hAnsiTheme="minorHAnsi" w:cs="Arial"/>
                <w:b/>
                <w:szCs w:val="22"/>
              </w:rPr>
              <w:t xml:space="preserve">nd </w:t>
            </w:r>
            <w:r>
              <w:rPr>
                <w:rFonts w:asciiTheme="minorHAnsi" w:hAnsiTheme="minorHAnsi" w:cs="Arial"/>
                <w:b/>
                <w:szCs w:val="22"/>
              </w:rPr>
              <w:t>t</w:t>
            </w:r>
            <w:r w:rsidRPr="00036FC0">
              <w:rPr>
                <w:rFonts w:asciiTheme="minorHAnsi" w:hAnsiTheme="minorHAnsi" w:cs="Arial"/>
                <w:b/>
                <w:szCs w:val="22"/>
              </w:rPr>
              <w:t>he Makassar Industrial Estate</w:t>
            </w:r>
          </w:p>
          <w:p w:rsidR="00D971EF" w:rsidRPr="00036FC0" w:rsidRDefault="00D971EF" w:rsidP="00466DDF">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Arial"/>
                <w:szCs w:val="22"/>
              </w:rPr>
            </w:pPr>
            <w:r w:rsidRPr="00036FC0">
              <w:rPr>
                <w:rFonts w:asciiTheme="minorHAnsi" w:hAnsiTheme="minorHAnsi" w:cs="Arial"/>
                <w:szCs w:val="22"/>
              </w:rPr>
              <w:t>To approve the Trade Zone Partnership Agreement between the Trade Development Zone in Darwin, Northern Territory, and the Makassar Industrial Estate, Ujung Pandang, South Sulawesi, Republic of Indonesia.</w:t>
            </w:r>
          </w:p>
        </w:tc>
        <w:tc>
          <w:tcPr>
            <w:tcW w:w="4188" w:type="dxa"/>
          </w:tcPr>
          <w:p w:rsidR="00D971EF" w:rsidRPr="00036FC0" w:rsidRDefault="00D971EF" w:rsidP="00466DDF">
            <w:pPr>
              <w:spacing w:before="80" w:after="80"/>
              <w:cnfStyle w:val="000000100000" w:firstRow="0" w:lastRow="0" w:firstColumn="0" w:lastColumn="0" w:oddVBand="0" w:evenVBand="0" w:oddHBand="1" w:evenHBand="0" w:firstRowFirstColumn="0" w:firstRowLastColumn="0" w:lastRowFirstColumn="0" w:lastRowLastColumn="0"/>
              <w:rPr>
                <w:rFonts w:asciiTheme="minorHAnsi" w:hAnsiTheme="minorHAnsi"/>
                <w:szCs w:val="22"/>
              </w:rPr>
            </w:pPr>
            <w:r w:rsidRPr="00036FC0">
              <w:rPr>
                <w:rFonts w:asciiTheme="minorHAnsi" w:hAnsiTheme="minorHAnsi"/>
                <w:b/>
                <w:szCs w:val="22"/>
              </w:rPr>
              <w:t xml:space="preserve">Reason:  </w:t>
            </w:r>
            <w:r w:rsidRPr="00036FC0">
              <w:rPr>
                <w:rFonts w:asciiTheme="minorHAnsi" w:hAnsiTheme="minorHAnsi"/>
                <w:szCs w:val="22"/>
              </w:rPr>
              <w:t xml:space="preserve">Intergovernmental relations implications and </w:t>
            </w:r>
            <w:r w:rsidR="00466DDF">
              <w:rPr>
                <w:rFonts w:asciiTheme="minorHAnsi" w:hAnsiTheme="minorHAnsi"/>
                <w:szCs w:val="22"/>
              </w:rPr>
              <w:t>c</w:t>
            </w:r>
            <w:r w:rsidRPr="00036FC0">
              <w:rPr>
                <w:rFonts w:asciiTheme="minorHAnsi" w:hAnsiTheme="minorHAnsi"/>
                <w:szCs w:val="22"/>
              </w:rPr>
              <w:t>ommercial-in-confidence</w:t>
            </w:r>
          </w:p>
          <w:p w:rsidR="00D971EF" w:rsidRPr="00036FC0" w:rsidRDefault="00D971EF" w:rsidP="00466DDF">
            <w:pPr>
              <w:spacing w:before="80" w:after="80"/>
              <w:cnfStyle w:val="000000100000" w:firstRow="0" w:lastRow="0" w:firstColumn="0" w:lastColumn="0" w:oddVBand="0" w:evenVBand="0" w:oddHBand="1" w:evenHBand="0" w:firstRowFirstColumn="0" w:firstRowLastColumn="0" w:lastRowFirstColumn="0" w:lastRowLastColumn="0"/>
              <w:rPr>
                <w:rFonts w:asciiTheme="minorHAnsi" w:hAnsiTheme="minorHAnsi"/>
                <w:szCs w:val="22"/>
              </w:rPr>
            </w:pPr>
          </w:p>
          <w:p w:rsidR="00D971EF" w:rsidRPr="00036FC0" w:rsidRDefault="00D971EF" w:rsidP="00466DDF">
            <w:pPr>
              <w:spacing w:before="80" w:after="80"/>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r w:rsidRPr="00036FC0">
              <w:rPr>
                <w:rFonts w:asciiTheme="minorHAnsi" w:hAnsiTheme="minorHAnsi"/>
                <w:b/>
                <w:szCs w:val="22"/>
              </w:rPr>
              <w:t xml:space="preserve">Access Review Date:  </w:t>
            </w:r>
            <w:r w:rsidRPr="00036FC0">
              <w:rPr>
                <w:rFonts w:asciiTheme="minorHAnsi" w:hAnsiTheme="minorHAnsi"/>
                <w:szCs w:val="22"/>
              </w:rPr>
              <w:t>1/1/2038</w:t>
            </w:r>
          </w:p>
        </w:tc>
      </w:tr>
      <w:tr w:rsidR="00D971EF" w:rsidRPr="00036FC0" w:rsidTr="00466DD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rsidR="00D971EF" w:rsidRPr="00036FC0" w:rsidRDefault="00D971EF" w:rsidP="00466DDF">
            <w:pPr>
              <w:spacing w:before="80" w:after="80"/>
              <w:rPr>
                <w:rFonts w:asciiTheme="minorHAnsi" w:hAnsiTheme="minorHAnsi"/>
                <w:szCs w:val="22"/>
              </w:rPr>
            </w:pPr>
            <w:r w:rsidRPr="00036FC0">
              <w:rPr>
                <w:rFonts w:asciiTheme="minorHAnsi" w:hAnsiTheme="minorHAnsi"/>
                <w:szCs w:val="22"/>
              </w:rPr>
              <w:t>Volume 382</w:t>
            </w:r>
          </w:p>
          <w:p w:rsidR="00D971EF" w:rsidRPr="00036FC0" w:rsidRDefault="00D971EF" w:rsidP="00466DDF">
            <w:pPr>
              <w:spacing w:before="80" w:after="80"/>
              <w:rPr>
                <w:rFonts w:asciiTheme="minorHAnsi" w:hAnsiTheme="minorHAnsi"/>
                <w:szCs w:val="22"/>
              </w:rPr>
            </w:pPr>
            <w:r w:rsidRPr="00036FC0">
              <w:rPr>
                <w:rFonts w:asciiTheme="minorHAnsi" w:hAnsiTheme="minorHAnsi"/>
                <w:szCs w:val="22"/>
              </w:rPr>
              <w:t>Meeting no. 564</w:t>
            </w:r>
          </w:p>
          <w:p w:rsidR="00D971EF" w:rsidRPr="00036FC0" w:rsidRDefault="00D971EF" w:rsidP="00466DDF">
            <w:pPr>
              <w:spacing w:before="80" w:after="80"/>
              <w:rPr>
                <w:rFonts w:asciiTheme="minorHAnsi" w:hAnsiTheme="minorHAnsi"/>
                <w:szCs w:val="22"/>
              </w:rPr>
            </w:pPr>
            <w:r w:rsidRPr="00036FC0">
              <w:rPr>
                <w:rFonts w:asciiTheme="minorHAnsi" w:hAnsiTheme="minorHAnsi"/>
                <w:szCs w:val="22"/>
              </w:rPr>
              <w:t>Date of decision:  7/4/1992</w:t>
            </w:r>
          </w:p>
          <w:p w:rsidR="00D971EF" w:rsidRPr="00036FC0" w:rsidRDefault="00D971EF" w:rsidP="00466DDF">
            <w:pPr>
              <w:spacing w:before="80" w:after="80"/>
              <w:rPr>
                <w:rFonts w:asciiTheme="minorHAnsi" w:hAnsiTheme="minorHAnsi"/>
                <w:szCs w:val="22"/>
              </w:rPr>
            </w:pPr>
            <w:r w:rsidRPr="00036FC0">
              <w:rPr>
                <w:rFonts w:asciiTheme="minorHAnsi" w:hAnsiTheme="minorHAnsi"/>
                <w:szCs w:val="22"/>
              </w:rPr>
              <w:t>Submission no.  6162</w:t>
            </w:r>
          </w:p>
          <w:p w:rsidR="00D971EF" w:rsidRPr="00036FC0" w:rsidRDefault="00D971EF" w:rsidP="00466DDF">
            <w:pPr>
              <w:spacing w:before="80" w:after="80"/>
              <w:rPr>
                <w:rFonts w:asciiTheme="minorHAnsi" w:hAnsiTheme="minorHAnsi"/>
                <w:szCs w:val="22"/>
              </w:rPr>
            </w:pPr>
            <w:r w:rsidRPr="00036FC0">
              <w:rPr>
                <w:rFonts w:asciiTheme="minorHAnsi" w:hAnsiTheme="minorHAnsi"/>
                <w:szCs w:val="22"/>
              </w:rPr>
              <w:t>Decision no.      7249</w:t>
            </w:r>
            <w:r>
              <w:rPr>
                <w:rFonts w:asciiTheme="minorHAnsi" w:hAnsiTheme="minorHAnsi"/>
                <w:szCs w:val="22"/>
              </w:rPr>
              <w:t>*</w:t>
            </w:r>
          </w:p>
        </w:tc>
        <w:tc>
          <w:tcPr>
            <w:tcW w:w="7371" w:type="dxa"/>
          </w:tcPr>
          <w:p w:rsidR="00D971EF" w:rsidRPr="00036FC0" w:rsidRDefault="00D971EF" w:rsidP="00466DDF">
            <w:pPr>
              <w:spacing w:before="120" w:after="120"/>
              <w:cnfStyle w:val="000000010000" w:firstRow="0" w:lastRow="0" w:firstColumn="0" w:lastColumn="0" w:oddVBand="0" w:evenVBand="0" w:oddHBand="0" w:evenHBand="1" w:firstRowFirstColumn="0" w:firstRowLastColumn="0" w:lastRowFirstColumn="0" w:lastRowLastColumn="0"/>
              <w:rPr>
                <w:rFonts w:asciiTheme="minorHAnsi" w:hAnsiTheme="minorHAnsi" w:cs="Arial"/>
                <w:b/>
                <w:szCs w:val="22"/>
              </w:rPr>
            </w:pPr>
            <w:r>
              <w:rPr>
                <w:rFonts w:asciiTheme="minorHAnsi" w:hAnsiTheme="minorHAnsi" w:cs="Arial"/>
                <w:b/>
                <w:szCs w:val="22"/>
              </w:rPr>
              <w:t>Darwin South - Funding f</w:t>
            </w:r>
            <w:r w:rsidRPr="00036FC0">
              <w:rPr>
                <w:rFonts w:asciiTheme="minorHAnsi" w:hAnsiTheme="minorHAnsi" w:cs="Arial"/>
                <w:b/>
                <w:szCs w:val="22"/>
              </w:rPr>
              <w:t>or Technical Investigations</w:t>
            </w:r>
          </w:p>
          <w:p w:rsidR="00D971EF" w:rsidRPr="00036FC0" w:rsidRDefault="00D971EF" w:rsidP="00466DDF">
            <w:pPr>
              <w:spacing w:before="120" w:after="120"/>
              <w:cnfStyle w:val="000000010000" w:firstRow="0" w:lastRow="0" w:firstColumn="0" w:lastColumn="0" w:oddVBand="0" w:evenVBand="0" w:oddHBand="0" w:evenHBand="1" w:firstRowFirstColumn="0" w:firstRowLastColumn="0" w:lastRowFirstColumn="0" w:lastRowLastColumn="0"/>
              <w:rPr>
                <w:rFonts w:asciiTheme="minorHAnsi" w:hAnsiTheme="minorHAnsi" w:cs="Arial"/>
                <w:szCs w:val="22"/>
              </w:rPr>
            </w:pPr>
            <w:r w:rsidRPr="00036FC0">
              <w:rPr>
                <w:rFonts w:asciiTheme="minorHAnsi" w:hAnsiTheme="minorHAnsi" w:cs="Arial"/>
                <w:szCs w:val="22"/>
              </w:rPr>
              <w:t>To introduce the document entitled ‘Darwin South – Planning and Development Strategy’ and to obtain approval for technical studies estimated to cost $350 000.</w:t>
            </w:r>
          </w:p>
          <w:p w:rsidR="00D971EF" w:rsidRPr="00036FC0" w:rsidRDefault="00D971EF" w:rsidP="00466DDF">
            <w:pPr>
              <w:spacing w:before="120" w:after="120"/>
              <w:cnfStyle w:val="000000010000" w:firstRow="0" w:lastRow="0" w:firstColumn="0" w:lastColumn="0" w:oddVBand="0" w:evenVBand="0" w:oddHBand="0" w:evenHBand="1" w:firstRowFirstColumn="0" w:firstRowLastColumn="0" w:lastRowFirstColumn="0" w:lastRowLastColumn="0"/>
              <w:rPr>
                <w:rFonts w:asciiTheme="minorHAnsi" w:hAnsiTheme="minorHAnsi" w:cs="Arial"/>
                <w:b/>
                <w:szCs w:val="22"/>
              </w:rPr>
            </w:pPr>
          </w:p>
        </w:tc>
        <w:tc>
          <w:tcPr>
            <w:tcW w:w="4188" w:type="dxa"/>
          </w:tcPr>
          <w:p w:rsidR="00D971EF" w:rsidRPr="00036FC0" w:rsidRDefault="00D971EF" w:rsidP="00466DDF">
            <w:pPr>
              <w:spacing w:before="80" w:after="80"/>
              <w:cnfStyle w:val="000000010000" w:firstRow="0" w:lastRow="0" w:firstColumn="0" w:lastColumn="0" w:oddVBand="0" w:evenVBand="0" w:oddHBand="0" w:evenHBand="1" w:firstRowFirstColumn="0" w:firstRowLastColumn="0" w:lastRowFirstColumn="0" w:lastRowLastColumn="0"/>
              <w:rPr>
                <w:rFonts w:asciiTheme="minorHAnsi" w:hAnsiTheme="minorHAnsi"/>
                <w:szCs w:val="22"/>
              </w:rPr>
            </w:pPr>
            <w:r w:rsidRPr="00036FC0">
              <w:rPr>
                <w:rFonts w:asciiTheme="minorHAnsi" w:hAnsiTheme="minorHAnsi"/>
                <w:b/>
                <w:szCs w:val="22"/>
              </w:rPr>
              <w:t xml:space="preserve">Reason:  </w:t>
            </w:r>
            <w:r w:rsidRPr="00036FC0">
              <w:rPr>
                <w:rFonts w:asciiTheme="minorHAnsi" w:hAnsiTheme="minorHAnsi"/>
                <w:szCs w:val="22"/>
              </w:rPr>
              <w:t>Commercial-in-confidence</w:t>
            </w:r>
          </w:p>
          <w:p w:rsidR="00D971EF" w:rsidRPr="00036FC0" w:rsidRDefault="00D971EF" w:rsidP="00466DDF">
            <w:pPr>
              <w:spacing w:before="80" w:after="80"/>
              <w:cnfStyle w:val="000000010000" w:firstRow="0" w:lastRow="0" w:firstColumn="0" w:lastColumn="0" w:oddVBand="0" w:evenVBand="0" w:oddHBand="0" w:evenHBand="1" w:firstRowFirstColumn="0" w:firstRowLastColumn="0" w:lastRowFirstColumn="0" w:lastRowLastColumn="0"/>
              <w:rPr>
                <w:rFonts w:asciiTheme="minorHAnsi" w:hAnsiTheme="minorHAnsi"/>
                <w:szCs w:val="22"/>
              </w:rPr>
            </w:pPr>
          </w:p>
          <w:p w:rsidR="00D971EF" w:rsidRPr="00036FC0" w:rsidRDefault="00D971EF" w:rsidP="00466DDF">
            <w:pPr>
              <w:spacing w:before="80" w:after="80"/>
              <w:cnfStyle w:val="000000010000" w:firstRow="0" w:lastRow="0" w:firstColumn="0" w:lastColumn="0" w:oddVBand="0" w:evenVBand="0" w:oddHBand="0" w:evenHBand="1" w:firstRowFirstColumn="0" w:firstRowLastColumn="0" w:lastRowFirstColumn="0" w:lastRowLastColumn="0"/>
              <w:rPr>
                <w:rFonts w:asciiTheme="minorHAnsi" w:hAnsiTheme="minorHAnsi"/>
                <w:b/>
                <w:szCs w:val="22"/>
              </w:rPr>
            </w:pPr>
            <w:r w:rsidRPr="00036FC0">
              <w:rPr>
                <w:rFonts w:asciiTheme="minorHAnsi" w:hAnsiTheme="minorHAnsi"/>
                <w:b/>
                <w:szCs w:val="22"/>
              </w:rPr>
              <w:t xml:space="preserve">Access Review Date:  </w:t>
            </w:r>
            <w:r w:rsidRPr="00036FC0">
              <w:rPr>
                <w:rFonts w:asciiTheme="minorHAnsi" w:hAnsiTheme="minorHAnsi"/>
                <w:szCs w:val="22"/>
              </w:rPr>
              <w:t>1/1/2038</w:t>
            </w:r>
          </w:p>
        </w:tc>
      </w:tr>
      <w:tr w:rsidR="00D971EF" w:rsidRPr="00596EF1" w:rsidTr="00D971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rsidR="00D971EF" w:rsidRPr="00596EF1" w:rsidRDefault="00D971EF" w:rsidP="00466DDF">
            <w:pPr>
              <w:spacing w:before="80" w:after="80"/>
              <w:rPr>
                <w:rFonts w:asciiTheme="minorHAnsi" w:hAnsiTheme="minorHAnsi"/>
                <w:szCs w:val="22"/>
              </w:rPr>
            </w:pPr>
            <w:r>
              <w:rPr>
                <w:rFonts w:asciiTheme="minorHAnsi" w:hAnsiTheme="minorHAnsi"/>
                <w:szCs w:val="22"/>
              </w:rPr>
              <w:t>Volume 385</w:t>
            </w:r>
          </w:p>
          <w:p w:rsidR="00D971EF" w:rsidRPr="00596EF1" w:rsidRDefault="00D971EF" w:rsidP="00466DDF">
            <w:pPr>
              <w:spacing w:before="80" w:after="80"/>
              <w:rPr>
                <w:rFonts w:asciiTheme="minorHAnsi" w:hAnsiTheme="minorHAnsi"/>
                <w:szCs w:val="22"/>
              </w:rPr>
            </w:pPr>
            <w:r>
              <w:rPr>
                <w:rFonts w:asciiTheme="minorHAnsi" w:hAnsiTheme="minorHAnsi"/>
                <w:szCs w:val="22"/>
              </w:rPr>
              <w:t>Meeting no. 568</w:t>
            </w:r>
          </w:p>
          <w:p w:rsidR="00D971EF" w:rsidRPr="00596EF1" w:rsidRDefault="00D971EF" w:rsidP="00466DDF">
            <w:pPr>
              <w:spacing w:before="80" w:after="80"/>
              <w:rPr>
                <w:rFonts w:asciiTheme="minorHAnsi" w:hAnsiTheme="minorHAnsi"/>
                <w:szCs w:val="22"/>
              </w:rPr>
            </w:pPr>
            <w:r>
              <w:rPr>
                <w:rFonts w:asciiTheme="minorHAnsi" w:hAnsiTheme="minorHAnsi"/>
                <w:szCs w:val="22"/>
              </w:rPr>
              <w:t>Date of decision:  15/5/1992</w:t>
            </w:r>
          </w:p>
          <w:p w:rsidR="00D971EF" w:rsidRPr="00596EF1" w:rsidRDefault="00D971EF" w:rsidP="00466DDF">
            <w:pPr>
              <w:spacing w:before="80" w:after="80"/>
              <w:rPr>
                <w:rFonts w:asciiTheme="minorHAnsi" w:hAnsiTheme="minorHAnsi"/>
                <w:szCs w:val="22"/>
              </w:rPr>
            </w:pPr>
            <w:r>
              <w:rPr>
                <w:rFonts w:asciiTheme="minorHAnsi" w:hAnsiTheme="minorHAnsi"/>
                <w:szCs w:val="22"/>
              </w:rPr>
              <w:t>Submission no.  6180</w:t>
            </w:r>
          </w:p>
          <w:p w:rsidR="00D971EF" w:rsidRDefault="00D971EF" w:rsidP="00466DDF">
            <w:pPr>
              <w:spacing w:before="80" w:after="80"/>
              <w:rPr>
                <w:rFonts w:asciiTheme="minorHAnsi" w:hAnsiTheme="minorHAnsi"/>
              </w:rPr>
            </w:pPr>
            <w:r>
              <w:rPr>
                <w:rFonts w:asciiTheme="minorHAnsi" w:hAnsiTheme="minorHAnsi"/>
                <w:szCs w:val="22"/>
              </w:rPr>
              <w:t>Decision no.      7278</w:t>
            </w:r>
          </w:p>
          <w:p w:rsidR="00D971EF" w:rsidRPr="001508D7" w:rsidRDefault="00D971EF" w:rsidP="00466DDF">
            <w:pPr>
              <w:rPr>
                <w:rFonts w:asciiTheme="minorHAnsi" w:hAnsiTheme="minorHAnsi"/>
              </w:rPr>
            </w:pPr>
          </w:p>
          <w:p w:rsidR="00D971EF" w:rsidRPr="001508D7" w:rsidRDefault="00D971EF" w:rsidP="00466DDF">
            <w:pPr>
              <w:rPr>
                <w:rFonts w:asciiTheme="minorHAnsi" w:hAnsiTheme="minorHAnsi"/>
              </w:rPr>
            </w:pPr>
          </w:p>
        </w:tc>
        <w:tc>
          <w:tcPr>
            <w:tcW w:w="7371" w:type="dxa"/>
          </w:tcPr>
          <w:p w:rsidR="00D971EF" w:rsidRPr="009361B3" w:rsidRDefault="00D971EF" w:rsidP="00466DDF">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Arial"/>
                <w:b/>
                <w:szCs w:val="22"/>
              </w:rPr>
            </w:pPr>
            <w:r w:rsidRPr="009361B3">
              <w:rPr>
                <w:rFonts w:asciiTheme="minorHAnsi" w:hAnsiTheme="minorHAnsi" w:cs="Arial"/>
                <w:b/>
                <w:szCs w:val="22"/>
              </w:rPr>
              <w:t>Darwin Offshore Service And Supply Capability</w:t>
            </w:r>
          </w:p>
          <w:p w:rsidR="00D971EF" w:rsidRPr="009361B3" w:rsidRDefault="00D971EF" w:rsidP="00466DDF">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Arial"/>
                <w:szCs w:val="22"/>
              </w:rPr>
            </w:pPr>
            <w:r w:rsidRPr="009361B3">
              <w:rPr>
                <w:rFonts w:asciiTheme="minorHAnsi" w:hAnsiTheme="minorHAnsi" w:cs="Arial"/>
                <w:szCs w:val="22"/>
              </w:rPr>
              <w:t>To approve certain actions to be taken to ensure that Darwin shares in the work and employment, which will be generated by oil exploration in the Timor Gap Zone of Cooperation.</w:t>
            </w:r>
          </w:p>
          <w:p w:rsidR="00D971EF" w:rsidRPr="009361B3" w:rsidRDefault="00D971EF" w:rsidP="00466DDF">
            <w:pPr>
              <w:spacing w:before="120" w:after="120"/>
              <w:cnfStyle w:val="000000100000" w:firstRow="0" w:lastRow="0" w:firstColumn="0" w:lastColumn="0" w:oddVBand="0" w:evenVBand="0" w:oddHBand="1" w:evenHBand="0" w:firstRowFirstColumn="0" w:firstRowLastColumn="0" w:lastRowFirstColumn="0" w:lastRowLastColumn="0"/>
              <w:rPr>
                <w:rFonts w:cs="Arial"/>
                <w:b/>
                <w:szCs w:val="22"/>
              </w:rPr>
            </w:pPr>
            <w:r w:rsidRPr="009361B3">
              <w:rPr>
                <w:rFonts w:asciiTheme="minorHAnsi" w:hAnsiTheme="minorHAnsi"/>
                <w:szCs w:val="22"/>
              </w:rPr>
              <w:t xml:space="preserve"> </w:t>
            </w:r>
          </w:p>
        </w:tc>
        <w:tc>
          <w:tcPr>
            <w:tcW w:w="4188" w:type="dxa"/>
          </w:tcPr>
          <w:p w:rsidR="00D971EF" w:rsidRDefault="00D971EF" w:rsidP="00466DDF">
            <w:pPr>
              <w:spacing w:before="80" w:after="80"/>
              <w:cnfStyle w:val="000000100000" w:firstRow="0" w:lastRow="0" w:firstColumn="0" w:lastColumn="0" w:oddVBand="0" w:evenVBand="0" w:oddHBand="1" w:evenHBand="0" w:firstRowFirstColumn="0" w:firstRowLastColumn="0" w:lastRowFirstColumn="0" w:lastRowLastColumn="0"/>
              <w:rPr>
                <w:rFonts w:asciiTheme="minorHAnsi" w:hAnsiTheme="minorHAnsi"/>
                <w:szCs w:val="22"/>
              </w:rPr>
            </w:pPr>
            <w:r w:rsidRPr="00596EF1">
              <w:rPr>
                <w:rFonts w:asciiTheme="minorHAnsi" w:hAnsiTheme="minorHAnsi"/>
                <w:b/>
                <w:szCs w:val="22"/>
              </w:rPr>
              <w:t xml:space="preserve">Reason:  </w:t>
            </w:r>
            <w:r>
              <w:rPr>
                <w:rFonts w:asciiTheme="minorHAnsi" w:hAnsiTheme="minorHAnsi"/>
                <w:szCs w:val="22"/>
              </w:rPr>
              <w:t>Intergovernmental relations implications</w:t>
            </w:r>
          </w:p>
          <w:p w:rsidR="00D971EF" w:rsidRDefault="00D971EF" w:rsidP="00466DDF">
            <w:pPr>
              <w:spacing w:before="80" w:after="80"/>
              <w:cnfStyle w:val="000000100000" w:firstRow="0" w:lastRow="0" w:firstColumn="0" w:lastColumn="0" w:oddVBand="0" w:evenVBand="0" w:oddHBand="1" w:evenHBand="0" w:firstRowFirstColumn="0" w:firstRowLastColumn="0" w:lastRowFirstColumn="0" w:lastRowLastColumn="0"/>
              <w:rPr>
                <w:rFonts w:asciiTheme="minorHAnsi" w:hAnsiTheme="minorHAnsi"/>
                <w:szCs w:val="22"/>
              </w:rPr>
            </w:pPr>
          </w:p>
          <w:p w:rsidR="00D971EF" w:rsidRPr="00596EF1" w:rsidRDefault="00D971EF" w:rsidP="00466DDF">
            <w:pPr>
              <w:spacing w:before="80" w:after="80"/>
              <w:cnfStyle w:val="000000100000" w:firstRow="0" w:lastRow="0" w:firstColumn="0" w:lastColumn="0" w:oddVBand="0" w:evenVBand="0" w:oddHBand="1" w:evenHBand="0" w:firstRowFirstColumn="0" w:firstRowLastColumn="0" w:lastRowFirstColumn="0" w:lastRowLastColumn="0"/>
              <w:rPr>
                <w:rFonts w:asciiTheme="minorHAnsi" w:hAnsiTheme="minorHAnsi"/>
                <w:b/>
              </w:rPr>
            </w:pPr>
            <w:r w:rsidRPr="00596EF1">
              <w:rPr>
                <w:rFonts w:asciiTheme="minorHAnsi" w:hAnsiTheme="minorHAnsi"/>
                <w:b/>
                <w:szCs w:val="22"/>
              </w:rPr>
              <w:t xml:space="preserve">Access Review Date:  </w:t>
            </w:r>
            <w:r w:rsidRPr="00596EF1">
              <w:rPr>
                <w:rFonts w:asciiTheme="minorHAnsi" w:hAnsiTheme="minorHAnsi"/>
                <w:szCs w:val="22"/>
              </w:rPr>
              <w:t>1/1/203</w:t>
            </w:r>
            <w:r>
              <w:rPr>
                <w:rFonts w:asciiTheme="minorHAnsi" w:hAnsiTheme="minorHAnsi"/>
                <w:szCs w:val="22"/>
              </w:rPr>
              <w:t>8</w:t>
            </w:r>
          </w:p>
        </w:tc>
      </w:tr>
      <w:tr w:rsidR="00D971EF" w:rsidRPr="00596EF1" w:rsidTr="00D971E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rsidR="00D971EF" w:rsidRPr="00596EF1" w:rsidRDefault="00D971EF" w:rsidP="00466DDF">
            <w:pPr>
              <w:spacing w:before="80" w:after="80"/>
              <w:rPr>
                <w:rFonts w:asciiTheme="minorHAnsi" w:hAnsiTheme="minorHAnsi"/>
                <w:szCs w:val="22"/>
              </w:rPr>
            </w:pPr>
            <w:r>
              <w:rPr>
                <w:rFonts w:asciiTheme="minorHAnsi" w:hAnsiTheme="minorHAnsi"/>
                <w:szCs w:val="22"/>
              </w:rPr>
              <w:t>Volume 386</w:t>
            </w:r>
          </w:p>
          <w:p w:rsidR="00D971EF" w:rsidRPr="00596EF1" w:rsidRDefault="00D971EF" w:rsidP="00466DDF">
            <w:pPr>
              <w:spacing w:before="80" w:after="80"/>
              <w:rPr>
                <w:rFonts w:asciiTheme="minorHAnsi" w:hAnsiTheme="minorHAnsi"/>
                <w:szCs w:val="22"/>
              </w:rPr>
            </w:pPr>
            <w:r>
              <w:rPr>
                <w:rFonts w:asciiTheme="minorHAnsi" w:hAnsiTheme="minorHAnsi"/>
                <w:szCs w:val="22"/>
              </w:rPr>
              <w:t>Meeting no. 570</w:t>
            </w:r>
          </w:p>
          <w:p w:rsidR="00D971EF" w:rsidRPr="00596EF1" w:rsidRDefault="00D971EF" w:rsidP="00466DDF">
            <w:pPr>
              <w:spacing w:before="80" w:after="80"/>
              <w:rPr>
                <w:rFonts w:asciiTheme="minorHAnsi" w:hAnsiTheme="minorHAnsi"/>
                <w:szCs w:val="22"/>
              </w:rPr>
            </w:pPr>
            <w:r>
              <w:rPr>
                <w:rFonts w:asciiTheme="minorHAnsi" w:hAnsiTheme="minorHAnsi"/>
                <w:szCs w:val="22"/>
              </w:rPr>
              <w:t>Date of decision:  22/5/1992</w:t>
            </w:r>
          </w:p>
          <w:p w:rsidR="00D971EF" w:rsidRPr="00596EF1" w:rsidRDefault="00D971EF" w:rsidP="00466DDF">
            <w:pPr>
              <w:spacing w:before="80" w:after="80"/>
              <w:rPr>
                <w:rFonts w:asciiTheme="minorHAnsi" w:hAnsiTheme="minorHAnsi"/>
                <w:szCs w:val="22"/>
              </w:rPr>
            </w:pPr>
            <w:r>
              <w:rPr>
                <w:rFonts w:asciiTheme="minorHAnsi" w:hAnsiTheme="minorHAnsi"/>
                <w:szCs w:val="22"/>
              </w:rPr>
              <w:t>Submission no.  6199</w:t>
            </w:r>
          </w:p>
          <w:p w:rsidR="00D971EF" w:rsidRDefault="00D971EF" w:rsidP="00466DDF">
            <w:pPr>
              <w:spacing w:before="80" w:after="80"/>
              <w:rPr>
                <w:rFonts w:asciiTheme="minorHAnsi" w:hAnsiTheme="minorHAnsi"/>
              </w:rPr>
            </w:pPr>
            <w:r>
              <w:rPr>
                <w:rFonts w:asciiTheme="minorHAnsi" w:hAnsiTheme="minorHAnsi"/>
                <w:szCs w:val="22"/>
              </w:rPr>
              <w:t>Decision no.      7299</w:t>
            </w:r>
          </w:p>
        </w:tc>
        <w:tc>
          <w:tcPr>
            <w:tcW w:w="7371" w:type="dxa"/>
          </w:tcPr>
          <w:p w:rsidR="00D971EF" w:rsidRPr="00544E56" w:rsidRDefault="00D971EF" w:rsidP="00466DDF">
            <w:pPr>
              <w:spacing w:before="120" w:after="120"/>
              <w:cnfStyle w:val="000000010000" w:firstRow="0" w:lastRow="0" w:firstColumn="0" w:lastColumn="0" w:oddVBand="0" w:evenVBand="0" w:oddHBand="0" w:evenHBand="1" w:firstRowFirstColumn="0" w:firstRowLastColumn="0" w:lastRowFirstColumn="0" w:lastRowLastColumn="0"/>
              <w:rPr>
                <w:rFonts w:cs="Arial"/>
                <w:b/>
                <w:szCs w:val="22"/>
              </w:rPr>
            </w:pPr>
            <w:proofErr w:type="spellStart"/>
            <w:r>
              <w:rPr>
                <w:rFonts w:cs="Arial"/>
                <w:b/>
                <w:szCs w:val="22"/>
              </w:rPr>
              <w:t>AireS</w:t>
            </w:r>
            <w:r w:rsidRPr="00544E56">
              <w:rPr>
                <w:rFonts w:cs="Arial"/>
                <w:b/>
                <w:szCs w:val="22"/>
              </w:rPr>
              <w:t>earch</w:t>
            </w:r>
            <w:proofErr w:type="spellEnd"/>
            <w:r w:rsidRPr="00544E56">
              <w:rPr>
                <w:rFonts w:cs="Arial"/>
                <w:b/>
                <w:szCs w:val="22"/>
              </w:rPr>
              <w:t xml:space="preserve"> Mapping Pty Ltd</w:t>
            </w:r>
          </w:p>
          <w:p w:rsidR="00D971EF" w:rsidRPr="00544E56" w:rsidRDefault="00D971EF" w:rsidP="00466DDF">
            <w:pPr>
              <w:spacing w:before="120" w:after="120"/>
              <w:cnfStyle w:val="000000010000" w:firstRow="0" w:lastRow="0" w:firstColumn="0" w:lastColumn="0" w:oddVBand="0" w:evenVBand="0" w:oddHBand="0" w:evenHBand="1" w:firstRowFirstColumn="0" w:firstRowLastColumn="0" w:lastRowFirstColumn="0" w:lastRowLastColumn="0"/>
              <w:rPr>
                <w:rFonts w:cs="Arial"/>
                <w:szCs w:val="22"/>
              </w:rPr>
            </w:pPr>
            <w:r w:rsidRPr="00544E56">
              <w:rPr>
                <w:rFonts w:cs="Arial"/>
                <w:szCs w:val="22"/>
              </w:rPr>
              <w:t xml:space="preserve">To approve a grant to </w:t>
            </w:r>
            <w:proofErr w:type="spellStart"/>
            <w:r w:rsidRPr="00544E56">
              <w:rPr>
                <w:rFonts w:cs="Arial"/>
                <w:szCs w:val="22"/>
              </w:rPr>
              <w:t>AireSearch</w:t>
            </w:r>
            <w:proofErr w:type="spellEnd"/>
            <w:r w:rsidRPr="00544E56">
              <w:rPr>
                <w:rFonts w:cs="Arial"/>
                <w:szCs w:val="22"/>
              </w:rPr>
              <w:t xml:space="preserve"> Mapping Pty Ltd as its contribution to a joint venture project with the Chinese, to develop and commercialise an Airborne Remote Sensing Unit.</w:t>
            </w:r>
          </w:p>
          <w:p w:rsidR="00D971EF" w:rsidRPr="005F214E" w:rsidRDefault="00D971EF" w:rsidP="00466DDF">
            <w:pPr>
              <w:spacing w:before="120" w:after="120"/>
              <w:cnfStyle w:val="000000010000" w:firstRow="0" w:lastRow="0" w:firstColumn="0" w:lastColumn="0" w:oddVBand="0" w:evenVBand="0" w:oddHBand="0" w:evenHBand="1" w:firstRowFirstColumn="0" w:firstRowLastColumn="0" w:lastRowFirstColumn="0" w:lastRowLastColumn="0"/>
              <w:rPr>
                <w:rFonts w:cs="Arial"/>
                <w:b/>
              </w:rPr>
            </w:pPr>
          </w:p>
        </w:tc>
        <w:tc>
          <w:tcPr>
            <w:tcW w:w="4188" w:type="dxa"/>
          </w:tcPr>
          <w:p w:rsidR="00D971EF" w:rsidRPr="00CB72D0" w:rsidRDefault="00D971EF" w:rsidP="00466DDF">
            <w:pPr>
              <w:spacing w:before="80" w:after="80"/>
              <w:cnfStyle w:val="000000010000" w:firstRow="0" w:lastRow="0" w:firstColumn="0" w:lastColumn="0" w:oddVBand="0" w:evenVBand="0" w:oddHBand="0" w:evenHBand="1" w:firstRowFirstColumn="0" w:firstRowLastColumn="0" w:lastRowFirstColumn="0" w:lastRowLastColumn="0"/>
              <w:rPr>
                <w:rFonts w:asciiTheme="minorHAnsi" w:hAnsiTheme="minorHAnsi"/>
                <w:szCs w:val="22"/>
              </w:rPr>
            </w:pPr>
            <w:r w:rsidRPr="00596EF1">
              <w:rPr>
                <w:rFonts w:asciiTheme="minorHAnsi" w:hAnsiTheme="minorHAnsi"/>
                <w:b/>
                <w:szCs w:val="22"/>
              </w:rPr>
              <w:t xml:space="preserve">Reason:  </w:t>
            </w:r>
            <w:r>
              <w:rPr>
                <w:rFonts w:asciiTheme="minorHAnsi" w:hAnsiTheme="minorHAnsi"/>
                <w:szCs w:val="22"/>
              </w:rPr>
              <w:t>Commercial-in-confidence</w:t>
            </w:r>
          </w:p>
          <w:p w:rsidR="00D971EF" w:rsidRPr="00596EF1" w:rsidRDefault="00D971EF" w:rsidP="00466DDF">
            <w:pPr>
              <w:spacing w:before="80" w:after="80"/>
              <w:cnfStyle w:val="000000010000" w:firstRow="0" w:lastRow="0" w:firstColumn="0" w:lastColumn="0" w:oddVBand="0" w:evenVBand="0" w:oddHBand="0" w:evenHBand="1" w:firstRowFirstColumn="0" w:firstRowLastColumn="0" w:lastRowFirstColumn="0" w:lastRowLastColumn="0"/>
              <w:rPr>
                <w:rFonts w:asciiTheme="minorHAnsi" w:hAnsiTheme="minorHAnsi"/>
                <w:szCs w:val="22"/>
              </w:rPr>
            </w:pPr>
          </w:p>
          <w:p w:rsidR="00D971EF" w:rsidRPr="00596EF1" w:rsidRDefault="00D971EF" w:rsidP="00466DDF">
            <w:pPr>
              <w:spacing w:before="80" w:after="80"/>
              <w:cnfStyle w:val="000000010000" w:firstRow="0" w:lastRow="0" w:firstColumn="0" w:lastColumn="0" w:oddVBand="0" w:evenVBand="0" w:oddHBand="0" w:evenHBand="1" w:firstRowFirstColumn="0" w:firstRowLastColumn="0" w:lastRowFirstColumn="0" w:lastRowLastColumn="0"/>
              <w:rPr>
                <w:rFonts w:asciiTheme="minorHAnsi" w:hAnsiTheme="minorHAnsi"/>
                <w:b/>
              </w:rPr>
            </w:pPr>
            <w:r w:rsidRPr="00596EF1">
              <w:rPr>
                <w:rFonts w:asciiTheme="minorHAnsi" w:hAnsiTheme="minorHAnsi"/>
                <w:b/>
                <w:szCs w:val="22"/>
              </w:rPr>
              <w:t xml:space="preserve">Access Review Date:  </w:t>
            </w:r>
            <w:r w:rsidRPr="00596EF1">
              <w:rPr>
                <w:rFonts w:asciiTheme="minorHAnsi" w:hAnsiTheme="minorHAnsi"/>
                <w:szCs w:val="22"/>
              </w:rPr>
              <w:t>1/1/203</w:t>
            </w:r>
            <w:r>
              <w:rPr>
                <w:rFonts w:asciiTheme="minorHAnsi" w:hAnsiTheme="minorHAnsi"/>
                <w:szCs w:val="22"/>
              </w:rPr>
              <w:t>8</w:t>
            </w:r>
          </w:p>
        </w:tc>
      </w:tr>
      <w:tr w:rsidR="00D971EF" w:rsidRPr="00596EF1" w:rsidTr="00D971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rsidR="00D971EF" w:rsidRPr="00596EF1" w:rsidRDefault="00D971EF" w:rsidP="00466DDF">
            <w:pPr>
              <w:spacing w:before="80" w:after="80"/>
              <w:rPr>
                <w:rFonts w:asciiTheme="minorHAnsi" w:hAnsiTheme="minorHAnsi"/>
                <w:szCs w:val="22"/>
              </w:rPr>
            </w:pPr>
            <w:r>
              <w:rPr>
                <w:rFonts w:asciiTheme="minorHAnsi" w:hAnsiTheme="minorHAnsi"/>
                <w:szCs w:val="22"/>
              </w:rPr>
              <w:t>Volume 386</w:t>
            </w:r>
          </w:p>
          <w:p w:rsidR="00D971EF" w:rsidRPr="00596EF1" w:rsidRDefault="00D971EF" w:rsidP="00466DDF">
            <w:pPr>
              <w:spacing w:before="80" w:after="80"/>
              <w:rPr>
                <w:rFonts w:asciiTheme="minorHAnsi" w:hAnsiTheme="minorHAnsi"/>
                <w:szCs w:val="22"/>
              </w:rPr>
            </w:pPr>
            <w:r>
              <w:rPr>
                <w:rFonts w:asciiTheme="minorHAnsi" w:hAnsiTheme="minorHAnsi"/>
                <w:szCs w:val="22"/>
              </w:rPr>
              <w:t>Meeting no. 570</w:t>
            </w:r>
          </w:p>
          <w:p w:rsidR="00D971EF" w:rsidRPr="00596EF1" w:rsidRDefault="00D971EF" w:rsidP="00466DDF">
            <w:pPr>
              <w:spacing w:before="80" w:after="80"/>
              <w:rPr>
                <w:rFonts w:asciiTheme="minorHAnsi" w:hAnsiTheme="minorHAnsi"/>
                <w:szCs w:val="22"/>
              </w:rPr>
            </w:pPr>
            <w:r>
              <w:rPr>
                <w:rFonts w:asciiTheme="minorHAnsi" w:hAnsiTheme="minorHAnsi"/>
                <w:szCs w:val="22"/>
              </w:rPr>
              <w:t>Date of decision:  22/5/1992</w:t>
            </w:r>
          </w:p>
          <w:p w:rsidR="00D971EF" w:rsidRPr="00596EF1" w:rsidRDefault="00D971EF" w:rsidP="00466DDF">
            <w:pPr>
              <w:spacing w:before="80" w:after="80"/>
              <w:rPr>
                <w:rFonts w:asciiTheme="minorHAnsi" w:hAnsiTheme="minorHAnsi"/>
                <w:szCs w:val="22"/>
              </w:rPr>
            </w:pPr>
            <w:r>
              <w:rPr>
                <w:rFonts w:asciiTheme="minorHAnsi" w:hAnsiTheme="minorHAnsi"/>
                <w:szCs w:val="22"/>
              </w:rPr>
              <w:t>Submission no.  6203</w:t>
            </w:r>
          </w:p>
          <w:p w:rsidR="00D971EF" w:rsidRPr="00596EF1" w:rsidRDefault="00D971EF" w:rsidP="00466DDF">
            <w:pPr>
              <w:spacing w:before="80" w:after="80"/>
              <w:rPr>
                <w:rFonts w:asciiTheme="minorHAnsi" w:hAnsiTheme="minorHAnsi"/>
                <w:szCs w:val="22"/>
              </w:rPr>
            </w:pPr>
            <w:r>
              <w:rPr>
                <w:rFonts w:asciiTheme="minorHAnsi" w:hAnsiTheme="minorHAnsi"/>
                <w:szCs w:val="22"/>
              </w:rPr>
              <w:t>Decision no.      7301</w:t>
            </w:r>
          </w:p>
        </w:tc>
        <w:tc>
          <w:tcPr>
            <w:tcW w:w="7371" w:type="dxa"/>
          </w:tcPr>
          <w:p w:rsidR="00D971EF" w:rsidRPr="005F214E" w:rsidRDefault="00D971EF" w:rsidP="00466DDF">
            <w:pPr>
              <w:spacing w:before="120" w:after="120"/>
              <w:cnfStyle w:val="000000100000" w:firstRow="0" w:lastRow="0" w:firstColumn="0" w:lastColumn="0" w:oddVBand="0" w:evenVBand="0" w:oddHBand="1" w:evenHBand="0" w:firstRowFirstColumn="0" w:firstRowLastColumn="0" w:lastRowFirstColumn="0" w:lastRowLastColumn="0"/>
              <w:rPr>
                <w:rFonts w:cs="Arial"/>
                <w:b/>
                <w:szCs w:val="22"/>
              </w:rPr>
            </w:pPr>
            <w:proofErr w:type="spellStart"/>
            <w:r w:rsidRPr="005F214E">
              <w:rPr>
                <w:rFonts w:cs="Arial"/>
                <w:b/>
                <w:szCs w:val="22"/>
              </w:rPr>
              <w:t>Dalway</w:t>
            </w:r>
            <w:proofErr w:type="spellEnd"/>
            <w:r w:rsidRPr="005F214E">
              <w:rPr>
                <w:rFonts w:cs="Arial"/>
                <w:b/>
                <w:szCs w:val="22"/>
              </w:rPr>
              <w:t xml:space="preserve"> Pty Ltd</w:t>
            </w:r>
          </w:p>
          <w:p w:rsidR="00D971EF" w:rsidRPr="005F214E" w:rsidRDefault="00D971EF" w:rsidP="00466DDF">
            <w:pPr>
              <w:spacing w:before="120" w:after="120"/>
              <w:cnfStyle w:val="000000100000" w:firstRow="0" w:lastRow="0" w:firstColumn="0" w:lastColumn="0" w:oddVBand="0" w:evenVBand="0" w:oddHBand="1" w:evenHBand="0" w:firstRowFirstColumn="0" w:firstRowLastColumn="0" w:lastRowFirstColumn="0" w:lastRowLastColumn="0"/>
              <w:rPr>
                <w:rFonts w:cs="Arial"/>
                <w:szCs w:val="22"/>
              </w:rPr>
            </w:pPr>
            <w:r w:rsidRPr="005F214E">
              <w:rPr>
                <w:rFonts w:cs="Arial"/>
                <w:szCs w:val="22"/>
              </w:rPr>
              <w:t xml:space="preserve">To approve the sale of </w:t>
            </w:r>
            <w:proofErr w:type="spellStart"/>
            <w:r w:rsidRPr="005F214E">
              <w:rPr>
                <w:rFonts w:cs="Arial"/>
                <w:szCs w:val="22"/>
              </w:rPr>
              <w:t>Dalway</w:t>
            </w:r>
            <w:proofErr w:type="spellEnd"/>
            <w:r w:rsidRPr="005F214E">
              <w:rPr>
                <w:rFonts w:cs="Arial"/>
                <w:szCs w:val="22"/>
              </w:rPr>
              <w:t xml:space="preserve"> Pty Ltd on a ‘going concern’ basis, and to consider alternatives for dealing with the resultant loss to be sustained by the Territory Insurance Office.</w:t>
            </w:r>
          </w:p>
          <w:p w:rsidR="00D971EF" w:rsidRPr="005F214E" w:rsidRDefault="00D971EF" w:rsidP="00466DDF">
            <w:pPr>
              <w:spacing w:before="80" w:after="80"/>
              <w:cnfStyle w:val="000000100000" w:firstRow="0" w:lastRow="0" w:firstColumn="0" w:lastColumn="0" w:oddVBand="0" w:evenVBand="0" w:oddHBand="1" w:evenHBand="0" w:firstRowFirstColumn="0" w:firstRowLastColumn="0" w:lastRowFirstColumn="0" w:lastRowLastColumn="0"/>
              <w:rPr>
                <w:rFonts w:asciiTheme="minorHAnsi" w:hAnsiTheme="minorHAnsi" w:cs="Arial"/>
                <w:szCs w:val="22"/>
              </w:rPr>
            </w:pPr>
          </w:p>
        </w:tc>
        <w:tc>
          <w:tcPr>
            <w:tcW w:w="4188" w:type="dxa"/>
          </w:tcPr>
          <w:p w:rsidR="00D971EF" w:rsidRPr="00CB72D0" w:rsidRDefault="00D971EF" w:rsidP="00466DDF">
            <w:pPr>
              <w:spacing w:before="80" w:after="80"/>
              <w:cnfStyle w:val="000000100000" w:firstRow="0" w:lastRow="0" w:firstColumn="0" w:lastColumn="0" w:oddVBand="0" w:evenVBand="0" w:oddHBand="1" w:evenHBand="0" w:firstRowFirstColumn="0" w:firstRowLastColumn="0" w:lastRowFirstColumn="0" w:lastRowLastColumn="0"/>
              <w:rPr>
                <w:rFonts w:asciiTheme="minorHAnsi" w:hAnsiTheme="minorHAnsi"/>
                <w:szCs w:val="22"/>
              </w:rPr>
            </w:pPr>
            <w:r w:rsidRPr="00596EF1">
              <w:rPr>
                <w:rFonts w:asciiTheme="minorHAnsi" w:hAnsiTheme="minorHAnsi"/>
                <w:b/>
                <w:szCs w:val="22"/>
              </w:rPr>
              <w:t xml:space="preserve">Reason:  </w:t>
            </w:r>
            <w:r>
              <w:rPr>
                <w:rFonts w:asciiTheme="minorHAnsi" w:hAnsiTheme="minorHAnsi"/>
                <w:szCs w:val="22"/>
              </w:rPr>
              <w:t>Commercial-in-confidence</w:t>
            </w:r>
          </w:p>
          <w:p w:rsidR="00D971EF" w:rsidRPr="00596EF1" w:rsidRDefault="00D971EF" w:rsidP="00466DDF">
            <w:pPr>
              <w:spacing w:before="80" w:after="80"/>
              <w:cnfStyle w:val="000000100000" w:firstRow="0" w:lastRow="0" w:firstColumn="0" w:lastColumn="0" w:oddVBand="0" w:evenVBand="0" w:oddHBand="1" w:evenHBand="0" w:firstRowFirstColumn="0" w:firstRowLastColumn="0" w:lastRowFirstColumn="0" w:lastRowLastColumn="0"/>
              <w:rPr>
                <w:rFonts w:asciiTheme="minorHAnsi" w:hAnsiTheme="minorHAnsi"/>
                <w:szCs w:val="22"/>
              </w:rPr>
            </w:pPr>
          </w:p>
          <w:p w:rsidR="00D971EF" w:rsidRPr="00596EF1" w:rsidRDefault="00D971EF" w:rsidP="00466DDF">
            <w:pPr>
              <w:spacing w:before="80" w:after="80"/>
              <w:cnfStyle w:val="000000100000" w:firstRow="0" w:lastRow="0" w:firstColumn="0" w:lastColumn="0" w:oddVBand="0" w:evenVBand="0" w:oddHBand="1" w:evenHBand="0" w:firstRowFirstColumn="0" w:firstRowLastColumn="0" w:lastRowFirstColumn="0" w:lastRowLastColumn="0"/>
              <w:rPr>
                <w:rFonts w:asciiTheme="minorHAnsi" w:hAnsiTheme="minorHAnsi"/>
                <w:b/>
                <w:color w:val="FF0000"/>
                <w:szCs w:val="22"/>
              </w:rPr>
            </w:pPr>
            <w:r w:rsidRPr="00596EF1">
              <w:rPr>
                <w:rFonts w:asciiTheme="minorHAnsi" w:hAnsiTheme="minorHAnsi"/>
                <w:b/>
                <w:szCs w:val="22"/>
              </w:rPr>
              <w:t xml:space="preserve">Access Review Date:  </w:t>
            </w:r>
            <w:r w:rsidRPr="00596EF1">
              <w:rPr>
                <w:rFonts w:asciiTheme="minorHAnsi" w:hAnsiTheme="minorHAnsi"/>
                <w:szCs w:val="22"/>
              </w:rPr>
              <w:t>1/1/203</w:t>
            </w:r>
            <w:r>
              <w:rPr>
                <w:rFonts w:asciiTheme="minorHAnsi" w:hAnsiTheme="minorHAnsi"/>
                <w:szCs w:val="22"/>
              </w:rPr>
              <w:t>8</w:t>
            </w:r>
          </w:p>
        </w:tc>
      </w:tr>
      <w:tr w:rsidR="00D971EF" w:rsidRPr="00EB6C54" w:rsidTr="00D971E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rsidR="00D971EF" w:rsidRPr="00EB6C54" w:rsidRDefault="00D971EF" w:rsidP="00466DDF">
            <w:pPr>
              <w:spacing w:before="80" w:after="80"/>
              <w:rPr>
                <w:rFonts w:asciiTheme="minorHAnsi" w:hAnsiTheme="minorHAnsi"/>
                <w:szCs w:val="22"/>
              </w:rPr>
            </w:pPr>
            <w:r w:rsidRPr="00EB6C54">
              <w:rPr>
                <w:rFonts w:asciiTheme="minorHAnsi" w:hAnsiTheme="minorHAnsi"/>
                <w:szCs w:val="22"/>
              </w:rPr>
              <w:t>Volume 388A</w:t>
            </w:r>
          </w:p>
          <w:p w:rsidR="00D971EF" w:rsidRPr="00EB6C54" w:rsidRDefault="00D971EF" w:rsidP="00466DDF">
            <w:pPr>
              <w:spacing w:before="80" w:after="80"/>
              <w:rPr>
                <w:rFonts w:asciiTheme="minorHAnsi" w:hAnsiTheme="minorHAnsi"/>
                <w:szCs w:val="22"/>
              </w:rPr>
            </w:pPr>
            <w:r w:rsidRPr="00EB6C54">
              <w:rPr>
                <w:rFonts w:asciiTheme="minorHAnsi" w:hAnsiTheme="minorHAnsi"/>
                <w:szCs w:val="22"/>
              </w:rPr>
              <w:t>Meeting no. 575</w:t>
            </w:r>
          </w:p>
          <w:p w:rsidR="00D971EF" w:rsidRPr="00EB6C54" w:rsidRDefault="00D971EF" w:rsidP="00466DDF">
            <w:pPr>
              <w:spacing w:before="80" w:after="80"/>
              <w:rPr>
                <w:rFonts w:asciiTheme="minorHAnsi" w:hAnsiTheme="minorHAnsi"/>
                <w:szCs w:val="22"/>
              </w:rPr>
            </w:pPr>
            <w:r w:rsidRPr="00EB6C54">
              <w:rPr>
                <w:rFonts w:asciiTheme="minorHAnsi" w:hAnsiTheme="minorHAnsi"/>
                <w:szCs w:val="22"/>
              </w:rPr>
              <w:t>Date of decision:  18/6/1992</w:t>
            </w:r>
          </w:p>
          <w:p w:rsidR="00D971EF" w:rsidRPr="00EB6C54" w:rsidRDefault="00D971EF" w:rsidP="00466DDF">
            <w:pPr>
              <w:spacing w:before="80" w:after="80"/>
              <w:rPr>
                <w:rFonts w:asciiTheme="minorHAnsi" w:hAnsiTheme="minorHAnsi"/>
                <w:szCs w:val="22"/>
              </w:rPr>
            </w:pPr>
            <w:r w:rsidRPr="00EB6C54">
              <w:rPr>
                <w:rFonts w:asciiTheme="minorHAnsi" w:hAnsiTheme="minorHAnsi"/>
                <w:szCs w:val="22"/>
              </w:rPr>
              <w:t>Submission no.  6228</w:t>
            </w:r>
          </w:p>
          <w:p w:rsidR="00D971EF" w:rsidRPr="00BF5132" w:rsidRDefault="00D971EF" w:rsidP="00466DDF">
            <w:pPr>
              <w:spacing w:before="80" w:after="80"/>
              <w:rPr>
                <w:rFonts w:asciiTheme="minorHAnsi" w:hAnsiTheme="minorHAnsi"/>
                <w:szCs w:val="22"/>
              </w:rPr>
            </w:pPr>
            <w:r w:rsidRPr="00EB6C54">
              <w:rPr>
                <w:rFonts w:asciiTheme="minorHAnsi" w:hAnsiTheme="minorHAnsi"/>
                <w:szCs w:val="22"/>
              </w:rPr>
              <w:t>Decision no.      7338</w:t>
            </w:r>
          </w:p>
        </w:tc>
        <w:tc>
          <w:tcPr>
            <w:tcW w:w="7371" w:type="dxa"/>
          </w:tcPr>
          <w:p w:rsidR="00D971EF" w:rsidRPr="00EB6C54" w:rsidRDefault="00D971EF" w:rsidP="00466DDF">
            <w:pPr>
              <w:spacing w:before="120" w:after="120"/>
              <w:cnfStyle w:val="000000010000" w:firstRow="0" w:lastRow="0" w:firstColumn="0" w:lastColumn="0" w:oddVBand="0" w:evenVBand="0" w:oddHBand="0" w:evenHBand="1" w:firstRowFirstColumn="0" w:firstRowLastColumn="0" w:lastRowFirstColumn="0" w:lastRowLastColumn="0"/>
              <w:rPr>
                <w:rFonts w:cs="Arial"/>
                <w:b/>
                <w:szCs w:val="22"/>
              </w:rPr>
            </w:pPr>
            <w:r w:rsidRPr="00EB6C54">
              <w:rPr>
                <w:rFonts w:cs="Arial"/>
                <w:b/>
                <w:szCs w:val="22"/>
              </w:rPr>
              <w:t>Bradshaw Station Access Road</w:t>
            </w:r>
          </w:p>
          <w:p w:rsidR="00D971EF" w:rsidRPr="00EB6C54" w:rsidRDefault="00D971EF" w:rsidP="00466DDF">
            <w:pPr>
              <w:spacing w:before="120" w:after="120"/>
              <w:cnfStyle w:val="000000010000" w:firstRow="0" w:lastRow="0" w:firstColumn="0" w:lastColumn="0" w:oddVBand="0" w:evenVBand="0" w:oddHBand="0" w:evenHBand="1" w:firstRowFirstColumn="0" w:firstRowLastColumn="0" w:lastRowFirstColumn="0" w:lastRowLastColumn="0"/>
              <w:rPr>
                <w:rFonts w:cs="Arial"/>
                <w:szCs w:val="22"/>
              </w:rPr>
            </w:pPr>
            <w:r w:rsidRPr="00EB6C54">
              <w:rPr>
                <w:rFonts w:cs="Arial"/>
                <w:szCs w:val="22"/>
              </w:rPr>
              <w:t>To note the political and legal problems associated with a proposal to acquire a public access road across Auvergne Station from the Victoria Highway to the Victoria River.</w:t>
            </w:r>
          </w:p>
        </w:tc>
        <w:tc>
          <w:tcPr>
            <w:tcW w:w="4188" w:type="dxa"/>
          </w:tcPr>
          <w:p w:rsidR="00D971EF" w:rsidRDefault="00D971EF" w:rsidP="00466DDF">
            <w:pPr>
              <w:spacing w:before="80" w:after="80"/>
              <w:cnfStyle w:val="000000010000" w:firstRow="0" w:lastRow="0" w:firstColumn="0" w:lastColumn="0" w:oddVBand="0" w:evenVBand="0" w:oddHBand="0" w:evenHBand="1" w:firstRowFirstColumn="0" w:firstRowLastColumn="0" w:lastRowFirstColumn="0" w:lastRowLastColumn="0"/>
              <w:rPr>
                <w:rFonts w:asciiTheme="minorHAnsi" w:hAnsiTheme="minorHAnsi"/>
                <w:szCs w:val="22"/>
              </w:rPr>
            </w:pPr>
            <w:r w:rsidRPr="00EB6C54">
              <w:rPr>
                <w:rFonts w:asciiTheme="minorHAnsi" w:hAnsiTheme="minorHAnsi"/>
                <w:b/>
                <w:szCs w:val="22"/>
              </w:rPr>
              <w:t xml:space="preserve">Reason:  </w:t>
            </w:r>
            <w:r w:rsidRPr="0000075F">
              <w:rPr>
                <w:rFonts w:asciiTheme="minorHAnsi" w:hAnsiTheme="minorHAnsi"/>
                <w:szCs w:val="22"/>
              </w:rPr>
              <w:t>Ongoing confidentiality obligations on</w:t>
            </w:r>
            <w:r>
              <w:rPr>
                <w:rFonts w:asciiTheme="minorHAnsi" w:hAnsiTheme="minorHAnsi"/>
                <w:szCs w:val="22"/>
              </w:rPr>
              <w:t xml:space="preserve"> the part of the NT Government</w:t>
            </w:r>
          </w:p>
          <w:p w:rsidR="00D971EF" w:rsidRPr="00EB6C54" w:rsidRDefault="00D971EF" w:rsidP="00466DDF">
            <w:pPr>
              <w:spacing w:before="80" w:after="80"/>
              <w:cnfStyle w:val="000000010000" w:firstRow="0" w:lastRow="0" w:firstColumn="0" w:lastColumn="0" w:oddVBand="0" w:evenVBand="0" w:oddHBand="0" w:evenHBand="1" w:firstRowFirstColumn="0" w:firstRowLastColumn="0" w:lastRowFirstColumn="0" w:lastRowLastColumn="0"/>
              <w:rPr>
                <w:rFonts w:asciiTheme="minorHAnsi" w:hAnsiTheme="minorHAnsi"/>
                <w:szCs w:val="22"/>
              </w:rPr>
            </w:pPr>
          </w:p>
          <w:p w:rsidR="00D971EF" w:rsidRPr="00EB6C54" w:rsidRDefault="00D971EF" w:rsidP="00466DDF">
            <w:pPr>
              <w:spacing w:before="80" w:after="80"/>
              <w:cnfStyle w:val="000000010000" w:firstRow="0" w:lastRow="0" w:firstColumn="0" w:lastColumn="0" w:oddVBand="0" w:evenVBand="0" w:oddHBand="0" w:evenHBand="1" w:firstRowFirstColumn="0" w:firstRowLastColumn="0" w:lastRowFirstColumn="0" w:lastRowLastColumn="0"/>
              <w:rPr>
                <w:rFonts w:asciiTheme="minorHAnsi" w:hAnsiTheme="minorHAnsi"/>
                <w:b/>
                <w:szCs w:val="22"/>
              </w:rPr>
            </w:pPr>
            <w:r w:rsidRPr="00EB6C54">
              <w:rPr>
                <w:rFonts w:asciiTheme="minorHAnsi" w:hAnsiTheme="minorHAnsi"/>
                <w:b/>
                <w:szCs w:val="22"/>
              </w:rPr>
              <w:t xml:space="preserve">Access Review Date:  </w:t>
            </w:r>
            <w:r w:rsidRPr="00EB6C54">
              <w:rPr>
                <w:rFonts w:asciiTheme="minorHAnsi" w:hAnsiTheme="minorHAnsi"/>
                <w:szCs w:val="22"/>
              </w:rPr>
              <w:t>1/1/2038</w:t>
            </w:r>
          </w:p>
        </w:tc>
      </w:tr>
      <w:tr w:rsidR="00D971EF" w:rsidRPr="00036FC0" w:rsidTr="00466D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rsidR="00D971EF" w:rsidRPr="00036FC0" w:rsidRDefault="00D971EF" w:rsidP="00466DDF">
            <w:pPr>
              <w:spacing w:before="80" w:after="80"/>
              <w:rPr>
                <w:rFonts w:asciiTheme="minorHAnsi" w:hAnsiTheme="minorHAnsi"/>
                <w:szCs w:val="22"/>
              </w:rPr>
            </w:pPr>
            <w:r w:rsidRPr="00036FC0">
              <w:rPr>
                <w:rFonts w:asciiTheme="minorHAnsi" w:hAnsiTheme="minorHAnsi"/>
                <w:szCs w:val="22"/>
              </w:rPr>
              <w:t>Volume 389</w:t>
            </w:r>
          </w:p>
          <w:p w:rsidR="00D971EF" w:rsidRPr="00036FC0" w:rsidRDefault="00D971EF" w:rsidP="00466DDF">
            <w:pPr>
              <w:spacing w:before="80" w:after="80"/>
              <w:rPr>
                <w:rFonts w:asciiTheme="minorHAnsi" w:hAnsiTheme="minorHAnsi"/>
                <w:szCs w:val="22"/>
              </w:rPr>
            </w:pPr>
            <w:r w:rsidRPr="00036FC0">
              <w:rPr>
                <w:rFonts w:asciiTheme="minorHAnsi" w:hAnsiTheme="minorHAnsi"/>
                <w:szCs w:val="22"/>
              </w:rPr>
              <w:t>Meeting no. 577</w:t>
            </w:r>
          </w:p>
          <w:p w:rsidR="00D971EF" w:rsidRPr="00036FC0" w:rsidRDefault="00D971EF" w:rsidP="00466DDF">
            <w:pPr>
              <w:spacing w:before="80" w:after="80"/>
              <w:rPr>
                <w:rFonts w:asciiTheme="minorHAnsi" w:hAnsiTheme="minorHAnsi"/>
                <w:szCs w:val="22"/>
              </w:rPr>
            </w:pPr>
            <w:r w:rsidRPr="00036FC0">
              <w:rPr>
                <w:rFonts w:asciiTheme="minorHAnsi" w:hAnsiTheme="minorHAnsi"/>
                <w:szCs w:val="22"/>
              </w:rPr>
              <w:t>Date of decision:  2/7/1992</w:t>
            </w:r>
          </w:p>
          <w:p w:rsidR="00D971EF" w:rsidRPr="00036FC0" w:rsidRDefault="00D971EF" w:rsidP="00466DDF">
            <w:pPr>
              <w:spacing w:before="80" w:after="80"/>
              <w:rPr>
                <w:rFonts w:asciiTheme="minorHAnsi" w:hAnsiTheme="minorHAnsi"/>
                <w:szCs w:val="22"/>
              </w:rPr>
            </w:pPr>
            <w:r w:rsidRPr="00036FC0">
              <w:rPr>
                <w:rFonts w:asciiTheme="minorHAnsi" w:hAnsiTheme="minorHAnsi"/>
                <w:szCs w:val="22"/>
              </w:rPr>
              <w:t>Submission no.  6245</w:t>
            </w:r>
          </w:p>
          <w:p w:rsidR="00D971EF" w:rsidRPr="00036FC0" w:rsidRDefault="00D971EF" w:rsidP="00466DDF">
            <w:pPr>
              <w:spacing w:before="80" w:after="80"/>
              <w:rPr>
                <w:rFonts w:asciiTheme="minorHAnsi" w:hAnsiTheme="minorHAnsi"/>
                <w:szCs w:val="22"/>
              </w:rPr>
            </w:pPr>
            <w:r w:rsidRPr="00036FC0">
              <w:rPr>
                <w:rFonts w:asciiTheme="minorHAnsi" w:hAnsiTheme="minorHAnsi"/>
                <w:szCs w:val="22"/>
              </w:rPr>
              <w:t>Decision no.      7357</w:t>
            </w:r>
            <w:r>
              <w:rPr>
                <w:rFonts w:asciiTheme="minorHAnsi" w:hAnsiTheme="minorHAnsi"/>
                <w:szCs w:val="22"/>
              </w:rPr>
              <w:t>*</w:t>
            </w:r>
          </w:p>
        </w:tc>
        <w:tc>
          <w:tcPr>
            <w:tcW w:w="7371" w:type="dxa"/>
          </w:tcPr>
          <w:p w:rsidR="00D971EF" w:rsidRPr="00036FC0" w:rsidRDefault="00D971EF" w:rsidP="00466DDF">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Arial"/>
                <w:b/>
                <w:szCs w:val="22"/>
              </w:rPr>
            </w:pPr>
            <w:r w:rsidRPr="00036FC0">
              <w:rPr>
                <w:rFonts w:asciiTheme="minorHAnsi" w:hAnsiTheme="minorHAnsi" w:cs="Arial"/>
                <w:b/>
                <w:szCs w:val="22"/>
              </w:rPr>
              <w:t xml:space="preserve">Information Paper : Promotion </w:t>
            </w:r>
            <w:r>
              <w:rPr>
                <w:rFonts w:asciiTheme="minorHAnsi" w:hAnsiTheme="minorHAnsi" w:cs="Arial"/>
                <w:b/>
                <w:szCs w:val="22"/>
              </w:rPr>
              <w:t>o</w:t>
            </w:r>
            <w:r w:rsidRPr="00036FC0">
              <w:rPr>
                <w:rFonts w:asciiTheme="minorHAnsi" w:hAnsiTheme="minorHAnsi" w:cs="Arial"/>
                <w:b/>
                <w:szCs w:val="22"/>
              </w:rPr>
              <w:t>f Darwin Oil Refinery/Terminal Investment Opportunity</w:t>
            </w:r>
          </w:p>
          <w:p w:rsidR="00D971EF" w:rsidRPr="00036FC0" w:rsidRDefault="00D971EF" w:rsidP="00466DDF">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Arial"/>
                <w:szCs w:val="22"/>
              </w:rPr>
            </w:pPr>
            <w:r w:rsidRPr="00036FC0">
              <w:rPr>
                <w:rFonts w:asciiTheme="minorHAnsi" w:hAnsiTheme="minorHAnsi" w:cs="Arial"/>
                <w:szCs w:val="22"/>
              </w:rPr>
              <w:t>To note the progress to attract oil refining and oil terminal investment to Darwin.</w:t>
            </w:r>
          </w:p>
        </w:tc>
        <w:tc>
          <w:tcPr>
            <w:tcW w:w="4188" w:type="dxa"/>
          </w:tcPr>
          <w:p w:rsidR="00D971EF" w:rsidRPr="00036FC0" w:rsidRDefault="00D971EF" w:rsidP="00466DDF">
            <w:pPr>
              <w:spacing w:before="80" w:after="80"/>
              <w:cnfStyle w:val="000000100000" w:firstRow="0" w:lastRow="0" w:firstColumn="0" w:lastColumn="0" w:oddVBand="0" w:evenVBand="0" w:oddHBand="1" w:evenHBand="0" w:firstRowFirstColumn="0" w:firstRowLastColumn="0" w:lastRowFirstColumn="0" w:lastRowLastColumn="0"/>
              <w:rPr>
                <w:rFonts w:asciiTheme="minorHAnsi" w:hAnsiTheme="minorHAnsi"/>
                <w:szCs w:val="22"/>
              </w:rPr>
            </w:pPr>
            <w:r w:rsidRPr="00036FC0">
              <w:rPr>
                <w:rFonts w:asciiTheme="minorHAnsi" w:hAnsiTheme="minorHAnsi"/>
                <w:b/>
                <w:szCs w:val="22"/>
              </w:rPr>
              <w:t xml:space="preserve">Reason:  </w:t>
            </w:r>
            <w:r w:rsidRPr="00036FC0">
              <w:rPr>
                <w:rFonts w:asciiTheme="minorHAnsi" w:hAnsiTheme="minorHAnsi"/>
                <w:szCs w:val="22"/>
              </w:rPr>
              <w:t>Ongoing confidentiality obligations on the part of the NT Government</w:t>
            </w:r>
          </w:p>
          <w:p w:rsidR="00D971EF" w:rsidRPr="00036FC0" w:rsidRDefault="00D971EF" w:rsidP="00466DDF">
            <w:pPr>
              <w:spacing w:before="80" w:after="80"/>
              <w:cnfStyle w:val="000000100000" w:firstRow="0" w:lastRow="0" w:firstColumn="0" w:lastColumn="0" w:oddVBand="0" w:evenVBand="0" w:oddHBand="1" w:evenHBand="0" w:firstRowFirstColumn="0" w:firstRowLastColumn="0" w:lastRowFirstColumn="0" w:lastRowLastColumn="0"/>
              <w:rPr>
                <w:rFonts w:asciiTheme="minorHAnsi" w:hAnsiTheme="minorHAnsi"/>
                <w:szCs w:val="22"/>
              </w:rPr>
            </w:pPr>
          </w:p>
          <w:p w:rsidR="00D971EF" w:rsidRPr="00036FC0" w:rsidRDefault="00D971EF" w:rsidP="00466DDF">
            <w:pPr>
              <w:spacing w:before="80" w:after="80"/>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r w:rsidRPr="00036FC0">
              <w:rPr>
                <w:rFonts w:asciiTheme="minorHAnsi" w:hAnsiTheme="minorHAnsi"/>
                <w:b/>
                <w:szCs w:val="22"/>
              </w:rPr>
              <w:t xml:space="preserve">Access Review Date:  </w:t>
            </w:r>
            <w:r w:rsidRPr="00036FC0">
              <w:rPr>
                <w:rFonts w:asciiTheme="minorHAnsi" w:hAnsiTheme="minorHAnsi"/>
                <w:szCs w:val="22"/>
              </w:rPr>
              <w:t>1/1/2038</w:t>
            </w:r>
          </w:p>
        </w:tc>
      </w:tr>
      <w:tr w:rsidR="00D971EF" w:rsidRPr="00E63B5D" w:rsidTr="00D971E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rsidR="00D971EF" w:rsidRPr="00E63B5D" w:rsidRDefault="00D971EF" w:rsidP="00466DDF">
            <w:pPr>
              <w:spacing w:before="80" w:after="80"/>
              <w:rPr>
                <w:rFonts w:asciiTheme="minorHAnsi" w:hAnsiTheme="minorHAnsi"/>
                <w:szCs w:val="22"/>
              </w:rPr>
            </w:pPr>
            <w:r w:rsidRPr="00E63B5D">
              <w:rPr>
                <w:rFonts w:asciiTheme="minorHAnsi" w:hAnsiTheme="minorHAnsi"/>
                <w:szCs w:val="22"/>
              </w:rPr>
              <w:t>Volume 390</w:t>
            </w:r>
          </w:p>
          <w:p w:rsidR="00D971EF" w:rsidRPr="00E63B5D" w:rsidRDefault="00D971EF" w:rsidP="00466DDF">
            <w:pPr>
              <w:spacing w:before="80" w:after="80"/>
              <w:rPr>
                <w:rFonts w:asciiTheme="minorHAnsi" w:hAnsiTheme="minorHAnsi"/>
                <w:szCs w:val="22"/>
              </w:rPr>
            </w:pPr>
            <w:r w:rsidRPr="00E63B5D">
              <w:rPr>
                <w:rFonts w:asciiTheme="minorHAnsi" w:hAnsiTheme="minorHAnsi"/>
                <w:szCs w:val="22"/>
              </w:rPr>
              <w:t>Meeting no. 579</w:t>
            </w:r>
          </w:p>
          <w:p w:rsidR="00D971EF" w:rsidRPr="00E63B5D" w:rsidRDefault="00D971EF" w:rsidP="00466DDF">
            <w:pPr>
              <w:spacing w:before="80" w:after="80"/>
              <w:rPr>
                <w:rFonts w:asciiTheme="minorHAnsi" w:hAnsiTheme="minorHAnsi"/>
                <w:szCs w:val="22"/>
              </w:rPr>
            </w:pPr>
            <w:r w:rsidRPr="00E63B5D">
              <w:rPr>
                <w:rFonts w:asciiTheme="minorHAnsi" w:hAnsiTheme="minorHAnsi"/>
                <w:szCs w:val="22"/>
              </w:rPr>
              <w:t>Date of decision:  9/7/1992</w:t>
            </w:r>
          </w:p>
          <w:p w:rsidR="00D971EF" w:rsidRPr="00E63B5D" w:rsidRDefault="00D971EF" w:rsidP="00466DDF">
            <w:pPr>
              <w:spacing w:before="80" w:after="80"/>
              <w:rPr>
                <w:rFonts w:asciiTheme="minorHAnsi" w:hAnsiTheme="minorHAnsi"/>
                <w:szCs w:val="22"/>
              </w:rPr>
            </w:pPr>
            <w:r w:rsidRPr="00E63B5D">
              <w:rPr>
                <w:rFonts w:asciiTheme="minorHAnsi" w:hAnsiTheme="minorHAnsi"/>
                <w:szCs w:val="22"/>
              </w:rPr>
              <w:t>Submission no.  62</w:t>
            </w:r>
            <w:r>
              <w:rPr>
                <w:rFonts w:asciiTheme="minorHAnsi" w:hAnsiTheme="minorHAnsi"/>
                <w:szCs w:val="22"/>
              </w:rPr>
              <w:t>5</w:t>
            </w:r>
            <w:r w:rsidRPr="00E63B5D">
              <w:rPr>
                <w:rFonts w:asciiTheme="minorHAnsi" w:hAnsiTheme="minorHAnsi"/>
                <w:szCs w:val="22"/>
              </w:rPr>
              <w:t>3</w:t>
            </w:r>
          </w:p>
          <w:p w:rsidR="00D971EF" w:rsidRPr="00BF5132" w:rsidRDefault="00D971EF" w:rsidP="00466DDF">
            <w:pPr>
              <w:spacing w:before="80" w:after="80"/>
              <w:rPr>
                <w:rFonts w:asciiTheme="minorHAnsi" w:hAnsiTheme="minorHAnsi"/>
                <w:szCs w:val="22"/>
              </w:rPr>
            </w:pPr>
            <w:r>
              <w:rPr>
                <w:rFonts w:asciiTheme="minorHAnsi" w:hAnsiTheme="minorHAnsi"/>
                <w:szCs w:val="22"/>
              </w:rPr>
              <w:t>Decision no.      7365</w:t>
            </w:r>
          </w:p>
        </w:tc>
        <w:tc>
          <w:tcPr>
            <w:tcW w:w="7371" w:type="dxa"/>
          </w:tcPr>
          <w:p w:rsidR="00D971EF" w:rsidRPr="00E63B5D" w:rsidRDefault="00D971EF" w:rsidP="00466DDF">
            <w:pPr>
              <w:spacing w:before="120" w:after="120"/>
              <w:cnfStyle w:val="000000010000" w:firstRow="0" w:lastRow="0" w:firstColumn="0" w:lastColumn="0" w:oddVBand="0" w:evenVBand="0" w:oddHBand="0" w:evenHBand="1" w:firstRowFirstColumn="0" w:firstRowLastColumn="0" w:lastRowFirstColumn="0" w:lastRowLastColumn="0"/>
              <w:rPr>
                <w:rFonts w:cs="Arial"/>
                <w:b/>
                <w:szCs w:val="22"/>
              </w:rPr>
            </w:pPr>
            <w:r w:rsidRPr="00E63B5D">
              <w:rPr>
                <w:rFonts w:cs="Arial"/>
                <w:b/>
                <w:szCs w:val="22"/>
              </w:rPr>
              <w:t>N</w:t>
            </w:r>
            <w:r>
              <w:rPr>
                <w:rFonts w:cs="Arial"/>
                <w:b/>
                <w:szCs w:val="22"/>
              </w:rPr>
              <w:t>T</w:t>
            </w:r>
            <w:r w:rsidRPr="00E63B5D">
              <w:rPr>
                <w:rFonts w:cs="Arial"/>
                <w:b/>
                <w:szCs w:val="22"/>
              </w:rPr>
              <w:t xml:space="preserve"> Aero-Medical Contract</w:t>
            </w:r>
          </w:p>
          <w:p w:rsidR="00D971EF" w:rsidRPr="00E63B5D" w:rsidRDefault="00D971EF" w:rsidP="00466DDF">
            <w:pPr>
              <w:spacing w:before="120" w:after="120"/>
              <w:cnfStyle w:val="000000010000" w:firstRow="0" w:lastRow="0" w:firstColumn="0" w:lastColumn="0" w:oddVBand="0" w:evenVBand="0" w:oddHBand="0" w:evenHBand="1" w:firstRowFirstColumn="0" w:firstRowLastColumn="0" w:lastRowFirstColumn="0" w:lastRowLastColumn="0"/>
              <w:rPr>
                <w:rFonts w:cs="Arial"/>
                <w:szCs w:val="22"/>
              </w:rPr>
            </w:pPr>
            <w:r w:rsidRPr="00E63B5D">
              <w:rPr>
                <w:rFonts w:cs="Arial"/>
                <w:szCs w:val="22"/>
              </w:rPr>
              <w:t>To approve proceeding with the tender process.</w:t>
            </w:r>
          </w:p>
          <w:p w:rsidR="00D971EF" w:rsidRPr="00E63B5D" w:rsidRDefault="00D971EF" w:rsidP="00466DDF">
            <w:pPr>
              <w:spacing w:before="120" w:after="120"/>
              <w:cnfStyle w:val="000000010000" w:firstRow="0" w:lastRow="0" w:firstColumn="0" w:lastColumn="0" w:oddVBand="0" w:evenVBand="0" w:oddHBand="0" w:evenHBand="1" w:firstRowFirstColumn="0" w:firstRowLastColumn="0" w:lastRowFirstColumn="0" w:lastRowLastColumn="0"/>
              <w:rPr>
                <w:rFonts w:cs="Arial"/>
                <w:b/>
                <w:szCs w:val="22"/>
              </w:rPr>
            </w:pPr>
          </w:p>
        </w:tc>
        <w:tc>
          <w:tcPr>
            <w:tcW w:w="4188" w:type="dxa"/>
          </w:tcPr>
          <w:p w:rsidR="00D971EF" w:rsidRPr="00E63B5D" w:rsidRDefault="00D971EF" w:rsidP="00466DDF">
            <w:pPr>
              <w:spacing w:before="80" w:after="80"/>
              <w:cnfStyle w:val="000000010000" w:firstRow="0" w:lastRow="0" w:firstColumn="0" w:lastColumn="0" w:oddVBand="0" w:evenVBand="0" w:oddHBand="0" w:evenHBand="1" w:firstRowFirstColumn="0" w:firstRowLastColumn="0" w:lastRowFirstColumn="0" w:lastRowLastColumn="0"/>
              <w:rPr>
                <w:rFonts w:asciiTheme="minorHAnsi" w:hAnsiTheme="minorHAnsi"/>
                <w:szCs w:val="22"/>
              </w:rPr>
            </w:pPr>
            <w:r w:rsidRPr="00E63B5D">
              <w:rPr>
                <w:rFonts w:asciiTheme="minorHAnsi" w:hAnsiTheme="minorHAnsi"/>
                <w:b/>
                <w:szCs w:val="22"/>
              </w:rPr>
              <w:t xml:space="preserve">Reason:  </w:t>
            </w:r>
            <w:r w:rsidRPr="00E63B5D">
              <w:rPr>
                <w:rFonts w:asciiTheme="minorHAnsi" w:hAnsiTheme="minorHAnsi"/>
                <w:szCs w:val="22"/>
              </w:rPr>
              <w:t>Tender evaluation</w:t>
            </w:r>
          </w:p>
          <w:p w:rsidR="00D971EF" w:rsidRPr="00E63B5D" w:rsidRDefault="00D971EF" w:rsidP="00466DDF">
            <w:pPr>
              <w:spacing w:before="80" w:after="80"/>
              <w:cnfStyle w:val="000000010000" w:firstRow="0" w:lastRow="0" w:firstColumn="0" w:lastColumn="0" w:oddVBand="0" w:evenVBand="0" w:oddHBand="0" w:evenHBand="1" w:firstRowFirstColumn="0" w:firstRowLastColumn="0" w:lastRowFirstColumn="0" w:lastRowLastColumn="0"/>
              <w:rPr>
                <w:rFonts w:asciiTheme="minorHAnsi" w:hAnsiTheme="minorHAnsi"/>
                <w:szCs w:val="22"/>
              </w:rPr>
            </w:pPr>
          </w:p>
          <w:p w:rsidR="00D971EF" w:rsidRPr="00E63B5D" w:rsidRDefault="00D971EF" w:rsidP="00466DDF">
            <w:pPr>
              <w:spacing w:before="80" w:after="80"/>
              <w:cnfStyle w:val="000000010000" w:firstRow="0" w:lastRow="0" w:firstColumn="0" w:lastColumn="0" w:oddVBand="0" w:evenVBand="0" w:oddHBand="0" w:evenHBand="1" w:firstRowFirstColumn="0" w:firstRowLastColumn="0" w:lastRowFirstColumn="0" w:lastRowLastColumn="0"/>
              <w:rPr>
                <w:rFonts w:asciiTheme="minorHAnsi" w:hAnsiTheme="minorHAnsi"/>
                <w:b/>
                <w:szCs w:val="22"/>
              </w:rPr>
            </w:pPr>
            <w:r w:rsidRPr="00E63B5D">
              <w:rPr>
                <w:rFonts w:asciiTheme="minorHAnsi" w:hAnsiTheme="minorHAnsi"/>
                <w:b/>
                <w:szCs w:val="22"/>
              </w:rPr>
              <w:t xml:space="preserve">Access Review Date:  </w:t>
            </w:r>
            <w:r w:rsidRPr="00E63B5D">
              <w:rPr>
                <w:rFonts w:asciiTheme="minorHAnsi" w:hAnsiTheme="minorHAnsi"/>
                <w:szCs w:val="22"/>
              </w:rPr>
              <w:t>1/1/2038</w:t>
            </w:r>
          </w:p>
        </w:tc>
      </w:tr>
      <w:tr w:rsidR="00D971EF" w:rsidRPr="00EB6C54" w:rsidTr="00D971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rsidR="00D971EF" w:rsidRPr="00EB6C54" w:rsidRDefault="00D971EF" w:rsidP="00466DDF">
            <w:pPr>
              <w:spacing w:before="80" w:after="80"/>
              <w:rPr>
                <w:rFonts w:asciiTheme="minorHAnsi" w:hAnsiTheme="minorHAnsi"/>
                <w:szCs w:val="22"/>
              </w:rPr>
            </w:pPr>
            <w:r w:rsidRPr="00EB6C54">
              <w:rPr>
                <w:rFonts w:asciiTheme="minorHAnsi" w:hAnsiTheme="minorHAnsi"/>
                <w:szCs w:val="22"/>
              </w:rPr>
              <w:t>Volume 390</w:t>
            </w:r>
          </w:p>
          <w:p w:rsidR="00D971EF" w:rsidRPr="00EB6C54" w:rsidRDefault="00D971EF" w:rsidP="00466DDF">
            <w:pPr>
              <w:spacing w:before="80" w:after="80"/>
              <w:rPr>
                <w:rFonts w:asciiTheme="minorHAnsi" w:hAnsiTheme="minorHAnsi"/>
                <w:szCs w:val="22"/>
              </w:rPr>
            </w:pPr>
            <w:r w:rsidRPr="00EB6C54">
              <w:rPr>
                <w:rFonts w:asciiTheme="minorHAnsi" w:hAnsiTheme="minorHAnsi"/>
                <w:szCs w:val="22"/>
              </w:rPr>
              <w:t>Meeting no. 580</w:t>
            </w:r>
          </w:p>
          <w:p w:rsidR="00D971EF" w:rsidRPr="00EB6C54" w:rsidRDefault="00D971EF" w:rsidP="00466DDF">
            <w:pPr>
              <w:spacing w:before="80" w:after="80"/>
              <w:rPr>
                <w:rFonts w:asciiTheme="minorHAnsi" w:hAnsiTheme="minorHAnsi"/>
                <w:szCs w:val="22"/>
              </w:rPr>
            </w:pPr>
            <w:r w:rsidRPr="00EB6C54">
              <w:rPr>
                <w:rFonts w:asciiTheme="minorHAnsi" w:hAnsiTheme="minorHAnsi"/>
                <w:szCs w:val="22"/>
              </w:rPr>
              <w:t>Date of decision:  16/7/1992</w:t>
            </w:r>
          </w:p>
          <w:p w:rsidR="00D971EF" w:rsidRPr="00EB6C54" w:rsidRDefault="00D971EF" w:rsidP="00466DDF">
            <w:pPr>
              <w:spacing w:before="80" w:after="80"/>
              <w:rPr>
                <w:rFonts w:asciiTheme="minorHAnsi" w:hAnsiTheme="minorHAnsi"/>
                <w:szCs w:val="22"/>
              </w:rPr>
            </w:pPr>
            <w:r w:rsidRPr="00EB6C54">
              <w:rPr>
                <w:rFonts w:asciiTheme="minorHAnsi" w:hAnsiTheme="minorHAnsi"/>
                <w:szCs w:val="22"/>
              </w:rPr>
              <w:t xml:space="preserve">Submission no.  </w:t>
            </w:r>
            <w:r>
              <w:rPr>
                <w:rFonts w:asciiTheme="minorHAnsi" w:hAnsiTheme="minorHAnsi"/>
                <w:szCs w:val="22"/>
              </w:rPr>
              <w:t xml:space="preserve">Without Submission (WOS) </w:t>
            </w:r>
            <w:r w:rsidRPr="00EB6C54">
              <w:rPr>
                <w:rFonts w:asciiTheme="minorHAnsi" w:hAnsiTheme="minorHAnsi"/>
                <w:szCs w:val="22"/>
              </w:rPr>
              <w:t>(memo attached)</w:t>
            </w:r>
          </w:p>
          <w:p w:rsidR="00D971EF" w:rsidRPr="00EB6C54" w:rsidRDefault="00D971EF" w:rsidP="00466DDF">
            <w:pPr>
              <w:spacing w:before="80" w:after="80"/>
              <w:rPr>
                <w:rFonts w:asciiTheme="minorHAnsi" w:hAnsiTheme="minorHAnsi"/>
                <w:szCs w:val="22"/>
              </w:rPr>
            </w:pPr>
            <w:r w:rsidRPr="00EB6C54">
              <w:rPr>
                <w:rFonts w:asciiTheme="minorHAnsi" w:hAnsiTheme="minorHAnsi"/>
                <w:szCs w:val="22"/>
              </w:rPr>
              <w:t>Decision no.   7377</w:t>
            </w:r>
          </w:p>
        </w:tc>
        <w:tc>
          <w:tcPr>
            <w:tcW w:w="7371" w:type="dxa"/>
          </w:tcPr>
          <w:p w:rsidR="00D971EF" w:rsidRPr="00EB6C54" w:rsidRDefault="00D971EF" w:rsidP="00466DDF">
            <w:pPr>
              <w:spacing w:before="120" w:after="120"/>
              <w:cnfStyle w:val="000000100000" w:firstRow="0" w:lastRow="0" w:firstColumn="0" w:lastColumn="0" w:oddVBand="0" w:evenVBand="0" w:oddHBand="1" w:evenHBand="0" w:firstRowFirstColumn="0" w:firstRowLastColumn="0" w:lastRowFirstColumn="0" w:lastRowLastColumn="0"/>
              <w:rPr>
                <w:rFonts w:cs="Arial"/>
                <w:b/>
                <w:szCs w:val="22"/>
              </w:rPr>
            </w:pPr>
            <w:r w:rsidRPr="00EB6C54">
              <w:rPr>
                <w:rFonts w:cs="Arial"/>
                <w:b/>
                <w:szCs w:val="22"/>
              </w:rPr>
              <w:t>Alice Springs Retirement Village</w:t>
            </w:r>
          </w:p>
          <w:p w:rsidR="00D971EF" w:rsidRPr="00EB6C54" w:rsidRDefault="00D971EF" w:rsidP="00466DDF">
            <w:pPr>
              <w:spacing w:before="120" w:after="120"/>
              <w:cnfStyle w:val="000000100000" w:firstRow="0" w:lastRow="0" w:firstColumn="0" w:lastColumn="0" w:oddVBand="0" w:evenVBand="0" w:oddHBand="1" w:evenHBand="0" w:firstRowFirstColumn="0" w:firstRowLastColumn="0" w:lastRowFirstColumn="0" w:lastRowLastColumn="0"/>
              <w:rPr>
                <w:rFonts w:cs="Arial"/>
                <w:szCs w:val="22"/>
              </w:rPr>
            </w:pPr>
            <w:r w:rsidRPr="00EB6C54">
              <w:rPr>
                <w:rFonts w:cs="Arial"/>
                <w:szCs w:val="22"/>
              </w:rPr>
              <w:t>To approve the sale of Lot 7860 Alice Springs to Henry and Walker Contracting.</w:t>
            </w:r>
          </w:p>
        </w:tc>
        <w:tc>
          <w:tcPr>
            <w:tcW w:w="4188" w:type="dxa"/>
          </w:tcPr>
          <w:p w:rsidR="00D971EF" w:rsidRPr="00EB6C54" w:rsidRDefault="00D971EF" w:rsidP="00466DDF">
            <w:pPr>
              <w:spacing w:before="80" w:after="80"/>
              <w:cnfStyle w:val="000000100000" w:firstRow="0" w:lastRow="0" w:firstColumn="0" w:lastColumn="0" w:oddVBand="0" w:evenVBand="0" w:oddHBand="1" w:evenHBand="0" w:firstRowFirstColumn="0" w:firstRowLastColumn="0" w:lastRowFirstColumn="0" w:lastRowLastColumn="0"/>
              <w:rPr>
                <w:rFonts w:asciiTheme="minorHAnsi" w:hAnsiTheme="minorHAnsi"/>
                <w:szCs w:val="22"/>
              </w:rPr>
            </w:pPr>
            <w:r w:rsidRPr="00EB6C54">
              <w:rPr>
                <w:rFonts w:asciiTheme="minorHAnsi" w:hAnsiTheme="minorHAnsi"/>
                <w:b/>
                <w:szCs w:val="22"/>
              </w:rPr>
              <w:t xml:space="preserve">Reason:  </w:t>
            </w:r>
            <w:r w:rsidRPr="00EB6C54">
              <w:rPr>
                <w:rFonts w:asciiTheme="minorHAnsi" w:hAnsiTheme="minorHAnsi"/>
                <w:szCs w:val="22"/>
              </w:rPr>
              <w:t>Evaluation of tenders</w:t>
            </w:r>
          </w:p>
          <w:p w:rsidR="00D971EF" w:rsidRPr="00EB6C54" w:rsidRDefault="00D971EF" w:rsidP="00466DDF">
            <w:pPr>
              <w:spacing w:before="80" w:after="80"/>
              <w:cnfStyle w:val="000000100000" w:firstRow="0" w:lastRow="0" w:firstColumn="0" w:lastColumn="0" w:oddVBand="0" w:evenVBand="0" w:oddHBand="1" w:evenHBand="0" w:firstRowFirstColumn="0" w:firstRowLastColumn="0" w:lastRowFirstColumn="0" w:lastRowLastColumn="0"/>
              <w:rPr>
                <w:rFonts w:asciiTheme="minorHAnsi" w:hAnsiTheme="minorHAnsi"/>
                <w:szCs w:val="22"/>
              </w:rPr>
            </w:pPr>
          </w:p>
          <w:p w:rsidR="00D971EF" w:rsidRPr="00EB6C54" w:rsidRDefault="00D971EF" w:rsidP="00466DDF">
            <w:pPr>
              <w:spacing w:before="80" w:after="80"/>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r w:rsidRPr="00EB6C54">
              <w:rPr>
                <w:rFonts w:asciiTheme="minorHAnsi" w:hAnsiTheme="minorHAnsi"/>
                <w:b/>
                <w:szCs w:val="22"/>
              </w:rPr>
              <w:t xml:space="preserve">Access Review Date:  </w:t>
            </w:r>
            <w:r w:rsidRPr="00EB6C54">
              <w:rPr>
                <w:rFonts w:asciiTheme="minorHAnsi" w:hAnsiTheme="minorHAnsi"/>
                <w:szCs w:val="22"/>
              </w:rPr>
              <w:t>1/1/2038</w:t>
            </w:r>
          </w:p>
        </w:tc>
      </w:tr>
      <w:tr w:rsidR="00D971EF" w:rsidRPr="00596EF1" w:rsidTr="00D971E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rsidR="00D971EF" w:rsidRPr="00596EF1" w:rsidRDefault="00D971EF" w:rsidP="00466DDF">
            <w:pPr>
              <w:spacing w:before="80" w:after="80"/>
              <w:rPr>
                <w:rFonts w:asciiTheme="minorHAnsi" w:hAnsiTheme="minorHAnsi"/>
                <w:szCs w:val="22"/>
              </w:rPr>
            </w:pPr>
            <w:r>
              <w:rPr>
                <w:rFonts w:asciiTheme="minorHAnsi" w:hAnsiTheme="minorHAnsi"/>
                <w:szCs w:val="22"/>
              </w:rPr>
              <w:t>Volume 391</w:t>
            </w:r>
          </w:p>
          <w:p w:rsidR="00D971EF" w:rsidRPr="00596EF1" w:rsidRDefault="00D971EF" w:rsidP="00466DDF">
            <w:pPr>
              <w:spacing w:before="80" w:after="80"/>
              <w:rPr>
                <w:rFonts w:asciiTheme="minorHAnsi" w:hAnsiTheme="minorHAnsi"/>
                <w:szCs w:val="22"/>
              </w:rPr>
            </w:pPr>
            <w:r>
              <w:rPr>
                <w:rFonts w:asciiTheme="minorHAnsi" w:hAnsiTheme="minorHAnsi"/>
                <w:szCs w:val="22"/>
              </w:rPr>
              <w:t>Meeting no. 581</w:t>
            </w:r>
          </w:p>
          <w:p w:rsidR="00D971EF" w:rsidRPr="00596EF1" w:rsidRDefault="00D971EF" w:rsidP="00466DDF">
            <w:pPr>
              <w:spacing w:before="80" w:after="80"/>
              <w:rPr>
                <w:rFonts w:asciiTheme="minorHAnsi" w:hAnsiTheme="minorHAnsi"/>
                <w:szCs w:val="22"/>
              </w:rPr>
            </w:pPr>
            <w:r>
              <w:rPr>
                <w:rFonts w:asciiTheme="minorHAnsi" w:hAnsiTheme="minorHAnsi"/>
                <w:szCs w:val="22"/>
              </w:rPr>
              <w:t>Date of decision:  20/7/1992</w:t>
            </w:r>
          </w:p>
          <w:p w:rsidR="00D971EF" w:rsidRPr="00596EF1" w:rsidRDefault="00D971EF" w:rsidP="00466DDF">
            <w:pPr>
              <w:spacing w:before="80" w:after="80"/>
              <w:rPr>
                <w:rFonts w:asciiTheme="minorHAnsi" w:hAnsiTheme="minorHAnsi"/>
                <w:szCs w:val="22"/>
              </w:rPr>
            </w:pPr>
            <w:r>
              <w:rPr>
                <w:rFonts w:asciiTheme="minorHAnsi" w:hAnsiTheme="minorHAnsi"/>
                <w:szCs w:val="22"/>
              </w:rPr>
              <w:t>Submission no.  6262</w:t>
            </w:r>
          </w:p>
          <w:p w:rsidR="00D971EF" w:rsidRDefault="00D971EF" w:rsidP="00466DDF">
            <w:pPr>
              <w:spacing w:before="80" w:after="80"/>
              <w:rPr>
                <w:rFonts w:asciiTheme="minorHAnsi" w:hAnsiTheme="minorHAnsi"/>
              </w:rPr>
            </w:pPr>
            <w:r>
              <w:rPr>
                <w:rFonts w:asciiTheme="minorHAnsi" w:hAnsiTheme="minorHAnsi"/>
                <w:szCs w:val="22"/>
              </w:rPr>
              <w:t>Decision no.      7383</w:t>
            </w:r>
          </w:p>
        </w:tc>
        <w:tc>
          <w:tcPr>
            <w:tcW w:w="7371" w:type="dxa"/>
          </w:tcPr>
          <w:p w:rsidR="00D971EF" w:rsidRPr="0029589B" w:rsidRDefault="00D971EF" w:rsidP="00466DDF">
            <w:pPr>
              <w:spacing w:before="120" w:after="120"/>
              <w:cnfStyle w:val="000000010000" w:firstRow="0" w:lastRow="0" w:firstColumn="0" w:lastColumn="0" w:oddVBand="0" w:evenVBand="0" w:oddHBand="0" w:evenHBand="1" w:firstRowFirstColumn="0" w:firstRowLastColumn="0" w:lastRowFirstColumn="0" w:lastRowLastColumn="0"/>
              <w:rPr>
                <w:rFonts w:cs="Arial"/>
                <w:b/>
                <w:szCs w:val="22"/>
              </w:rPr>
            </w:pPr>
            <w:r w:rsidRPr="0029589B">
              <w:rPr>
                <w:rFonts w:cs="Arial"/>
                <w:b/>
                <w:szCs w:val="22"/>
              </w:rPr>
              <w:t xml:space="preserve">Funding Request </w:t>
            </w:r>
            <w:r>
              <w:rPr>
                <w:rFonts w:cs="Arial"/>
                <w:b/>
                <w:szCs w:val="22"/>
              </w:rPr>
              <w:t>f</w:t>
            </w:r>
            <w:r w:rsidRPr="0029589B">
              <w:rPr>
                <w:rFonts w:cs="Arial"/>
                <w:b/>
                <w:szCs w:val="22"/>
              </w:rPr>
              <w:t>or North Flinders Mines Litigation</w:t>
            </w:r>
          </w:p>
          <w:p w:rsidR="00D971EF" w:rsidRPr="0029589B" w:rsidRDefault="00D971EF" w:rsidP="00466DDF">
            <w:pPr>
              <w:spacing w:before="120" w:after="120"/>
              <w:cnfStyle w:val="000000010000" w:firstRow="0" w:lastRow="0" w:firstColumn="0" w:lastColumn="0" w:oddVBand="0" w:evenVBand="0" w:oddHBand="0" w:evenHBand="1" w:firstRowFirstColumn="0" w:firstRowLastColumn="0" w:lastRowFirstColumn="0" w:lastRowLastColumn="0"/>
              <w:rPr>
                <w:rFonts w:cs="Arial"/>
                <w:szCs w:val="22"/>
              </w:rPr>
            </w:pPr>
            <w:r w:rsidRPr="0029589B">
              <w:rPr>
                <w:rFonts w:cs="Arial"/>
                <w:szCs w:val="22"/>
              </w:rPr>
              <w:t>To consider funding legal costs associated with litigation against North Flinders Mines.</w:t>
            </w:r>
          </w:p>
          <w:p w:rsidR="00D971EF" w:rsidRPr="0029589B" w:rsidRDefault="00D971EF" w:rsidP="00466DDF">
            <w:pPr>
              <w:spacing w:before="80" w:after="80"/>
              <w:cnfStyle w:val="000000010000" w:firstRow="0" w:lastRow="0" w:firstColumn="0" w:lastColumn="0" w:oddVBand="0" w:evenVBand="0" w:oddHBand="0" w:evenHBand="1" w:firstRowFirstColumn="0" w:firstRowLastColumn="0" w:lastRowFirstColumn="0" w:lastRowLastColumn="0"/>
              <w:rPr>
                <w:rFonts w:asciiTheme="minorHAnsi" w:hAnsiTheme="minorHAnsi" w:cs="Arial"/>
                <w:szCs w:val="22"/>
              </w:rPr>
            </w:pPr>
          </w:p>
        </w:tc>
        <w:tc>
          <w:tcPr>
            <w:tcW w:w="4188" w:type="dxa"/>
          </w:tcPr>
          <w:p w:rsidR="00D971EF" w:rsidRPr="00FA7DF8" w:rsidRDefault="00D971EF" w:rsidP="00466DDF">
            <w:pPr>
              <w:spacing w:before="80" w:after="80"/>
              <w:cnfStyle w:val="000000010000" w:firstRow="0" w:lastRow="0" w:firstColumn="0" w:lastColumn="0" w:oddVBand="0" w:evenVBand="0" w:oddHBand="0" w:evenHBand="1" w:firstRowFirstColumn="0" w:firstRowLastColumn="0" w:lastRowFirstColumn="0" w:lastRowLastColumn="0"/>
              <w:rPr>
                <w:rFonts w:asciiTheme="minorHAnsi" w:hAnsiTheme="minorHAnsi"/>
                <w:szCs w:val="22"/>
              </w:rPr>
            </w:pPr>
            <w:r w:rsidRPr="00596EF1">
              <w:rPr>
                <w:rFonts w:asciiTheme="minorHAnsi" w:hAnsiTheme="minorHAnsi"/>
                <w:b/>
                <w:szCs w:val="22"/>
              </w:rPr>
              <w:t xml:space="preserve">Reason:  </w:t>
            </w:r>
            <w:r>
              <w:rPr>
                <w:rFonts w:asciiTheme="minorHAnsi" w:hAnsiTheme="minorHAnsi"/>
                <w:szCs w:val="22"/>
              </w:rPr>
              <w:t>Legal advice</w:t>
            </w:r>
          </w:p>
          <w:p w:rsidR="00D971EF" w:rsidRPr="00FA7DF8" w:rsidRDefault="00D971EF" w:rsidP="00466DDF">
            <w:pPr>
              <w:spacing w:before="80" w:after="80"/>
              <w:cnfStyle w:val="000000010000" w:firstRow="0" w:lastRow="0" w:firstColumn="0" w:lastColumn="0" w:oddVBand="0" w:evenVBand="0" w:oddHBand="0" w:evenHBand="1" w:firstRowFirstColumn="0" w:firstRowLastColumn="0" w:lastRowFirstColumn="0" w:lastRowLastColumn="0"/>
              <w:rPr>
                <w:rFonts w:asciiTheme="minorHAnsi" w:hAnsiTheme="minorHAnsi"/>
                <w:szCs w:val="22"/>
              </w:rPr>
            </w:pPr>
          </w:p>
          <w:p w:rsidR="00D971EF" w:rsidRPr="00596EF1" w:rsidRDefault="00D971EF" w:rsidP="00466DDF">
            <w:pPr>
              <w:spacing w:before="80" w:after="80"/>
              <w:cnfStyle w:val="000000010000" w:firstRow="0" w:lastRow="0" w:firstColumn="0" w:lastColumn="0" w:oddVBand="0" w:evenVBand="0" w:oddHBand="0" w:evenHBand="1" w:firstRowFirstColumn="0" w:firstRowLastColumn="0" w:lastRowFirstColumn="0" w:lastRowLastColumn="0"/>
              <w:rPr>
                <w:rFonts w:asciiTheme="minorHAnsi" w:hAnsiTheme="minorHAnsi"/>
                <w:b/>
              </w:rPr>
            </w:pPr>
            <w:r w:rsidRPr="00596EF1">
              <w:rPr>
                <w:rFonts w:asciiTheme="minorHAnsi" w:hAnsiTheme="minorHAnsi"/>
                <w:b/>
                <w:szCs w:val="22"/>
              </w:rPr>
              <w:t xml:space="preserve">Access Review Date:  </w:t>
            </w:r>
            <w:r w:rsidRPr="00596EF1">
              <w:rPr>
                <w:rFonts w:asciiTheme="minorHAnsi" w:hAnsiTheme="minorHAnsi"/>
                <w:szCs w:val="22"/>
              </w:rPr>
              <w:t>1/1/203</w:t>
            </w:r>
            <w:r>
              <w:rPr>
                <w:rFonts w:asciiTheme="minorHAnsi" w:hAnsiTheme="minorHAnsi"/>
                <w:szCs w:val="22"/>
              </w:rPr>
              <w:t>8</w:t>
            </w:r>
          </w:p>
        </w:tc>
      </w:tr>
      <w:tr w:rsidR="00D971EF" w:rsidRPr="00036FC0" w:rsidTr="00466D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rsidR="00D971EF" w:rsidRPr="00036FC0" w:rsidRDefault="00D971EF" w:rsidP="00466DDF">
            <w:pPr>
              <w:spacing w:before="80" w:after="80"/>
              <w:rPr>
                <w:rFonts w:asciiTheme="minorHAnsi" w:hAnsiTheme="minorHAnsi"/>
                <w:szCs w:val="22"/>
              </w:rPr>
            </w:pPr>
            <w:r w:rsidRPr="00036FC0">
              <w:rPr>
                <w:rFonts w:asciiTheme="minorHAnsi" w:hAnsiTheme="minorHAnsi"/>
                <w:szCs w:val="22"/>
              </w:rPr>
              <w:t>Volume 391</w:t>
            </w:r>
          </w:p>
          <w:p w:rsidR="00D971EF" w:rsidRPr="00036FC0" w:rsidRDefault="00D971EF" w:rsidP="00466DDF">
            <w:pPr>
              <w:spacing w:before="80" w:after="80"/>
              <w:rPr>
                <w:rFonts w:asciiTheme="minorHAnsi" w:hAnsiTheme="minorHAnsi"/>
                <w:szCs w:val="22"/>
              </w:rPr>
            </w:pPr>
            <w:r w:rsidRPr="00036FC0">
              <w:rPr>
                <w:rFonts w:asciiTheme="minorHAnsi" w:hAnsiTheme="minorHAnsi"/>
                <w:szCs w:val="22"/>
              </w:rPr>
              <w:t>Meeting no. 581</w:t>
            </w:r>
          </w:p>
          <w:p w:rsidR="00D971EF" w:rsidRPr="00036FC0" w:rsidRDefault="00D971EF" w:rsidP="00466DDF">
            <w:pPr>
              <w:spacing w:before="80" w:after="80"/>
              <w:rPr>
                <w:rFonts w:asciiTheme="minorHAnsi" w:hAnsiTheme="minorHAnsi"/>
                <w:szCs w:val="22"/>
              </w:rPr>
            </w:pPr>
            <w:r w:rsidRPr="00036FC0">
              <w:rPr>
                <w:rFonts w:asciiTheme="minorHAnsi" w:hAnsiTheme="minorHAnsi"/>
                <w:szCs w:val="22"/>
              </w:rPr>
              <w:t>Date of decision:  20/7/1992</w:t>
            </w:r>
          </w:p>
          <w:p w:rsidR="00D971EF" w:rsidRPr="00036FC0" w:rsidRDefault="00D971EF" w:rsidP="00466DDF">
            <w:pPr>
              <w:spacing w:before="80" w:after="80"/>
              <w:rPr>
                <w:rFonts w:asciiTheme="minorHAnsi" w:hAnsiTheme="minorHAnsi"/>
                <w:szCs w:val="22"/>
              </w:rPr>
            </w:pPr>
            <w:r w:rsidRPr="00036FC0">
              <w:rPr>
                <w:rFonts w:asciiTheme="minorHAnsi" w:hAnsiTheme="minorHAnsi"/>
                <w:szCs w:val="22"/>
              </w:rPr>
              <w:t>Submission no.  WOS</w:t>
            </w:r>
          </w:p>
          <w:p w:rsidR="00D971EF" w:rsidRPr="00036FC0" w:rsidRDefault="00D971EF" w:rsidP="00466DDF">
            <w:pPr>
              <w:spacing w:before="80" w:after="80"/>
              <w:rPr>
                <w:rFonts w:asciiTheme="minorHAnsi" w:hAnsiTheme="minorHAnsi"/>
                <w:szCs w:val="22"/>
              </w:rPr>
            </w:pPr>
            <w:r w:rsidRPr="00036FC0">
              <w:rPr>
                <w:rFonts w:asciiTheme="minorHAnsi" w:hAnsiTheme="minorHAnsi"/>
                <w:szCs w:val="22"/>
              </w:rPr>
              <w:t>Decision no.      7385</w:t>
            </w:r>
            <w:r>
              <w:rPr>
                <w:rFonts w:asciiTheme="minorHAnsi" w:hAnsiTheme="minorHAnsi"/>
                <w:szCs w:val="22"/>
              </w:rPr>
              <w:t>*</w:t>
            </w:r>
          </w:p>
        </w:tc>
        <w:tc>
          <w:tcPr>
            <w:tcW w:w="7371" w:type="dxa"/>
          </w:tcPr>
          <w:p w:rsidR="00D971EF" w:rsidRPr="00036FC0" w:rsidRDefault="00D971EF" w:rsidP="00466DDF">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Arial"/>
                <w:b/>
                <w:szCs w:val="22"/>
              </w:rPr>
            </w:pPr>
            <w:r w:rsidRPr="00036FC0">
              <w:rPr>
                <w:rFonts w:asciiTheme="minorHAnsi" w:hAnsiTheme="minorHAnsi" w:cs="Arial"/>
                <w:b/>
                <w:szCs w:val="22"/>
              </w:rPr>
              <w:t>Darwin International Textiles - Financial Assistance</w:t>
            </w:r>
          </w:p>
          <w:p w:rsidR="00D971EF" w:rsidRPr="00036FC0" w:rsidRDefault="00D971EF" w:rsidP="00466DDF">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Arial"/>
                <w:szCs w:val="22"/>
              </w:rPr>
            </w:pPr>
            <w:r w:rsidRPr="00036FC0">
              <w:rPr>
                <w:rFonts w:asciiTheme="minorHAnsi" w:hAnsiTheme="minorHAnsi" w:cs="Arial"/>
                <w:szCs w:val="22"/>
              </w:rPr>
              <w:t xml:space="preserve">To approve financial assistance to Darwin International Textiles for 12 months on the basis of marketing assistance and an export freight subsidy. </w:t>
            </w:r>
          </w:p>
          <w:p w:rsidR="00D971EF" w:rsidRPr="00036FC0" w:rsidRDefault="00D971EF" w:rsidP="00466DDF">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Arial"/>
                <w:b/>
                <w:szCs w:val="22"/>
              </w:rPr>
            </w:pPr>
          </w:p>
        </w:tc>
        <w:tc>
          <w:tcPr>
            <w:tcW w:w="4188" w:type="dxa"/>
          </w:tcPr>
          <w:p w:rsidR="00D971EF" w:rsidRPr="00036FC0" w:rsidRDefault="00D971EF" w:rsidP="00466DDF">
            <w:pPr>
              <w:spacing w:before="80" w:after="80"/>
              <w:cnfStyle w:val="000000100000" w:firstRow="0" w:lastRow="0" w:firstColumn="0" w:lastColumn="0" w:oddVBand="0" w:evenVBand="0" w:oddHBand="1" w:evenHBand="0" w:firstRowFirstColumn="0" w:firstRowLastColumn="0" w:lastRowFirstColumn="0" w:lastRowLastColumn="0"/>
              <w:rPr>
                <w:rFonts w:asciiTheme="minorHAnsi" w:hAnsiTheme="minorHAnsi"/>
                <w:szCs w:val="22"/>
              </w:rPr>
            </w:pPr>
            <w:r w:rsidRPr="00036FC0">
              <w:rPr>
                <w:rFonts w:asciiTheme="minorHAnsi" w:hAnsiTheme="minorHAnsi"/>
                <w:b/>
                <w:szCs w:val="22"/>
              </w:rPr>
              <w:t xml:space="preserve">Reason:  </w:t>
            </w:r>
            <w:r w:rsidRPr="00036FC0">
              <w:rPr>
                <w:rFonts w:asciiTheme="minorHAnsi" w:hAnsiTheme="minorHAnsi"/>
                <w:szCs w:val="22"/>
              </w:rPr>
              <w:t>Commercial-in-confidence</w:t>
            </w:r>
          </w:p>
          <w:p w:rsidR="00D971EF" w:rsidRPr="00036FC0" w:rsidRDefault="00D971EF" w:rsidP="00466DDF">
            <w:pPr>
              <w:spacing w:before="80" w:after="80"/>
              <w:cnfStyle w:val="000000100000" w:firstRow="0" w:lastRow="0" w:firstColumn="0" w:lastColumn="0" w:oddVBand="0" w:evenVBand="0" w:oddHBand="1" w:evenHBand="0" w:firstRowFirstColumn="0" w:firstRowLastColumn="0" w:lastRowFirstColumn="0" w:lastRowLastColumn="0"/>
              <w:rPr>
                <w:rFonts w:asciiTheme="minorHAnsi" w:hAnsiTheme="minorHAnsi"/>
                <w:szCs w:val="22"/>
              </w:rPr>
            </w:pPr>
          </w:p>
          <w:p w:rsidR="00D971EF" w:rsidRPr="00036FC0" w:rsidRDefault="00D971EF" w:rsidP="00466DDF">
            <w:pPr>
              <w:spacing w:before="80" w:after="80"/>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r w:rsidRPr="00036FC0">
              <w:rPr>
                <w:rFonts w:asciiTheme="minorHAnsi" w:hAnsiTheme="minorHAnsi"/>
                <w:b/>
                <w:szCs w:val="22"/>
              </w:rPr>
              <w:t xml:space="preserve">Access Review Date:  </w:t>
            </w:r>
            <w:r w:rsidRPr="00036FC0">
              <w:rPr>
                <w:rFonts w:asciiTheme="minorHAnsi" w:hAnsiTheme="minorHAnsi"/>
                <w:szCs w:val="22"/>
              </w:rPr>
              <w:t>1/1/2038</w:t>
            </w:r>
          </w:p>
        </w:tc>
      </w:tr>
      <w:tr w:rsidR="00D971EF" w:rsidRPr="00596EF1" w:rsidTr="00D971E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rsidR="00D971EF" w:rsidRPr="00596EF1" w:rsidRDefault="00D971EF" w:rsidP="00466DDF">
            <w:pPr>
              <w:spacing w:before="80" w:after="80"/>
              <w:rPr>
                <w:rFonts w:asciiTheme="minorHAnsi" w:hAnsiTheme="minorHAnsi"/>
                <w:szCs w:val="22"/>
              </w:rPr>
            </w:pPr>
            <w:r>
              <w:rPr>
                <w:rFonts w:asciiTheme="minorHAnsi" w:hAnsiTheme="minorHAnsi"/>
                <w:szCs w:val="22"/>
              </w:rPr>
              <w:t>Volume 392</w:t>
            </w:r>
          </w:p>
          <w:p w:rsidR="00D971EF" w:rsidRPr="00596EF1" w:rsidRDefault="00D971EF" w:rsidP="00466DDF">
            <w:pPr>
              <w:spacing w:before="80" w:after="80"/>
              <w:rPr>
                <w:rFonts w:asciiTheme="minorHAnsi" w:hAnsiTheme="minorHAnsi"/>
                <w:szCs w:val="22"/>
              </w:rPr>
            </w:pPr>
            <w:r>
              <w:rPr>
                <w:rFonts w:asciiTheme="minorHAnsi" w:hAnsiTheme="minorHAnsi"/>
                <w:szCs w:val="22"/>
              </w:rPr>
              <w:t>Meeting no. 582</w:t>
            </w:r>
          </w:p>
          <w:p w:rsidR="00D971EF" w:rsidRPr="00596EF1" w:rsidRDefault="00D971EF" w:rsidP="00466DDF">
            <w:pPr>
              <w:spacing w:before="80" w:after="80"/>
              <w:rPr>
                <w:rFonts w:asciiTheme="minorHAnsi" w:hAnsiTheme="minorHAnsi"/>
                <w:szCs w:val="22"/>
              </w:rPr>
            </w:pPr>
            <w:r>
              <w:rPr>
                <w:rFonts w:asciiTheme="minorHAnsi" w:hAnsiTheme="minorHAnsi"/>
                <w:szCs w:val="22"/>
              </w:rPr>
              <w:t>Date of decision:  28/7/1992</w:t>
            </w:r>
          </w:p>
          <w:p w:rsidR="00D971EF" w:rsidRPr="00596EF1" w:rsidRDefault="00D971EF" w:rsidP="00466DDF">
            <w:pPr>
              <w:spacing w:before="80" w:after="80"/>
              <w:rPr>
                <w:rFonts w:asciiTheme="minorHAnsi" w:hAnsiTheme="minorHAnsi"/>
                <w:szCs w:val="22"/>
              </w:rPr>
            </w:pPr>
            <w:r>
              <w:rPr>
                <w:rFonts w:asciiTheme="minorHAnsi" w:hAnsiTheme="minorHAnsi"/>
                <w:szCs w:val="22"/>
              </w:rPr>
              <w:t>Submission no.  6266</w:t>
            </w:r>
          </w:p>
          <w:p w:rsidR="00D971EF" w:rsidRDefault="00D971EF" w:rsidP="00466DDF">
            <w:pPr>
              <w:spacing w:before="80" w:after="80"/>
              <w:rPr>
                <w:rFonts w:asciiTheme="minorHAnsi" w:hAnsiTheme="minorHAnsi"/>
              </w:rPr>
            </w:pPr>
            <w:r>
              <w:rPr>
                <w:rFonts w:asciiTheme="minorHAnsi" w:hAnsiTheme="minorHAnsi"/>
                <w:szCs w:val="22"/>
              </w:rPr>
              <w:t>Decision no.      7392</w:t>
            </w:r>
          </w:p>
        </w:tc>
        <w:tc>
          <w:tcPr>
            <w:tcW w:w="7371" w:type="dxa"/>
          </w:tcPr>
          <w:p w:rsidR="00D971EF" w:rsidRPr="0029589B" w:rsidRDefault="00D971EF" w:rsidP="00466DDF">
            <w:pPr>
              <w:spacing w:before="120" w:after="120"/>
              <w:cnfStyle w:val="000000010000" w:firstRow="0" w:lastRow="0" w:firstColumn="0" w:lastColumn="0" w:oddVBand="0" w:evenVBand="0" w:oddHBand="0" w:evenHBand="1" w:firstRowFirstColumn="0" w:firstRowLastColumn="0" w:lastRowFirstColumn="0" w:lastRowLastColumn="0"/>
              <w:rPr>
                <w:rFonts w:cs="Arial"/>
                <w:b/>
                <w:szCs w:val="22"/>
              </w:rPr>
            </w:pPr>
            <w:r w:rsidRPr="0029589B">
              <w:rPr>
                <w:rFonts w:cs="Arial"/>
                <w:b/>
                <w:szCs w:val="22"/>
              </w:rPr>
              <w:t xml:space="preserve">Aboriginal Rights </w:t>
            </w:r>
            <w:r>
              <w:rPr>
                <w:rFonts w:cs="Arial"/>
                <w:b/>
                <w:szCs w:val="22"/>
              </w:rPr>
              <w:t>t</w:t>
            </w:r>
            <w:r w:rsidRPr="0029589B">
              <w:rPr>
                <w:rFonts w:cs="Arial"/>
                <w:b/>
                <w:szCs w:val="22"/>
              </w:rPr>
              <w:t>o Water</w:t>
            </w:r>
          </w:p>
          <w:p w:rsidR="00D971EF" w:rsidRPr="0029589B" w:rsidRDefault="00D971EF" w:rsidP="00466DDF">
            <w:pPr>
              <w:spacing w:before="120" w:after="120"/>
              <w:cnfStyle w:val="000000010000" w:firstRow="0" w:lastRow="0" w:firstColumn="0" w:lastColumn="0" w:oddVBand="0" w:evenVBand="0" w:oddHBand="0" w:evenHBand="1" w:firstRowFirstColumn="0" w:firstRowLastColumn="0" w:lastRowFirstColumn="0" w:lastRowLastColumn="0"/>
              <w:rPr>
                <w:rFonts w:cs="Arial"/>
                <w:i/>
                <w:szCs w:val="22"/>
              </w:rPr>
            </w:pPr>
            <w:r w:rsidRPr="0029589B">
              <w:rPr>
                <w:rFonts w:cs="Arial"/>
                <w:szCs w:val="22"/>
              </w:rPr>
              <w:t xml:space="preserve">To approve amendment of the </w:t>
            </w:r>
            <w:r w:rsidRPr="0029589B">
              <w:rPr>
                <w:rFonts w:cs="Arial"/>
                <w:i/>
                <w:szCs w:val="22"/>
              </w:rPr>
              <w:t>Crown Lands Act 1992</w:t>
            </w:r>
            <w:r w:rsidRPr="0029589B">
              <w:rPr>
                <w:rFonts w:cs="Arial"/>
                <w:szCs w:val="22"/>
              </w:rPr>
              <w:t xml:space="preserve"> and the </w:t>
            </w:r>
            <w:r w:rsidRPr="0029589B">
              <w:rPr>
                <w:rFonts w:cs="Arial"/>
                <w:i/>
                <w:szCs w:val="22"/>
              </w:rPr>
              <w:t>Pastoral Land Act 1992</w:t>
            </w:r>
            <w:r w:rsidRPr="0029589B">
              <w:rPr>
                <w:rFonts w:cs="Arial"/>
                <w:szCs w:val="22"/>
              </w:rPr>
              <w:t xml:space="preserve"> to ensure Aboriginal access to natural water is consistent with limitations imposed by the </w:t>
            </w:r>
            <w:r w:rsidRPr="0029589B">
              <w:rPr>
                <w:rFonts w:cs="Arial"/>
                <w:i/>
                <w:szCs w:val="22"/>
              </w:rPr>
              <w:t>Water Act 1992.</w:t>
            </w:r>
          </w:p>
          <w:p w:rsidR="00D971EF" w:rsidRPr="0029589B" w:rsidRDefault="00D971EF" w:rsidP="00466DDF">
            <w:pPr>
              <w:spacing w:before="120" w:after="120"/>
              <w:cnfStyle w:val="000000010000" w:firstRow="0" w:lastRow="0" w:firstColumn="0" w:lastColumn="0" w:oddVBand="0" w:evenVBand="0" w:oddHBand="0" w:evenHBand="1" w:firstRowFirstColumn="0" w:firstRowLastColumn="0" w:lastRowFirstColumn="0" w:lastRowLastColumn="0"/>
              <w:rPr>
                <w:rFonts w:asciiTheme="minorHAnsi" w:hAnsiTheme="minorHAnsi" w:cs="Arial"/>
                <w:szCs w:val="22"/>
              </w:rPr>
            </w:pPr>
          </w:p>
        </w:tc>
        <w:tc>
          <w:tcPr>
            <w:tcW w:w="4188" w:type="dxa"/>
          </w:tcPr>
          <w:p w:rsidR="00D971EF" w:rsidRPr="00596EF1" w:rsidRDefault="00D971EF" w:rsidP="00466DDF">
            <w:pPr>
              <w:spacing w:before="80" w:after="80"/>
              <w:cnfStyle w:val="000000010000" w:firstRow="0" w:lastRow="0" w:firstColumn="0" w:lastColumn="0" w:oddVBand="0" w:evenVBand="0" w:oddHBand="0" w:evenHBand="1" w:firstRowFirstColumn="0" w:firstRowLastColumn="0" w:lastRowFirstColumn="0" w:lastRowLastColumn="0"/>
              <w:rPr>
                <w:rFonts w:asciiTheme="minorHAnsi" w:hAnsiTheme="minorHAnsi"/>
                <w:szCs w:val="22"/>
              </w:rPr>
            </w:pPr>
            <w:r w:rsidRPr="00596EF1">
              <w:rPr>
                <w:rFonts w:asciiTheme="minorHAnsi" w:hAnsiTheme="minorHAnsi"/>
                <w:b/>
                <w:szCs w:val="22"/>
              </w:rPr>
              <w:t xml:space="preserve">Reason:  </w:t>
            </w:r>
            <w:r>
              <w:rPr>
                <w:rFonts w:asciiTheme="minorHAnsi" w:hAnsiTheme="minorHAnsi"/>
                <w:szCs w:val="22"/>
              </w:rPr>
              <w:t>Legal advice, and</w:t>
            </w:r>
            <w:r>
              <w:rPr>
                <w:rFonts w:asciiTheme="minorHAnsi" w:hAnsiTheme="minorHAnsi"/>
                <w:szCs w:val="22"/>
              </w:rPr>
              <w:br/>
            </w:r>
            <w:r w:rsidR="009324C7">
              <w:rPr>
                <w:rFonts w:asciiTheme="minorHAnsi" w:hAnsiTheme="minorHAnsi" w:cs="Arial"/>
                <w:szCs w:val="22"/>
              </w:rPr>
              <w:t>o</w:t>
            </w:r>
            <w:r w:rsidRPr="00FA7DF8">
              <w:rPr>
                <w:rFonts w:asciiTheme="minorHAnsi" w:hAnsiTheme="minorHAnsi" w:cs="Arial"/>
                <w:szCs w:val="22"/>
              </w:rPr>
              <w:t xml:space="preserve">ngoing confidentiality obligations on the part of </w:t>
            </w:r>
            <w:r w:rsidR="009324C7">
              <w:rPr>
                <w:rFonts w:asciiTheme="minorHAnsi" w:hAnsiTheme="minorHAnsi" w:cs="Arial"/>
                <w:szCs w:val="22"/>
              </w:rPr>
              <w:t xml:space="preserve">NT </w:t>
            </w:r>
            <w:r w:rsidRPr="00FA7DF8">
              <w:rPr>
                <w:rFonts w:asciiTheme="minorHAnsi" w:hAnsiTheme="minorHAnsi" w:cs="Arial"/>
                <w:szCs w:val="22"/>
              </w:rPr>
              <w:t>Government</w:t>
            </w:r>
          </w:p>
          <w:p w:rsidR="009324C7" w:rsidRDefault="009324C7" w:rsidP="00466DDF">
            <w:pPr>
              <w:spacing w:before="80" w:after="80"/>
              <w:cnfStyle w:val="000000010000" w:firstRow="0" w:lastRow="0" w:firstColumn="0" w:lastColumn="0" w:oddVBand="0" w:evenVBand="0" w:oddHBand="0" w:evenHBand="1" w:firstRowFirstColumn="0" w:firstRowLastColumn="0" w:lastRowFirstColumn="0" w:lastRowLastColumn="0"/>
              <w:rPr>
                <w:rFonts w:asciiTheme="minorHAnsi" w:hAnsiTheme="minorHAnsi"/>
                <w:b/>
                <w:szCs w:val="22"/>
              </w:rPr>
            </w:pPr>
          </w:p>
          <w:p w:rsidR="00D971EF" w:rsidRPr="00596EF1" w:rsidRDefault="00D971EF" w:rsidP="00466DDF">
            <w:pPr>
              <w:spacing w:before="80" w:after="80"/>
              <w:cnfStyle w:val="000000010000" w:firstRow="0" w:lastRow="0" w:firstColumn="0" w:lastColumn="0" w:oddVBand="0" w:evenVBand="0" w:oddHBand="0" w:evenHBand="1" w:firstRowFirstColumn="0" w:firstRowLastColumn="0" w:lastRowFirstColumn="0" w:lastRowLastColumn="0"/>
              <w:rPr>
                <w:rFonts w:asciiTheme="minorHAnsi" w:hAnsiTheme="minorHAnsi"/>
                <w:b/>
              </w:rPr>
            </w:pPr>
            <w:r w:rsidRPr="00596EF1">
              <w:rPr>
                <w:rFonts w:asciiTheme="minorHAnsi" w:hAnsiTheme="minorHAnsi"/>
                <w:b/>
                <w:szCs w:val="22"/>
              </w:rPr>
              <w:t xml:space="preserve">Access Review Date:  </w:t>
            </w:r>
            <w:r w:rsidRPr="00596EF1">
              <w:rPr>
                <w:rFonts w:asciiTheme="minorHAnsi" w:hAnsiTheme="minorHAnsi"/>
                <w:szCs w:val="22"/>
              </w:rPr>
              <w:t>1/1/203</w:t>
            </w:r>
            <w:r>
              <w:rPr>
                <w:rFonts w:asciiTheme="minorHAnsi" w:hAnsiTheme="minorHAnsi"/>
                <w:szCs w:val="22"/>
              </w:rPr>
              <w:t>8</w:t>
            </w:r>
          </w:p>
        </w:tc>
      </w:tr>
      <w:tr w:rsidR="00D971EF" w:rsidRPr="00EB6C54" w:rsidTr="00D971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rsidR="00D971EF" w:rsidRPr="00EB6C54" w:rsidRDefault="00D971EF" w:rsidP="00466DDF">
            <w:pPr>
              <w:spacing w:before="80" w:after="80"/>
              <w:rPr>
                <w:rFonts w:asciiTheme="minorHAnsi" w:hAnsiTheme="minorHAnsi"/>
                <w:szCs w:val="22"/>
              </w:rPr>
            </w:pPr>
            <w:r w:rsidRPr="00EB6C54">
              <w:rPr>
                <w:rFonts w:asciiTheme="minorHAnsi" w:hAnsiTheme="minorHAnsi"/>
                <w:szCs w:val="22"/>
              </w:rPr>
              <w:t>Volume 392</w:t>
            </w:r>
          </w:p>
          <w:p w:rsidR="00D971EF" w:rsidRPr="00EB6C54" w:rsidRDefault="00D971EF" w:rsidP="00466DDF">
            <w:pPr>
              <w:spacing w:before="80" w:after="80"/>
              <w:rPr>
                <w:rFonts w:asciiTheme="minorHAnsi" w:hAnsiTheme="minorHAnsi"/>
                <w:szCs w:val="22"/>
              </w:rPr>
            </w:pPr>
            <w:r w:rsidRPr="00EB6C54">
              <w:rPr>
                <w:rFonts w:asciiTheme="minorHAnsi" w:hAnsiTheme="minorHAnsi"/>
                <w:szCs w:val="22"/>
              </w:rPr>
              <w:t>Meeting no. 583</w:t>
            </w:r>
          </w:p>
          <w:p w:rsidR="00D971EF" w:rsidRPr="00EB6C54" w:rsidRDefault="00D971EF" w:rsidP="00466DDF">
            <w:pPr>
              <w:spacing w:before="80" w:after="80"/>
              <w:rPr>
                <w:rFonts w:asciiTheme="minorHAnsi" w:hAnsiTheme="minorHAnsi"/>
                <w:szCs w:val="22"/>
              </w:rPr>
            </w:pPr>
            <w:r w:rsidRPr="00EB6C54">
              <w:rPr>
                <w:rFonts w:asciiTheme="minorHAnsi" w:hAnsiTheme="minorHAnsi"/>
                <w:szCs w:val="22"/>
              </w:rPr>
              <w:t>Date of decision:  4/8/1992</w:t>
            </w:r>
          </w:p>
          <w:p w:rsidR="00D971EF" w:rsidRPr="00EB6C54" w:rsidRDefault="00D971EF" w:rsidP="00466DDF">
            <w:pPr>
              <w:spacing w:before="80" w:after="80"/>
              <w:rPr>
                <w:rFonts w:asciiTheme="minorHAnsi" w:hAnsiTheme="minorHAnsi"/>
                <w:szCs w:val="22"/>
              </w:rPr>
            </w:pPr>
            <w:r w:rsidRPr="00EB6C54">
              <w:rPr>
                <w:rFonts w:asciiTheme="minorHAnsi" w:hAnsiTheme="minorHAnsi"/>
                <w:szCs w:val="22"/>
              </w:rPr>
              <w:t>Submission no.  6272</w:t>
            </w:r>
          </w:p>
          <w:p w:rsidR="00D971EF" w:rsidRPr="00EB6C54" w:rsidRDefault="00D971EF" w:rsidP="00466DDF">
            <w:pPr>
              <w:spacing w:before="80" w:after="80"/>
              <w:rPr>
                <w:rFonts w:asciiTheme="minorHAnsi" w:hAnsiTheme="minorHAnsi"/>
                <w:szCs w:val="22"/>
              </w:rPr>
            </w:pPr>
            <w:r w:rsidRPr="00EB6C54">
              <w:rPr>
                <w:rFonts w:asciiTheme="minorHAnsi" w:hAnsiTheme="minorHAnsi"/>
                <w:szCs w:val="22"/>
              </w:rPr>
              <w:t>Decision no.      7399</w:t>
            </w:r>
          </w:p>
        </w:tc>
        <w:tc>
          <w:tcPr>
            <w:tcW w:w="7371" w:type="dxa"/>
          </w:tcPr>
          <w:p w:rsidR="00D971EF" w:rsidRPr="00FB1C98" w:rsidRDefault="00D971EF" w:rsidP="00466DDF">
            <w:pPr>
              <w:spacing w:before="120" w:after="120"/>
              <w:cnfStyle w:val="000000100000" w:firstRow="0" w:lastRow="0" w:firstColumn="0" w:lastColumn="0" w:oddVBand="0" w:evenVBand="0" w:oddHBand="1" w:evenHBand="0" w:firstRowFirstColumn="0" w:firstRowLastColumn="0" w:lastRowFirstColumn="0" w:lastRowLastColumn="0"/>
              <w:rPr>
                <w:rFonts w:cs="Arial"/>
                <w:b/>
                <w:i/>
                <w:szCs w:val="22"/>
              </w:rPr>
            </w:pPr>
            <w:r w:rsidRPr="00FB1C98">
              <w:rPr>
                <w:rFonts w:cs="Arial"/>
                <w:b/>
                <w:i/>
                <w:szCs w:val="22"/>
              </w:rPr>
              <w:t>Mining Amendment Act (No. 2) 1992</w:t>
            </w:r>
          </w:p>
          <w:p w:rsidR="00D971EF" w:rsidRPr="00FB1C98" w:rsidRDefault="00D971EF" w:rsidP="00466DDF">
            <w:pPr>
              <w:spacing w:before="120" w:after="120"/>
              <w:cnfStyle w:val="000000100000" w:firstRow="0" w:lastRow="0" w:firstColumn="0" w:lastColumn="0" w:oddVBand="0" w:evenVBand="0" w:oddHBand="1" w:evenHBand="0" w:firstRowFirstColumn="0" w:firstRowLastColumn="0" w:lastRowFirstColumn="0" w:lastRowLastColumn="0"/>
              <w:rPr>
                <w:rFonts w:cs="Arial"/>
                <w:szCs w:val="22"/>
              </w:rPr>
            </w:pPr>
            <w:r w:rsidRPr="00FB1C98">
              <w:rPr>
                <w:rFonts w:cs="Arial"/>
                <w:szCs w:val="22"/>
              </w:rPr>
              <w:t>To approve introduction in the Legislative Assembly of the Mining Amendment Bill (No. 2) to provide the means by which a rational transition from ‘Reservation from Occupation’ to ‘Mineral Lease’ may occur without prejudice to parties otherwise in occupation, or to the continued use of the land so reserved under section 178 (Reservation of Land from Occupation).</w:t>
            </w:r>
          </w:p>
        </w:tc>
        <w:tc>
          <w:tcPr>
            <w:tcW w:w="4188" w:type="dxa"/>
          </w:tcPr>
          <w:p w:rsidR="00D971EF" w:rsidRPr="00EB6C54" w:rsidRDefault="00D971EF" w:rsidP="00466DDF">
            <w:pPr>
              <w:spacing w:before="80" w:after="80"/>
              <w:cnfStyle w:val="000000100000" w:firstRow="0" w:lastRow="0" w:firstColumn="0" w:lastColumn="0" w:oddVBand="0" w:evenVBand="0" w:oddHBand="1" w:evenHBand="0" w:firstRowFirstColumn="0" w:firstRowLastColumn="0" w:lastRowFirstColumn="0" w:lastRowLastColumn="0"/>
              <w:rPr>
                <w:rFonts w:asciiTheme="minorHAnsi" w:hAnsiTheme="minorHAnsi"/>
                <w:szCs w:val="22"/>
              </w:rPr>
            </w:pPr>
            <w:r w:rsidRPr="00EB6C54">
              <w:rPr>
                <w:rFonts w:asciiTheme="minorHAnsi" w:hAnsiTheme="minorHAnsi"/>
                <w:b/>
                <w:szCs w:val="22"/>
              </w:rPr>
              <w:t xml:space="preserve">Reason:  </w:t>
            </w:r>
            <w:r w:rsidRPr="00EB6C54">
              <w:rPr>
                <w:rFonts w:asciiTheme="minorHAnsi" w:hAnsiTheme="minorHAnsi"/>
                <w:szCs w:val="22"/>
              </w:rPr>
              <w:t>Ongoing confidentiality obligations on the part of the NT Government</w:t>
            </w:r>
          </w:p>
          <w:p w:rsidR="00D971EF" w:rsidRPr="00EB6C54" w:rsidRDefault="00D971EF" w:rsidP="00466DDF">
            <w:pPr>
              <w:spacing w:before="80" w:after="80"/>
              <w:cnfStyle w:val="000000100000" w:firstRow="0" w:lastRow="0" w:firstColumn="0" w:lastColumn="0" w:oddVBand="0" w:evenVBand="0" w:oddHBand="1" w:evenHBand="0" w:firstRowFirstColumn="0" w:firstRowLastColumn="0" w:lastRowFirstColumn="0" w:lastRowLastColumn="0"/>
              <w:rPr>
                <w:rFonts w:asciiTheme="minorHAnsi" w:hAnsiTheme="minorHAnsi"/>
                <w:szCs w:val="22"/>
              </w:rPr>
            </w:pPr>
          </w:p>
          <w:p w:rsidR="00D971EF" w:rsidRPr="00EB6C54" w:rsidRDefault="00D971EF" w:rsidP="00466DDF">
            <w:pPr>
              <w:spacing w:before="80" w:after="80"/>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r w:rsidRPr="00EB6C54">
              <w:rPr>
                <w:rFonts w:asciiTheme="minorHAnsi" w:hAnsiTheme="minorHAnsi"/>
                <w:b/>
                <w:szCs w:val="22"/>
              </w:rPr>
              <w:t xml:space="preserve">Access Review Date:  </w:t>
            </w:r>
            <w:r w:rsidRPr="00EB6C54">
              <w:rPr>
                <w:rFonts w:asciiTheme="minorHAnsi" w:hAnsiTheme="minorHAnsi"/>
                <w:szCs w:val="22"/>
              </w:rPr>
              <w:t>1/1/2038</w:t>
            </w:r>
          </w:p>
        </w:tc>
      </w:tr>
      <w:tr w:rsidR="00D971EF" w:rsidRPr="00036FC0" w:rsidTr="00466DD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rsidR="00D971EF" w:rsidRPr="00036FC0" w:rsidRDefault="00D971EF" w:rsidP="00466DDF">
            <w:pPr>
              <w:spacing w:before="80" w:after="80"/>
              <w:rPr>
                <w:rFonts w:asciiTheme="minorHAnsi" w:hAnsiTheme="minorHAnsi"/>
                <w:szCs w:val="22"/>
              </w:rPr>
            </w:pPr>
            <w:r w:rsidRPr="00036FC0">
              <w:rPr>
                <w:rFonts w:asciiTheme="minorHAnsi" w:hAnsiTheme="minorHAnsi"/>
                <w:szCs w:val="22"/>
              </w:rPr>
              <w:t>Volume 393</w:t>
            </w:r>
          </w:p>
          <w:p w:rsidR="00D971EF" w:rsidRPr="00036FC0" w:rsidRDefault="00D971EF" w:rsidP="00466DDF">
            <w:pPr>
              <w:spacing w:before="80" w:after="80"/>
              <w:rPr>
                <w:rFonts w:asciiTheme="minorHAnsi" w:hAnsiTheme="minorHAnsi"/>
                <w:szCs w:val="22"/>
              </w:rPr>
            </w:pPr>
            <w:r w:rsidRPr="00036FC0">
              <w:rPr>
                <w:rFonts w:asciiTheme="minorHAnsi" w:hAnsiTheme="minorHAnsi"/>
                <w:szCs w:val="22"/>
              </w:rPr>
              <w:t>Meeting no. 584</w:t>
            </w:r>
          </w:p>
          <w:p w:rsidR="00D971EF" w:rsidRPr="00036FC0" w:rsidRDefault="00D971EF" w:rsidP="00466DDF">
            <w:pPr>
              <w:spacing w:before="80" w:after="80"/>
              <w:rPr>
                <w:rFonts w:asciiTheme="minorHAnsi" w:hAnsiTheme="minorHAnsi"/>
                <w:szCs w:val="22"/>
              </w:rPr>
            </w:pPr>
            <w:r w:rsidRPr="00036FC0">
              <w:rPr>
                <w:rFonts w:asciiTheme="minorHAnsi" w:hAnsiTheme="minorHAnsi"/>
                <w:szCs w:val="22"/>
              </w:rPr>
              <w:t>Date of decision:  14/8/1992</w:t>
            </w:r>
          </w:p>
          <w:p w:rsidR="00D971EF" w:rsidRPr="00036FC0" w:rsidRDefault="00D971EF" w:rsidP="00466DDF">
            <w:pPr>
              <w:spacing w:before="80" w:after="80"/>
              <w:rPr>
                <w:rFonts w:asciiTheme="minorHAnsi" w:hAnsiTheme="minorHAnsi"/>
                <w:szCs w:val="22"/>
              </w:rPr>
            </w:pPr>
            <w:r w:rsidRPr="00036FC0">
              <w:rPr>
                <w:rFonts w:asciiTheme="minorHAnsi" w:hAnsiTheme="minorHAnsi"/>
                <w:szCs w:val="22"/>
              </w:rPr>
              <w:t>Submission no.  6282</w:t>
            </w:r>
          </w:p>
          <w:p w:rsidR="00D971EF" w:rsidRPr="00036FC0" w:rsidRDefault="00D971EF" w:rsidP="00466DDF">
            <w:pPr>
              <w:spacing w:before="80" w:after="80"/>
              <w:rPr>
                <w:rFonts w:asciiTheme="minorHAnsi" w:hAnsiTheme="minorHAnsi"/>
                <w:szCs w:val="22"/>
              </w:rPr>
            </w:pPr>
            <w:r w:rsidRPr="00036FC0">
              <w:rPr>
                <w:rFonts w:asciiTheme="minorHAnsi" w:hAnsiTheme="minorHAnsi"/>
                <w:szCs w:val="22"/>
              </w:rPr>
              <w:t>Decision no.      7419</w:t>
            </w:r>
            <w:r>
              <w:rPr>
                <w:rFonts w:asciiTheme="minorHAnsi" w:hAnsiTheme="minorHAnsi"/>
                <w:szCs w:val="22"/>
              </w:rPr>
              <w:t>*</w:t>
            </w:r>
          </w:p>
        </w:tc>
        <w:tc>
          <w:tcPr>
            <w:tcW w:w="7371" w:type="dxa"/>
          </w:tcPr>
          <w:p w:rsidR="00D971EF" w:rsidRPr="00036FC0" w:rsidRDefault="00D971EF" w:rsidP="00466DDF">
            <w:pPr>
              <w:spacing w:before="120" w:after="120"/>
              <w:cnfStyle w:val="000000010000" w:firstRow="0" w:lastRow="0" w:firstColumn="0" w:lastColumn="0" w:oddVBand="0" w:evenVBand="0" w:oddHBand="0" w:evenHBand="1" w:firstRowFirstColumn="0" w:firstRowLastColumn="0" w:lastRowFirstColumn="0" w:lastRowLastColumn="0"/>
              <w:rPr>
                <w:rFonts w:asciiTheme="minorHAnsi" w:hAnsiTheme="minorHAnsi" w:cs="Arial"/>
                <w:b/>
                <w:szCs w:val="22"/>
              </w:rPr>
            </w:pPr>
            <w:r>
              <w:rPr>
                <w:rFonts w:asciiTheme="minorHAnsi" w:hAnsiTheme="minorHAnsi" w:cs="Arial"/>
                <w:b/>
                <w:szCs w:val="22"/>
              </w:rPr>
              <w:t>Defining t</w:t>
            </w:r>
            <w:r w:rsidRPr="00036FC0">
              <w:rPr>
                <w:rFonts w:asciiTheme="minorHAnsi" w:hAnsiTheme="minorHAnsi" w:cs="Arial"/>
                <w:b/>
                <w:szCs w:val="22"/>
              </w:rPr>
              <w:t xml:space="preserve">he Relationship Between </w:t>
            </w:r>
            <w:r>
              <w:rPr>
                <w:rFonts w:asciiTheme="minorHAnsi" w:hAnsiTheme="minorHAnsi" w:cs="Arial"/>
                <w:b/>
                <w:szCs w:val="22"/>
              </w:rPr>
              <w:t>t</w:t>
            </w:r>
            <w:r w:rsidRPr="00036FC0">
              <w:rPr>
                <w:rFonts w:asciiTheme="minorHAnsi" w:hAnsiTheme="minorHAnsi" w:cs="Arial"/>
                <w:b/>
                <w:szCs w:val="22"/>
              </w:rPr>
              <w:t xml:space="preserve">he Territory Insurance Office </w:t>
            </w:r>
            <w:r>
              <w:rPr>
                <w:rFonts w:asciiTheme="minorHAnsi" w:hAnsiTheme="minorHAnsi" w:cs="Arial"/>
                <w:b/>
                <w:szCs w:val="22"/>
              </w:rPr>
              <w:t>a</w:t>
            </w:r>
            <w:r w:rsidRPr="00036FC0">
              <w:rPr>
                <w:rFonts w:asciiTheme="minorHAnsi" w:hAnsiTheme="minorHAnsi" w:cs="Arial"/>
                <w:b/>
                <w:szCs w:val="22"/>
              </w:rPr>
              <w:t>nd Northern Territory Government</w:t>
            </w:r>
          </w:p>
          <w:p w:rsidR="00D971EF" w:rsidRPr="00036FC0" w:rsidRDefault="00D971EF" w:rsidP="00466DDF">
            <w:pPr>
              <w:spacing w:before="120" w:after="120"/>
              <w:cnfStyle w:val="000000010000" w:firstRow="0" w:lastRow="0" w:firstColumn="0" w:lastColumn="0" w:oddVBand="0" w:evenVBand="0" w:oddHBand="0" w:evenHBand="1" w:firstRowFirstColumn="0" w:firstRowLastColumn="0" w:lastRowFirstColumn="0" w:lastRowLastColumn="0"/>
              <w:rPr>
                <w:rFonts w:asciiTheme="minorHAnsi" w:hAnsiTheme="minorHAnsi" w:cs="Arial"/>
                <w:szCs w:val="22"/>
              </w:rPr>
            </w:pPr>
            <w:r w:rsidRPr="00036FC0">
              <w:rPr>
                <w:rFonts w:asciiTheme="minorHAnsi" w:hAnsiTheme="minorHAnsi" w:cs="Arial"/>
                <w:szCs w:val="22"/>
              </w:rPr>
              <w:t>To determine the best means by which the Northern Territory Government can set the strategic direction and scope of operation of Territory Insurance Office, and monitor its performance (financial and otherwise).</w:t>
            </w:r>
          </w:p>
        </w:tc>
        <w:tc>
          <w:tcPr>
            <w:tcW w:w="4188" w:type="dxa"/>
          </w:tcPr>
          <w:p w:rsidR="00D971EF" w:rsidRPr="00036FC0" w:rsidRDefault="00D971EF" w:rsidP="00466DDF">
            <w:pPr>
              <w:spacing w:before="80" w:after="80"/>
              <w:cnfStyle w:val="000000010000" w:firstRow="0" w:lastRow="0" w:firstColumn="0" w:lastColumn="0" w:oddVBand="0" w:evenVBand="0" w:oddHBand="0" w:evenHBand="1" w:firstRowFirstColumn="0" w:firstRowLastColumn="0" w:lastRowFirstColumn="0" w:lastRowLastColumn="0"/>
              <w:rPr>
                <w:rFonts w:asciiTheme="minorHAnsi" w:hAnsiTheme="minorHAnsi"/>
                <w:szCs w:val="22"/>
              </w:rPr>
            </w:pPr>
            <w:r w:rsidRPr="00036FC0">
              <w:rPr>
                <w:rFonts w:asciiTheme="minorHAnsi" w:hAnsiTheme="minorHAnsi"/>
                <w:b/>
                <w:szCs w:val="22"/>
              </w:rPr>
              <w:t xml:space="preserve">Reason:  </w:t>
            </w:r>
            <w:r w:rsidRPr="00036FC0">
              <w:rPr>
                <w:rFonts w:asciiTheme="minorHAnsi" w:hAnsiTheme="minorHAnsi"/>
                <w:szCs w:val="22"/>
              </w:rPr>
              <w:t>Legal advice</w:t>
            </w:r>
          </w:p>
          <w:p w:rsidR="00D971EF" w:rsidRPr="00036FC0" w:rsidRDefault="00D971EF" w:rsidP="00466DDF">
            <w:pPr>
              <w:spacing w:before="80" w:after="80"/>
              <w:cnfStyle w:val="000000010000" w:firstRow="0" w:lastRow="0" w:firstColumn="0" w:lastColumn="0" w:oddVBand="0" w:evenVBand="0" w:oddHBand="0" w:evenHBand="1" w:firstRowFirstColumn="0" w:firstRowLastColumn="0" w:lastRowFirstColumn="0" w:lastRowLastColumn="0"/>
              <w:rPr>
                <w:rFonts w:asciiTheme="minorHAnsi" w:hAnsiTheme="minorHAnsi"/>
                <w:szCs w:val="22"/>
              </w:rPr>
            </w:pPr>
          </w:p>
          <w:p w:rsidR="00D971EF" w:rsidRPr="00036FC0" w:rsidRDefault="00D971EF" w:rsidP="00466DDF">
            <w:pPr>
              <w:spacing w:before="80" w:after="80"/>
              <w:cnfStyle w:val="000000010000" w:firstRow="0" w:lastRow="0" w:firstColumn="0" w:lastColumn="0" w:oddVBand="0" w:evenVBand="0" w:oddHBand="0" w:evenHBand="1" w:firstRowFirstColumn="0" w:firstRowLastColumn="0" w:lastRowFirstColumn="0" w:lastRowLastColumn="0"/>
              <w:rPr>
                <w:rFonts w:asciiTheme="minorHAnsi" w:hAnsiTheme="minorHAnsi"/>
                <w:b/>
                <w:szCs w:val="22"/>
              </w:rPr>
            </w:pPr>
            <w:r w:rsidRPr="00036FC0">
              <w:rPr>
                <w:rFonts w:asciiTheme="minorHAnsi" w:hAnsiTheme="minorHAnsi"/>
                <w:b/>
                <w:szCs w:val="22"/>
              </w:rPr>
              <w:t xml:space="preserve">Access Review Date:  </w:t>
            </w:r>
            <w:r w:rsidRPr="00036FC0">
              <w:rPr>
                <w:rFonts w:asciiTheme="minorHAnsi" w:hAnsiTheme="minorHAnsi"/>
                <w:szCs w:val="22"/>
              </w:rPr>
              <w:t>1/1/2038</w:t>
            </w:r>
          </w:p>
        </w:tc>
      </w:tr>
      <w:tr w:rsidR="00D971EF" w:rsidRPr="00596EF1" w:rsidTr="00D971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rsidR="00D971EF" w:rsidRPr="00596EF1" w:rsidRDefault="00D971EF" w:rsidP="00466DDF">
            <w:pPr>
              <w:spacing w:before="80" w:after="80"/>
              <w:rPr>
                <w:rFonts w:asciiTheme="minorHAnsi" w:hAnsiTheme="minorHAnsi"/>
                <w:szCs w:val="22"/>
              </w:rPr>
            </w:pPr>
            <w:r>
              <w:rPr>
                <w:rFonts w:asciiTheme="minorHAnsi" w:hAnsiTheme="minorHAnsi"/>
                <w:szCs w:val="22"/>
              </w:rPr>
              <w:t>Volume 394</w:t>
            </w:r>
          </w:p>
          <w:p w:rsidR="00D971EF" w:rsidRPr="00596EF1" w:rsidRDefault="00D971EF" w:rsidP="00466DDF">
            <w:pPr>
              <w:spacing w:before="80" w:after="80"/>
              <w:rPr>
                <w:rFonts w:asciiTheme="minorHAnsi" w:hAnsiTheme="minorHAnsi"/>
                <w:szCs w:val="22"/>
              </w:rPr>
            </w:pPr>
            <w:r>
              <w:rPr>
                <w:rFonts w:asciiTheme="minorHAnsi" w:hAnsiTheme="minorHAnsi"/>
                <w:szCs w:val="22"/>
              </w:rPr>
              <w:t>Meeting no. 585</w:t>
            </w:r>
          </w:p>
          <w:p w:rsidR="00D971EF" w:rsidRPr="00596EF1" w:rsidRDefault="00D971EF" w:rsidP="00466DDF">
            <w:pPr>
              <w:spacing w:before="80" w:after="80"/>
              <w:rPr>
                <w:rFonts w:asciiTheme="minorHAnsi" w:hAnsiTheme="minorHAnsi"/>
                <w:szCs w:val="22"/>
              </w:rPr>
            </w:pPr>
            <w:r>
              <w:rPr>
                <w:rFonts w:asciiTheme="minorHAnsi" w:hAnsiTheme="minorHAnsi"/>
                <w:szCs w:val="22"/>
              </w:rPr>
              <w:t>Date of decision:  17/8/1992</w:t>
            </w:r>
          </w:p>
          <w:p w:rsidR="00D971EF" w:rsidRPr="00596EF1" w:rsidRDefault="00D971EF" w:rsidP="00466DDF">
            <w:pPr>
              <w:spacing w:before="80" w:after="80"/>
              <w:rPr>
                <w:rFonts w:asciiTheme="minorHAnsi" w:hAnsiTheme="minorHAnsi"/>
                <w:szCs w:val="22"/>
              </w:rPr>
            </w:pPr>
            <w:r>
              <w:rPr>
                <w:rFonts w:asciiTheme="minorHAnsi" w:hAnsiTheme="minorHAnsi"/>
                <w:szCs w:val="22"/>
              </w:rPr>
              <w:t>Submission no.  6296</w:t>
            </w:r>
          </w:p>
          <w:p w:rsidR="00D971EF" w:rsidRDefault="00D971EF" w:rsidP="00466DDF">
            <w:pPr>
              <w:spacing w:before="80" w:after="80"/>
              <w:rPr>
                <w:rFonts w:asciiTheme="minorHAnsi" w:hAnsiTheme="minorHAnsi"/>
              </w:rPr>
            </w:pPr>
            <w:r>
              <w:rPr>
                <w:rFonts w:asciiTheme="minorHAnsi" w:hAnsiTheme="minorHAnsi"/>
                <w:szCs w:val="22"/>
              </w:rPr>
              <w:t>Decision no.      7437</w:t>
            </w:r>
          </w:p>
        </w:tc>
        <w:tc>
          <w:tcPr>
            <w:tcW w:w="7371" w:type="dxa"/>
          </w:tcPr>
          <w:p w:rsidR="00D971EF" w:rsidRPr="00243D44" w:rsidRDefault="00D971EF" w:rsidP="00466DDF">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Arial"/>
                <w:b/>
                <w:szCs w:val="22"/>
              </w:rPr>
            </w:pPr>
            <w:r w:rsidRPr="00243D44">
              <w:rPr>
                <w:rFonts w:asciiTheme="minorHAnsi" w:hAnsiTheme="minorHAnsi" w:cs="Arial"/>
                <w:b/>
                <w:szCs w:val="22"/>
              </w:rPr>
              <w:t>Mc</w:t>
            </w:r>
            <w:r>
              <w:rPr>
                <w:rFonts w:asciiTheme="minorHAnsi" w:hAnsiTheme="minorHAnsi" w:cs="Arial"/>
                <w:b/>
                <w:szCs w:val="22"/>
              </w:rPr>
              <w:t>A</w:t>
            </w:r>
            <w:r w:rsidRPr="00243D44">
              <w:rPr>
                <w:rFonts w:asciiTheme="minorHAnsi" w:hAnsiTheme="minorHAnsi" w:cs="Arial"/>
                <w:b/>
                <w:szCs w:val="22"/>
              </w:rPr>
              <w:t>rthur River Project Commercial Issues</w:t>
            </w:r>
          </w:p>
          <w:p w:rsidR="00D971EF" w:rsidRPr="00243D44" w:rsidRDefault="00D971EF" w:rsidP="00466DDF">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Arial"/>
                <w:szCs w:val="22"/>
              </w:rPr>
            </w:pPr>
            <w:r w:rsidRPr="00243D44">
              <w:rPr>
                <w:rFonts w:asciiTheme="minorHAnsi" w:hAnsiTheme="minorHAnsi" w:cs="Arial"/>
                <w:szCs w:val="22"/>
              </w:rPr>
              <w:t>To determine the Territory’s position on a number of commercial issues associated with the development of the McArthur River Project.</w:t>
            </w:r>
          </w:p>
          <w:p w:rsidR="00D971EF" w:rsidRPr="00243D44" w:rsidRDefault="00D971EF" w:rsidP="00466DDF">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Arial"/>
                <w:szCs w:val="22"/>
              </w:rPr>
            </w:pPr>
          </w:p>
        </w:tc>
        <w:tc>
          <w:tcPr>
            <w:tcW w:w="4188" w:type="dxa"/>
          </w:tcPr>
          <w:p w:rsidR="00D971EF" w:rsidRPr="00CB72D0" w:rsidRDefault="00D971EF" w:rsidP="00466DDF">
            <w:pPr>
              <w:spacing w:before="80" w:after="80"/>
              <w:cnfStyle w:val="000000100000" w:firstRow="0" w:lastRow="0" w:firstColumn="0" w:lastColumn="0" w:oddVBand="0" w:evenVBand="0" w:oddHBand="1" w:evenHBand="0" w:firstRowFirstColumn="0" w:firstRowLastColumn="0" w:lastRowFirstColumn="0" w:lastRowLastColumn="0"/>
              <w:rPr>
                <w:rFonts w:asciiTheme="minorHAnsi" w:hAnsiTheme="minorHAnsi"/>
                <w:szCs w:val="22"/>
              </w:rPr>
            </w:pPr>
            <w:r w:rsidRPr="00596EF1">
              <w:rPr>
                <w:rFonts w:asciiTheme="minorHAnsi" w:hAnsiTheme="minorHAnsi"/>
                <w:b/>
                <w:szCs w:val="22"/>
              </w:rPr>
              <w:t xml:space="preserve">Reason:  </w:t>
            </w:r>
            <w:r>
              <w:rPr>
                <w:rFonts w:asciiTheme="minorHAnsi" w:hAnsiTheme="minorHAnsi"/>
                <w:szCs w:val="22"/>
              </w:rPr>
              <w:t>Commercial-in-confidence</w:t>
            </w:r>
          </w:p>
          <w:p w:rsidR="00D971EF" w:rsidRPr="00596EF1" w:rsidRDefault="00D971EF" w:rsidP="00466DDF">
            <w:pPr>
              <w:spacing w:before="80" w:after="80"/>
              <w:cnfStyle w:val="000000100000" w:firstRow="0" w:lastRow="0" w:firstColumn="0" w:lastColumn="0" w:oddVBand="0" w:evenVBand="0" w:oddHBand="1" w:evenHBand="0" w:firstRowFirstColumn="0" w:firstRowLastColumn="0" w:lastRowFirstColumn="0" w:lastRowLastColumn="0"/>
              <w:rPr>
                <w:rFonts w:asciiTheme="minorHAnsi" w:hAnsiTheme="minorHAnsi"/>
                <w:szCs w:val="22"/>
              </w:rPr>
            </w:pPr>
          </w:p>
          <w:p w:rsidR="00D971EF" w:rsidRPr="00596EF1" w:rsidRDefault="00D971EF" w:rsidP="00466DDF">
            <w:pPr>
              <w:spacing w:before="80" w:after="80"/>
              <w:cnfStyle w:val="000000100000" w:firstRow="0" w:lastRow="0" w:firstColumn="0" w:lastColumn="0" w:oddVBand="0" w:evenVBand="0" w:oddHBand="1" w:evenHBand="0" w:firstRowFirstColumn="0" w:firstRowLastColumn="0" w:lastRowFirstColumn="0" w:lastRowLastColumn="0"/>
              <w:rPr>
                <w:rFonts w:asciiTheme="minorHAnsi" w:hAnsiTheme="minorHAnsi"/>
                <w:b/>
              </w:rPr>
            </w:pPr>
            <w:r w:rsidRPr="00596EF1">
              <w:rPr>
                <w:rFonts w:asciiTheme="minorHAnsi" w:hAnsiTheme="minorHAnsi"/>
                <w:b/>
                <w:szCs w:val="22"/>
              </w:rPr>
              <w:t xml:space="preserve">Access Review Date:  </w:t>
            </w:r>
            <w:r w:rsidRPr="00596EF1">
              <w:rPr>
                <w:rFonts w:asciiTheme="minorHAnsi" w:hAnsiTheme="minorHAnsi"/>
                <w:szCs w:val="22"/>
              </w:rPr>
              <w:t>1/1/203</w:t>
            </w:r>
            <w:r>
              <w:rPr>
                <w:rFonts w:asciiTheme="minorHAnsi" w:hAnsiTheme="minorHAnsi"/>
                <w:szCs w:val="22"/>
              </w:rPr>
              <w:t>8</w:t>
            </w:r>
          </w:p>
        </w:tc>
      </w:tr>
      <w:tr w:rsidR="00D971EF" w:rsidRPr="00B5218A" w:rsidTr="00D971E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rsidR="00D971EF" w:rsidRPr="00596EF1" w:rsidRDefault="00D971EF" w:rsidP="00466DDF">
            <w:pPr>
              <w:spacing w:before="80" w:after="80"/>
              <w:rPr>
                <w:rFonts w:asciiTheme="minorHAnsi" w:hAnsiTheme="minorHAnsi"/>
                <w:szCs w:val="22"/>
              </w:rPr>
            </w:pPr>
            <w:r>
              <w:rPr>
                <w:rFonts w:asciiTheme="minorHAnsi" w:hAnsiTheme="minorHAnsi"/>
                <w:szCs w:val="22"/>
              </w:rPr>
              <w:t>Volume 394</w:t>
            </w:r>
          </w:p>
          <w:p w:rsidR="00D971EF" w:rsidRPr="00596EF1" w:rsidRDefault="00D971EF" w:rsidP="00466DDF">
            <w:pPr>
              <w:spacing w:before="80" w:after="80"/>
              <w:rPr>
                <w:rFonts w:asciiTheme="minorHAnsi" w:hAnsiTheme="minorHAnsi"/>
                <w:szCs w:val="22"/>
              </w:rPr>
            </w:pPr>
            <w:r>
              <w:rPr>
                <w:rFonts w:asciiTheme="minorHAnsi" w:hAnsiTheme="minorHAnsi"/>
                <w:szCs w:val="22"/>
              </w:rPr>
              <w:t>Meeting no.  585</w:t>
            </w:r>
          </w:p>
          <w:p w:rsidR="00D971EF" w:rsidRPr="00596EF1" w:rsidRDefault="00D971EF" w:rsidP="00466DDF">
            <w:pPr>
              <w:spacing w:before="80" w:after="80"/>
              <w:rPr>
                <w:rFonts w:asciiTheme="minorHAnsi" w:hAnsiTheme="minorHAnsi"/>
                <w:szCs w:val="22"/>
              </w:rPr>
            </w:pPr>
            <w:r>
              <w:rPr>
                <w:rFonts w:asciiTheme="minorHAnsi" w:hAnsiTheme="minorHAnsi"/>
                <w:szCs w:val="22"/>
              </w:rPr>
              <w:t>Date of decision:  17/8/1992</w:t>
            </w:r>
          </w:p>
          <w:p w:rsidR="00D971EF" w:rsidRPr="00596EF1" w:rsidRDefault="00D971EF" w:rsidP="00466DDF">
            <w:pPr>
              <w:spacing w:before="80" w:after="80"/>
              <w:rPr>
                <w:rFonts w:asciiTheme="minorHAnsi" w:hAnsiTheme="minorHAnsi"/>
                <w:szCs w:val="22"/>
              </w:rPr>
            </w:pPr>
            <w:r>
              <w:rPr>
                <w:rFonts w:asciiTheme="minorHAnsi" w:hAnsiTheme="minorHAnsi"/>
                <w:szCs w:val="22"/>
              </w:rPr>
              <w:t>Submission no.  6297</w:t>
            </w:r>
          </w:p>
          <w:p w:rsidR="00D971EF" w:rsidRPr="00B5218A" w:rsidRDefault="00D971EF" w:rsidP="00466DDF">
            <w:pPr>
              <w:spacing w:before="80" w:after="80"/>
              <w:rPr>
                <w:rFonts w:asciiTheme="minorHAnsi" w:hAnsiTheme="minorHAnsi"/>
                <w:szCs w:val="22"/>
              </w:rPr>
            </w:pPr>
            <w:r>
              <w:rPr>
                <w:rFonts w:asciiTheme="minorHAnsi" w:hAnsiTheme="minorHAnsi"/>
                <w:szCs w:val="22"/>
              </w:rPr>
              <w:t>Decision no.      7438</w:t>
            </w:r>
          </w:p>
        </w:tc>
        <w:tc>
          <w:tcPr>
            <w:tcW w:w="7371" w:type="dxa"/>
          </w:tcPr>
          <w:p w:rsidR="00D971EF" w:rsidRPr="00243D44" w:rsidRDefault="00D971EF" w:rsidP="00466DDF">
            <w:pPr>
              <w:spacing w:before="120" w:after="120"/>
              <w:cnfStyle w:val="000000010000" w:firstRow="0" w:lastRow="0" w:firstColumn="0" w:lastColumn="0" w:oddVBand="0" w:evenVBand="0" w:oddHBand="0" w:evenHBand="1" w:firstRowFirstColumn="0" w:firstRowLastColumn="0" w:lastRowFirstColumn="0" w:lastRowLastColumn="0"/>
              <w:rPr>
                <w:rFonts w:cs="Arial"/>
                <w:b/>
                <w:szCs w:val="22"/>
              </w:rPr>
            </w:pPr>
            <w:proofErr w:type="spellStart"/>
            <w:r w:rsidRPr="00243D44">
              <w:rPr>
                <w:rFonts w:cs="Arial"/>
                <w:b/>
                <w:szCs w:val="22"/>
              </w:rPr>
              <w:t>Mcarthur</w:t>
            </w:r>
            <w:proofErr w:type="spellEnd"/>
            <w:r w:rsidRPr="00243D44">
              <w:rPr>
                <w:rFonts w:cs="Arial"/>
                <w:b/>
                <w:szCs w:val="22"/>
              </w:rPr>
              <w:t xml:space="preserve"> River Project Agreement</w:t>
            </w:r>
          </w:p>
          <w:p w:rsidR="00D971EF" w:rsidRPr="00243D44" w:rsidRDefault="00D971EF" w:rsidP="00466DDF">
            <w:pPr>
              <w:spacing w:before="120" w:after="120"/>
              <w:cnfStyle w:val="000000010000" w:firstRow="0" w:lastRow="0" w:firstColumn="0" w:lastColumn="0" w:oddVBand="0" w:evenVBand="0" w:oddHBand="0" w:evenHBand="1" w:firstRowFirstColumn="0" w:firstRowLastColumn="0" w:lastRowFirstColumn="0" w:lastRowLastColumn="0"/>
              <w:rPr>
                <w:rFonts w:cs="Arial"/>
                <w:szCs w:val="22"/>
              </w:rPr>
            </w:pPr>
            <w:r w:rsidRPr="00243D44">
              <w:rPr>
                <w:rFonts w:cs="Arial"/>
                <w:szCs w:val="22"/>
              </w:rPr>
              <w:t>To approve draft Franchise Agreement.</w:t>
            </w:r>
          </w:p>
          <w:p w:rsidR="00D971EF" w:rsidRPr="00243D44" w:rsidRDefault="00D971EF" w:rsidP="00466DDF">
            <w:pPr>
              <w:spacing w:before="120" w:after="120"/>
              <w:cnfStyle w:val="000000010000" w:firstRow="0" w:lastRow="0" w:firstColumn="0" w:lastColumn="0" w:oddVBand="0" w:evenVBand="0" w:oddHBand="0" w:evenHBand="1" w:firstRowFirstColumn="0" w:firstRowLastColumn="0" w:lastRowFirstColumn="0" w:lastRowLastColumn="0"/>
              <w:rPr>
                <w:rFonts w:asciiTheme="minorHAnsi" w:hAnsiTheme="minorHAnsi" w:cs="Arial"/>
                <w:b/>
                <w:szCs w:val="22"/>
              </w:rPr>
            </w:pPr>
          </w:p>
        </w:tc>
        <w:tc>
          <w:tcPr>
            <w:tcW w:w="4188" w:type="dxa"/>
          </w:tcPr>
          <w:p w:rsidR="00D971EF" w:rsidRPr="00CB72D0" w:rsidRDefault="00D971EF" w:rsidP="00466DDF">
            <w:pPr>
              <w:spacing w:before="80" w:after="80"/>
              <w:cnfStyle w:val="000000010000" w:firstRow="0" w:lastRow="0" w:firstColumn="0" w:lastColumn="0" w:oddVBand="0" w:evenVBand="0" w:oddHBand="0" w:evenHBand="1" w:firstRowFirstColumn="0" w:firstRowLastColumn="0" w:lastRowFirstColumn="0" w:lastRowLastColumn="0"/>
              <w:rPr>
                <w:rFonts w:asciiTheme="minorHAnsi" w:hAnsiTheme="minorHAnsi"/>
                <w:szCs w:val="22"/>
              </w:rPr>
            </w:pPr>
            <w:r w:rsidRPr="00596EF1">
              <w:rPr>
                <w:rFonts w:asciiTheme="minorHAnsi" w:hAnsiTheme="minorHAnsi"/>
                <w:b/>
                <w:szCs w:val="22"/>
              </w:rPr>
              <w:t xml:space="preserve">Reason:  </w:t>
            </w:r>
            <w:r>
              <w:rPr>
                <w:rFonts w:asciiTheme="minorHAnsi" w:hAnsiTheme="minorHAnsi"/>
                <w:szCs w:val="22"/>
              </w:rPr>
              <w:t>Commercial-in-confidence</w:t>
            </w:r>
          </w:p>
          <w:p w:rsidR="00D971EF" w:rsidRPr="00596EF1" w:rsidRDefault="00D971EF" w:rsidP="00466DDF">
            <w:pPr>
              <w:spacing w:before="80" w:after="80"/>
              <w:cnfStyle w:val="000000010000" w:firstRow="0" w:lastRow="0" w:firstColumn="0" w:lastColumn="0" w:oddVBand="0" w:evenVBand="0" w:oddHBand="0" w:evenHBand="1" w:firstRowFirstColumn="0" w:firstRowLastColumn="0" w:lastRowFirstColumn="0" w:lastRowLastColumn="0"/>
              <w:rPr>
                <w:rFonts w:asciiTheme="minorHAnsi" w:hAnsiTheme="minorHAnsi"/>
                <w:szCs w:val="22"/>
              </w:rPr>
            </w:pPr>
          </w:p>
          <w:p w:rsidR="00D971EF" w:rsidRPr="00B5218A" w:rsidRDefault="00D971EF" w:rsidP="00466DDF">
            <w:pPr>
              <w:spacing w:before="80" w:after="80"/>
              <w:cnfStyle w:val="000000010000" w:firstRow="0" w:lastRow="0" w:firstColumn="0" w:lastColumn="0" w:oddVBand="0" w:evenVBand="0" w:oddHBand="0" w:evenHBand="1" w:firstRowFirstColumn="0" w:firstRowLastColumn="0" w:lastRowFirstColumn="0" w:lastRowLastColumn="0"/>
              <w:rPr>
                <w:rFonts w:asciiTheme="minorHAnsi" w:hAnsiTheme="minorHAnsi"/>
                <w:b/>
                <w:szCs w:val="22"/>
              </w:rPr>
            </w:pPr>
            <w:r w:rsidRPr="00596EF1">
              <w:rPr>
                <w:rFonts w:asciiTheme="minorHAnsi" w:hAnsiTheme="minorHAnsi"/>
                <w:b/>
                <w:szCs w:val="22"/>
              </w:rPr>
              <w:t xml:space="preserve">Access Review Date:  </w:t>
            </w:r>
            <w:r w:rsidRPr="00596EF1">
              <w:rPr>
                <w:rFonts w:asciiTheme="minorHAnsi" w:hAnsiTheme="minorHAnsi"/>
                <w:szCs w:val="22"/>
              </w:rPr>
              <w:t>1/1/203</w:t>
            </w:r>
            <w:r>
              <w:rPr>
                <w:rFonts w:asciiTheme="minorHAnsi" w:hAnsiTheme="minorHAnsi"/>
                <w:szCs w:val="22"/>
              </w:rPr>
              <w:t>8</w:t>
            </w:r>
          </w:p>
        </w:tc>
      </w:tr>
      <w:tr w:rsidR="00D971EF" w:rsidRPr="00036FC0" w:rsidTr="00466D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rsidR="00D971EF" w:rsidRPr="00036FC0" w:rsidRDefault="00D971EF" w:rsidP="00466DDF">
            <w:pPr>
              <w:spacing w:before="80" w:after="80"/>
              <w:rPr>
                <w:rFonts w:asciiTheme="minorHAnsi" w:hAnsiTheme="minorHAnsi"/>
                <w:szCs w:val="22"/>
              </w:rPr>
            </w:pPr>
            <w:r w:rsidRPr="00036FC0">
              <w:rPr>
                <w:rFonts w:asciiTheme="minorHAnsi" w:hAnsiTheme="minorHAnsi"/>
                <w:szCs w:val="22"/>
              </w:rPr>
              <w:t>Volume 394</w:t>
            </w:r>
          </w:p>
          <w:p w:rsidR="00D971EF" w:rsidRPr="00036FC0" w:rsidRDefault="00D971EF" w:rsidP="00466DDF">
            <w:pPr>
              <w:spacing w:before="80" w:after="80"/>
              <w:rPr>
                <w:rFonts w:asciiTheme="minorHAnsi" w:hAnsiTheme="minorHAnsi"/>
                <w:szCs w:val="22"/>
              </w:rPr>
            </w:pPr>
            <w:r w:rsidRPr="00036FC0">
              <w:rPr>
                <w:rFonts w:asciiTheme="minorHAnsi" w:hAnsiTheme="minorHAnsi"/>
                <w:szCs w:val="22"/>
              </w:rPr>
              <w:t>Meeting no. 586</w:t>
            </w:r>
          </w:p>
          <w:p w:rsidR="00D971EF" w:rsidRPr="00036FC0" w:rsidRDefault="00D971EF" w:rsidP="00466DDF">
            <w:pPr>
              <w:spacing w:before="80" w:after="80"/>
              <w:rPr>
                <w:rFonts w:asciiTheme="minorHAnsi" w:hAnsiTheme="minorHAnsi"/>
                <w:szCs w:val="22"/>
              </w:rPr>
            </w:pPr>
            <w:r w:rsidRPr="00036FC0">
              <w:rPr>
                <w:rFonts w:asciiTheme="minorHAnsi" w:hAnsiTheme="minorHAnsi"/>
                <w:szCs w:val="22"/>
              </w:rPr>
              <w:t>Date of decision:  21/8/1992</w:t>
            </w:r>
          </w:p>
          <w:p w:rsidR="00D971EF" w:rsidRPr="00036FC0" w:rsidRDefault="00D971EF" w:rsidP="00466DDF">
            <w:pPr>
              <w:spacing w:before="80" w:after="80"/>
              <w:rPr>
                <w:rFonts w:asciiTheme="minorHAnsi" w:hAnsiTheme="minorHAnsi"/>
                <w:szCs w:val="22"/>
              </w:rPr>
            </w:pPr>
            <w:r w:rsidRPr="00036FC0">
              <w:rPr>
                <w:rFonts w:asciiTheme="minorHAnsi" w:hAnsiTheme="minorHAnsi"/>
                <w:szCs w:val="22"/>
              </w:rPr>
              <w:t>Submission no.  6300</w:t>
            </w:r>
          </w:p>
          <w:p w:rsidR="00D971EF" w:rsidRPr="00036FC0" w:rsidRDefault="00D971EF" w:rsidP="00466DDF">
            <w:pPr>
              <w:spacing w:before="80" w:after="80"/>
              <w:rPr>
                <w:rFonts w:asciiTheme="minorHAnsi" w:hAnsiTheme="minorHAnsi"/>
                <w:szCs w:val="22"/>
              </w:rPr>
            </w:pPr>
            <w:r w:rsidRPr="00036FC0">
              <w:rPr>
                <w:rFonts w:asciiTheme="minorHAnsi" w:hAnsiTheme="minorHAnsi"/>
                <w:szCs w:val="22"/>
              </w:rPr>
              <w:t>Decision no.      7441</w:t>
            </w:r>
            <w:r>
              <w:rPr>
                <w:rFonts w:asciiTheme="minorHAnsi" w:hAnsiTheme="minorHAnsi"/>
                <w:szCs w:val="22"/>
              </w:rPr>
              <w:t>*</w:t>
            </w:r>
          </w:p>
        </w:tc>
        <w:tc>
          <w:tcPr>
            <w:tcW w:w="7371" w:type="dxa"/>
          </w:tcPr>
          <w:p w:rsidR="00D971EF" w:rsidRPr="00036FC0" w:rsidRDefault="00D971EF" w:rsidP="00466DDF">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Arial"/>
                <w:b/>
                <w:szCs w:val="22"/>
              </w:rPr>
            </w:pPr>
            <w:proofErr w:type="spellStart"/>
            <w:r w:rsidRPr="00036FC0">
              <w:rPr>
                <w:rFonts w:asciiTheme="minorHAnsi" w:hAnsiTheme="minorHAnsi" w:cs="Arial"/>
                <w:b/>
                <w:szCs w:val="22"/>
              </w:rPr>
              <w:t>Belyuen</w:t>
            </w:r>
            <w:proofErr w:type="spellEnd"/>
            <w:r w:rsidRPr="00036FC0">
              <w:rPr>
                <w:rFonts w:asciiTheme="minorHAnsi" w:hAnsiTheme="minorHAnsi" w:cs="Arial"/>
                <w:b/>
                <w:szCs w:val="22"/>
              </w:rPr>
              <w:t xml:space="preserve"> Community Government Scheme</w:t>
            </w:r>
          </w:p>
          <w:p w:rsidR="00D971EF" w:rsidRPr="00036FC0" w:rsidRDefault="00D971EF" w:rsidP="00466DDF">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Arial"/>
                <w:szCs w:val="22"/>
              </w:rPr>
            </w:pPr>
            <w:r w:rsidRPr="00036FC0">
              <w:rPr>
                <w:rFonts w:asciiTheme="minorHAnsi" w:hAnsiTheme="minorHAnsi" w:cs="Arial"/>
                <w:szCs w:val="22"/>
              </w:rPr>
              <w:t xml:space="preserve">To approve the tabling in the Legislative Assembly of the </w:t>
            </w:r>
            <w:proofErr w:type="spellStart"/>
            <w:r w:rsidRPr="00036FC0">
              <w:rPr>
                <w:rFonts w:asciiTheme="minorHAnsi" w:hAnsiTheme="minorHAnsi" w:cs="Arial"/>
                <w:szCs w:val="22"/>
              </w:rPr>
              <w:t>Belyuen</w:t>
            </w:r>
            <w:proofErr w:type="spellEnd"/>
            <w:r w:rsidRPr="00036FC0">
              <w:rPr>
                <w:rFonts w:asciiTheme="minorHAnsi" w:hAnsiTheme="minorHAnsi" w:cs="Arial"/>
                <w:szCs w:val="22"/>
              </w:rPr>
              <w:t xml:space="preserve"> Community Government Scheme.</w:t>
            </w:r>
          </w:p>
        </w:tc>
        <w:tc>
          <w:tcPr>
            <w:tcW w:w="4188" w:type="dxa"/>
          </w:tcPr>
          <w:p w:rsidR="00D971EF" w:rsidRPr="00036FC0" w:rsidRDefault="00D971EF" w:rsidP="00466DDF">
            <w:pPr>
              <w:spacing w:before="80" w:after="80"/>
              <w:cnfStyle w:val="000000100000" w:firstRow="0" w:lastRow="0" w:firstColumn="0" w:lastColumn="0" w:oddVBand="0" w:evenVBand="0" w:oddHBand="1" w:evenHBand="0" w:firstRowFirstColumn="0" w:firstRowLastColumn="0" w:lastRowFirstColumn="0" w:lastRowLastColumn="0"/>
              <w:rPr>
                <w:rFonts w:asciiTheme="minorHAnsi" w:hAnsiTheme="minorHAnsi"/>
                <w:szCs w:val="22"/>
              </w:rPr>
            </w:pPr>
            <w:r w:rsidRPr="00036FC0">
              <w:rPr>
                <w:rFonts w:asciiTheme="minorHAnsi" w:hAnsiTheme="minorHAnsi"/>
                <w:b/>
                <w:szCs w:val="22"/>
              </w:rPr>
              <w:t xml:space="preserve">Reason:  </w:t>
            </w:r>
            <w:r w:rsidRPr="00036FC0">
              <w:rPr>
                <w:rFonts w:asciiTheme="minorHAnsi" w:hAnsiTheme="minorHAnsi"/>
                <w:szCs w:val="22"/>
              </w:rPr>
              <w:t>Intergovernmental relations implications</w:t>
            </w:r>
          </w:p>
          <w:p w:rsidR="00D971EF" w:rsidRPr="00036FC0" w:rsidRDefault="00D971EF" w:rsidP="00466DDF">
            <w:pPr>
              <w:spacing w:before="80" w:after="80"/>
              <w:cnfStyle w:val="000000100000" w:firstRow="0" w:lastRow="0" w:firstColumn="0" w:lastColumn="0" w:oddVBand="0" w:evenVBand="0" w:oddHBand="1" w:evenHBand="0" w:firstRowFirstColumn="0" w:firstRowLastColumn="0" w:lastRowFirstColumn="0" w:lastRowLastColumn="0"/>
              <w:rPr>
                <w:rFonts w:asciiTheme="minorHAnsi" w:hAnsiTheme="minorHAnsi"/>
                <w:szCs w:val="22"/>
              </w:rPr>
            </w:pPr>
          </w:p>
          <w:p w:rsidR="00D971EF" w:rsidRPr="00036FC0" w:rsidRDefault="00D971EF" w:rsidP="00466DDF">
            <w:pPr>
              <w:spacing w:before="80" w:after="80"/>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r w:rsidRPr="00036FC0">
              <w:rPr>
                <w:rFonts w:asciiTheme="minorHAnsi" w:hAnsiTheme="minorHAnsi"/>
                <w:b/>
                <w:szCs w:val="22"/>
              </w:rPr>
              <w:t xml:space="preserve">Access Review Date:  </w:t>
            </w:r>
            <w:r w:rsidRPr="00036FC0">
              <w:rPr>
                <w:rFonts w:asciiTheme="minorHAnsi" w:hAnsiTheme="minorHAnsi"/>
                <w:szCs w:val="22"/>
              </w:rPr>
              <w:t>1/1/2038</w:t>
            </w:r>
          </w:p>
        </w:tc>
      </w:tr>
      <w:tr w:rsidR="00D971EF" w:rsidRPr="00036FC0" w:rsidTr="00466DD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rsidR="00D971EF" w:rsidRPr="00036FC0" w:rsidRDefault="00D971EF" w:rsidP="00466DDF">
            <w:pPr>
              <w:spacing w:before="80" w:after="80"/>
              <w:rPr>
                <w:rFonts w:asciiTheme="minorHAnsi" w:hAnsiTheme="minorHAnsi"/>
                <w:szCs w:val="22"/>
              </w:rPr>
            </w:pPr>
            <w:r w:rsidRPr="00036FC0">
              <w:rPr>
                <w:rFonts w:asciiTheme="minorHAnsi" w:hAnsiTheme="minorHAnsi"/>
                <w:szCs w:val="22"/>
              </w:rPr>
              <w:t>Volume 394</w:t>
            </w:r>
          </w:p>
          <w:p w:rsidR="00D971EF" w:rsidRPr="00036FC0" w:rsidRDefault="00D971EF" w:rsidP="00466DDF">
            <w:pPr>
              <w:spacing w:before="80" w:after="80"/>
              <w:rPr>
                <w:rFonts w:asciiTheme="minorHAnsi" w:hAnsiTheme="minorHAnsi"/>
                <w:szCs w:val="22"/>
              </w:rPr>
            </w:pPr>
            <w:r w:rsidRPr="00036FC0">
              <w:rPr>
                <w:rFonts w:asciiTheme="minorHAnsi" w:hAnsiTheme="minorHAnsi"/>
                <w:szCs w:val="22"/>
              </w:rPr>
              <w:t>Meeting no. 588</w:t>
            </w:r>
          </w:p>
          <w:p w:rsidR="00D971EF" w:rsidRPr="00036FC0" w:rsidRDefault="00D971EF" w:rsidP="00466DDF">
            <w:pPr>
              <w:spacing w:before="80" w:after="80"/>
              <w:rPr>
                <w:rFonts w:asciiTheme="minorHAnsi" w:hAnsiTheme="minorHAnsi"/>
                <w:szCs w:val="22"/>
              </w:rPr>
            </w:pPr>
            <w:r w:rsidRPr="00036FC0">
              <w:rPr>
                <w:rFonts w:asciiTheme="minorHAnsi" w:hAnsiTheme="minorHAnsi"/>
                <w:szCs w:val="22"/>
              </w:rPr>
              <w:t>Date of decision:  1/9/1992</w:t>
            </w:r>
          </w:p>
          <w:p w:rsidR="00D971EF" w:rsidRPr="00036FC0" w:rsidRDefault="00D971EF" w:rsidP="00466DDF">
            <w:pPr>
              <w:spacing w:before="80" w:after="80"/>
              <w:rPr>
                <w:rFonts w:asciiTheme="minorHAnsi" w:hAnsiTheme="minorHAnsi"/>
                <w:szCs w:val="22"/>
              </w:rPr>
            </w:pPr>
            <w:r w:rsidRPr="00036FC0">
              <w:rPr>
                <w:rFonts w:asciiTheme="minorHAnsi" w:hAnsiTheme="minorHAnsi"/>
                <w:szCs w:val="22"/>
              </w:rPr>
              <w:t>Submission no.  6311</w:t>
            </w:r>
          </w:p>
          <w:p w:rsidR="00D971EF" w:rsidRPr="00036FC0" w:rsidRDefault="00D971EF" w:rsidP="00466DDF">
            <w:pPr>
              <w:spacing w:before="80" w:after="80"/>
              <w:rPr>
                <w:rFonts w:asciiTheme="minorHAnsi" w:hAnsiTheme="minorHAnsi"/>
                <w:szCs w:val="22"/>
              </w:rPr>
            </w:pPr>
            <w:r w:rsidRPr="00036FC0">
              <w:rPr>
                <w:rFonts w:asciiTheme="minorHAnsi" w:hAnsiTheme="minorHAnsi"/>
                <w:szCs w:val="22"/>
              </w:rPr>
              <w:t>Decision no.      7455</w:t>
            </w:r>
            <w:r>
              <w:rPr>
                <w:rFonts w:asciiTheme="minorHAnsi" w:hAnsiTheme="minorHAnsi"/>
                <w:szCs w:val="22"/>
              </w:rPr>
              <w:t>*</w:t>
            </w:r>
          </w:p>
        </w:tc>
        <w:tc>
          <w:tcPr>
            <w:tcW w:w="7371" w:type="dxa"/>
          </w:tcPr>
          <w:p w:rsidR="00D971EF" w:rsidRPr="00036FC0" w:rsidRDefault="00D971EF" w:rsidP="00466DDF">
            <w:pPr>
              <w:spacing w:before="120" w:after="120"/>
              <w:cnfStyle w:val="000000010000" w:firstRow="0" w:lastRow="0" w:firstColumn="0" w:lastColumn="0" w:oddVBand="0" w:evenVBand="0" w:oddHBand="0" w:evenHBand="1" w:firstRowFirstColumn="0" w:firstRowLastColumn="0" w:lastRowFirstColumn="0" w:lastRowLastColumn="0"/>
              <w:rPr>
                <w:rFonts w:asciiTheme="minorHAnsi" w:hAnsiTheme="minorHAnsi" w:cs="Arial"/>
                <w:b/>
                <w:szCs w:val="22"/>
              </w:rPr>
            </w:pPr>
            <w:r w:rsidRPr="00036FC0">
              <w:rPr>
                <w:rFonts w:asciiTheme="minorHAnsi" w:hAnsiTheme="minorHAnsi" w:cs="Arial"/>
                <w:b/>
                <w:szCs w:val="22"/>
              </w:rPr>
              <w:t>Sports Betting</w:t>
            </w:r>
          </w:p>
          <w:p w:rsidR="00D971EF" w:rsidRPr="00036FC0" w:rsidRDefault="00D971EF" w:rsidP="00466DDF">
            <w:pPr>
              <w:spacing w:before="120" w:after="120"/>
              <w:cnfStyle w:val="000000010000" w:firstRow="0" w:lastRow="0" w:firstColumn="0" w:lastColumn="0" w:oddVBand="0" w:evenVBand="0" w:oddHBand="0" w:evenHBand="1" w:firstRowFirstColumn="0" w:firstRowLastColumn="0" w:lastRowFirstColumn="0" w:lastRowLastColumn="0"/>
              <w:rPr>
                <w:rFonts w:asciiTheme="minorHAnsi" w:hAnsiTheme="minorHAnsi" w:cs="Arial"/>
                <w:szCs w:val="22"/>
              </w:rPr>
            </w:pPr>
            <w:r w:rsidRPr="00036FC0">
              <w:rPr>
                <w:rFonts w:asciiTheme="minorHAnsi" w:hAnsiTheme="minorHAnsi" w:cs="Arial"/>
                <w:szCs w:val="22"/>
              </w:rPr>
              <w:t>To approve the establishment of sports betting offices in Fannie Bay and Pioneer Park Racecourses, and a variation to the distribution of turnover tax on sports betting.</w:t>
            </w:r>
          </w:p>
          <w:p w:rsidR="00D971EF" w:rsidRPr="00036FC0" w:rsidRDefault="00D971EF" w:rsidP="00466DDF">
            <w:pPr>
              <w:spacing w:before="120" w:after="120"/>
              <w:cnfStyle w:val="000000010000" w:firstRow="0" w:lastRow="0" w:firstColumn="0" w:lastColumn="0" w:oddVBand="0" w:evenVBand="0" w:oddHBand="0" w:evenHBand="1" w:firstRowFirstColumn="0" w:firstRowLastColumn="0" w:lastRowFirstColumn="0" w:lastRowLastColumn="0"/>
              <w:rPr>
                <w:rFonts w:asciiTheme="minorHAnsi" w:hAnsiTheme="minorHAnsi" w:cs="Arial"/>
                <w:b/>
                <w:szCs w:val="22"/>
              </w:rPr>
            </w:pPr>
          </w:p>
        </w:tc>
        <w:tc>
          <w:tcPr>
            <w:tcW w:w="4188" w:type="dxa"/>
          </w:tcPr>
          <w:p w:rsidR="00D971EF" w:rsidRPr="00036FC0" w:rsidRDefault="00D971EF" w:rsidP="00466DDF">
            <w:pPr>
              <w:spacing w:before="80" w:after="80"/>
              <w:cnfStyle w:val="000000010000" w:firstRow="0" w:lastRow="0" w:firstColumn="0" w:lastColumn="0" w:oddVBand="0" w:evenVBand="0" w:oddHBand="0" w:evenHBand="1" w:firstRowFirstColumn="0" w:firstRowLastColumn="0" w:lastRowFirstColumn="0" w:lastRowLastColumn="0"/>
              <w:rPr>
                <w:rFonts w:asciiTheme="minorHAnsi" w:hAnsiTheme="minorHAnsi"/>
                <w:szCs w:val="22"/>
              </w:rPr>
            </w:pPr>
            <w:r w:rsidRPr="00036FC0">
              <w:rPr>
                <w:rFonts w:asciiTheme="minorHAnsi" w:hAnsiTheme="minorHAnsi"/>
                <w:b/>
                <w:szCs w:val="22"/>
              </w:rPr>
              <w:t xml:space="preserve">Reason:  </w:t>
            </w:r>
            <w:r w:rsidRPr="00036FC0">
              <w:rPr>
                <w:rFonts w:asciiTheme="minorHAnsi" w:hAnsiTheme="minorHAnsi"/>
                <w:szCs w:val="22"/>
              </w:rPr>
              <w:t>Commercial-in-confidence</w:t>
            </w:r>
          </w:p>
          <w:p w:rsidR="00D971EF" w:rsidRPr="00036FC0" w:rsidRDefault="00D971EF" w:rsidP="00466DDF">
            <w:pPr>
              <w:spacing w:before="80" w:after="80"/>
              <w:cnfStyle w:val="000000010000" w:firstRow="0" w:lastRow="0" w:firstColumn="0" w:lastColumn="0" w:oddVBand="0" w:evenVBand="0" w:oddHBand="0" w:evenHBand="1" w:firstRowFirstColumn="0" w:firstRowLastColumn="0" w:lastRowFirstColumn="0" w:lastRowLastColumn="0"/>
              <w:rPr>
                <w:rFonts w:asciiTheme="minorHAnsi" w:hAnsiTheme="minorHAnsi"/>
                <w:szCs w:val="22"/>
              </w:rPr>
            </w:pPr>
          </w:p>
          <w:p w:rsidR="00D971EF" w:rsidRPr="00036FC0" w:rsidRDefault="00D971EF" w:rsidP="00466DDF">
            <w:pPr>
              <w:spacing w:before="80" w:after="80"/>
              <w:cnfStyle w:val="000000010000" w:firstRow="0" w:lastRow="0" w:firstColumn="0" w:lastColumn="0" w:oddVBand="0" w:evenVBand="0" w:oddHBand="0" w:evenHBand="1" w:firstRowFirstColumn="0" w:firstRowLastColumn="0" w:lastRowFirstColumn="0" w:lastRowLastColumn="0"/>
              <w:rPr>
                <w:rFonts w:asciiTheme="minorHAnsi" w:hAnsiTheme="minorHAnsi"/>
                <w:b/>
                <w:szCs w:val="22"/>
              </w:rPr>
            </w:pPr>
            <w:r w:rsidRPr="00036FC0">
              <w:rPr>
                <w:rFonts w:asciiTheme="minorHAnsi" w:hAnsiTheme="minorHAnsi"/>
                <w:b/>
                <w:szCs w:val="22"/>
              </w:rPr>
              <w:t xml:space="preserve">Access Review Date:  </w:t>
            </w:r>
            <w:r w:rsidRPr="00036FC0">
              <w:rPr>
                <w:rFonts w:asciiTheme="minorHAnsi" w:hAnsiTheme="minorHAnsi"/>
                <w:szCs w:val="22"/>
              </w:rPr>
              <w:t>1/1/2038</w:t>
            </w:r>
          </w:p>
        </w:tc>
      </w:tr>
      <w:tr w:rsidR="00D971EF" w:rsidRPr="00036FC0" w:rsidTr="00466D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rsidR="00D971EF" w:rsidRPr="00036FC0" w:rsidRDefault="00D971EF" w:rsidP="00466DDF">
            <w:pPr>
              <w:spacing w:before="80" w:after="80"/>
              <w:rPr>
                <w:rFonts w:asciiTheme="minorHAnsi" w:hAnsiTheme="minorHAnsi"/>
                <w:szCs w:val="22"/>
              </w:rPr>
            </w:pPr>
            <w:r w:rsidRPr="00036FC0">
              <w:rPr>
                <w:rFonts w:asciiTheme="minorHAnsi" w:hAnsiTheme="minorHAnsi"/>
                <w:szCs w:val="22"/>
              </w:rPr>
              <w:t>Volume 394</w:t>
            </w:r>
          </w:p>
          <w:p w:rsidR="00D971EF" w:rsidRPr="00036FC0" w:rsidRDefault="00D971EF" w:rsidP="00466DDF">
            <w:pPr>
              <w:spacing w:before="80" w:after="80"/>
              <w:rPr>
                <w:rFonts w:asciiTheme="minorHAnsi" w:hAnsiTheme="minorHAnsi"/>
                <w:szCs w:val="22"/>
              </w:rPr>
            </w:pPr>
            <w:r w:rsidRPr="00036FC0">
              <w:rPr>
                <w:rFonts w:asciiTheme="minorHAnsi" w:hAnsiTheme="minorHAnsi"/>
                <w:szCs w:val="22"/>
              </w:rPr>
              <w:t>Meeting no. 588</w:t>
            </w:r>
          </w:p>
          <w:p w:rsidR="00D971EF" w:rsidRPr="00036FC0" w:rsidRDefault="00D971EF" w:rsidP="00466DDF">
            <w:pPr>
              <w:spacing w:before="80" w:after="80"/>
              <w:rPr>
                <w:rFonts w:asciiTheme="minorHAnsi" w:hAnsiTheme="minorHAnsi"/>
                <w:szCs w:val="22"/>
              </w:rPr>
            </w:pPr>
            <w:r w:rsidRPr="00036FC0">
              <w:rPr>
                <w:rFonts w:asciiTheme="minorHAnsi" w:hAnsiTheme="minorHAnsi"/>
                <w:szCs w:val="22"/>
              </w:rPr>
              <w:t>Date of decision:  1/9/1992</w:t>
            </w:r>
          </w:p>
          <w:p w:rsidR="00D971EF" w:rsidRPr="00036FC0" w:rsidRDefault="00D971EF" w:rsidP="00466DDF">
            <w:pPr>
              <w:spacing w:before="80" w:after="80"/>
              <w:rPr>
                <w:rFonts w:asciiTheme="minorHAnsi" w:hAnsiTheme="minorHAnsi"/>
                <w:szCs w:val="22"/>
              </w:rPr>
            </w:pPr>
            <w:r w:rsidRPr="00036FC0">
              <w:rPr>
                <w:rFonts w:asciiTheme="minorHAnsi" w:hAnsiTheme="minorHAnsi"/>
                <w:szCs w:val="22"/>
              </w:rPr>
              <w:t>Submission no.  6312</w:t>
            </w:r>
          </w:p>
          <w:p w:rsidR="00D971EF" w:rsidRPr="00036FC0" w:rsidRDefault="00D971EF" w:rsidP="00466DDF">
            <w:pPr>
              <w:spacing w:before="80" w:after="80"/>
              <w:rPr>
                <w:rFonts w:asciiTheme="minorHAnsi" w:hAnsiTheme="minorHAnsi"/>
                <w:szCs w:val="22"/>
              </w:rPr>
            </w:pPr>
            <w:r w:rsidRPr="00036FC0">
              <w:rPr>
                <w:rFonts w:asciiTheme="minorHAnsi" w:hAnsiTheme="minorHAnsi"/>
                <w:szCs w:val="22"/>
              </w:rPr>
              <w:t>Decision no.      7456</w:t>
            </w:r>
            <w:r>
              <w:rPr>
                <w:rFonts w:asciiTheme="minorHAnsi" w:hAnsiTheme="minorHAnsi"/>
                <w:szCs w:val="22"/>
              </w:rPr>
              <w:t>*</w:t>
            </w:r>
          </w:p>
        </w:tc>
        <w:tc>
          <w:tcPr>
            <w:tcW w:w="7371" w:type="dxa"/>
          </w:tcPr>
          <w:p w:rsidR="00D971EF" w:rsidRPr="00036FC0" w:rsidRDefault="00D971EF" w:rsidP="00466DDF">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Arial"/>
                <w:b/>
                <w:szCs w:val="22"/>
              </w:rPr>
            </w:pPr>
            <w:r w:rsidRPr="00036FC0">
              <w:rPr>
                <w:rFonts w:asciiTheme="minorHAnsi" w:hAnsiTheme="minorHAnsi" w:cs="Arial"/>
                <w:b/>
                <w:szCs w:val="22"/>
              </w:rPr>
              <w:t>Integrated/Automated Personnel Payroll System</w:t>
            </w:r>
          </w:p>
          <w:p w:rsidR="00D971EF" w:rsidRPr="00036FC0" w:rsidRDefault="00D971EF" w:rsidP="00466DDF">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Arial"/>
                <w:szCs w:val="22"/>
              </w:rPr>
            </w:pPr>
            <w:r w:rsidRPr="00036FC0">
              <w:rPr>
                <w:rFonts w:asciiTheme="minorHAnsi" w:hAnsiTheme="minorHAnsi" w:cs="Arial"/>
                <w:szCs w:val="22"/>
              </w:rPr>
              <w:t>To approve the purchase of a Nomad2, and the database management system ADABAS/NATURAL as the NT Government’s integrated personnel and payroll system.</w:t>
            </w:r>
          </w:p>
          <w:p w:rsidR="00D971EF" w:rsidRPr="00036FC0" w:rsidRDefault="00D971EF" w:rsidP="00466DDF">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Arial"/>
                <w:b/>
                <w:szCs w:val="22"/>
              </w:rPr>
            </w:pPr>
          </w:p>
        </w:tc>
        <w:tc>
          <w:tcPr>
            <w:tcW w:w="4188" w:type="dxa"/>
          </w:tcPr>
          <w:p w:rsidR="00D971EF" w:rsidRPr="00036FC0" w:rsidRDefault="00D971EF" w:rsidP="00466DDF">
            <w:pPr>
              <w:spacing w:before="80" w:after="80"/>
              <w:cnfStyle w:val="000000100000" w:firstRow="0" w:lastRow="0" w:firstColumn="0" w:lastColumn="0" w:oddVBand="0" w:evenVBand="0" w:oddHBand="1" w:evenHBand="0" w:firstRowFirstColumn="0" w:firstRowLastColumn="0" w:lastRowFirstColumn="0" w:lastRowLastColumn="0"/>
              <w:rPr>
                <w:rFonts w:asciiTheme="minorHAnsi" w:hAnsiTheme="minorHAnsi"/>
                <w:szCs w:val="22"/>
              </w:rPr>
            </w:pPr>
            <w:r w:rsidRPr="00036FC0">
              <w:rPr>
                <w:rFonts w:asciiTheme="minorHAnsi" w:hAnsiTheme="minorHAnsi"/>
                <w:b/>
                <w:szCs w:val="22"/>
              </w:rPr>
              <w:t xml:space="preserve">Reason:  </w:t>
            </w:r>
            <w:r w:rsidRPr="00036FC0">
              <w:rPr>
                <w:rFonts w:asciiTheme="minorHAnsi" w:hAnsiTheme="minorHAnsi"/>
                <w:szCs w:val="22"/>
              </w:rPr>
              <w:t>Legal advice</w:t>
            </w:r>
          </w:p>
          <w:p w:rsidR="00D971EF" w:rsidRPr="00036FC0" w:rsidRDefault="00D971EF" w:rsidP="00466DDF">
            <w:pPr>
              <w:spacing w:before="80" w:after="80"/>
              <w:cnfStyle w:val="000000100000" w:firstRow="0" w:lastRow="0" w:firstColumn="0" w:lastColumn="0" w:oddVBand="0" w:evenVBand="0" w:oddHBand="1" w:evenHBand="0" w:firstRowFirstColumn="0" w:firstRowLastColumn="0" w:lastRowFirstColumn="0" w:lastRowLastColumn="0"/>
              <w:rPr>
                <w:rFonts w:asciiTheme="minorHAnsi" w:hAnsiTheme="minorHAnsi"/>
                <w:szCs w:val="22"/>
              </w:rPr>
            </w:pPr>
          </w:p>
          <w:p w:rsidR="00D971EF" w:rsidRPr="00036FC0" w:rsidRDefault="00D971EF" w:rsidP="00466DDF">
            <w:pPr>
              <w:spacing w:before="80" w:after="80"/>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r w:rsidRPr="00036FC0">
              <w:rPr>
                <w:rFonts w:asciiTheme="minorHAnsi" w:hAnsiTheme="minorHAnsi"/>
                <w:b/>
                <w:szCs w:val="22"/>
              </w:rPr>
              <w:t xml:space="preserve">Access Review Date:  </w:t>
            </w:r>
            <w:r w:rsidRPr="00036FC0">
              <w:rPr>
                <w:rFonts w:asciiTheme="minorHAnsi" w:hAnsiTheme="minorHAnsi"/>
                <w:szCs w:val="22"/>
              </w:rPr>
              <w:t>1/1/2038</w:t>
            </w:r>
          </w:p>
        </w:tc>
      </w:tr>
      <w:tr w:rsidR="00D971EF" w:rsidRPr="00596EF1" w:rsidTr="00D971E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rsidR="00D971EF" w:rsidRPr="00596EF1" w:rsidRDefault="00D971EF" w:rsidP="00466DDF">
            <w:pPr>
              <w:spacing w:before="80" w:after="80"/>
              <w:rPr>
                <w:rFonts w:asciiTheme="minorHAnsi" w:hAnsiTheme="minorHAnsi"/>
                <w:szCs w:val="22"/>
              </w:rPr>
            </w:pPr>
            <w:r>
              <w:rPr>
                <w:rFonts w:asciiTheme="minorHAnsi" w:hAnsiTheme="minorHAnsi"/>
                <w:szCs w:val="22"/>
              </w:rPr>
              <w:t>Volume 394</w:t>
            </w:r>
          </w:p>
          <w:p w:rsidR="00D971EF" w:rsidRPr="00596EF1" w:rsidRDefault="00D971EF" w:rsidP="00466DDF">
            <w:pPr>
              <w:spacing w:before="80" w:after="80"/>
              <w:rPr>
                <w:rFonts w:asciiTheme="minorHAnsi" w:hAnsiTheme="minorHAnsi"/>
                <w:szCs w:val="22"/>
              </w:rPr>
            </w:pPr>
            <w:r>
              <w:rPr>
                <w:rFonts w:asciiTheme="minorHAnsi" w:hAnsiTheme="minorHAnsi"/>
                <w:szCs w:val="22"/>
              </w:rPr>
              <w:t>Meeting no.  588</w:t>
            </w:r>
          </w:p>
          <w:p w:rsidR="00D971EF" w:rsidRPr="00596EF1" w:rsidRDefault="00D971EF" w:rsidP="00466DDF">
            <w:pPr>
              <w:spacing w:before="80" w:after="80"/>
              <w:rPr>
                <w:rFonts w:asciiTheme="minorHAnsi" w:hAnsiTheme="minorHAnsi"/>
                <w:szCs w:val="22"/>
              </w:rPr>
            </w:pPr>
            <w:r>
              <w:rPr>
                <w:rFonts w:asciiTheme="minorHAnsi" w:hAnsiTheme="minorHAnsi"/>
                <w:szCs w:val="22"/>
              </w:rPr>
              <w:t>Date of decision:  1/9/1992</w:t>
            </w:r>
          </w:p>
          <w:p w:rsidR="00D971EF" w:rsidRPr="00596EF1" w:rsidRDefault="00D971EF" w:rsidP="00466DDF">
            <w:pPr>
              <w:spacing w:before="80" w:after="80"/>
              <w:rPr>
                <w:rFonts w:asciiTheme="minorHAnsi" w:hAnsiTheme="minorHAnsi"/>
                <w:szCs w:val="22"/>
              </w:rPr>
            </w:pPr>
            <w:r>
              <w:rPr>
                <w:rFonts w:asciiTheme="minorHAnsi" w:hAnsiTheme="minorHAnsi"/>
                <w:szCs w:val="22"/>
              </w:rPr>
              <w:t>Submission no.  6313</w:t>
            </w:r>
          </w:p>
          <w:p w:rsidR="00D971EF" w:rsidRDefault="00D971EF" w:rsidP="00466DDF">
            <w:pPr>
              <w:spacing w:before="80" w:after="80"/>
              <w:rPr>
                <w:rFonts w:asciiTheme="minorHAnsi" w:hAnsiTheme="minorHAnsi"/>
              </w:rPr>
            </w:pPr>
            <w:r>
              <w:rPr>
                <w:rFonts w:asciiTheme="minorHAnsi" w:hAnsiTheme="minorHAnsi"/>
                <w:szCs w:val="22"/>
              </w:rPr>
              <w:t>Decision no.      7457</w:t>
            </w:r>
          </w:p>
        </w:tc>
        <w:tc>
          <w:tcPr>
            <w:tcW w:w="7371" w:type="dxa"/>
          </w:tcPr>
          <w:p w:rsidR="00D971EF" w:rsidRPr="00243D44" w:rsidRDefault="00D971EF" w:rsidP="00466DDF">
            <w:pPr>
              <w:spacing w:before="120" w:after="120"/>
              <w:cnfStyle w:val="000000010000" w:firstRow="0" w:lastRow="0" w:firstColumn="0" w:lastColumn="0" w:oddVBand="0" w:evenVBand="0" w:oddHBand="0" w:evenHBand="1" w:firstRowFirstColumn="0" w:firstRowLastColumn="0" w:lastRowFirstColumn="0" w:lastRowLastColumn="0"/>
              <w:rPr>
                <w:rFonts w:asciiTheme="minorHAnsi" w:hAnsiTheme="minorHAnsi" w:cs="Arial"/>
                <w:b/>
                <w:szCs w:val="22"/>
              </w:rPr>
            </w:pPr>
            <w:r w:rsidRPr="00243D44">
              <w:rPr>
                <w:rFonts w:asciiTheme="minorHAnsi" w:hAnsiTheme="minorHAnsi" w:cs="Arial"/>
                <w:b/>
                <w:szCs w:val="22"/>
              </w:rPr>
              <w:t xml:space="preserve">Financial Assistance </w:t>
            </w:r>
            <w:r>
              <w:rPr>
                <w:rFonts w:asciiTheme="minorHAnsi" w:hAnsiTheme="minorHAnsi" w:cs="Arial"/>
                <w:b/>
                <w:szCs w:val="22"/>
              </w:rPr>
              <w:t>t</w:t>
            </w:r>
            <w:r w:rsidRPr="00243D44">
              <w:rPr>
                <w:rFonts w:asciiTheme="minorHAnsi" w:hAnsiTheme="minorHAnsi" w:cs="Arial"/>
                <w:b/>
                <w:szCs w:val="22"/>
              </w:rPr>
              <w:t xml:space="preserve">o </w:t>
            </w:r>
            <w:proofErr w:type="spellStart"/>
            <w:r w:rsidRPr="00243D44">
              <w:rPr>
                <w:rFonts w:asciiTheme="minorHAnsi" w:hAnsiTheme="minorHAnsi" w:cs="Arial"/>
                <w:b/>
                <w:szCs w:val="22"/>
              </w:rPr>
              <w:t>Emertung</w:t>
            </w:r>
            <w:proofErr w:type="spellEnd"/>
            <w:r w:rsidRPr="00243D44">
              <w:rPr>
                <w:rFonts w:asciiTheme="minorHAnsi" w:hAnsiTheme="minorHAnsi" w:cs="Arial"/>
                <w:b/>
                <w:szCs w:val="22"/>
              </w:rPr>
              <w:t xml:space="preserve"> Coatings Pty Ltd</w:t>
            </w:r>
          </w:p>
          <w:p w:rsidR="00D971EF" w:rsidRPr="00243D44" w:rsidRDefault="00D971EF" w:rsidP="00466DDF">
            <w:pPr>
              <w:spacing w:before="120" w:after="120"/>
              <w:cnfStyle w:val="000000010000" w:firstRow="0" w:lastRow="0" w:firstColumn="0" w:lastColumn="0" w:oddVBand="0" w:evenVBand="0" w:oddHBand="0" w:evenHBand="1" w:firstRowFirstColumn="0" w:firstRowLastColumn="0" w:lastRowFirstColumn="0" w:lastRowLastColumn="0"/>
              <w:rPr>
                <w:rFonts w:asciiTheme="minorHAnsi" w:hAnsiTheme="minorHAnsi" w:cs="Arial"/>
                <w:szCs w:val="22"/>
              </w:rPr>
            </w:pPr>
            <w:r w:rsidRPr="00243D44">
              <w:rPr>
                <w:rFonts w:asciiTheme="minorHAnsi" w:hAnsiTheme="minorHAnsi" w:cs="Arial"/>
                <w:szCs w:val="22"/>
              </w:rPr>
              <w:t xml:space="preserve">To note the information on proposed assistance to </w:t>
            </w:r>
            <w:proofErr w:type="spellStart"/>
            <w:r w:rsidRPr="00243D44">
              <w:rPr>
                <w:rFonts w:asciiTheme="minorHAnsi" w:hAnsiTheme="minorHAnsi" w:cs="Arial"/>
                <w:szCs w:val="22"/>
              </w:rPr>
              <w:t>Emertung</w:t>
            </w:r>
            <w:proofErr w:type="spellEnd"/>
            <w:r w:rsidRPr="00243D44">
              <w:rPr>
                <w:rFonts w:asciiTheme="minorHAnsi" w:hAnsiTheme="minorHAnsi" w:cs="Arial"/>
                <w:szCs w:val="22"/>
              </w:rPr>
              <w:t xml:space="preserve"> Coatings Pty Ltd.</w:t>
            </w:r>
          </w:p>
          <w:p w:rsidR="00D971EF" w:rsidRPr="00243D44" w:rsidRDefault="00D971EF" w:rsidP="00466DDF">
            <w:pPr>
              <w:spacing w:before="120" w:after="120"/>
              <w:cnfStyle w:val="000000010000" w:firstRow="0" w:lastRow="0" w:firstColumn="0" w:lastColumn="0" w:oddVBand="0" w:evenVBand="0" w:oddHBand="0" w:evenHBand="1" w:firstRowFirstColumn="0" w:firstRowLastColumn="0" w:lastRowFirstColumn="0" w:lastRowLastColumn="0"/>
              <w:rPr>
                <w:rFonts w:asciiTheme="minorHAnsi" w:hAnsiTheme="minorHAnsi" w:cs="Arial"/>
                <w:b/>
                <w:szCs w:val="22"/>
              </w:rPr>
            </w:pPr>
          </w:p>
        </w:tc>
        <w:tc>
          <w:tcPr>
            <w:tcW w:w="4188" w:type="dxa"/>
          </w:tcPr>
          <w:p w:rsidR="00D971EF" w:rsidRPr="00CB72D0" w:rsidRDefault="00D971EF" w:rsidP="00466DDF">
            <w:pPr>
              <w:spacing w:before="80" w:after="80"/>
              <w:cnfStyle w:val="000000010000" w:firstRow="0" w:lastRow="0" w:firstColumn="0" w:lastColumn="0" w:oddVBand="0" w:evenVBand="0" w:oddHBand="0" w:evenHBand="1" w:firstRowFirstColumn="0" w:firstRowLastColumn="0" w:lastRowFirstColumn="0" w:lastRowLastColumn="0"/>
              <w:rPr>
                <w:rFonts w:asciiTheme="minorHAnsi" w:hAnsiTheme="minorHAnsi"/>
                <w:szCs w:val="22"/>
              </w:rPr>
            </w:pPr>
            <w:r w:rsidRPr="00596EF1">
              <w:rPr>
                <w:rFonts w:asciiTheme="minorHAnsi" w:hAnsiTheme="minorHAnsi"/>
                <w:b/>
                <w:szCs w:val="22"/>
              </w:rPr>
              <w:t xml:space="preserve">Reason:  </w:t>
            </w:r>
            <w:r>
              <w:rPr>
                <w:rFonts w:asciiTheme="minorHAnsi" w:hAnsiTheme="minorHAnsi"/>
                <w:szCs w:val="22"/>
              </w:rPr>
              <w:t>Commercial-in-confidence</w:t>
            </w:r>
          </w:p>
          <w:p w:rsidR="00D971EF" w:rsidRPr="00596EF1" w:rsidRDefault="00D971EF" w:rsidP="00466DDF">
            <w:pPr>
              <w:spacing w:before="80" w:after="80"/>
              <w:cnfStyle w:val="000000010000" w:firstRow="0" w:lastRow="0" w:firstColumn="0" w:lastColumn="0" w:oddVBand="0" w:evenVBand="0" w:oddHBand="0" w:evenHBand="1" w:firstRowFirstColumn="0" w:firstRowLastColumn="0" w:lastRowFirstColumn="0" w:lastRowLastColumn="0"/>
              <w:rPr>
                <w:rFonts w:asciiTheme="minorHAnsi" w:hAnsiTheme="minorHAnsi"/>
                <w:szCs w:val="22"/>
              </w:rPr>
            </w:pPr>
          </w:p>
          <w:p w:rsidR="00D971EF" w:rsidRPr="00596EF1" w:rsidRDefault="00D971EF" w:rsidP="00466DDF">
            <w:pPr>
              <w:spacing w:before="80" w:after="80"/>
              <w:cnfStyle w:val="000000010000" w:firstRow="0" w:lastRow="0" w:firstColumn="0" w:lastColumn="0" w:oddVBand="0" w:evenVBand="0" w:oddHBand="0" w:evenHBand="1" w:firstRowFirstColumn="0" w:firstRowLastColumn="0" w:lastRowFirstColumn="0" w:lastRowLastColumn="0"/>
              <w:rPr>
                <w:rFonts w:asciiTheme="minorHAnsi" w:hAnsiTheme="minorHAnsi"/>
                <w:b/>
              </w:rPr>
            </w:pPr>
            <w:r w:rsidRPr="00596EF1">
              <w:rPr>
                <w:rFonts w:asciiTheme="minorHAnsi" w:hAnsiTheme="minorHAnsi"/>
                <w:b/>
                <w:szCs w:val="22"/>
              </w:rPr>
              <w:t xml:space="preserve">Access Review Date:  </w:t>
            </w:r>
            <w:r w:rsidRPr="00596EF1">
              <w:rPr>
                <w:rFonts w:asciiTheme="minorHAnsi" w:hAnsiTheme="minorHAnsi"/>
                <w:szCs w:val="22"/>
              </w:rPr>
              <w:t>1/1/203</w:t>
            </w:r>
            <w:r>
              <w:rPr>
                <w:rFonts w:asciiTheme="minorHAnsi" w:hAnsiTheme="minorHAnsi"/>
                <w:szCs w:val="22"/>
              </w:rPr>
              <w:t>8</w:t>
            </w:r>
          </w:p>
        </w:tc>
      </w:tr>
      <w:tr w:rsidR="00466DDF" w:rsidRPr="00036FC0" w:rsidTr="00466D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rsidR="00466DDF" w:rsidRPr="00036FC0" w:rsidRDefault="00466DDF" w:rsidP="00466DDF">
            <w:pPr>
              <w:spacing w:before="80" w:after="80"/>
              <w:rPr>
                <w:rFonts w:asciiTheme="minorHAnsi" w:hAnsiTheme="minorHAnsi"/>
                <w:szCs w:val="22"/>
              </w:rPr>
            </w:pPr>
            <w:r w:rsidRPr="00036FC0">
              <w:rPr>
                <w:rFonts w:asciiTheme="minorHAnsi" w:hAnsiTheme="minorHAnsi"/>
                <w:szCs w:val="22"/>
              </w:rPr>
              <w:t>Volume 395</w:t>
            </w:r>
          </w:p>
          <w:p w:rsidR="00466DDF" w:rsidRPr="00036FC0" w:rsidRDefault="00466DDF" w:rsidP="00466DDF">
            <w:pPr>
              <w:spacing w:before="80" w:after="80"/>
              <w:rPr>
                <w:rFonts w:asciiTheme="minorHAnsi" w:hAnsiTheme="minorHAnsi"/>
                <w:szCs w:val="22"/>
              </w:rPr>
            </w:pPr>
            <w:r w:rsidRPr="00036FC0">
              <w:rPr>
                <w:rFonts w:asciiTheme="minorHAnsi" w:hAnsiTheme="minorHAnsi"/>
                <w:szCs w:val="22"/>
              </w:rPr>
              <w:t>Meeting no. 589</w:t>
            </w:r>
          </w:p>
          <w:p w:rsidR="00466DDF" w:rsidRPr="00036FC0" w:rsidRDefault="00466DDF" w:rsidP="00466DDF">
            <w:pPr>
              <w:spacing w:before="80" w:after="80"/>
              <w:rPr>
                <w:rFonts w:asciiTheme="minorHAnsi" w:hAnsiTheme="minorHAnsi"/>
                <w:szCs w:val="22"/>
              </w:rPr>
            </w:pPr>
            <w:r w:rsidRPr="00036FC0">
              <w:rPr>
                <w:rFonts w:asciiTheme="minorHAnsi" w:hAnsiTheme="minorHAnsi"/>
                <w:szCs w:val="22"/>
              </w:rPr>
              <w:t>Date of decision:  8/9/1992</w:t>
            </w:r>
          </w:p>
          <w:p w:rsidR="00466DDF" w:rsidRPr="00036FC0" w:rsidRDefault="00466DDF" w:rsidP="00466DDF">
            <w:pPr>
              <w:spacing w:before="80" w:after="80"/>
              <w:rPr>
                <w:rFonts w:asciiTheme="minorHAnsi" w:hAnsiTheme="minorHAnsi"/>
                <w:szCs w:val="22"/>
              </w:rPr>
            </w:pPr>
            <w:r w:rsidRPr="00036FC0">
              <w:rPr>
                <w:rFonts w:asciiTheme="minorHAnsi" w:hAnsiTheme="minorHAnsi"/>
                <w:szCs w:val="22"/>
              </w:rPr>
              <w:t>Submission no.   6314</w:t>
            </w:r>
          </w:p>
          <w:p w:rsidR="00466DDF" w:rsidRPr="00036FC0" w:rsidRDefault="00466DDF" w:rsidP="00466DDF">
            <w:pPr>
              <w:spacing w:before="80" w:after="80"/>
              <w:rPr>
                <w:rFonts w:asciiTheme="minorHAnsi" w:hAnsiTheme="minorHAnsi"/>
                <w:szCs w:val="22"/>
              </w:rPr>
            </w:pPr>
            <w:r w:rsidRPr="00036FC0">
              <w:rPr>
                <w:rFonts w:asciiTheme="minorHAnsi" w:hAnsiTheme="minorHAnsi"/>
                <w:szCs w:val="22"/>
              </w:rPr>
              <w:t>Decision no.       7458</w:t>
            </w:r>
            <w:r>
              <w:rPr>
                <w:rFonts w:asciiTheme="minorHAnsi" w:hAnsiTheme="minorHAnsi"/>
                <w:szCs w:val="22"/>
              </w:rPr>
              <w:t>*</w:t>
            </w:r>
          </w:p>
        </w:tc>
        <w:tc>
          <w:tcPr>
            <w:tcW w:w="7371" w:type="dxa"/>
          </w:tcPr>
          <w:p w:rsidR="00466DDF" w:rsidRPr="00036FC0" w:rsidRDefault="00466DDF" w:rsidP="00466DDF">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Arial"/>
                <w:b/>
                <w:szCs w:val="22"/>
              </w:rPr>
            </w:pPr>
            <w:r w:rsidRPr="00036FC0">
              <w:rPr>
                <w:rFonts w:asciiTheme="minorHAnsi" w:hAnsiTheme="minorHAnsi" w:cs="Arial"/>
                <w:b/>
                <w:szCs w:val="22"/>
              </w:rPr>
              <w:t>Draft</w:t>
            </w:r>
            <w:r>
              <w:rPr>
                <w:rFonts w:asciiTheme="minorHAnsi" w:hAnsiTheme="minorHAnsi" w:cs="Arial"/>
                <w:b/>
                <w:szCs w:val="22"/>
              </w:rPr>
              <w:t xml:space="preserve"> Report of t</w:t>
            </w:r>
            <w:r w:rsidRPr="00036FC0">
              <w:rPr>
                <w:rFonts w:asciiTheme="minorHAnsi" w:hAnsiTheme="minorHAnsi" w:cs="Arial"/>
                <w:b/>
                <w:szCs w:val="22"/>
              </w:rPr>
              <w:t xml:space="preserve">he </w:t>
            </w:r>
            <w:r w:rsidRPr="00036FC0">
              <w:rPr>
                <w:rFonts w:asciiTheme="minorHAnsi" w:hAnsiTheme="minorHAnsi" w:cs="Arial"/>
                <w:b/>
                <w:i/>
                <w:szCs w:val="22"/>
              </w:rPr>
              <w:t>Mineral Royalty Act</w:t>
            </w:r>
            <w:r w:rsidRPr="00036FC0">
              <w:rPr>
                <w:rFonts w:asciiTheme="minorHAnsi" w:hAnsiTheme="minorHAnsi" w:cs="Arial"/>
                <w:b/>
                <w:szCs w:val="22"/>
              </w:rPr>
              <w:t xml:space="preserve"> Review (Amended)</w:t>
            </w:r>
          </w:p>
          <w:p w:rsidR="00466DDF" w:rsidRPr="00036FC0" w:rsidRDefault="00466DDF" w:rsidP="00466DDF">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Arial"/>
                <w:szCs w:val="22"/>
              </w:rPr>
            </w:pPr>
            <w:r w:rsidRPr="00036FC0">
              <w:rPr>
                <w:rFonts w:asciiTheme="minorHAnsi" w:hAnsiTheme="minorHAnsi" w:cs="Arial"/>
                <w:szCs w:val="22"/>
              </w:rPr>
              <w:t xml:space="preserve">To endorse the release of the amended Draft Report on the ‘Review of the </w:t>
            </w:r>
            <w:r w:rsidRPr="00036FC0">
              <w:rPr>
                <w:rFonts w:asciiTheme="minorHAnsi" w:hAnsiTheme="minorHAnsi" w:cs="Arial"/>
                <w:i/>
                <w:szCs w:val="22"/>
              </w:rPr>
              <w:t>Mineral Royalty Act’</w:t>
            </w:r>
            <w:r w:rsidRPr="00036FC0">
              <w:rPr>
                <w:rFonts w:asciiTheme="minorHAnsi" w:hAnsiTheme="minorHAnsi" w:cs="Arial"/>
                <w:szCs w:val="22"/>
              </w:rPr>
              <w:t xml:space="preserve"> for public comment.</w:t>
            </w:r>
          </w:p>
          <w:p w:rsidR="00466DDF" w:rsidRPr="00036FC0" w:rsidRDefault="00466DDF" w:rsidP="00466DDF">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Arial"/>
                <w:b/>
                <w:szCs w:val="22"/>
              </w:rPr>
            </w:pPr>
          </w:p>
        </w:tc>
        <w:tc>
          <w:tcPr>
            <w:tcW w:w="4188" w:type="dxa"/>
          </w:tcPr>
          <w:p w:rsidR="00466DDF" w:rsidRPr="00036FC0" w:rsidRDefault="00466DDF" w:rsidP="00466DDF">
            <w:pPr>
              <w:spacing w:before="80" w:after="80"/>
              <w:cnfStyle w:val="000000100000" w:firstRow="0" w:lastRow="0" w:firstColumn="0" w:lastColumn="0" w:oddVBand="0" w:evenVBand="0" w:oddHBand="1" w:evenHBand="0" w:firstRowFirstColumn="0" w:firstRowLastColumn="0" w:lastRowFirstColumn="0" w:lastRowLastColumn="0"/>
              <w:rPr>
                <w:rFonts w:asciiTheme="minorHAnsi" w:hAnsiTheme="minorHAnsi"/>
                <w:szCs w:val="22"/>
              </w:rPr>
            </w:pPr>
            <w:r w:rsidRPr="00036FC0">
              <w:rPr>
                <w:rFonts w:asciiTheme="minorHAnsi" w:hAnsiTheme="minorHAnsi"/>
                <w:b/>
                <w:szCs w:val="22"/>
              </w:rPr>
              <w:t xml:space="preserve">Reason:  </w:t>
            </w:r>
            <w:r w:rsidRPr="00036FC0">
              <w:rPr>
                <w:rFonts w:asciiTheme="minorHAnsi" w:hAnsiTheme="minorHAnsi"/>
                <w:szCs w:val="22"/>
              </w:rPr>
              <w:t>Legal advice</w:t>
            </w:r>
          </w:p>
          <w:p w:rsidR="00466DDF" w:rsidRPr="00036FC0" w:rsidRDefault="00466DDF" w:rsidP="00466DDF">
            <w:pPr>
              <w:spacing w:before="80" w:after="80"/>
              <w:cnfStyle w:val="000000100000" w:firstRow="0" w:lastRow="0" w:firstColumn="0" w:lastColumn="0" w:oddVBand="0" w:evenVBand="0" w:oddHBand="1" w:evenHBand="0" w:firstRowFirstColumn="0" w:firstRowLastColumn="0" w:lastRowFirstColumn="0" w:lastRowLastColumn="0"/>
              <w:rPr>
                <w:rFonts w:asciiTheme="minorHAnsi" w:hAnsiTheme="minorHAnsi"/>
                <w:szCs w:val="22"/>
              </w:rPr>
            </w:pPr>
          </w:p>
          <w:p w:rsidR="00466DDF" w:rsidRPr="00036FC0" w:rsidRDefault="00466DDF" w:rsidP="00466DDF">
            <w:pPr>
              <w:spacing w:before="80" w:after="80"/>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r w:rsidRPr="00036FC0">
              <w:rPr>
                <w:rFonts w:asciiTheme="minorHAnsi" w:hAnsiTheme="minorHAnsi"/>
                <w:b/>
                <w:szCs w:val="22"/>
              </w:rPr>
              <w:t xml:space="preserve">Access Review Date:  </w:t>
            </w:r>
            <w:r w:rsidRPr="00036FC0">
              <w:rPr>
                <w:rFonts w:asciiTheme="minorHAnsi" w:hAnsiTheme="minorHAnsi"/>
                <w:szCs w:val="22"/>
              </w:rPr>
              <w:t>1/1/2038</w:t>
            </w:r>
          </w:p>
        </w:tc>
      </w:tr>
      <w:tr w:rsidR="00D971EF" w:rsidRPr="00596EF1" w:rsidTr="00D971E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rsidR="00D971EF" w:rsidRPr="00596EF1" w:rsidRDefault="00D971EF" w:rsidP="00466DDF">
            <w:pPr>
              <w:spacing w:before="80" w:after="80"/>
              <w:rPr>
                <w:rFonts w:asciiTheme="minorHAnsi" w:hAnsiTheme="minorHAnsi"/>
                <w:szCs w:val="22"/>
              </w:rPr>
            </w:pPr>
            <w:r>
              <w:rPr>
                <w:rFonts w:asciiTheme="minorHAnsi" w:hAnsiTheme="minorHAnsi"/>
                <w:szCs w:val="22"/>
              </w:rPr>
              <w:t>Volume 395</w:t>
            </w:r>
          </w:p>
          <w:p w:rsidR="00D971EF" w:rsidRPr="00596EF1" w:rsidRDefault="00D971EF" w:rsidP="00466DDF">
            <w:pPr>
              <w:spacing w:before="80" w:after="80"/>
              <w:rPr>
                <w:rFonts w:asciiTheme="minorHAnsi" w:hAnsiTheme="minorHAnsi"/>
                <w:szCs w:val="22"/>
              </w:rPr>
            </w:pPr>
            <w:r>
              <w:rPr>
                <w:rFonts w:asciiTheme="minorHAnsi" w:hAnsiTheme="minorHAnsi"/>
                <w:szCs w:val="22"/>
              </w:rPr>
              <w:t>Meeting no. 589</w:t>
            </w:r>
          </w:p>
          <w:p w:rsidR="00D971EF" w:rsidRPr="00596EF1" w:rsidRDefault="00D971EF" w:rsidP="00466DDF">
            <w:pPr>
              <w:spacing w:before="80" w:after="80"/>
              <w:rPr>
                <w:rFonts w:asciiTheme="minorHAnsi" w:hAnsiTheme="minorHAnsi"/>
                <w:szCs w:val="22"/>
              </w:rPr>
            </w:pPr>
            <w:r>
              <w:rPr>
                <w:rFonts w:asciiTheme="minorHAnsi" w:hAnsiTheme="minorHAnsi"/>
                <w:szCs w:val="22"/>
              </w:rPr>
              <w:t>Date of decision:  8/9/1992</w:t>
            </w:r>
          </w:p>
          <w:p w:rsidR="00D971EF" w:rsidRPr="00596EF1" w:rsidRDefault="00D971EF" w:rsidP="00466DDF">
            <w:pPr>
              <w:spacing w:before="80" w:after="80"/>
              <w:rPr>
                <w:rFonts w:asciiTheme="minorHAnsi" w:hAnsiTheme="minorHAnsi"/>
                <w:szCs w:val="22"/>
              </w:rPr>
            </w:pPr>
            <w:r>
              <w:rPr>
                <w:rFonts w:asciiTheme="minorHAnsi" w:hAnsiTheme="minorHAnsi"/>
                <w:szCs w:val="22"/>
              </w:rPr>
              <w:t>Submission no.  6315</w:t>
            </w:r>
          </w:p>
          <w:p w:rsidR="00D971EF" w:rsidRDefault="00D971EF" w:rsidP="00466DDF">
            <w:pPr>
              <w:spacing w:before="80" w:after="80"/>
              <w:rPr>
                <w:rFonts w:asciiTheme="minorHAnsi" w:hAnsiTheme="minorHAnsi"/>
              </w:rPr>
            </w:pPr>
            <w:r>
              <w:rPr>
                <w:rFonts w:asciiTheme="minorHAnsi" w:hAnsiTheme="minorHAnsi"/>
                <w:szCs w:val="22"/>
              </w:rPr>
              <w:t>Decision no.       7459</w:t>
            </w:r>
          </w:p>
        </w:tc>
        <w:tc>
          <w:tcPr>
            <w:tcW w:w="7371" w:type="dxa"/>
          </w:tcPr>
          <w:p w:rsidR="00D971EF" w:rsidRPr="00243D44" w:rsidRDefault="00D971EF" w:rsidP="00466DDF">
            <w:pPr>
              <w:spacing w:before="120" w:after="120"/>
              <w:cnfStyle w:val="000000010000" w:firstRow="0" w:lastRow="0" w:firstColumn="0" w:lastColumn="0" w:oddVBand="0" w:evenVBand="0" w:oddHBand="0" w:evenHBand="1" w:firstRowFirstColumn="0" w:firstRowLastColumn="0" w:lastRowFirstColumn="0" w:lastRowLastColumn="0"/>
              <w:rPr>
                <w:rFonts w:asciiTheme="minorHAnsi" w:hAnsiTheme="minorHAnsi" w:cs="Arial"/>
                <w:b/>
                <w:szCs w:val="22"/>
              </w:rPr>
            </w:pPr>
            <w:r w:rsidRPr="00243D44">
              <w:rPr>
                <w:rFonts w:asciiTheme="minorHAnsi" w:hAnsiTheme="minorHAnsi" w:cs="Arial"/>
                <w:b/>
                <w:szCs w:val="22"/>
              </w:rPr>
              <w:t>Gove Project - Negotiation Strategy</w:t>
            </w:r>
          </w:p>
          <w:p w:rsidR="00D971EF" w:rsidRPr="00243D44" w:rsidRDefault="00D971EF" w:rsidP="00466DDF">
            <w:pPr>
              <w:spacing w:before="120" w:after="120"/>
              <w:cnfStyle w:val="000000010000" w:firstRow="0" w:lastRow="0" w:firstColumn="0" w:lastColumn="0" w:oddVBand="0" w:evenVBand="0" w:oddHBand="0" w:evenHBand="1" w:firstRowFirstColumn="0" w:firstRowLastColumn="0" w:lastRowFirstColumn="0" w:lastRowLastColumn="0"/>
              <w:rPr>
                <w:rFonts w:asciiTheme="minorHAnsi" w:hAnsiTheme="minorHAnsi" w:cs="Arial"/>
                <w:szCs w:val="22"/>
              </w:rPr>
            </w:pPr>
            <w:r w:rsidRPr="00243D44">
              <w:rPr>
                <w:rFonts w:asciiTheme="minorHAnsi" w:hAnsiTheme="minorHAnsi" w:cs="Arial"/>
                <w:szCs w:val="22"/>
              </w:rPr>
              <w:t>To approve the negotiation strategy with the Gove Project on royalty matters.</w:t>
            </w:r>
          </w:p>
          <w:p w:rsidR="00D971EF" w:rsidRPr="00243D44" w:rsidRDefault="00D971EF" w:rsidP="00466DDF">
            <w:pPr>
              <w:spacing w:before="120" w:after="120"/>
              <w:cnfStyle w:val="000000010000" w:firstRow="0" w:lastRow="0" w:firstColumn="0" w:lastColumn="0" w:oddVBand="0" w:evenVBand="0" w:oddHBand="0" w:evenHBand="1" w:firstRowFirstColumn="0" w:firstRowLastColumn="0" w:lastRowFirstColumn="0" w:lastRowLastColumn="0"/>
              <w:rPr>
                <w:rFonts w:asciiTheme="minorHAnsi" w:hAnsiTheme="minorHAnsi" w:cs="Arial"/>
                <w:b/>
                <w:szCs w:val="22"/>
              </w:rPr>
            </w:pPr>
          </w:p>
        </w:tc>
        <w:tc>
          <w:tcPr>
            <w:tcW w:w="4188" w:type="dxa"/>
          </w:tcPr>
          <w:p w:rsidR="00D971EF" w:rsidRPr="00CB72D0" w:rsidRDefault="00D971EF" w:rsidP="00466DDF">
            <w:pPr>
              <w:spacing w:before="80" w:after="80"/>
              <w:cnfStyle w:val="000000010000" w:firstRow="0" w:lastRow="0" w:firstColumn="0" w:lastColumn="0" w:oddVBand="0" w:evenVBand="0" w:oddHBand="0" w:evenHBand="1" w:firstRowFirstColumn="0" w:firstRowLastColumn="0" w:lastRowFirstColumn="0" w:lastRowLastColumn="0"/>
              <w:rPr>
                <w:rFonts w:asciiTheme="minorHAnsi" w:hAnsiTheme="minorHAnsi"/>
                <w:szCs w:val="22"/>
              </w:rPr>
            </w:pPr>
            <w:r w:rsidRPr="00596EF1">
              <w:rPr>
                <w:rFonts w:asciiTheme="minorHAnsi" w:hAnsiTheme="minorHAnsi"/>
                <w:b/>
                <w:szCs w:val="22"/>
              </w:rPr>
              <w:t xml:space="preserve">Reason:  </w:t>
            </w:r>
            <w:r>
              <w:rPr>
                <w:rFonts w:asciiTheme="minorHAnsi" w:hAnsiTheme="minorHAnsi"/>
                <w:szCs w:val="22"/>
              </w:rPr>
              <w:t>Commercial-in-confidence</w:t>
            </w:r>
          </w:p>
          <w:p w:rsidR="00D971EF" w:rsidRPr="00596EF1" w:rsidRDefault="00D971EF" w:rsidP="00466DDF">
            <w:pPr>
              <w:spacing w:before="80" w:after="80"/>
              <w:cnfStyle w:val="000000010000" w:firstRow="0" w:lastRow="0" w:firstColumn="0" w:lastColumn="0" w:oddVBand="0" w:evenVBand="0" w:oddHBand="0" w:evenHBand="1" w:firstRowFirstColumn="0" w:firstRowLastColumn="0" w:lastRowFirstColumn="0" w:lastRowLastColumn="0"/>
              <w:rPr>
                <w:rFonts w:asciiTheme="minorHAnsi" w:hAnsiTheme="minorHAnsi"/>
                <w:szCs w:val="22"/>
              </w:rPr>
            </w:pPr>
          </w:p>
          <w:p w:rsidR="00D971EF" w:rsidRPr="00596EF1" w:rsidRDefault="00D971EF" w:rsidP="00466DDF">
            <w:pPr>
              <w:spacing w:before="80" w:after="80"/>
              <w:cnfStyle w:val="000000010000" w:firstRow="0" w:lastRow="0" w:firstColumn="0" w:lastColumn="0" w:oddVBand="0" w:evenVBand="0" w:oddHBand="0" w:evenHBand="1" w:firstRowFirstColumn="0" w:firstRowLastColumn="0" w:lastRowFirstColumn="0" w:lastRowLastColumn="0"/>
              <w:rPr>
                <w:rFonts w:asciiTheme="minorHAnsi" w:hAnsiTheme="minorHAnsi"/>
                <w:b/>
              </w:rPr>
            </w:pPr>
            <w:r w:rsidRPr="00596EF1">
              <w:rPr>
                <w:rFonts w:asciiTheme="minorHAnsi" w:hAnsiTheme="minorHAnsi"/>
                <w:b/>
                <w:szCs w:val="22"/>
              </w:rPr>
              <w:t xml:space="preserve">Access Review Date:  </w:t>
            </w:r>
            <w:r w:rsidRPr="00596EF1">
              <w:rPr>
                <w:rFonts w:asciiTheme="minorHAnsi" w:hAnsiTheme="minorHAnsi"/>
                <w:szCs w:val="22"/>
              </w:rPr>
              <w:t>1/1/203</w:t>
            </w:r>
            <w:r>
              <w:rPr>
                <w:rFonts w:asciiTheme="minorHAnsi" w:hAnsiTheme="minorHAnsi"/>
                <w:szCs w:val="22"/>
              </w:rPr>
              <w:t>8</w:t>
            </w:r>
          </w:p>
        </w:tc>
      </w:tr>
      <w:tr w:rsidR="00466DDF" w:rsidRPr="00036FC0" w:rsidTr="00466D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rsidR="00466DDF" w:rsidRPr="00036FC0" w:rsidRDefault="00466DDF" w:rsidP="00466DDF">
            <w:pPr>
              <w:spacing w:before="80" w:after="80"/>
              <w:rPr>
                <w:rFonts w:asciiTheme="minorHAnsi" w:hAnsiTheme="minorHAnsi"/>
                <w:szCs w:val="22"/>
              </w:rPr>
            </w:pPr>
            <w:r w:rsidRPr="00036FC0">
              <w:rPr>
                <w:rFonts w:asciiTheme="minorHAnsi" w:hAnsiTheme="minorHAnsi"/>
                <w:szCs w:val="22"/>
              </w:rPr>
              <w:t>Volume 395</w:t>
            </w:r>
          </w:p>
          <w:p w:rsidR="00466DDF" w:rsidRPr="00036FC0" w:rsidRDefault="00466DDF" w:rsidP="00466DDF">
            <w:pPr>
              <w:spacing w:before="80" w:after="80"/>
              <w:rPr>
                <w:rFonts w:asciiTheme="minorHAnsi" w:hAnsiTheme="minorHAnsi"/>
                <w:szCs w:val="22"/>
              </w:rPr>
            </w:pPr>
            <w:r w:rsidRPr="00036FC0">
              <w:rPr>
                <w:rFonts w:asciiTheme="minorHAnsi" w:hAnsiTheme="minorHAnsi"/>
                <w:szCs w:val="22"/>
              </w:rPr>
              <w:t>Meeting no. 589</w:t>
            </w:r>
          </w:p>
          <w:p w:rsidR="00466DDF" w:rsidRPr="00036FC0" w:rsidRDefault="00466DDF" w:rsidP="00466DDF">
            <w:pPr>
              <w:spacing w:before="80" w:after="80"/>
              <w:rPr>
                <w:rFonts w:asciiTheme="minorHAnsi" w:hAnsiTheme="minorHAnsi"/>
                <w:szCs w:val="22"/>
              </w:rPr>
            </w:pPr>
            <w:r w:rsidRPr="00036FC0">
              <w:rPr>
                <w:rFonts w:asciiTheme="minorHAnsi" w:hAnsiTheme="minorHAnsi"/>
                <w:szCs w:val="22"/>
              </w:rPr>
              <w:t>Date of decision:  8/9/1992</w:t>
            </w:r>
          </w:p>
          <w:p w:rsidR="00466DDF" w:rsidRPr="00036FC0" w:rsidRDefault="00466DDF" w:rsidP="00466DDF">
            <w:pPr>
              <w:spacing w:before="80" w:after="80"/>
              <w:rPr>
                <w:rFonts w:asciiTheme="minorHAnsi" w:hAnsiTheme="minorHAnsi"/>
                <w:szCs w:val="22"/>
              </w:rPr>
            </w:pPr>
            <w:r w:rsidRPr="00036FC0">
              <w:rPr>
                <w:rFonts w:asciiTheme="minorHAnsi" w:hAnsiTheme="minorHAnsi"/>
                <w:szCs w:val="22"/>
              </w:rPr>
              <w:t>Submission no.  6316</w:t>
            </w:r>
          </w:p>
          <w:p w:rsidR="00466DDF" w:rsidRPr="00036FC0" w:rsidRDefault="00466DDF" w:rsidP="00466DDF">
            <w:pPr>
              <w:spacing w:before="80" w:after="80"/>
              <w:rPr>
                <w:rFonts w:asciiTheme="minorHAnsi" w:hAnsiTheme="minorHAnsi"/>
                <w:szCs w:val="22"/>
              </w:rPr>
            </w:pPr>
            <w:r w:rsidRPr="00036FC0">
              <w:rPr>
                <w:rFonts w:asciiTheme="minorHAnsi" w:hAnsiTheme="minorHAnsi"/>
                <w:szCs w:val="22"/>
              </w:rPr>
              <w:t>Decision no.      7460</w:t>
            </w:r>
            <w:r>
              <w:rPr>
                <w:rFonts w:asciiTheme="minorHAnsi" w:hAnsiTheme="minorHAnsi"/>
                <w:szCs w:val="22"/>
              </w:rPr>
              <w:t>*</w:t>
            </w:r>
          </w:p>
        </w:tc>
        <w:tc>
          <w:tcPr>
            <w:tcW w:w="7371" w:type="dxa"/>
          </w:tcPr>
          <w:p w:rsidR="00466DDF" w:rsidRPr="00036FC0" w:rsidRDefault="00466DDF" w:rsidP="00466DDF">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Arial"/>
                <w:b/>
                <w:szCs w:val="22"/>
              </w:rPr>
            </w:pPr>
            <w:r>
              <w:rPr>
                <w:rFonts w:asciiTheme="minorHAnsi" w:hAnsiTheme="minorHAnsi" w:cs="Arial"/>
                <w:b/>
                <w:szCs w:val="22"/>
              </w:rPr>
              <w:t>Gove Project - Amendments t</w:t>
            </w:r>
            <w:r w:rsidRPr="00036FC0">
              <w:rPr>
                <w:rFonts w:asciiTheme="minorHAnsi" w:hAnsiTheme="minorHAnsi" w:cs="Arial"/>
                <w:b/>
                <w:szCs w:val="22"/>
              </w:rPr>
              <w:t xml:space="preserve">o </w:t>
            </w:r>
            <w:r w:rsidRPr="00036FC0">
              <w:rPr>
                <w:rFonts w:asciiTheme="minorHAnsi" w:hAnsiTheme="minorHAnsi" w:cs="Arial"/>
                <w:b/>
                <w:i/>
                <w:szCs w:val="22"/>
              </w:rPr>
              <w:t>Mineral Royalty Act</w:t>
            </w:r>
          </w:p>
          <w:p w:rsidR="00466DDF" w:rsidRPr="00036FC0" w:rsidRDefault="00466DDF" w:rsidP="00466DDF">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Arial"/>
                <w:szCs w:val="22"/>
              </w:rPr>
            </w:pPr>
            <w:r w:rsidRPr="00036FC0">
              <w:rPr>
                <w:rFonts w:asciiTheme="minorHAnsi" w:hAnsiTheme="minorHAnsi" w:cs="Arial"/>
                <w:szCs w:val="22"/>
              </w:rPr>
              <w:t xml:space="preserve">To approve the drafting instructions for amendments to the </w:t>
            </w:r>
            <w:r w:rsidRPr="00036FC0">
              <w:rPr>
                <w:rFonts w:asciiTheme="minorHAnsi" w:hAnsiTheme="minorHAnsi" w:cs="Arial"/>
                <w:i/>
                <w:szCs w:val="22"/>
              </w:rPr>
              <w:t>Mineral Royalty Act</w:t>
            </w:r>
            <w:r w:rsidRPr="00036FC0">
              <w:rPr>
                <w:rFonts w:asciiTheme="minorHAnsi" w:hAnsiTheme="minorHAnsi" w:cs="Arial"/>
                <w:szCs w:val="22"/>
              </w:rPr>
              <w:t>.</w:t>
            </w:r>
          </w:p>
          <w:p w:rsidR="00466DDF" w:rsidRPr="00036FC0" w:rsidRDefault="00466DDF" w:rsidP="00466DDF">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Arial"/>
                <w:b/>
                <w:szCs w:val="22"/>
              </w:rPr>
            </w:pPr>
          </w:p>
        </w:tc>
        <w:tc>
          <w:tcPr>
            <w:tcW w:w="4188" w:type="dxa"/>
          </w:tcPr>
          <w:p w:rsidR="00466DDF" w:rsidRPr="00036FC0" w:rsidRDefault="00466DDF" w:rsidP="00466DDF">
            <w:pPr>
              <w:spacing w:before="80" w:after="80"/>
              <w:cnfStyle w:val="000000100000" w:firstRow="0" w:lastRow="0" w:firstColumn="0" w:lastColumn="0" w:oddVBand="0" w:evenVBand="0" w:oddHBand="1" w:evenHBand="0" w:firstRowFirstColumn="0" w:firstRowLastColumn="0" w:lastRowFirstColumn="0" w:lastRowLastColumn="0"/>
              <w:rPr>
                <w:rFonts w:asciiTheme="minorHAnsi" w:hAnsiTheme="minorHAnsi"/>
                <w:szCs w:val="22"/>
              </w:rPr>
            </w:pPr>
            <w:r w:rsidRPr="00036FC0">
              <w:rPr>
                <w:rFonts w:asciiTheme="minorHAnsi" w:hAnsiTheme="minorHAnsi"/>
                <w:b/>
                <w:szCs w:val="22"/>
              </w:rPr>
              <w:t xml:space="preserve">Reason:  </w:t>
            </w:r>
            <w:r w:rsidRPr="00036FC0">
              <w:rPr>
                <w:rFonts w:asciiTheme="minorHAnsi" w:hAnsiTheme="minorHAnsi"/>
                <w:szCs w:val="22"/>
              </w:rPr>
              <w:t>Legal advice and</w:t>
            </w:r>
            <w:r w:rsidRPr="00036FC0">
              <w:rPr>
                <w:rFonts w:asciiTheme="minorHAnsi" w:hAnsiTheme="minorHAnsi"/>
                <w:b/>
                <w:szCs w:val="22"/>
              </w:rPr>
              <w:t xml:space="preserve"> </w:t>
            </w:r>
            <w:r>
              <w:rPr>
                <w:rFonts w:asciiTheme="minorHAnsi" w:hAnsiTheme="minorHAnsi"/>
                <w:b/>
                <w:szCs w:val="22"/>
              </w:rPr>
              <w:t>c</w:t>
            </w:r>
            <w:r w:rsidRPr="00036FC0">
              <w:rPr>
                <w:rFonts w:asciiTheme="minorHAnsi" w:hAnsiTheme="minorHAnsi"/>
                <w:szCs w:val="22"/>
              </w:rPr>
              <w:t>ommercial-in-confidence</w:t>
            </w:r>
          </w:p>
          <w:p w:rsidR="00466DDF" w:rsidRPr="00036FC0" w:rsidRDefault="00466DDF" w:rsidP="00466DDF">
            <w:pPr>
              <w:spacing w:before="80" w:after="80"/>
              <w:cnfStyle w:val="000000100000" w:firstRow="0" w:lastRow="0" w:firstColumn="0" w:lastColumn="0" w:oddVBand="0" w:evenVBand="0" w:oddHBand="1" w:evenHBand="0" w:firstRowFirstColumn="0" w:firstRowLastColumn="0" w:lastRowFirstColumn="0" w:lastRowLastColumn="0"/>
              <w:rPr>
                <w:rFonts w:asciiTheme="minorHAnsi" w:hAnsiTheme="minorHAnsi"/>
                <w:szCs w:val="22"/>
              </w:rPr>
            </w:pPr>
          </w:p>
          <w:p w:rsidR="00466DDF" w:rsidRPr="00036FC0" w:rsidRDefault="00466DDF" w:rsidP="00466DDF">
            <w:pPr>
              <w:spacing w:before="80" w:after="80"/>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r w:rsidRPr="00036FC0">
              <w:rPr>
                <w:rFonts w:asciiTheme="minorHAnsi" w:hAnsiTheme="minorHAnsi"/>
                <w:b/>
                <w:szCs w:val="22"/>
              </w:rPr>
              <w:t xml:space="preserve">Access Review Date:  </w:t>
            </w:r>
            <w:r w:rsidRPr="00036FC0">
              <w:rPr>
                <w:rFonts w:asciiTheme="minorHAnsi" w:hAnsiTheme="minorHAnsi"/>
                <w:szCs w:val="22"/>
              </w:rPr>
              <w:t>1/1/2038</w:t>
            </w:r>
          </w:p>
        </w:tc>
      </w:tr>
      <w:tr w:rsidR="00D971EF" w:rsidRPr="00596EF1" w:rsidTr="00D971E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rsidR="00D971EF" w:rsidRPr="00596EF1" w:rsidRDefault="00D971EF" w:rsidP="00466DDF">
            <w:pPr>
              <w:spacing w:before="80" w:after="80"/>
              <w:rPr>
                <w:rFonts w:asciiTheme="minorHAnsi" w:hAnsiTheme="minorHAnsi"/>
                <w:szCs w:val="22"/>
              </w:rPr>
            </w:pPr>
            <w:r>
              <w:rPr>
                <w:rFonts w:asciiTheme="minorHAnsi" w:hAnsiTheme="minorHAnsi"/>
                <w:szCs w:val="22"/>
              </w:rPr>
              <w:t>Volume 395</w:t>
            </w:r>
          </w:p>
          <w:p w:rsidR="00D971EF" w:rsidRPr="00596EF1" w:rsidRDefault="00D971EF" w:rsidP="00466DDF">
            <w:pPr>
              <w:spacing w:before="80" w:after="80"/>
              <w:rPr>
                <w:rFonts w:asciiTheme="minorHAnsi" w:hAnsiTheme="minorHAnsi"/>
                <w:szCs w:val="22"/>
              </w:rPr>
            </w:pPr>
            <w:r>
              <w:rPr>
                <w:rFonts w:asciiTheme="minorHAnsi" w:hAnsiTheme="minorHAnsi"/>
                <w:szCs w:val="22"/>
              </w:rPr>
              <w:t>Meeting no. 589</w:t>
            </w:r>
          </w:p>
          <w:p w:rsidR="00D971EF" w:rsidRPr="00596EF1" w:rsidRDefault="00D971EF" w:rsidP="00466DDF">
            <w:pPr>
              <w:spacing w:before="80" w:after="80"/>
              <w:rPr>
                <w:rFonts w:asciiTheme="minorHAnsi" w:hAnsiTheme="minorHAnsi"/>
                <w:szCs w:val="22"/>
              </w:rPr>
            </w:pPr>
            <w:r>
              <w:rPr>
                <w:rFonts w:asciiTheme="minorHAnsi" w:hAnsiTheme="minorHAnsi"/>
                <w:szCs w:val="22"/>
              </w:rPr>
              <w:t>Date of decision:  8/9/1992</w:t>
            </w:r>
          </w:p>
          <w:p w:rsidR="00D971EF" w:rsidRPr="00596EF1" w:rsidRDefault="00D971EF" w:rsidP="00466DDF">
            <w:pPr>
              <w:spacing w:before="80" w:after="80"/>
              <w:rPr>
                <w:rFonts w:asciiTheme="minorHAnsi" w:hAnsiTheme="minorHAnsi"/>
                <w:szCs w:val="22"/>
              </w:rPr>
            </w:pPr>
            <w:r>
              <w:rPr>
                <w:rFonts w:asciiTheme="minorHAnsi" w:hAnsiTheme="minorHAnsi"/>
                <w:szCs w:val="22"/>
              </w:rPr>
              <w:t>Submission no.  6327</w:t>
            </w:r>
          </w:p>
          <w:p w:rsidR="00D971EF" w:rsidRDefault="00D971EF" w:rsidP="00466DDF">
            <w:pPr>
              <w:spacing w:before="80" w:after="80"/>
              <w:rPr>
                <w:rFonts w:asciiTheme="minorHAnsi" w:hAnsiTheme="minorHAnsi"/>
              </w:rPr>
            </w:pPr>
            <w:r>
              <w:rPr>
                <w:rFonts w:asciiTheme="minorHAnsi" w:hAnsiTheme="minorHAnsi"/>
                <w:szCs w:val="22"/>
              </w:rPr>
              <w:t>Decision no.       7471</w:t>
            </w:r>
          </w:p>
        </w:tc>
        <w:tc>
          <w:tcPr>
            <w:tcW w:w="7371" w:type="dxa"/>
          </w:tcPr>
          <w:p w:rsidR="00D971EF" w:rsidRPr="00DD15DA" w:rsidRDefault="00D971EF" w:rsidP="00466DDF">
            <w:pPr>
              <w:spacing w:before="120" w:after="120"/>
              <w:cnfStyle w:val="000000010000" w:firstRow="0" w:lastRow="0" w:firstColumn="0" w:lastColumn="0" w:oddVBand="0" w:evenVBand="0" w:oddHBand="0" w:evenHBand="1" w:firstRowFirstColumn="0" w:firstRowLastColumn="0" w:lastRowFirstColumn="0" w:lastRowLastColumn="0"/>
              <w:rPr>
                <w:rFonts w:cs="Arial"/>
                <w:b/>
                <w:szCs w:val="22"/>
              </w:rPr>
            </w:pPr>
            <w:r>
              <w:rPr>
                <w:rFonts w:cs="Arial"/>
                <w:b/>
                <w:szCs w:val="22"/>
              </w:rPr>
              <w:t>Proposed Assistance t</w:t>
            </w:r>
            <w:r w:rsidRPr="00DD15DA">
              <w:rPr>
                <w:rFonts w:cs="Arial"/>
                <w:b/>
                <w:szCs w:val="22"/>
              </w:rPr>
              <w:t xml:space="preserve">o </w:t>
            </w:r>
            <w:proofErr w:type="spellStart"/>
            <w:r w:rsidRPr="00DD15DA">
              <w:rPr>
                <w:rFonts w:cs="Arial"/>
                <w:b/>
                <w:szCs w:val="22"/>
              </w:rPr>
              <w:t>Emertung</w:t>
            </w:r>
            <w:proofErr w:type="spellEnd"/>
            <w:r w:rsidRPr="00DD15DA">
              <w:rPr>
                <w:rFonts w:cs="Arial"/>
                <w:b/>
                <w:szCs w:val="22"/>
              </w:rPr>
              <w:t xml:space="preserve"> Coatings Pty Ltd</w:t>
            </w:r>
          </w:p>
          <w:p w:rsidR="00D971EF" w:rsidRPr="00DD15DA" w:rsidRDefault="00D971EF" w:rsidP="00466DDF">
            <w:pPr>
              <w:spacing w:before="120" w:after="120"/>
              <w:cnfStyle w:val="000000010000" w:firstRow="0" w:lastRow="0" w:firstColumn="0" w:lastColumn="0" w:oddVBand="0" w:evenVBand="0" w:oddHBand="0" w:evenHBand="1" w:firstRowFirstColumn="0" w:firstRowLastColumn="0" w:lastRowFirstColumn="0" w:lastRowLastColumn="0"/>
              <w:rPr>
                <w:rFonts w:cs="Arial"/>
                <w:szCs w:val="22"/>
              </w:rPr>
            </w:pPr>
            <w:r w:rsidRPr="00DD15DA">
              <w:rPr>
                <w:rFonts w:cs="Arial"/>
                <w:szCs w:val="22"/>
              </w:rPr>
              <w:t xml:space="preserve">To approve financial assistance to </w:t>
            </w:r>
            <w:proofErr w:type="spellStart"/>
            <w:r w:rsidRPr="00DD15DA">
              <w:rPr>
                <w:rFonts w:cs="Arial"/>
                <w:szCs w:val="22"/>
              </w:rPr>
              <w:t>Emertung</w:t>
            </w:r>
            <w:proofErr w:type="spellEnd"/>
            <w:r w:rsidRPr="00DD15DA">
              <w:rPr>
                <w:rFonts w:cs="Arial"/>
                <w:szCs w:val="22"/>
              </w:rPr>
              <w:t xml:space="preserve"> Coatings Pty Ltd.</w:t>
            </w:r>
          </w:p>
          <w:p w:rsidR="00D971EF" w:rsidRPr="00DD15DA" w:rsidRDefault="00D971EF" w:rsidP="00466DDF">
            <w:pPr>
              <w:spacing w:before="120" w:after="120"/>
              <w:cnfStyle w:val="000000010000" w:firstRow="0" w:lastRow="0" w:firstColumn="0" w:lastColumn="0" w:oddVBand="0" w:evenVBand="0" w:oddHBand="0" w:evenHBand="1" w:firstRowFirstColumn="0" w:firstRowLastColumn="0" w:lastRowFirstColumn="0" w:lastRowLastColumn="0"/>
              <w:rPr>
                <w:rFonts w:asciiTheme="minorHAnsi" w:hAnsiTheme="minorHAnsi" w:cs="Arial"/>
                <w:b/>
                <w:szCs w:val="22"/>
              </w:rPr>
            </w:pPr>
          </w:p>
        </w:tc>
        <w:tc>
          <w:tcPr>
            <w:tcW w:w="4188" w:type="dxa"/>
          </w:tcPr>
          <w:p w:rsidR="00D971EF" w:rsidRPr="00CB72D0" w:rsidRDefault="00D971EF" w:rsidP="00466DDF">
            <w:pPr>
              <w:spacing w:before="80" w:after="80"/>
              <w:cnfStyle w:val="000000010000" w:firstRow="0" w:lastRow="0" w:firstColumn="0" w:lastColumn="0" w:oddVBand="0" w:evenVBand="0" w:oddHBand="0" w:evenHBand="1" w:firstRowFirstColumn="0" w:firstRowLastColumn="0" w:lastRowFirstColumn="0" w:lastRowLastColumn="0"/>
              <w:rPr>
                <w:rFonts w:asciiTheme="minorHAnsi" w:hAnsiTheme="minorHAnsi"/>
                <w:szCs w:val="22"/>
              </w:rPr>
            </w:pPr>
            <w:r w:rsidRPr="00596EF1">
              <w:rPr>
                <w:rFonts w:asciiTheme="minorHAnsi" w:hAnsiTheme="minorHAnsi"/>
                <w:b/>
                <w:szCs w:val="22"/>
              </w:rPr>
              <w:t xml:space="preserve">Reason:  </w:t>
            </w:r>
            <w:r>
              <w:rPr>
                <w:rFonts w:asciiTheme="minorHAnsi" w:hAnsiTheme="minorHAnsi"/>
                <w:szCs w:val="22"/>
              </w:rPr>
              <w:t>Commercial-in-confidence</w:t>
            </w:r>
          </w:p>
          <w:p w:rsidR="00D971EF" w:rsidRPr="00596EF1" w:rsidRDefault="00D971EF" w:rsidP="00466DDF">
            <w:pPr>
              <w:spacing w:before="80" w:after="80"/>
              <w:cnfStyle w:val="000000010000" w:firstRow="0" w:lastRow="0" w:firstColumn="0" w:lastColumn="0" w:oddVBand="0" w:evenVBand="0" w:oddHBand="0" w:evenHBand="1" w:firstRowFirstColumn="0" w:firstRowLastColumn="0" w:lastRowFirstColumn="0" w:lastRowLastColumn="0"/>
              <w:rPr>
                <w:rFonts w:asciiTheme="minorHAnsi" w:hAnsiTheme="minorHAnsi"/>
                <w:szCs w:val="22"/>
              </w:rPr>
            </w:pPr>
          </w:p>
          <w:p w:rsidR="00D971EF" w:rsidRPr="00596EF1" w:rsidRDefault="00D971EF" w:rsidP="00466DDF">
            <w:pPr>
              <w:spacing w:before="80" w:after="80"/>
              <w:cnfStyle w:val="000000010000" w:firstRow="0" w:lastRow="0" w:firstColumn="0" w:lastColumn="0" w:oddVBand="0" w:evenVBand="0" w:oddHBand="0" w:evenHBand="1" w:firstRowFirstColumn="0" w:firstRowLastColumn="0" w:lastRowFirstColumn="0" w:lastRowLastColumn="0"/>
              <w:rPr>
                <w:rFonts w:asciiTheme="minorHAnsi" w:hAnsiTheme="minorHAnsi"/>
                <w:b/>
              </w:rPr>
            </w:pPr>
            <w:r w:rsidRPr="00596EF1">
              <w:rPr>
                <w:rFonts w:asciiTheme="minorHAnsi" w:hAnsiTheme="minorHAnsi"/>
                <w:b/>
                <w:szCs w:val="22"/>
              </w:rPr>
              <w:t xml:space="preserve">Access Review Date:  </w:t>
            </w:r>
            <w:r w:rsidRPr="00596EF1">
              <w:rPr>
                <w:rFonts w:asciiTheme="minorHAnsi" w:hAnsiTheme="minorHAnsi"/>
                <w:szCs w:val="22"/>
              </w:rPr>
              <w:t>1/1/203</w:t>
            </w:r>
            <w:r>
              <w:rPr>
                <w:rFonts w:asciiTheme="minorHAnsi" w:hAnsiTheme="minorHAnsi"/>
                <w:szCs w:val="22"/>
              </w:rPr>
              <w:t>8</w:t>
            </w:r>
          </w:p>
        </w:tc>
      </w:tr>
      <w:tr w:rsidR="00466DDF" w:rsidRPr="00036FC0" w:rsidTr="00466D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rsidR="00466DDF" w:rsidRPr="00036FC0" w:rsidRDefault="00466DDF" w:rsidP="00466DDF">
            <w:pPr>
              <w:spacing w:before="80" w:after="80"/>
              <w:rPr>
                <w:rFonts w:asciiTheme="minorHAnsi" w:hAnsiTheme="minorHAnsi"/>
                <w:szCs w:val="22"/>
              </w:rPr>
            </w:pPr>
            <w:r w:rsidRPr="00036FC0">
              <w:rPr>
                <w:rFonts w:asciiTheme="minorHAnsi" w:hAnsiTheme="minorHAnsi"/>
                <w:szCs w:val="22"/>
              </w:rPr>
              <w:t>Volume 396</w:t>
            </w:r>
          </w:p>
          <w:p w:rsidR="00466DDF" w:rsidRPr="00036FC0" w:rsidRDefault="00466DDF" w:rsidP="00466DDF">
            <w:pPr>
              <w:spacing w:before="80" w:after="80"/>
              <w:rPr>
                <w:rFonts w:asciiTheme="minorHAnsi" w:hAnsiTheme="minorHAnsi"/>
                <w:szCs w:val="22"/>
              </w:rPr>
            </w:pPr>
            <w:r w:rsidRPr="00036FC0">
              <w:rPr>
                <w:rFonts w:asciiTheme="minorHAnsi" w:hAnsiTheme="minorHAnsi"/>
                <w:szCs w:val="22"/>
              </w:rPr>
              <w:t>Meeting no. 590</w:t>
            </w:r>
          </w:p>
          <w:p w:rsidR="00466DDF" w:rsidRPr="00036FC0" w:rsidRDefault="00466DDF" w:rsidP="00466DDF">
            <w:pPr>
              <w:spacing w:before="80" w:after="80"/>
              <w:rPr>
                <w:rFonts w:asciiTheme="minorHAnsi" w:hAnsiTheme="minorHAnsi"/>
                <w:szCs w:val="22"/>
              </w:rPr>
            </w:pPr>
            <w:r w:rsidRPr="00036FC0">
              <w:rPr>
                <w:rFonts w:asciiTheme="minorHAnsi" w:hAnsiTheme="minorHAnsi"/>
                <w:szCs w:val="22"/>
              </w:rPr>
              <w:t>Date of decision:  15/9/1992</w:t>
            </w:r>
          </w:p>
          <w:p w:rsidR="00466DDF" w:rsidRPr="00036FC0" w:rsidRDefault="00466DDF" w:rsidP="00466DDF">
            <w:pPr>
              <w:spacing w:before="80" w:after="80"/>
              <w:rPr>
                <w:rFonts w:asciiTheme="minorHAnsi" w:hAnsiTheme="minorHAnsi"/>
                <w:szCs w:val="22"/>
              </w:rPr>
            </w:pPr>
            <w:r w:rsidRPr="00036FC0">
              <w:rPr>
                <w:rFonts w:asciiTheme="minorHAnsi" w:hAnsiTheme="minorHAnsi"/>
                <w:szCs w:val="22"/>
              </w:rPr>
              <w:t>Submission no.  6332</w:t>
            </w:r>
          </w:p>
          <w:p w:rsidR="00466DDF" w:rsidRPr="00036FC0" w:rsidRDefault="00466DDF" w:rsidP="00466DDF">
            <w:pPr>
              <w:spacing w:before="80" w:after="80"/>
              <w:rPr>
                <w:rFonts w:asciiTheme="minorHAnsi" w:hAnsiTheme="minorHAnsi"/>
                <w:szCs w:val="22"/>
              </w:rPr>
            </w:pPr>
            <w:r w:rsidRPr="00036FC0">
              <w:rPr>
                <w:rFonts w:asciiTheme="minorHAnsi" w:hAnsiTheme="minorHAnsi"/>
                <w:szCs w:val="22"/>
              </w:rPr>
              <w:t>Decision no.      7476</w:t>
            </w:r>
            <w:r>
              <w:rPr>
                <w:rFonts w:asciiTheme="minorHAnsi" w:hAnsiTheme="minorHAnsi"/>
                <w:szCs w:val="22"/>
              </w:rPr>
              <w:t>*</w:t>
            </w:r>
          </w:p>
        </w:tc>
        <w:tc>
          <w:tcPr>
            <w:tcW w:w="7371" w:type="dxa"/>
          </w:tcPr>
          <w:p w:rsidR="00466DDF" w:rsidRPr="00036FC0" w:rsidRDefault="00466DDF" w:rsidP="00466DDF">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Arial"/>
                <w:b/>
                <w:szCs w:val="22"/>
              </w:rPr>
            </w:pPr>
            <w:proofErr w:type="spellStart"/>
            <w:r w:rsidRPr="00036FC0">
              <w:rPr>
                <w:rFonts w:asciiTheme="minorHAnsi" w:hAnsiTheme="minorHAnsi" w:cs="Arial"/>
                <w:b/>
                <w:szCs w:val="22"/>
              </w:rPr>
              <w:t>Jawoyn</w:t>
            </w:r>
            <w:proofErr w:type="spellEnd"/>
            <w:r w:rsidRPr="00036FC0">
              <w:rPr>
                <w:rFonts w:asciiTheme="minorHAnsi" w:hAnsiTheme="minorHAnsi" w:cs="Arial"/>
                <w:b/>
                <w:szCs w:val="22"/>
              </w:rPr>
              <w:t xml:space="preserve"> (</w:t>
            </w:r>
            <w:proofErr w:type="spellStart"/>
            <w:r w:rsidRPr="00036FC0">
              <w:rPr>
                <w:rFonts w:asciiTheme="minorHAnsi" w:hAnsiTheme="minorHAnsi" w:cs="Arial"/>
                <w:b/>
                <w:szCs w:val="22"/>
              </w:rPr>
              <w:t>Gimbat</w:t>
            </w:r>
            <w:proofErr w:type="spellEnd"/>
            <w:r w:rsidRPr="00036FC0">
              <w:rPr>
                <w:rFonts w:asciiTheme="minorHAnsi" w:hAnsiTheme="minorHAnsi" w:cs="Arial"/>
                <w:b/>
                <w:szCs w:val="22"/>
              </w:rPr>
              <w:t xml:space="preserve"> Area) Land Claim;  </w:t>
            </w:r>
            <w:proofErr w:type="spellStart"/>
            <w:r w:rsidRPr="00036FC0">
              <w:rPr>
                <w:rFonts w:asciiTheme="minorHAnsi" w:hAnsiTheme="minorHAnsi" w:cs="Arial"/>
                <w:b/>
                <w:szCs w:val="22"/>
              </w:rPr>
              <w:t>Gimbat</w:t>
            </w:r>
            <w:proofErr w:type="spellEnd"/>
            <w:r w:rsidRPr="00036FC0">
              <w:rPr>
                <w:rFonts w:asciiTheme="minorHAnsi" w:hAnsiTheme="minorHAnsi" w:cs="Arial"/>
                <w:b/>
                <w:szCs w:val="22"/>
              </w:rPr>
              <w:t xml:space="preserve"> Resumption - Waterfall Creek (No. 2) Repeat Claim</w:t>
            </w:r>
          </w:p>
          <w:p w:rsidR="00466DDF" w:rsidRPr="00036FC0" w:rsidRDefault="00466DDF" w:rsidP="00466DDF">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Arial"/>
                <w:szCs w:val="22"/>
              </w:rPr>
            </w:pPr>
            <w:r w:rsidRPr="00036FC0">
              <w:rPr>
                <w:rFonts w:asciiTheme="minorHAnsi" w:hAnsiTheme="minorHAnsi" w:cs="Arial"/>
                <w:szCs w:val="22"/>
              </w:rPr>
              <w:t>To establish a Northern Territory Government position in respect of the land claims.</w:t>
            </w:r>
          </w:p>
          <w:p w:rsidR="00466DDF" w:rsidRPr="00036FC0" w:rsidRDefault="00466DDF" w:rsidP="00466DDF">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Arial"/>
                <w:b/>
                <w:szCs w:val="22"/>
              </w:rPr>
            </w:pPr>
          </w:p>
        </w:tc>
        <w:tc>
          <w:tcPr>
            <w:tcW w:w="4188" w:type="dxa"/>
          </w:tcPr>
          <w:p w:rsidR="00466DDF" w:rsidRPr="00036FC0" w:rsidRDefault="00466DDF" w:rsidP="00466DDF">
            <w:pPr>
              <w:spacing w:before="80" w:after="80"/>
              <w:cnfStyle w:val="000000100000" w:firstRow="0" w:lastRow="0" w:firstColumn="0" w:lastColumn="0" w:oddVBand="0" w:evenVBand="0" w:oddHBand="1" w:evenHBand="0" w:firstRowFirstColumn="0" w:firstRowLastColumn="0" w:lastRowFirstColumn="0" w:lastRowLastColumn="0"/>
              <w:rPr>
                <w:rFonts w:asciiTheme="minorHAnsi" w:hAnsiTheme="minorHAnsi" w:cs="Arial"/>
                <w:szCs w:val="22"/>
              </w:rPr>
            </w:pPr>
            <w:r w:rsidRPr="00036FC0">
              <w:rPr>
                <w:rFonts w:asciiTheme="minorHAnsi" w:hAnsiTheme="minorHAnsi"/>
                <w:b/>
                <w:szCs w:val="22"/>
              </w:rPr>
              <w:t xml:space="preserve">Reason:  </w:t>
            </w:r>
            <w:r w:rsidRPr="00036FC0">
              <w:rPr>
                <w:rFonts w:asciiTheme="minorHAnsi" w:hAnsiTheme="minorHAnsi" w:cs="Arial"/>
                <w:szCs w:val="22"/>
              </w:rPr>
              <w:t xml:space="preserve">Ongoing confidentiality obligations on the part of </w:t>
            </w:r>
            <w:r>
              <w:rPr>
                <w:rFonts w:asciiTheme="minorHAnsi" w:hAnsiTheme="minorHAnsi" w:cs="Arial"/>
                <w:szCs w:val="22"/>
              </w:rPr>
              <w:t>the NT </w:t>
            </w:r>
            <w:r w:rsidRPr="00036FC0">
              <w:rPr>
                <w:rFonts w:asciiTheme="minorHAnsi" w:hAnsiTheme="minorHAnsi" w:cs="Arial"/>
                <w:szCs w:val="22"/>
              </w:rPr>
              <w:t>Government</w:t>
            </w:r>
          </w:p>
          <w:p w:rsidR="00466DDF" w:rsidRPr="00036FC0" w:rsidRDefault="00466DDF" w:rsidP="00466DDF">
            <w:pPr>
              <w:spacing w:before="80" w:after="80"/>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p>
          <w:p w:rsidR="00466DDF" w:rsidRPr="00036FC0" w:rsidRDefault="00466DDF" w:rsidP="00466DDF">
            <w:pPr>
              <w:spacing w:before="80" w:after="80"/>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r w:rsidRPr="00036FC0">
              <w:rPr>
                <w:rFonts w:asciiTheme="minorHAnsi" w:hAnsiTheme="minorHAnsi"/>
                <w:b/>
                <w:szCs w:val="22"/>
              </w:rPr>
              <w:t xml:space="preserve">Access Review Date:  </w:t>
            </w:r>
            <w:r w:rsidRPr="00036FC0">
              <w:rPr>
                <w:rFonts w:asciiTheme="minorHAnsi" w:hAnsiTheme="minorHAnsi"/>
                <w:szCs w:val="22"/>
              </w:rPr>
              <w:t>1/1/2038</w:t>
            </w:r>
          </w:p>
        </w:tc>
      </w:tr>
      <w:tr w:rsidR="00D971EF" w:rsidRPr="00596EF1" w:rsidTr="00D971E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rsidR="00D971EF" w:rsidRPr="00596EF1" w:rsidRDefault="00D971EF" w:rsidP="00466DDF">
            <w:pPr>
              <w:spacing w:before="80" w:after="80"/>
              <w:rPr>
                <w:rFonts w:asciiTheme="minorHAnsi" w:hAnsiTheme="minorHAnsi"/>
                <w:szCs w:val="22"/>
              </w:rPr>
            </w:pPr>
            <w:r>
              <w:rPr>
                <w:rFonts w:asciiTheme="minorHAnsi" w:hAnsiTheme="minorHAnsi"/>
                <w:szCs w:val="22"/>
              </w:rPr>
              <w:t>Volume 396</w:t>
            </w:r>
          </w:p>
          <w:p w:rsidR="00D971EF" w:rsidRPr="00596EF1" w:rsidRDefault="00D971EF" w:rsidP="00466DDF">
            <w:pPr>
              <w:spacing w:before="80" w:after="80"/>
              <w:rPr>
                <w:rFonts w:asciiTheme="minorHAnsi" w:hAnsiTheme="minorHAnsi"/>
                <w:szCs w:val="22"/>
              </w:rPr>
            </w:pPr>
            <w:r>
              <w:rPr>
                <w:rFonts w:asciiTheme="minorHAnsi" w:hAnsiTheme="minorHAnsi"/>
                <w:szCs w:val="22"/>
              </w:rPr>
              <w:t>Meeting no. 591</w:t>
            </w:r>
          </w:p>
          <w:p w:rsidR="00D971EF" w:rsidRPr="00596EF1" w:rsidRDefault="00D971EF" w:rsidP="00466DDF">
            <w:pPr>
              <w:spacing w:before="80" w:after="80"/>
              <w:rPr>
                <w:rFonts w:asciiTheme="minorHAnsi" w:hAnsiTheme="minorHAnsi"/>
                <w:szCs w:val="22"/>
              </w:rPr>
            </w:pPr>
            <w:r>
              <w:rPr>
                <w:rFonts w:asciiTheme="minorHAnsi" w:hAnsiTheme="minorHAnsi"/>
                <w:szCs w:val="22"/>
              </w:rPr>
              <w:t>Date of decision:  28/9/1992</w:t>
            </w:r>
          </w:p>
          <w:p w:rsidR="00D971EF" w:rsidRPr="00596EF1" w:rsidRDefault="00D971EF" w:rsidP="00466DDF">
            <w:pPr>
              <w:spacing w:before="80" w:after="80"/>
              <w:rPr>
                <w:rFonts w:asciiTheme="minorHAnsi" w:hAnsiTheme="minorHAnsi"/>
                <w:szCs w:val="22"/>
              </w:rPr>
            </w:pPr>
            <w:r>
              <w:rPr>
                <w:rFonts w:asciiTheme="minorHAnsi" w:hAnsiTheme="minorHAnsi"/>
                <w:szCs w:val="22"/>
              </w:rPr>
              <w:t>Submission no.  6341</w:t>
            </w:r>
          </w:p>
          <w:p w:rsidR="00D971EF" w:rsidRDefault="00D971EF" w:rsidP="00466DDF">
            <w:pPr>
              <w:spacing w:before="120" w:after="120"/>
              <w:rPr>
                <w:rFonts w:asciiTheme="minorHAnsi" w:hAnsiTheme="minorHAnsi"/>
              </w:rPr>
            </w:pPr>
            <w:r>
              <w:rPr>
                <w:rFonts w:asciiTheme="minorHAnsi" w:hAnsiTheme="minorHAnsi"/>
                <w:szCs w:val="22"/>
              </w:rPr>
              <w:t>Decision no.      7487</w:t>
            </w:r>
          </w:p>
        </w:tc>
        <w:tc>
          <w:tcPr>
            <w:tcW w:w="7371" w:type="dxa"/>
          </w:tcPr>
          <w:p w:rsidR="00D971EF" w:rsidRPr="00DD15DA" w:rsidRDefault="00D971EF" w:rsidP="00466DDF">
            <w:pPr>
              <w:spacing w:before="120" w:after="120"/>
              <w:cnfStyle w:val="000000010000" w:firstRow="0" w:lastRow="0" w:firstColumn="0" w:lastColumn="0" w:oddVBand="0" w:evenVBand="0" w:oddHBand="0" w:evenHBand="1" w:firstRowFirstColumn="0" w:firstRowLastColumn="0" w:lastRowFirstColumn="0" w:lastRowLastColumn="0"/>
              <w:rPr>
                <w:rFonts w:cs="Arial"/>
                <w:b/>
                <w:szCs w:val="22"/>
              </w:rPr>
            </w:pPr>
            <w:r w:rsidRPr="00DD15DA">
              <w:rPr>
                <w:rFonts w:cs="Arial"/>
                <w:b/>
                <w:szCs w:val="22"/>
              </w:rPr>
              <w:t>Information Paper - Mc</w:t>
            </w:r>
            <w:r>
              <w:rPr>
                <w:rFonts w:cs="Arial"/>
                <w:b/>
                <w:szCs w:val="22"/>
              </w:rPr>
              <w:t>A</w:t>
            </w:r>
            <w:r w:rsidRPr="00DD15DA">
              <w:rPr>
                <w:rFonts w:cs="Arial"/>
                <w:b/>
                <w:szCs w:val="22"/>
              </w:rPr>
              <w:t>rthur River Project Agreement Ratification Bill</w:t>
            </w:r>
          </w:p>
          <w:p w:rsidR="00D971EF" w:rsidRPr="00DD15DA" w:rsidRDefault="00D971EF" w:rsidP="00466DDF">
            <w:pPr>
              <w:spacing w:before="120" w:after="120"/>
              <w:cnfStyle w:val="000000010000" w:firstRow="0" w:lastRow="0" w:firstColumn="0" w:lastColumn="0" w:oddVBand="0" w:evenVBand="0" w:oddHBand="0" w:evenHBand="1" w:firstRowFirstColumn="0" w:firstRowLastColumn="0" w:lastRowFirstColumn="0" w:lastRowLastColumn="0"/>
              <w:rPr>
                <w:rFonts w:cs="Arial"/>
                <w:szCs w:val="22"/>
              </w:rPr>
            </w:pPr>
            <w:r w:rsidRPr="00DD15DA">
              <w:rPr>
                <w:rFonts w:cs="Arial"/>
                <w:szCs w:val="22"/>
              </w:rPr>
              <w:t>To note the changes to the proposed Project Agreement Ratification Bill and the Franchise Agreement.</w:t>
            </w:r>
          </w:p>
          <w:p w:rsidR="00D971EF" w:rsidRPr="00DD15DA" w:rsidRDefault="00D971EF" w:rsidP="00466DDF">
            <w:pPr>
              <w:spacing w:before="120" w:after="120"/>
              <w:cnfStyle w:val="000000010000" w:firstRow="0" w:lastRow="0" w:firstColumn="0" w:lastColumn="0" w:oddVBand="0" w:evenVBand="0" w:oddHBand="0" w:evenHBand="1" w:firstRowFirstColumn="0" w:firstRowLastColumn="0" w:lastRowFirstColumn="0" w:lastRowLastColumn="0"/>
              <w:rPr>
                <w:rFonts w:cs="Arial"/>
                <w:szCs w:val="22"/>
              </w:rPr>
            </w:pPr>
          </w:p>
        </w:tc>
        <w:tc>
          <w:tcPr>
            <w:tcW w:w="4188" w:type="dxa"/>
          </w:tcPr>
          <w:p w:rsidR="00D971EF" w:rsidRPr="007F0EAA" w:rsidRDefault="00D971EF" w:rsidP="00466DDF">
            <w:pPr>
              <w:spacing w:before="80" w:after="80"/>
              <w:cnfStyle w:val="000000010000" w:firstRow="0" w:lastRow="0" w:firstColumn="0" w:lastColumn="0" w:oddVBand="0" w:evenVBand="0" w:oddHBand="0" w:evenHBand="1" w:firstRowFirstColumn="0" w:firstRowLastColumn="0" w:lastRowFirstColumn="0" w:lastRowLastColumn="0"/>
              <w:rPr>
                <w:rFonts w:asciiTheme="minorHAnsi" w:hAnsiTheme="minorHAnsi"/>
                <w:szCs w:val="22"/>
              </w:rPr>
            </w:pPr>
            <w:r w:rsidRPr="00596EF1">
              <w:rPr>
                <w:rFonts w:asciiTheme="minorHAnsi" w:hAnsiTheme="minorHAnsi"/>
                <w:b/>
                <w:szCs w:val="22"/>
              </w:rPr>
              <w:t xml:space="preserve">Reason:  </w:t>
            </w:r>
            <w:r w:rsidR="00466DDF" w:rsidRPr="00036FC0">
              <w:rPr>
                <w:rFonts w:asciiTheme="minorHAnsi" w:hAnsiTheme="minorHAnsi"/>
                <w:szCs w:val="22"/>
              </w:rPr>
              <w:t>Legal advice and</w:t>
            </w:r>
            <w:r w:rsidR="00466DDF" w:rsidRPr="00036FC0">
              <w:rPr>
                <w:rFonts w:asciiTheme="minorHAnsi" w:hAnsiTheme="minorHAnsi"/>
                <w:b/>
                <w:szCs w:val="22"/>
              </w:rPr>
              <w:t xml:space="preserve"> </w:t>
            </w:r>
            <w:r w:rsidR="00466DDF">
              <w:rPr>
                <w:rFonts w:asciiTheme="minorHAnsi" w:hAnsiTheme="minorHAnsi"/>
                <w:b/>
                <w:szCs w:val="22"/>
              </w:rPr>
              <w:t>c</w:t>
            </w:r>
            <w:r w:rsidR="00466DDF" w:rsidRPr="00036FC0">
              <w:rPr>
                <w:rFonts w:asciiTheme="minorHAnsi" w:hAnsiTheme="minorHAnsi"/>
                <w:szCs w:val="22"/>
              </w:rPr>
              <w:t>ommercial-in-confidence</w:t>
            </w:r>
          </w:p>
          <w:p w:rsidR="00D971EF" w:rsidRPr="007F0EAA" w:rsidRDefault="00D971EF" w:rsidP="00466DDF">
            <w:pPr>
              <w:spacing w:before="80" w:after="80"/>
              <w:cnfStyle w:val="000000010000" w:firstRow="0" w:lastRow="0" w:firstColumn="0" w:lastColumn="0" w:oddVBand="0" w:evenVBand="0" w:oddHBand="0" w:evenHBand="1" w:firstRowFirstColumn="0" w:firstRowLastColumn="0" w:lastRowFirstColumn="0" w:lastRowLastColumn="0"/>
              <w:rPr>
                <w:rFonts w:asciiTheme="minorHAnsi" w:hAnsiTheme="minorHAnsi"/>
                <w:szCs w:val="22"/>
              </w:rPr>
            </w:pPr>
          </w:p>
          <w:p w:rsidR="00D971EF" w:rsidRPr="00596EF1" w:rsidRDefault="00D971EF" w:rsidP="00466DDF">
            <w:pPr>
              <w:spacing w:before="80" w:after="80"/>
              <w:cnfStyle w:val="000000010000" w:firstRow="0" w:lastRow="0" w:firstColumn="0" w:lastColumn="0" w:oddVBand="0" w:evenVBand="0" w:oddHBand="0" w:evenHBand="1" w:firstRowFirstColumn="0" w:firstRowLastColumn="0" w:lastRowFirstColumn="0" w:lastRowLastColumn="0"/>
              <w:rPr>
                <w:rFonts w:asciiTheme="minorHAnsi" w:hAnsiTheme="minorHAnsi"/>
                <w:b/>
              </w:rPr>
            </w:pPr>
            <w:r w:rsidRPr="00596EF1">
              <w:rPr>
                <w:rFonts w:asciiTheme="minorHAnsi" w:hAnsiTheme="minorHAnsi"/>
                <w:b/>
                <w:szCs w:val="22"/>
              </w:rPr>
              <w:t xml:space="preserve">Access Review Date:  </w:t>
            </w:r>
            <w:r w:rsidRPr="00596EF1">
              <w:rPr>
                <w:rFonts w:asciiTheme="minorHAnsi" w:hAnsiTheme="minorHAnsi"/>
                <w:szCs w:val="22"/>
              </w:rPr>
              <w:t>1/1/203</w:t>
            </w:r>
            <w:r>
              <w:rPr>
                <w:rFonts w:asciiTheme="minorHAnsi" w:hAnsiTheme="minorHAnsi"/>
                <w:szCs w:val="22"/>
              </w:rPr>
              <w:t>8</w:t>
            </w:r>
          </w:p>
        </w:tc>
      </w:tr>
      <w:tr w:rsidR="00466DDF" w:rsidRPr="00036FC0" w:rsidTr="00466D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rsidR="00466DDF" w:rsidRPr="00036FC0" w:rsidRDefault="00466DDF" w:rsidP="00466DDF">
            <w:pPr>
              <w:spacing w:before="80" w:after="80"/>
              <w:rPr>
                <w:rFonts w:asciiTheme="minorHAnsi" w:hAnsiTheme="minorHAnsi"/>
                <w:szCs w:val="22"/>
              </w:rPr>
            </w:pPr>
            <w:r w:rsidRPr="00036FC0">
              <w:rPr>
                <w:rFonts w:asciiTheme="minorHAnsi" w:hAnsiTheme="minorHAnsi"/>
                <w:szCs w:val="22"/>
              </w:rPr>
              <w:t>Volume 396</w:t>
            </w:r>
          </w:p>
          <w:p w:rsidR="00466DDF" w:rsidRPr="00036FC0" w:rsidRDefault="00466DDF" w:rsidP="00466DDF">
            <w:pPr>
              <w:spacing w:before="80" w:after="80"/>
              <w:rPr>
                <w:rFonts w:asciiTheme="minorHAnsi" w:hAnsiTheme="minorHAnsi"/>
                <w:szCs w:val="22"/>
              </w:rPr>
            </w:pPr>
            <w:r w:rsidRPr="00036FC0">
              <w:rPr>
                <w:rFonts w:asciiTheme="minorHAnsi" w:hAnsiTheme="minorHAnsi"/>
                <w:szCs w:val="22"/>
              </w:rPr>
              <w:t>Meeting no.  591</w:t>
            </w:r>
          </w:p>
          <w:p w:rsidR="00466DDF" w:rsidRPr="00036FC0" w:rsidRDefault="00466DDF" w:rsidP="00466DDF">
            <w:pPr>
              <w:spacing w:before="80" w:after="80"/>
              <w:rPr>
                <w:rFonts w:asciiTheme="minorHAnsi" w:hAnsiTheme="minorHAnsi"/>
                <w:szCs w:val="22"/>
              </w:rPr>
            </w:pPr>
            <w:r w:rsidRPr="00036FC0">
              <w:rPr>
                <w:rFonts w:asciiTheme="minorHAnsi" w:hAnsiTheme="minorHAnsi"/>
                <w:szCs w:val="22"/>
              </w:rPr>
              <w:t>Date of decision:   28/9/1992</w:t>
            </w:r>
          </w:p>
          <w:p w:rsidR="00466DDF" w:rsidRPr="00036FC0" w:rsidRDefault="00466DDF" w:rsidP="00466DDF">
            <w:pPr>
              <w:spacing w:before="80" w:after="80"/>
              <w:rPr>
                <w:rFonts w:asciiTheme="minorHAnsi" w:hAnsiTheme="minorHAnsi"/>
                <w:szCs w:val="22"/>
              </w:rPr>
            </w:pPr>
            <w:r w:rsidRPr="00036FC0">
              <w:rPr>
                <w:rFonts w:asciiTheme="minorHAnsi" w:hAnsiTheme="minorHAnsi"/>
                <w:szCs w:val="22"/>
              </w:rPr>
              <w:t>Submission no.   6342</w:t>
            </w:r>
          </w:p>
          <w:p w:rsidR="00466DDF" w:rsidRPr="00036FC0" w:rsidRDefault="00466DDF" w:rsidP="00466DDF">
            <w:pPr>
              <w:spacing w:before="80" w:after="80"/>
              <w:rPr>
                <w:rFonts w:asciiTheme="minorHAnsi" w:hAnsiTheme="minorHAnsi"/>
                <w:szCs w:val="22"/>
              </w:rPr>
            </w:pPr>
            <w:r w:rsidRPr="00036FC0">
              <w:rPr>
                <w:rFonts w:asciiTheme="minorHAnsi" w:hAnsiTheme="minorHAnsi"/>
                <w:szCs w:val="22"/>
              </w:rPr>
              <w:t>Decision no.       7488</w:t>
            </w:r>
            <w:r>
              <w:rPr>
                <w:rFonts w:asciiTheme="minorHAnsi" w:hAnsiTheme="minorHAnsi"/>
                <w:szCs w:val="22"/>
              </w:rPr>
              <w:t>*</w:t>
            </w:r>
          </w:p>
        </w:tc>
        <w:tc>
          <w:tcPr>
            <w:tcW w:w="7371" w:type="dxa"/>
          </w:tcPr>
          <w:p w:rsidR="00466DDF" w:rsidRPr="00036FC0" w:rsidRDefault="00466DDF" w:rsidP="00466DDF">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Arial"/>
                <w:b/>
                <w:szCs w:val="22"/>
              </w:rPr>
            </w:pPr>
            <w:r w:rsidRPr="00036FC0">
              <w:rPr>
                <w:rFonts w:asciiTheme="minorHAnsi" w:hAnsiTheme="minorHAnsi" w:cs="Arial"/>
                <w:b/>
                <w:szCs w:val="22"/>
              </w:rPr>
              <w:t xml:space="preserve">Gove Project - Amendments </w:t>
            </w:r>
            <w:r>
              <w:rPr>
                <w:rFonts w:asciiTheme="minorHAnsi" w:hAnsiTheme="minorHAnsi" w:cs="Arial"/>
                <w:b/>
                <w:szCs w:val="22"/>
              </w:rPr>
              <w:t>t</w:t>
            </w:r>
            <w:r w:rsidRPr="00036FC0">
              <w:rPr>
                <w:rFonts w:asciiTheme="minorHAnsi" w:hAnsiTheme="minorHAnsi" w:cs="Arial"/>
                <w:b/>
                <w:szCs w:val="22"/>
              </w:rPr>
              <w:t xml:space="preserve">o </w:t>
            </w:r>
            <w:r w:rsidRPr="00036FC0">
              <w:rPr>
                <w:rFonts w:asciiTheme="minorHAnsi" w:hAnsiTheme="minorHAnsi" w:cs="Arial"/>
                <w:b/>
                <w:i/>
                <w:szCs w:val="22"/>
              </w:rPr>
              <w:t>Mineral Royalty Act</w:t>
            </w:r>
          </w:p>
          <w:p w:rsidR="00466DDF" w:rsidRPr="00036FC0" w:rsidRDefault="00466DDF" w:rsidP="00466DDF">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Arial"/>
                <w:szCs w:val="22"/>
              </w:rPr>
            </w:pPr>
            <w:r w:rsidRPr="00036FC0">
              <w:rPr>
                <w:rFonts w:asciiTheme="minorHAnsi" w:hAnsiTheme="minorHAnsi" w:cs="Arial"/>
                <w:szCs w:val="22"/>
              </w:rPr>
              <w:t>To approve introduction in the Legislative Assembly of the Mineral Royalty Amendment Bill to clarify that the Act applies to the Gove Project, to define more precisely ‘saleable mineral commodity’ and provide a mechanism for valuing minerals used in further treatment, and to give the Minister the discretion to recognise expenditure on a mine prior to the mine coming under the Act.</w:t>
            </w:r>
          </w:p>
        </w:tc>
        <w:tc>
          <w:tcPr>
            <w:tcW w:w="4188" w:type="dxa"/>
          </w:tcPr>
          <w:p w:rsidR="00466DDF" w:rsidRPr="00036FC0" w:rsidRDefault="00466DDF" w:rsidP="00466DDF">
            <w:pPr>
              <w:spacing w:before="80" w:after="80"/>
              <w:cnfStyle w:val="000000100000" w:firstRow="0" w:lastRow="0" w:firstColumn="0" w:lastColumn="0" w:oddVBand="0" w:evenVBand="0" w:oddHBand="1" w:evenHBand="0" w:firstRowFirstColumn="0" w:firstRowLastColumn="0" w:lastRowFirstColumn="0" w:lastRowLastColumn="0"/>
              <w:rPr>
                <w:rFonts w:asciiTheme="minorHAnsi" w:hAnsiTheme="minorHAnsi"/>
                <w:szCs w:val="22"/>
              </w:rPr>
            </w:pPr>
            <w:r w:rsidRPr="00036FC0">
              <w:rPr>
                <w:rFonts w:asciiTheme="minorHAnsi" w:hAnsiTheme="minorHAnsi"/>
                <w:b/>
                <w:szCs w:val="22"/>
              </w:rPr>
              <w:t xml:space="preserve">Reason: </w:t>
            </w:r>
            <w:r w:rsidRPr="00036FC0">
              <w:rPr>
                <w:rFonts w:asciiTheme="minorHAnsi" w:hAnsiTheme="minorHAnsi"/>
                <w:szCs w:val="22"/>
              </w:rPr>
              <w:t>Legal advice and</w:t>
            </w:r>
            <w:r w:rsidRPr="00036FC0">
              <w:rPr>
                <w:rFonts w:asciiTheme="minorHAnsi" w:hAnsiTheme="minorHAnsi"/>
                <w:b/>
                <w:szCs w:val="22"/>
              </w:rPr>
              <w:t xml:space="preserve"> </w:t>
            </w:r>
            <w:r>
              <w:rPr>
                <w:rFonts w:asciiTheme="minorHAnsi" w:hAnsiTheme="minorHAnsi"/>
                <w:b/>
                <w:szCs w:val="22"/>
              </w:rPr>
              <w:t>c</w:t>
            </w:r>
            <w:r w:rsidRPr="00036FC0">
              <w:rPr>
                <w:rFonts w:asciiTheme="minorHAnsi" w:hAnsiTheme="minorHAnsi"/>
                <w:szCs w:val="22"/>
              </w:rPr>
              <w:t>ommercial-in-confidence</w:t>
            </w:r>
          </w:p>
          <w:p w:rsidR="00466DDF" w:rsidRPr="00036FC0" w:rsidRDefault="00466DDF" w:rsidP="00466DDF">
            <w:pPr>
              <w:spacing w:before="80" w:after="80"/>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p>
          <w:p w:rsidR="00466DDF" w:rsidRPr="00036FC0" w:rsidRDefault="00466DDF" w:rsidP="00466DDF">
            <w:pPr>
              <w:spacing w:before="80" w:after="80"/>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r w:rsidRPr="00036FC0">
              <w:rPr>
                <w:rFonts w:asciiTheme="minorHAnsi" w:hAnsiTheme="minorHAnsi"/>
                <w:b/>
                <w:szCs w:val="22"/>
              </w:rPr>
              <w:t xml:space="preserve">Access Review Date:  </w:t>
            </w:r>
            <w:r w:rsidRPr="00036FC0">
              <w:rPr>
                <w:rFonts w:asciiTheme="minorHAnsi" w:hAnsiTheme="minorHAnsi"/>
                <w:szCs w:val="22"/>
              </w:rPr>
              <w:t>1/1/2038</w:t>
            </w:r>
          </w:p>
        </w:tc>
      </w:tr>
      <w:tr w:rsidR="00D971EF" w:rsidRPr="00036FC0" w:rsidTr="00D971E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rsidR="00D971EF" w:rsidRPr="00036FC0" w:rsidRDefault="00D971EF" w:rsidP="00466DDF">
            <w:pPr>
              <w:spacing w:before="80" w:after="80"/>
              <w:rPr>
                <w:rFonts w:asciiTheme="minorHAnsi" w:hAnsiTheme="minorHAnsi"/>
                <w:szCs w:val="22"/>
              </w:rPr>
            </w:pPr>
            <w:r w:rsidRPr="00036FC0">
              <w:rPr>
                <w:rFonts w:asciiTheme="minorHAnsi" w:hAnsiTheme="minorHAnsi"/>
                <w:szCs w:val="22"/>
              </w:rPr>
              <w:t>Volume 397</w:t>
            </w:r>
          </w:p>
          <w:p w:rsidR="00D971EF" w:rsidRPr="00036FC0" w:rsidRDefault="00D971EF" w:rsidP="00466DDF">
            <w:pPr>
              <w:spacing w:before="80" w:after="80"/>
              <w:rPr>
                <w:rFonts w:asciiTheme="minorHAnsi" w:hAnsiTheme="minorHAnsi"/>
                <w:szCs w:val="22"/>
              </w:rPr>
            </w:pPr>
            <w:r w:rsidRPr="00036FC0">
              <w:rPr>
                <w:rFonts w:asciiTheme="minorHAnsi" w:hAnsiTheme="minorHAnsi"/>
                <w:szCs w:val="22"/>
              </w:rPr>
              <w:t>Meeting no.  592</w:t>
            </w:r>
          </w:p>
          <w:p w:rsidR="00D971EF" w:rsidRPr="00036FC0" w:rsidRDefault="00D971EF" w:rsidP="00466DDF">
            <w:pPr>
              <w:spacing w:before="80" w:after="80"/>
              <w:rPr>
                <w:rFonts w:asciiTheme="minorHAnsi" w:hAnsiTheme="minorHAnsi"/>
                <w:szCs w:val="22"/>
              </w:rPr>
            </w:pPr>
            <w:r w:rsidRPr="00036FC0">
              <w:rPr>
                <w:rFonts w:asciiTheme="minorHAnsi" w:hAnsiTheme="minorHAnsi"/>
                <w:szCs w:val="22"/>
              </w:rPr>
              <w:t>Date of decision:  6/10/1992</w:t>
            </w:r>
          </w:p>
          <w:p w:rsidR="00D971EF" w:rsidRPr="00036FC0" w:rsidRDefault="00D971EF" w:rsidP="00466DDF">
            <w:pPr>
              <w:spacing w:before="80" w:after="80"/>
              <w:rPr>
                <w:rFonts w:asciiTheme="minorHAnsi" w:hAnsiTheme="minorHAnsi"/>
                <w:szCs w:val="22"/>
              </w:rPr>
            </w:pPr>
            <w:r w:rsidRPr="00036FC0">
              <w:rPr>
                <w:rFonts w:asciiTheme="minorHAnsi" w:hAnsiTheme="minorHAnsi"/>
                <w:szCs w:val="22"/>
              </w:rPr>
              <w:t>Submission no.  6345</w:t>
            </w:r>
          </w:p>
          <w:p w:rsidR="00D971EF" w:rsidRPr="00036FC0" w:rsidRDefault="00D971EF" w:rsidP="00466DDF">
            <w:pPr>
              <w:spacing w:before="80" w:after="80"/>
              <w:rPr>
                <w:rFonts w:asciiTheme="minorHAnsi" w:hAnsiTheme="minorHAnsi"/>
                <w:szCs w:val="22"/>
              </w:rPr>
            </w:pPr>
            <w:r w:rsidRPr="00036FC0">
              <w:rPr>
                <w:rFonts w:asciiTheme="minorHAnsi" w:hAnsiTheme="minorHAnsi"/>
                <w:szCs w:val="22"/>
              </w:rPr>
              <w:t>Decision no.       7492</w:t>
            </w:r>
          </w:p>
        </w:tc>
        <w:tc>
          <w:tcPr>
            <w:tcW w:w="7371" w:type="dxa"/>
          </w:tcPr>
          <w:p w:rsidR="00D971EF" w:rsidRPr="00036FC0" w:rsidRDefault="00D971EF" w:rsidP="00466DDF">
            <w:pPr>
              <w:spacing w:before="120" w:after="120"/>
              <w:cnfStyle w:val="000000010000" w:firstRow="0" w:lastRow="0" w:firstColumn="0" w:lastColumn="0" w:oddVBand="0" w:evenVBand="0" w:oddHBand="0" w:evenHBand="1" w:firstRowFirstColumn="0" w:firstRowLastColumn="0" w:lastRowFirstColumn="0" w:lastRowLastColumn="0"/>
              <w:rPr>
                <w:rFonts w:asciiTheme="minorHAnsi" w:hAnsiTheme="minorHAnsi" w:cs="Arial"/>
                <w:b/>
                <w:szCs w:val="22"/>
              </w:rPr>
            </w:pPr>
            <w:r w:rsidRPr="00036FC0">
              <w:rPr>
                <w:rFonts w:asciiTheme="minorHAnsi" w:hAnsiTheme="minorHAnsi" w:cs="Arial"/>
                <w:b/>
                <w:szCs w:val="22"/>
              </w:rPr>
              <w:t xml:space="preserve">Proposed $4.5 Million Development </w:t>
            </w:r>
            <w:r>
              <w:rPr>
                <w:rFonts w:asciiTheme="minorHAnsi" w:hAnsiTheme="minorHAnsi" w:cs="Arial"/>
                <w:b/>
                <w:szCs w:val="22"/>
              </w:rPr>
              <w:t>a</w:t>
            </w:r>
            <w:r w:rsidRPr="00036FC0">
              <w:rPr>
                <w:rFonts w:asciiTheme="minorHAnsi" w:hAnsiTheme="minorHAnsi" w:cs="Arial"/>
                <w:b/>
                <w:szCs w:val="22"/>
              </w:rPr>
              <w:t>t Fannie Bay Racecourse</w:t>
            </w:r>
          </w:p>
          <w:p w:rsidR="00D971EF" w:rsidRPr="00036FC0" w:rsidRDefault="00D971EF" w:rsidP="00466DDF">
            <w:pPr>
              <w:spacing w:before="120" w:after="120"/>
              <w:cnfStyle w:val="000000010000" w:firstRow="0" w:lastRow="0" w:firstColumn="0" w:lastColumn="0" w:oddVBand="0" w:evenVBand="0" w:oddHBand="0" w:evenHBand="1" w:firstRowFirstColumn="0" w:firstRowLastColumn="0" w:lastRowFirstColumn="0" w:lastRowLastColumn="0"/>
              <w:rPr>
                <w:rFonts w:asciiTheme="minorHAnsi" w:hAnsiTheme="minorHAnsi" w:cs="Arial"/>
                <w:szCs w:val="22"/>
              </w:rPr>
            </w:pPr>
            <w:r w:rsidRPr="00036FC0">
              <w:rPr>
                <w:rFonts w:asciiTheme="minorHAnsi" w:hAnsiTheme="minorHAnsi" w:cs="Arial"/>
                <w:szCs w:val="22"/>
              </w:rPr>
              <w:t>To approve the Darwin Turf Club entering into a commercial loan facility utilising funds generated by the racing industry.</w:t>
            </w:r>
          </w:p>
        </w:tc>
        <w:tc>
          <w:tcPr>
            <w:tcW w:w="4188" w:type="dxa"/>
          </w:tcPr>
          <w:p w:rsidR="00D971EF" w:rsidRPr="00036FC0" w:rsidRDefault="00D971EF" w:rsidP="00466DDF">
            <w:pPr>
              <w:spacing w:before="80" w:after="80"/>
              <w:cnfStyle w:val="000000010000" w:firstRow="0" w:lastRow="0" w:firstColumn="0" w:lastColumn="0" w:oddVBand="0" w:evenVBand="0" w:oddHBand="0" w:evenHBand="1" w:firstRowFirstColumn="0" w:firstRowLastColumn="0" w:lastRowFirstColumn="0" w:lastRowLastColumn="0"/>
              <w:rPr>
                <w:rFonts w:asciiTheme="minorHAnsi" w:hAnsiTheme="minorHAnsi"/>
                <w:szCs w:val="22"/>
              </w:rPr>
            </w:pPr>
            <w:r w:rsidRPr="00036FC0">
              <w:rPr>
                <w:rFonts w:asciiTheme="minorHAnsi" w:hAnsiTheme="minorHAnsi"/>
                <w:b/>
                <w:szCs w:val="22"/>
              </w:rPr>
              <w:t xml:space="preserve">Reason: </w:t>
            </w:r>
            <w:r w:rsidRPr="00036FC0">
              <w:rPr>
                <w:rFonts w:asciiTheme="minorHAnsi" w:hAnsiTheme="minorHAnsi"/>
                <w:szCs w:val="22"/>
              </w:rPr>
              <w:t>Commercial-in-confidence</w:t>
            </w:r>
          </w:p>
          <w:p w:rsidR="00D971EF" w:rsidRPr="00036FC0" w:rsidRDefault="00D971EF" w:rsidP="00466DDF">
            <w:pPr>
              <w:spacing w:before="80" w:after="80"/>
              <w:cnfStyle w:val="000000010000" w:firstRow="0" w:lastRow="0" w:firstColumn="0" w:lastColumn="0" w:oddVBand="0" w:evenVBand="0" w:oddHBand="0" w:evenHBand="1" w:firstRowFirstColumn="0" w:firstRowLastColumn="0" w:lastRowFirstColumn="0" w:lastRowLastColumn="0"/>
              <w:rPr>
                <w:rFonts w:asciiTheme="minorHAnsi" w:hAnsiTheme="minorHAnsi"/>
                <w:b/>
                <w:szCs w:val="22"/>
              </w:rPr>
            </w:pPr>
          </w:p>
          <w:p w:rsidR="00D971EF" w:rsidRPr="00036FC0" w:rsidRDefault="00D971EF" w:rsidP="00466DDF">
            <w:pPr>
              <w:spacing w:before="80" w:after="80"/>
              <w:cnfStyle w:val="000000010000" w:firstRow="0" w:lastRow="0" w:firstColumn="0" w:lastColumn="0" w:oddVBand="0" w:evenVBand="0" w:oddHBand="0" w:evenHBand="1" w:firstRowFirstColumn="0" w:firstRowLastColumn="0" w:lastRowFirstColumn="0" w:lastRowLastColumn="0"/>
              <w:rPr>
                <w:rFonts w:asciiTheme="minorHAnsi" w:hAnsiTheme="minorHAnsi"/>
                <w:b/>
                <w:szCs w:val="22"/>
              </w:rPr>
            </w:pPr>
            <w:r w:rsidRPr="00036FC0">
              <w:rPr>
                <w:rFonts w:asciiTheme="minorHAnsi" w:hAnsiTheme="minorHAnsi"/>
                <w:b/>
                <w:szCs w:val="22"/>
              </w:rPr>
              <w:t xml:space="preserve">Access Review Date:  </w:t>
            </w:r>
            <w:r w:rsidRPr="00036FC0">
              <w:rPr>
                <w:rFonts w:asciiTheme="minorHAnsi" w:hAnsiTheme="minorHAnsi"/>
                <w:szCs w:val="22"/>
              </w:rPr>
              <w:t>1/1/2038</w:t>
            </w:r>
          </w:p>
        </w:tc>
      </w:tr>
      <w:tr w:rsidR="00466DDF" w:rsidRPr="00036FC0" w:rsidTr="00466D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rsidR="00466DDF" w:rsidRPr="00036FC0" w:rsidRDefault="00466DDF" w:rsidP="00466DDF">
            <w:pPr>
              <w:spacing w:before="80" w:after="80"/>
              <w:rPr>
                <w:rFonts w:asciiTheme="minorHAnsi" w:hAnsiTheme="minorHAnsi"/>
                <w:szCs w:val="22"/>
              </w:rPr>
            </w:pPr>
            <w:r w:rsidRPr="00036FC0">
              <w:rPr>
                <w:rFonts w:asciiTheme="minorHAnsi" w:hAnsiTheme="minorHAnsi"/>
                <w:szCs w:val="22"/>
              </w:rPr>
              <w:t>Volume 397</w:t>
            </w:r>
          </w:p>
          <w:p w:rsidR="00466DDF" w:rsidRPr="00036FC0" w:rsidRDefault="00466DDF" w:rsidP="00466DDF">
            <w:pPr>
              <w:spacing w:before="80" w:after="80"/>
              <w:rPr>
                <w:rFonts w:asciiTheme="minorHAnsi" w:hAnsiTheme="minorHAnsi"/>
                <w:szCs w:val="22"/>
              </w:rPr>
            </w:pPr>
            <w:r w:rsidRPr="00036FC0">
              <w:rPr>
                <w:rFonts w:asciiTheme="minorHAnsi" w:hAnsiTheme="minorHAnsi"/>
                <w:szCs w:val="22"/>
              </w:rPr>
              <w:t>Meeting no. 592</w:t>
            </w:r>
          </w:p>
          <w:p w:rsidR="00466DDF" w:rsidRPr="00036FC0" w:rsidRDefault="00466DDF" w:rsidP="00466DDF">
            <w:pPr>
              <w:spacing w:before="80" w:after="80"/>
              <w:rPr>
                <w:rFonts w:asciiTheme="minorHAnsi" w:hAnsiTheme="minorHAnsi"/>
                <w:szCs w:val="22"/>
              </w:rPr>
            </w:pPr>
            <w:r w:rsidRPr="00036FC0">
              <w:rPr>
                <w:rFonts w:asciiTheme="minorHAnsi" w:hAnsiTheme="minorHAnsi"/>
                <w:szCs w:val="22"/>
              </w:rPr>
              <w:t>Date of decision:  6/10/1992</w:t>
            </w:r>
          </w:p>
          <w:p w:rsidR="00466DDF" w:rsidRPr="00036FC0" w:rsidRDefault="00466DDF" w:rsidP="00466DDF">
            <w:pPr>
              <w:spacing w:before="80" w:after="80"/>
              <w:rPr>
                <w:rFonts w:asciiTheme="minorHAnsi" w:hAnsiTheme="minorHAnsi"/>
                <w:szCs w:val="22"/>
              </w:rPr>
            </w:pPr>
            <w:r w:rsidRPr="00036FC0">
              <w:rPr>
                <w:rFonts w:asciiTheme="minorHAnsi" w:hAnsiTheme="minorHAnsi"/>
                <w:szCs w:val="22"/>
              </w:rPr>
              <w:t>Submission no.  6347</w:t>
            </w:r>
          </w:p>
          <w:p w:rsidR="00466DDF" w:rsidRPr="00036FC0" w:rsidRDefault="00466DDF" w:rsidP="00466DDF">
            <w:pPr>
              <w:spacing w:before="80" w:after="80"/>
              <w:rPr>
                <w:rFonts w:asciiTheme="minorHAnsi" w:hAnsiTheme="minorHAnsi"/>
                <w:szCs w:val="22"/>
              </w:rPr>
            </w:pPr>
            <w:r w:rsidRPr="00036FC0">
              <w:rPr>
                <w:rFonts w:asciiTheme="minorHAnsi" w:hAnsiTheme="minorHAnsi"/>
                <w:szCs w:val="22"/>
              </w:rPr>
              <w:t>Decision no.      7494</w:t>
            </w:r>
            <w:r>
              <w:rPr>
                <w:rFonts w:asciiTheme="minorHAnsi" w:hAnsiTheme="minorHAnsi"/>
                <w:szCs w:val="22"/>
              </w:rPr>
              <w:t>*</w:t>
            </w:r>
          </w:p>
        </w:tc>
        <w:tc>
          <w:tcPr>
            <w:tcW w:w="7371" w:type="dxa"/>
          </w:tcPr>
          <w:p w:rsidR="00466DDF" w:rsidRPr="00036FC0" w:rsidRDefault="00466DDF" w:rsidP="00466DDF">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Arial"/>
                <w:b/>
                <w:szCs w:val="22"/>
              </w:rPr>
            </w:pPr>
            <w:r w:rsidRPr="00036FC0">
              <w:rPr>
                <w:rFonts w:asciiTheme="minorHAnsi" w:hAnsiTheme="minorHAnsi" w:cs="Arial"/>
                <w:b/>
                <w:szCs w:val="22"/>
              </w:rPr>
              <w:t>Settlement Proposal - Palm Valley Land Claim</w:t>
            </w:r>
          </w:p>
          <w:p w:rsidR="00466DDF" w:rsidRPr="00036FC0" w:rsidRDefault="00466DDF" w:rsidP="00466DDF">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Arial"/>
                <w:szCs w:val="22"/>
              </w:rPr>
            </w:pPr>
            <w:r w:rsidRPr="00036FC0">
              <w:rPr>
                <w:rFonts w:asciiTheme="minorHAnsi" w:hAnsiTheme="minorHAnsi" w:cs="Arial"/>
                <w:szCs w:val="22"/>
              </w:rPr>
              <w:t>To approve negotiation of a settlement offer with the Central Land Council with regard to Palm Valley land claim (CLC48), which comprises part of NT Portions 929 and 996.</w:t>
            </w:r>
          </w:p>
          <w:p w:rsidR="00466DDF" w:rsidRPr="00036FC0" w:rsidRDefault="00466DDF" w:rsidP="00466DDF">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Arial"/>
                <w:b/>
                <w:szCs w:val="22"/>
              </w:rPr>
            </w:pPr>
          </w:p>
        </w:tc>
        <w:tc>
          <w:tcPr>
            <w:tcW w:w="4188" w:type="dxa"/>
          </w:tcPr>
          <w:p w:rsidR="00466DDF" w:rsidRPr="00036FC0" w:rsidRDefault="00466DDF" w:rsidP="00466DDF">
            <w:pPr>
              <w:spacing w:before="80" w:after="80"/>
              <w:cnfStyle w:val="000000100000" w:firstRow="0" w:lastRow="0" w:firstColumn="0" w:lastColumn="0" w:oddVBand="0" w:evenVBand="0" w:oddHBand="1" w:evenHBand="0" w:firstRowFirstColumn="0" w:firstRowLastColumn="0" w:lastRowFirstColumn="0" w:lastRowLastColumn="0"/>
              <w:rPr>
                <w:rFonts w:asciiTheme="minorHAnsi" w:hAnsiTheme="minorHAnsi" w:cs="Arial"/>
                <w:szCs w:val="22"/>
              </w:rPr>
            </w:pPr>
            <w:r w:rsidRPr="00036FC0">
              <w:rPr>
                <w:rFonts w:asciiTheme="minorHAnsi" w:hAnsiTheme="minorHAnsi"/>
                <w:b/>
                <w:szCs w:val="22"/>
              </w:rPr>
              <w:t xml:space="preserve">Reason:  </w:t>
            </w:r>
            <w:r w:rsidRPr="00036FC0">
              <w:rPr>
                <w:rFonts w:asciiTheme="minorHAnsi" w:hAnsiTheme="minorHAnsi" w:cs="Arial"/>
                <w:szCs w:val="22"/>
              </w:rPr>
              <w:t>Ongoing confidentiality obligations on the part of Government</w:t>
            </w:r>
          </w:p>
          <w:p w:rsidR="00466DDF" w:rsidRPr="00036FC0" w:rsidRDefault="00466DDF" w:rsidP="00466DDF">
            <w:pPr>
              <w:spacing w:before="80" w:after="80"/>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p>
          <w:p w:rsidR="00466DDF" w:rsidRPr="00036FC0" w:rsidRDefault="00466DDF" w:rsidP="00466DDF">
            <w:pPr>
              <w:spacing w:before="80" w:after="80"/>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r w:rsidRPr="00036FC0">
              <w:rPr>
                <w:rFonts w:asciiTheme="minorHAnsi" w:hAnsiTheme="minorHAnsi"/>
                <w:b/>
                <w:szCs w:val="22"/>
              </w:rPr>
              <w:t xml:space="preserve">Access Review Date:  </w:t>
            </w:r>
            <w:r w:rsidRPr="00036FC0">
              <w:rPr>
                <w:rFonts w:asciiTheme="minorHAnsi" w:hAnsiTheme="minorHAnsi"/>
                <w:szCs w:val="22"/>
              </w:rPr>
              <w:t>1/1/2038</w:t>
            </w:r>
          </w:p>
        </w:tc>
      </w:tr>
      <w:tr w:rsidR="00D971EF" w:rsidRPr="00596EF1" w:rsidTr="00D971E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rsidR="00D971EF" w:rsidRPr="00596EF1" w:rsidRDefault="00D971EF" w:rsidP="00466DDF">
            <w:pPr>
              <w:spacing w:before="80" w:after="80"/>
              <w:rPr>
                <w:rFonts w:asciiTheme="minorHAnsi" w:hAnsiTheme="minorHAnsi"/>
                <w:szCs w:val="22"/>
              </w:rPr>
            </w:pPr>
            <w:r>
              <w:rPr>
                <w:rFonts w:asciiTheme="minorHAnsi" w:hAnsiTheme="minorHAnsi"/>
                <w:szCs w:val="22"/>
              </w:rPr>
              <w:t>Volume 397</w:t>
            </w:r>
          </w:p>
          <w:p w:rsidR="00D971EF" w:rsidRPr="00596EF1" w:rsidRDefault="00D971EF" w:rsidP="00466DDF">
            <w:pPr>
              <w:spacing w:before="80" w:after="80"/>
              <w:rPr>
                <w:rFonts w:asciiTheme="minorHAnsi" w:hAnsiTheme="minorHAnsi"/>
                <w:szCs w:val="22"/>
              </w:rPr>
            </w:pPr>
            <w:r>
              <w:rPr>
                <w:rFonts w:asciiTheme="minorHAnsi" w:hAnsiTheme="minorHAnsi"/>
                <w:szCs w:val="22"/>
              </w:rPr>
              <w:t>Meeting no. 592</w:t>
            </w:r>
          </w:p>
          <w:p w:rsidR="00D971EF" w:rsidRPr="00596EF1" w:rsidRDefault="00D971EF" w:rsidP="00466DDF">
            <w:pPr>
              <w:spacing w:before="80" w:after="80"/>
              <w:rPr>
                <w:rFonts w:asciiTheme="minorHAnsi" w:hAnsiTheme="minorHAnsi"/>
                <w:szCs w:val="22"/>
              </w:rPr>
            </w:pPr>
            <w:r>
              <w:rPr>
                <w:rFonts w:asciiTheme="minorHAnsi" w:hAnsiTheme="minorHAnsi"/>
                <w:szCs w:val="22"/>
              </w:rPr>
              <w:t>Date of decision:  6/10/1992</w:t>
            </w:r>
          </w:p>
          <w:p w:rsidR="00D971EF" w:rsidRPr="00596EF1" w:rsidRDefault="00D971EF" w:rsidP="00466DDF">
            <w:pPr>
              <w:spacing w:before="80" w:after="80"/>
              <w:rPr>
                <w:rFonts w:asciiTheme="minorHAnsi" w:hAnsiTheme="minorHAnsi"/>
                <w:szCs w:val="22"/>
              </w:rPr>
            </w:pPr>
            <w:r>
              <w:rPr>
                <w:rFonts w:asciiTheme="minorHAnsi" w:hAnsiTheme="minorHAnsi"/>
                <w:szCs w:val="22"/>
              </w:rPr>
              <w:t>Submission no.  6353</w:t>
            </w:r>
          </w:p>
          <w:p w:rsidR="00D971EF" w:rsidRDefault="00D971EF" w:rsidP="00466DDF">
            <w:pPr>
              <w:spacing w:before="80" w:after="80"/>
              <w:rPr>
                <w:rFonts w:asciiTheme="minorHAnsi" w:hAnsiTheme="minorHAnsi"/>
              </w:rPr>
            </w:pPr>
            <w:r>
              <w:rPr>
                <w:rFonts w:asciiTheme="minorHAnsi" w:hAnsiTheme="minorHAnsi"/>
                <w:szCs w:val="22"/>
              </w:rPr>
              <w:t>Decision no.      7500</w:t>
            </w:r>
          </w:p>
        </w:tc>
        <w:tc>
          <w:tcPr>
            <w:tcW w:w="7371" w:type="dxa"/>
          </w:tcPr>
          <w:p w:rsidR="00D971EF" w:rsidRPr="00D418E6" w:rsidRDefault="00D971EF" w:rsidP="00466DDF">
            <w:pPr>
              <w:spacing w:before="120" w:after="120"/>
              <w:cnfStyle w:val="000000010000" w:firstRow="0" w:lastRow="0" w:firstColumn="0" w:lastColumn="0" w:oddVBand="0" w:evenVBand="0" w:oddHBand="0" w:evenHBand="1" w:firstRowFirstColumn="0" w:firstRowLastColumn="0" w:lastRowFirstColumn="0" w:lastRowLastColumn="0"/>
              <w:rPr>
                <w:rFonts w:asciiTheme="minorHAnsi" w:hAnsiTheme="minorHAnsi" w:cs="Arial"/>
                <w:b/>
                <w:szCs w:val="22"/>
              </w:rPr>
            </w:pPr>
            <w:r w:rsidRPr="00D418E6">
              <w:rPr>
                <w:rFonts w:asciiTheme="minorHAnsi" w:hAnsiTheme="minorHAnsi" w:cs="Arial"/>
                <w:b/>
                <w:szCs w:val="22"/>
              </w:rPr>
              <w:t>Darwin/Ujung Pandang Shipping Service</w:t>
            </w:r>
          </w:p>
          <w:p w:rsidR="00D971EF" w:rsidRPr="00D418E6" w:rsidRDefault="00D971EF" w:rsidP="00466DDF">
            <w:pPr>
              <w:spacing w:before="120" w:after="120"/>
              <w:cnfStyle w:val="000000010000" w:firstRow="0" w:lastRow="0" w:firstColumn="0" w:lastColumn="0" w:oddVBand="0" w:evenVBand="0" w:oddHBand="0" w:evenHBand="1" w:firstRowFirstColumn="0" w:firstRowLastColumn="0" w:lastRowFirstColumn="0" w:lastRowLastColumn="0"/>
              <w:rPr>
                <w:rFonts w:asciiTheme="minorHAnsi" w:hAnsiTheme="minorHAnsi" w:cs="Arial"/>
                <w:szCs w:val="22"/>
              </w:rPr>
            </w:pPr>
            <w:r w:rsidRPr="00D418E6">
              <w:rPr>
                <w:rFonts w:asciiTheme="minorHAnsi" w:hAnsiTheme="minorHAnsi" w:cs="Arial"/>
                <w:szCs w:val="22"/>
              </w:rPr>
              <w:t>To approve financial support for a 12 month period to support the establishment of a regular Darwin/Ujung Pandang/Darwin shipping service.</w:t>
            </w:r>
          </w:p>
          <w:p w:rsidR="00D971EF" w:rsidRPr="00D418E6" w:rsidRDefault="00D971EF" w:rsidP="00466DDF">
            <w:pPr>
              <w:spacing w:before="120" w:after="120"/>
              <w:cnfStyle w:val="000000010000" w:firstRow="0" w:lastRow="0" w:firstColumn="0" w:lastColumn="0" w:oddVBand="0" w:evenVBand="0" w:oddHBand="0" w:evenHBand="1" w:firstRowFirstColumn="0" w:firstRowLastColumn="0" w:lastRowFirstColumn="0" w:lastRowLastColumn="0"/>
              <w:rPr>
                <w:rFonts w:asciiTheme="minorHAnsi" w:hAnsiTheme="minorHAnsi" w:cs="Arial"/>
                <w:b/>
                <w:szCs w:val="22"/>
              </w:rPr>
            </w:pPr>
          </w:p>
        </w:tc>
        <w:tc>
          <w:tcPr>
            <w:tcW w:w="4188" w:type="dxa"/>
          </w:tcPr>
          <w:p w:rsidR="00D971EF" w:rsidRPr="00CB72D0" w:rsidRDefault="00D971EF" w:rsidP="00466DDF">
            <w:pPr>
              <w:spacing w:before="80" w:after="80"/>
              <w:cnfStyle w:val="000000010000" w:firstRow="0" w:lastRow="0" w:firstColumn="0" w:lastColumn="0" w:oddVBand="0" w:evenVBand="0" w:oddHBand="0" w:evenHBand="1" w:firstRowFirstColumn="0" w:firstRowLastColumn="0" w:lastRowFirstColumn="0" w:lastRowLastColumn="0"/>
              <w:rPr>
                <w:rFonts w:asciiTheme="minorHAnsi" w:hAnsiTheme="minorHAnsi"/>
                <w:szCs w:val="22"/>
              </w:rPr>
            </w:pPr>
            <w:r w:rsidRPr="00596EF1">
              <w:rPr>
                <w:rFonts w:asciiTheme="minorHAnsi" w:hAnsiTheme="minorHAnsi"/>
                <w:b/>
                <w:szCs w:val="22"/>
              </w:rPr>
              <w:t xml:space="preserve">Reason:  </w:t>
            </w:r>
            <w:r>
              <w:rPr>
                <w:rFonts w:asciiTheme="minorHAnsi" w:hAnsiTheme="minorHAnsi"/>
                <w:szCs w:val="22"/>
              </w:rPr>
              <w:t>Commercial-in-confidence</w:t>
            </w:r>
          </w:p>
          <w:p w:rsidR="00D971EF" w:rsidRPr="00596EF1" w:rsidRDefault="00D971EF" w:rsidP="00466DDF">
            <w:pPr>
              <w:spacing w:before="80" w:after="80"/>
              <w:cnfStyle w:val="000000010000" w:firstRow="0" w:lastRow="0" w:firstColumn="0" w:lastColumn="0" w:oddVBand="0" w:evenVBand="0" w:oddHBand="0" w:evenHBand="1" w:firstRowFirstColumn="0" w:firstRowLastColumn="0" w:lastRowFirstColumn="0" w:lastRowLastColumn="0"/>
              <w:rPr>
                <w:rFonts w:asciiTheme="minorHAnsi" w:hAnsiTheme="minorHAnsi"/>
                <w:szCs w:val="22"/>
              </w:rPr>
            </w:pPr>
          </w:p>
          <w:p w:rsidR="00D971EF" w:rsidRPr="00596EF1" w:rsidRDefault="00D971EF" w:rsidP="00466DDF">
            <w:pPr>
              <w:spacing w:before="80" w:after="80"/>
              <w:cnfStyle w:val="000000010000" w:firstRow="0" w:lastRow="0" w:firstColumn="0" w:lastColumn="0" w:oddVBand="0" w:evenVBand="0" w:oddHBand="0" w:evenHBand="1" w:firstRowFirstColumn="0" w:firstRowLastColumn="0" w:lastRowFirstColumn="0" w:lastRowLastColumn="0"/>
              <w:rPr>
                <w:rFonts w:asciiTheme="minorHAnsi" w:hAnsiTheme="minorHAnsi"/>
                <w:b/>
              </w:rPr>
            </w:pPr>
            <w:r w:rsidRPr="00596EF1">
              <w:rPr>
                <w:rFonts w:asciiTheme="minorHAnsi" w:hAnsiTheme="minorHAnsi"/>
                <w:b/>
                <w:szCs w:val="22"/>
              </w:rPr>
              <w:t xml:space="preserve">Access Review Date:  </w:t>
            </w:r>
            <w:r w:rsidRPr="00596EF1">
              <w:rPr>
                <w:rFonts w:asciiTheme="minorHAnsi" w:hAnsiTheme="minorHAnsi"/>
                <w:szCs w:val="22"/>
              </w:rPr>
              <w:t>1/1/203</w:t>
            </w:r>
            <w:r>
              <w:rPr>
                <w:rFonts w:asciiTheme="minorHAnsi" w:hAnsiTheme="minorHAnsi"/>
                <w:szCs w:val="22"/>
              </w:rPr>
              <w:t>8</w:t>
            </w:r>
          </w:p>
        </w:tc>
      </w:tr>
      <w:tr w:rsidR="00D971EF" w:rsidRPr="00596EF1" w:rsidTr="00D971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rsidR="00D971EF" w:rsidRPr="00596EF1" w:rsidRDefault="00D971EF" w:rsidP="00466DDF">
            <w:pPr>
              <w:spacing w:before="80" w:after="80"/>
              <w:rPr>
                <w:rFonts w:asciiTheme="minorHAnsi" w:hAnsiTheme="minorHAnsi"/>
                <w:szCs w:val="22"/>
              </w:rPr>
            </w:pPr>
            <w:r>
              <w:rPr>
                <w:rFonts w:asciiTheme="minorHAnsi" w:hAnsiTheme="minorHAnsi"/>
                <w:szCs w:val="22"/>
              </w:rPr>
              <w:t>Volume 398</w:t>
            </w:r>
          </w:p>
          <w:p w:rsidR="00D971EF" w:rsidRPr="00596EF1" w:rsidRDefault="00D971EF" w:rsidP="00466DDF">
            <w:pPr>
              <w:spacing w:before="80" w:after="80"/>
              <w:rPr>
                <w:rFonts w:asciiTheme="minorHAnsi" w:hAnsiTheme="minorHAnsi"/>
                <w:szCs w:val="22"/>
              </w:rPr>
            </w:pPr>
            <w:r>
              <w:rPr>
                <w:rFonts w:asciiTheme="minorHAnsi" w:hAnsiTheme="minorHAnsi"/>
                <w:szCs w:val="22"/>
              </w:rPr>
              <w:t>Meeting no. 594</w:t>
            </w:r>
          </w:p>
          <w:p w:rsidR="00D971EF" w:rsidRPr="00596EF1" w:rsidRDefault="00D971EF" w:rsidP="00466DDF">
            <w:pPr>
              <w:spacing w:before="80" w:after="80"/>
              <w:rPr>
                <w:rFonts w:asciiTheme="minorHAnsi" w:hAnsiTheme="minorHAnsi"/>
                <w:szCs w:val="22"/>
              </w:rPr>
            </w:pPr>
            <w:r>
              <w:rPr>
                <w:rFonts w:asciiTheme="minorHAnsi" w:hAnsiTheme="minorHAnsi"/>
                <w:szCs w:val="22"/>
              </w:rPr>
              <w:t>Date of decision:  20/10/1992</w:t>
            </w:r>
          </w:p>
          <w:p w:rsidR="00D971EF" w:rsidRPr="00596EF1" w:rsidRDefault="00D971EF" w:rsidP="00466DDF">
            <w:pPr>
              <w:spacing w:before="80" w:after="80"/>
              <w:rPr>
                <w:rFonts w:asciiTheme="minorHAnsi" w:hAnsiTheme="minorHAnsi"/>
                <w:szCs w:val="22"/>
              </w:rPr>
            </w:pPr>
            <w:r>
              <w:rPr>
                <w:rFonts w:asciiTheme="minorHAnsi" w:hAnsiTheme="minorHAnsi"/>
                <w:szCs w:val="22"/>
              </w:rPr>
              <w:t>Submission no.  6361</w:t>
            </w:r>
          </w:p>
          <w:p w:rsidR="00D971EF" w:rsidRDefault="00D971EF" w:rsidP="00466DDF">
            <w:pPr>
              <w:spacing w:before="80" w:after="80"/>
              <w:rPr>
                <w:rFonts w:asciiTheme="minorHAnsi" w:hAnsiTheme="minorHAnsi"/>
              </w:rPr>
            </w:pPr>
            <w:r>
              <w:rPr>
                <w:rFonts w:asciiTheme="minorHAnsi" w:hAnsiTheme="minorHAnsi"/>
                <w:szCs w:val="22"/>
              </w:rPr>
              <w:t>Decision no.      7512</w:t>
            </w:r>
          </w:p>
        </w:tc>
        <w:tc>
          <w:tcPr>
            <w:tcW w:w="7371" w:type="dxa"/>
          </w:tcPr>
          <w:p w:rsidR="00D971EF" w:rsidRPr="00DC60D4" w:rsidRDefault="00D971EF" w:rsidP="00466DDF">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Arial"/>
                <w:b/>
                <w:szCs w:val="22"/>
              </w:rPr>
            </w:pPr>
            <w:r>
              <w:rPr>
                <w:rFonts w:asciiTheme="minorHAnsi" w:hAnsiTheme="minorHAnsi" w:cs="Arial"/>
                <w:b/>
                <w:szCs w:val="22"/>
              </w:rPr>
              <w:t>Amadeus Gas Sales t</w:t>
            </w:r>
            <w:r w:rsidRPr="00DC60D4">
              <w:rPr>
                <w:rFonts w:asciiTheme="minorHAnsi" w:hAnsiTheme="minorHAnsi" w:cs="Arial"/>
                <w:b/>
                <w:szCs w:val="22"/>
              </w:rPr>
              <w:t>o South Australia</w:t>
            </w:r>
          </w:p>
          <w:p w:rsidR="00D971EF" w:rsidRPr="00DC60D4" w:rsidRDefault="00D971EF" w:rsidP="00466DDF">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Arial"/>
                <w:szCs w:val="22"/>
              </w:rPr>
            </w:pPr>
            <w:r w:rsidRPr="00DC60D4">
              <w:rPr>
                <w:rFonts w:asciiTheme="minorHAnsi" w:hAnsiTheme="minorHAnsi" w:cs="Arial"/>
                <w:szCs w:val="22"/>
              </w:rPr>
              <w:t>To endorse limitation of any petroleum royalty increases during term of proposed South Australian gas contracts, and strengthen lease/licence security.</w:t>
            </w:r>
          </w:p>
        </w:tc>
        <w:tc>
          <w:tcPr>
            <w:tcW w:w="4188" w:type="dxa"/>
          </w:tcPr>
          <w:p w:rsidR="00D971EF" w:rsidRPr="00CB72D0" w:rsidRDefault="00D971EF" w:rsidP="00466DDF">
            <w:pPr>
              <w:spacing w:before="80" w:after="80"/>
              <w:cnfStyle w:val="000000100000" w:firstRow="0" w:lastRow="0" w:firstColumn="0" w:lastColumn="0" w:oddVBand="0" w:evenVBand="0" w:oddHBand="1" w:evenHBand="0" w:firstRowFirstColumn="0" w:firstRowLastColumn="0" w:lastRowFirstColumn="0" w:lastRowLastColumn="0"/>
              <w:rPr>
                <w:rFonts w:asciiTheme="minorHAnsi" w:hAnsiTheme="minorHAnsi"/>
                <w:szCs w:val="22"/>
              </w:rPr>
            </w:pPr>
            <w:r w:rsidRPr="00596EF1">
              <w:rPr>
                <w:rFonts w:asciiTheme="minorHAnsi" w:hAnsiTheme="minorHAnsi"/>
                <w:b/>
                <w:szCs w:val="22"/>
              </w:rPr>
              <w:t xml:space="preserve">Reason:  </w:t>
            </w:r>
            <w:r>
              <w:rPr>
                <w:rFonts w:asciiTheme="minorHAnsi" w:hAnsiTheme="minorHAnsi"/>
                <w:szCs w:val="22"/>
              </w:rPr>
              <w:t>Commercial-in-confidence</w:t>
            </w:r>
          </w:p>
          <w:p w:rsidR="00D971EF" w:rsidRPr="00596EF1" w:rsidRDefault="00D971EF" w:rsidP="00466DDF">
            <w:pPr>
              <w:spacing w:before="80" w:after="80"/>
              <w:cnfStyle w:val="000000100000" w:firstRow="0" w:lastRow="0" w:firstColumn="0" w:lastColumn="0" w:oddVBand="0" w:evenVBand="0" w:oddHBand="1" w:evenHBand="0" w:firstRowFirstColumn="0" w:firstRowLastColumn="0" w:lastRowFirstColumn="0" w:lastRowLastColumn="0"/>
              <w:rPr>
                <w:rFonts w:asciiTheme="minorHAnsi" w:hAnsiTheme="minorHAnsi"/>
                <w:szCs w:val="22"/>
              </w:rPr>
            </w:pPr>
          </w:p>
          <w:p w:rsidR="00D971EF" w:rsidRPr="00596EF1" w:rsidRDefault="00D971EF" w:rsidP="00466DDF">
            <w:pPr>
              <w:spacing w:before="80" w:after="80"/>
              <w:cnfStyle w:val="000000100000" w:firstRow="0" w:lastRow="0" w:firstColumn="0" w:lastColumn="0" w:oddVBand="0" w:evenVBand="0" w:oddHBand="1" w:evenHBand="0" w:firstRowFirstColumn="0" w:firstRowLastColumn="0" w:lastRowFirstColumn="0" w:lastRowLastColumn="0"/>
              <w:rPr>
                <w:rFonts w:asciiTheme="minorHAnsi" w:hAnsiTheme="minorHAnsi"/>
                <w:b/>
              </w:rPr>
            </w:pPr>
            <w:r w:rsidRPr="00596EF1">
              <w:rPr>
                <w:rFonts w:asciiTheme="minorHAnsi" w:hAnsiTheme="minorHAnsi"/>
                <w:b/>
                <w:szCs w:val="22"/>
              </w:rPr>
              <w:t xml:space="preserve">Access Review Date:  </w:t>
            </w:r>
            <w:r w:rsidRPr="00596EF1">
              <w:rPr>
                <w:rFonts w:asciiTheme="minorHAnsi" w:hAnsiTheme="minorHAnsi"/>
                <w:szCs w:val="22"/>
              </w:rPr>
              <w:t>1/1/203</w:t>
            </w:r>
            <w:r>
              <w:rPr>
                <w:rFonts w:asciiTheme="minorHAnsi" w:hAnsiTheme="minorHAnsi"/>
                <w:szCs w:val="22"/>
              </w:rPr>
              <w:t>8</w:t>
            </w:r>
          </w:p>
        </w:tc>
      </w:tr>
      <w:tr w:rsidR="00D971EF" w:rsidRPr="00596EF1" w:rsidTr="00D971E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rsidR="00D971EF" w:rsidRPr="00596EF1" w:rsidRDefault="00D971EF" w:rsidP="00466DDF">
            <w:pPr>
              <w:spacing w:before="80" w:after="80"/>
              <w:rPr>
                <w:rFonts w:asciiTheme="minorHAnsi" w:hAnsiTheme="minorHAnsi"/>
                <w:szCs w:val="22"/>
              </w:rPr>
            </w:pPr>
            <w:r>
              <w:rPr>
                <w:rFonts w:asciiTheme="minorHAnsi" w:hAnsiTheme="minorHAnsi"/>
                <w:szCs w:val="22"/>
              </w:rPr>
              <w:t>Volume 398</w:t>
            </w:r>
          </w:p>
          <w:p w:rsidR="00D971EF" w:rsidRPr="00596EF1" w:rsidRDefault="00D971EF" w:rsidP="00466DDF">
            <w:pPr>
              <w:spacing w:before="80" w:after="80"/>
              <w:rPr>
                <w:rFonts w:asciiTheme="minorHAnsi" w:hAnsiTheme="minorHAnsi"/>
                <w:szCs w:val="22"/>
              </w:rPr>
            </w:pPr>
            <w:r>
              <w:rPr>
                <w:rFonts w:asciiTheme="minorHAnsi" w:hAnsiTheme="minorHAnsi"/>
                <w:szCs w:val="22"/>
              </w:rPr>
              <w:t>Meeting no. 594</w:t>
            </w:r>
          </w:p>
          <w:p w:rsidR="00D971EF" w:rsidRPr="00596EF1" w:rsidRDefault="00D971EF" w:rsidP="00466DDF">
            <w:pPr>
              <w:spacing w:before="80" w:after="80"/>
              <w:rPr>
                <w:rFonts w:asciiTheme="minorHAnsi" w:hAnsiTheme="minorHAnsi"/>
                <w:szCs w:val="22"/>
              </w:rPr>
            </w:pPr>
            <w:r>
              <w:rPr>
                <w:rFonts w:asciiTheme="minorHAnsi" w:hAnsiTheme="minorHAnsi"/>
                <w:szCs w:val="22"/>
              </w:rPr>
              <w:t>Date of decision:  20/10/1992</w:t>
            </w:r>
          </w:p>
          <w:p w:rsidR="00D971EF" w:rsidRPr="00596EF1" w:rsidRDefault="00D971EF" w:rsidP="00466DDF">
            <w:pPr>
              <w:spacing w:before="80" w:after="80"/>
              <w:rPr>
                <w:rFonts w:asciiTheme="minorHAnsi" w:hAnsiTheme="minorHAnsi"/>
                <w:szCs w:val="22"/>
              </w:rPr>
            </w:pPr>
            <w:r>
              <w:rPr>
                <w:rFonts w:asciiTheme="minorHAnsi" w:hAnsiTheme="minorHAnsi"/>
                <w:szCs w:val="22"/>
              </w:rPr>
              <w:t>Submission no.  6362</w:t>
            </w:r>
          </w:p>
          <w:p w:rsidR="00D971EF" w:rsidRDefault="00D971EF" w:rsidP="00466DDF">
            <w:pPr>
              <w:spacing w:before="80" w:after="80"/>
              <w:rPr>
                <w:rFonts w:asciiTheme="minorHAnsi" w:hAnsiTheme="minorHAnsi"/>
              </w:rPr>
            </w:pPr>
            <w:r>
              <w:rPr>
                <w:rFonts w:asciiTheme="minorHAnsi" w:hAnsiTheme="minorHAnsi"/>
                <w:szCs w:val="22"/>
              </w:rPr>
              <w:t>Decision no.      7513</w:t>
            </w:r>
          </w:p>
        </w:tc>
        <w:tc>
          <w:tcPr>
            <w:tcW w:w="7371" w:type="dxa"/>
          </w:tcPr>
          <w:p w:rsidR="00D971EF" w:rsidRPr="00DC60D4" w:rsidRDefault="00D971EF" w:rsidP="00466DDF">
            <w:pPr>
              <w:spacing w:before="120" w:after="120"/>
              <w:cnfStyle w:val="000000010000" w:firstRow="0" w:lastRow="0" w:firstColumn="0" w:lastColumn="0" w:oddVBand="0" w:evenVBand="0" w:oddHBand="0" w:evenHBand="1" w:firstRowFirstColumn="0" w:firstRowLastColumn="0" w:lastRowFirstColumn="0" w:lastRowLastColumn="0"/>
              <w:rPr>
                <w:rFonts w:cs="Arial"/>
                <w:b/>
                <w:szCs w:val="22"/>
              </w:rPr>
            </w:pPr>
            <w:r w:rsidRPr="00DC60D4">
              <w:rPr>
                <w:rFonts w:cs="Arial"/>
                <w:b/>
                <w:szCs w:val="22"/>
              </w:rPr>
              <w:t xml:space="preserve">Information Paper - Consultant's Comments </w:t>
            </w:r>
            <w:r>
              <w:rPr>
                <w:rFonts w:cs="Arial"/>
                <w:b/>
                <w:szCs w:val="22"/>
              </w:rPr>
              <w:t>o</w:t>
            </w:r>
            <w:r w:rsidRPr="00DC60D4">
              <w:rPr>
                <w:rFonts w:cs="Arial"/>
                <w:b/>
                <w:szCs w:val="22"/>
              </w:rPr>
              <w:t>n Draft Cabinet</w:t>
            </w:r>
            <w:r>
              <w:rPr>
                <w:rFonts w:cs="Arial"/>
                <w:b/>
                <w:szCs w:val="22"/>
              </w:rPr>
              <w:t xml:space="preserve"> Submission 'Amadeus Gas Sales t</w:t>
            </w:r>
            <w:r w:rsidRPr="00DC60D4">
              <w:rPr>
                <w:rFonts w:cs="Arial"/>
                <w:b/>
                <w:szCs w:val="22"/>
              </w:rPr>
              <w:t>o South Australia'</w:t>
            </w:r>
          </w:p>
          <w:p w:rsidR="00D971EF" w:rsidRPr="00DC60D4" w:rsidRDefault="00D971EF" w:rsidP="00466DDF">
            <w:pPr>
              <w:spacing w:before="120" w:after="120"/>
              <w:cnfStyle w:val="000000010000" w:firstRow="0" w:lastRow="0" w:firstColumn="0" w:lastColumn="0" w:oddVBand="0" w:evenVBand="0" w:oddHBand="0" w:evenHBand="1" w:firstRowFirstColumn="0" w:firstRowLastColumn="0" w:lastRowFirstColumn="0" w:lastRowLastColumn="0"/>
              <w:rPr>
                <w:rFonts w:cs="Arial"/>
                <w:szCs w:val="22"/>
              </w:rPr>
            </w:pPr>
            <w:r w:rsidRPr="00DC60D4">
              <w:rPr>
                <w:rFonts w:cs="Arial"/>
                <w:szCs w:val="22"/>
              </w:rPr>
              <w:t>To note the Consultant’s comments on the draft Cabinet Submission ‘Amadeus Gas Sales to South Australia’.</w:t>
            </w:r>
          </w:p>
        </w:tc>
        <w:tc>
          <w:tcPr>
            <w:tcW w:w="4188" w:type="dxa"/>
          </w:tcPr>
          <w:p w:rsidR="00D971EF" w:rsidRPr="00CB72D0" w:rsidRDefault="00D971EF" w:rsidP="00466DDF">
            <w:pPr>
              <w:spacing w:before="80" w:after="80"/>
              <w:cnfStyle w:val="000000010000" w:firstRow="0" w:lastRow="0" w:firstColumn="0" w:lastColumn="0" w:oddVBand="0" w:evenVBand="0" w:oddHBand="0" w:evenHBand="1" w:firstRowFirstColumn="0" w:firstRowLastColumn="0" w:lastRowFirstColumn="0" w:lastRowLastColumn="0"/>
              <w:rPr>
                <w:rFonts w:asciiTheme="minorHAnsi" w:hAnsiTheme="minorHAnsi"/>
                <w:szCs w:val="22"/>
              </w:rPr>
            </w:pPr>
            <w:r w:rsidRPr="00596EF1">
              <w:rPr>
                <w:rFonts w:asciiTheme="minorHAnsi" w:hAnsiTheme="minorHAnsi"/>
                <w:b/>
                <w:szCs w:val="22"/>
              </w:rPr>
              <w:t xml:space="preserve">Reason:  </w:t>
            </w:r>
            <w:r>
              <w:rPr>
                <w:rFonts w:asciiTheme="minorHAnsi" w:hAnsiTheme="minorHAnsi"/>
                <w:szCs w:val="22"/>
              </w:rPr>
              <w:t>Commercial-in-confidence</w:t>
            </w:r>
          </w:p>
          <w:p w:rsidR="00D971EF" w:rsidRPr="00596EF1" w:rsidRDefault="00D971EF" w:rsidP="00466DDF">
            <w:pPr>
              <w:spacing w:before="80" w:after="80"/>
              <w:cnfStyle w:val="000000010000" w:firstRow="0" w:lastRow="0" w:firstColumn="0" w:lastColumn="0" w:oddVBand="0" w:evenVBand="0" w:oddHBand="0" w:evenHBand="1" w:firstRowFirstColumn="0" w:firstRowLastColumn="0" w:lastRowFirstColumn="0" w:lastRowLastColumn="0"/>
              <w:rPr>
                <w:rFonts w:asciiTheme="minorHAnsi" w:hAnsiTheme="minorHAnsi"/>
                <w:szCs w:val="22"/>
              </w:rPr>
            </w:pPr>
          </w:p>
          <w:p w:rsidR="00D971EF" w:rsidRPr="00596EF1" w:rsidRDefault="00D971EF" w:rsidP="00466DDF">
            <w:pPr>
              <w:spacing w:before="80" w:after="80"/>
              <w:cnfStyle w:val="000000010000" w:firstRow="0" w:lastRow="0" w:firstColumn="0" w:lastColumn="0" w:oddVBand="0" w:evenVBand="0" w:oddHBand="0" w:evenHBand="1" w:firstRowFirstColumn="0" w:firstRowLastColumn="0" w:lastRowFirstColumn="0" w:lastRowLastColumn="0"/>
              <w:rPr>
                <w:rFonts w:asciiTheme="minorHAnsi" w:hAnsiTheme="minorHAnsi"/>
                <w:b/>
              </w:rPr>
            </w:pPr>
            <w:r w:rsidRPr="00596EF1">
              <w:rPr>
                <w:rFonts w:asciiTheme="minorHAnsi" w:hAnsiTheme="minorHAnsi"/>
                <w:b/>
                <w:szCs w:val="22"/>
              </w:rPr>
              <w:t xml:space="preserve">Access Review Date:  </w:t>
            </w:r>
            <w:r w:rsidRPr="00596EF1">
              <w:rPr>
                <w:rFonts w:asciiTheme="minorHAnsi" w:hAnsiTheme="minorHAnsi"/>
                <w:szCs w:val="22"/>
              </w:rPr>
              <w:t>1/1/203</w:t>
            </w:r>
            <w:r>
              <w:rPr>
                <w:rFonts w:asciiTheme="minorHAnsi" w:hAnsiTheme="minorHAnsi"/>
                <w:szCs w:val="22"/>
              </w:rPr>
              <w:t>8</w:t>
            </w:r>
          </w:p>
        </w:tc>
      </w:tr>
      <w:tr w:rsidR="00D971EF" w:rsidRPr="00DC60D4" w:rsidTr="00D971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rsidR="00D971EF" w:rsidRPr="00596EF1" w:rsidRDefault="00D971EF" w:rsidP="00466DDF">
            <w:pPr>
              <w:spacing w:before="80" w:after="80"/>
              <w:rPr>
                <w:rFonts w:asciiTheme="minorHAnsi" w:hAnsiTheme="minorHAnsi"/>
                <w:szCs w:val="22"/>
              </w:rPr>
            </w:pPr>
            <w:r>
              <w:rPr>
                <w:rFonts w:asciiTheme="minorHAnsi" w:hAnsiTheme="minorHAnsi"/>
                <w:szCs w:val="22"/>
              </w:rPr>
              <w:t>Volume 398</w:t>
            </w:r>
          </w:p>
          <w:p w:rsidR="00D971EF" w:rsidRPr="00596EF1" w:rsidRDefault="00D971EF" w:rsidP="00466DDF">
            <w:pPr>
              <w:spacing w:before="80" w:after="80"/>
              <w:rPr>
                <w:rFonts w:asciiTheme="minorHAnsi" w:hAnsiTheme="minorHAnsi"/>
                <w:szCs w:val="22"/>
              </w:rPr>
            </w:pPr>
            <w:r>
              <w:rPr>
                <w:rFonts w:asciiTheme="minorHAnsi" w:hAnsiTheme="minorHAnsi"/>
                <w:szCs w:val="22"/>
              </w:rPr>
              <w:t>Meeting no. 594</w:t>
            </w:r>
          </w:p>
          <w:p w:rsidR="00D971EF" w:rsidRPr="00596EF1" w:rsidRDefault="00D971EF" w:rsidP="00466DDF">
            <w:pPr>
              <w:spacing w:before="80" w:after="80"/>
              <w:rPr>
                <w:rFonts w:asciiTheme="minorHAnsi" w:hAnsiTheme="minorHAnsi"/>
                <w:szCs w:val="22"/>
              </w:rPr>
            </w:pPr>
            <w:r>
              <w:rPr>
                <w:rFonts w:asciiTheme="minorHAnsi" w:hAnsiTheme="minorHAnsi"/>
                <w:szCs w:val="22"/>
              </w:rPr>
              <w:t>Date of decision:  20/10/1992</w:t>
            </w:r>
          </w:p>
          <w:p w:rsidR="00D971EF" w:rsidRPr="00596EF1" w:rsidRDefault="00D971EF" w:rsidP="00466DDF">
            <w:pPr>
              <w:spacing w:before="80" w:after="80"/>
              <w:rPr>
                <w:rFonts w:asciiTheme="minorHAnsi" w:hAnsiTheme="minorHAnsi"/>
                <w:szCs w:val="22"/>
              </w:rPr>
            </w:pPr>
            <w:r>
              <w:rPr>
                <w:rFonts w:asciiTheme="minorHAnsi" w:hAnsiTheme="minorHAnsi"/>
                <w:szCs w:val="22"/>
              </w:rPr>
              <w:t>Submission no.  WOS</w:t>
            </w:r>
          </w:p>
          <w:p w:rsidR="00D971EF" w:rsidRDefault="00D971EF" w:rsidP="00466DDF">
            <w:pPr>
              <w:spacing w:before="80" w:after="80"/>
              <w:rPr>
                <w:rFonts w:asciiTheme="minorHAnsi" w:hAnsiTheme="minorHAnsi"/>
              </w:rPr>
            </w:pPr>
            <w:r>
              <w:rPr>
                <w:rFonts w:asciiTheme="minorHAnsi" w:hAnsiTheme="minorHAnsi"/>
                <w:szCs w:val="22"/>
              </w:rPr>
              <w:t>Decision no.      7519</w:t>
            </w:r>
          </w:p>
        </w:tc>
        <w:tc>
          <w:tcPr>
            <w:tcW w:w="7371" w:type="dxa"/>
          </w:tcPr>
          <w:p w:rsidR="00D971EF" w:rsidRPr="00C92EC5" w:rsidRDefault="00D971EF" w:rsidP="00466DDF">
            <w:pPr>
              <w:spacing w:before="120" w:after="120"/>
              <w:cnfStyle w:val="000000100000" w:firstRow="0" w:lastRow="0" w:firstColumn="0" w:lastColumn="0" w:oddVBand="0" w:evenVBand="0" w:oddHBand="1" w:evenHBand="0" w:firstRowFirstColumn="0" w:firstRowLastColumn="0" w:lastRowFirstColumn="0" w:lastRowLastColumn="0"/>
              <w:rPr>
                <w:rFonts w:cs="Arial"/>
                <w:b/>
                <w:szCs w:val="22"/>
              </w:rPr>
            </w:pPr>
            <w:r>
              <w:rPr>
                <w:rFonts w:cs="Arial"/>
                <w:b/>
                <w:szCs w:val="22"/>
              </w:rPr>
              <w:t>Establishment o</w:t>
            </w:r>
            <w:r w:rsidRPr="00C92EC5">
              <w:rPr>
                <w:rFonts w:cs="Arial"/>
                <w:b/>
                <w:szCs w:val="22"/>
              </w:rPr>
              <w:t>f Land Councils</w:t>
            </w:r>
          </w:p>
          <w:p w:rsidR="00D971EF" w:rsidRPr="00C92EC5" w:rsidRDefault="00D971EF" w:rsidP="00466DDF">
            <w:pPr>
              <w:spacing w:before="120" w:after="120"/>
              <w:cnfStyle w:val="000000100000" w:firstRow="0" w:lastRow="0" w:firstColumn="0" w:lastColumn="0" w:oddVBand="0" w:evenVBand="0" w:oddHBand="1" w:evenHBand="0" w:firstRowFirstColumn="0" w:firstRowLastColumn="0" w:lastRowFirstColumn="0" w:lastRowLastColumn="0"/>
              <w:rPr>
                <w:rFonts w:cs="Arial"/>
                <w:szCs w:val="22"/>
              </w:rPr>
            </w:pPr>
            <w:r w:rsidRPr="00C92EC5">
              <w:rPr>
                <w:rFonts w:cs="Arial"/>
                <w:szCs w:val="22"/>
              </w:rPr>
              <w:t>To approve the provision of assistance to Aboriginal organisations seeking to establish new Land Councils in accordance with listed guidelines.</w:t>
            </w:r>
          </w:p>
        </w:tc>
        <w:tc>
          <w:tcPr>
            <w:tcW w:w="4188" w:type="dxa"/>
          </w:tcPr>
          <w:p w:rsidR="00D971EF" w:rsidRDefault="00D971EF" w:rsidP="00466DDF">
            <w:pPr>
              <w:spacing w:before="80" w:after="80"/>
              <w:cnfStyle w:val="000000100000" w:firstRow="0" w:lastRow="0" w:firstColumn="0" w:lastColumn="0" w:oddVBand="0" w:evenVBand="0" w:oddHBand="1" w:evenHBand="0" w:firstRowFirstColumn="0" w:firstRowLastColumn="0" w:lastRowFirstColumn="0" w:lastRowLastColumn="0"/>
              <w:rPr>
                <w:rFonts w:asciiTheme="minorHAnsi" w:hAnsiTheme="minorHAnsi"/>
                <w:szCs w:val="22"/>
              </w:rPr>
            </w:pPr>
            <w:r w:rsidRPr="00EE7CA9">
              <w:rPr>
                <w:rFonts w:asciiTheme="minorHAnsi" w:hAnsiTheme="minorHAnsi"/>
                <w:b/>
                <w:szCs w:val="22"/>
              </w:rPr>
              <w:t xml:space="preserve">Reason:  </w:t>
            </w:r>
            <w:r w:rsidRPr="00EE7CA9">
              <w:rPr>
                <w:rFonts w:asciiTheme="minorHAnsi" w:hAnsiTheme="minorHAnsi"/>
                <w:szCs w:val="22"/>
              </w:rPr>
              <w:t>Ongoing confidentiality obligations on the part of the NT Government</w:t>
            </w:r>
            <w:r>
              <w:rPr>
                <w:rFonts w:asciiTheme="minorHAnsi" w:hAnsiTheme="minorHAnsi"/>
                <w:szCs w:val="22"/>
              </w:rPr>
              <w:t>.</w:t>
            </w:r>
          </w:p>
          <w:p w:rsidR="00D971EF" w:rsidRDefault="00D971EF" w:rsidP="00466DDF">
            <w:pPr>
              <w:spacing w:before="80" w:after="80"/>
              <w:cnfStyle w:val="000000100000" w:firstRow="0" w:lastRow="0" w:firstColumn="0" w:lastColumn="0" w:oddVBand="0" w:evenVBand="0" w:oddHBand="1" w:evenHBand="0" w:firstRowFirstColumn="0" w:firstRowLastColumn="0" w:lastRowFirstColumn="0" w:lastRowLastColumn="0"/>
              <w:rPr>
                <w:rFonts w:asciiTheme="minorHAnsi" w:hAnsiTheme="minorHAnsi"/>
                <w:szCs w:val="22"/>
              </w:rPr>
            </w:pPr>
          </w:p>
          <w:p w:rsidR="00D971EF" w:rsidRPr="00DC60D4" w:rsidRDefault="00D971EF" w:rsidP="00466DDF">
            <w:pPr>
              <w:spacing w:before="80" w:after="80"/>
              <w:cnfStyle w:val="000000100000" w:firstRow="0" w:lastRow="0" w:firstColumn="0" w:lastColumn="0" w:oddVBand="0" w:evenVBand="0" w:oddHBand="1" w:evenHBand="0" w:firstRowFirstColumn="0" w:firstRowLastColumn="0" w:lastRowFirstColumn="0" w:lastRowLastColumn="0"/>
              <w:rPr>
                <w:rFonts w:asciiTheme="minorHAnsi" w:hAnsiTheme="minorHAnsi"/>
                <w:szCs w:val="22"/>
              </w:rPr>
            </w:pPr>
            <w:r w:rsidRPr="00596EF1">
              <w:rPr>
                <w:rFonts w:asciiTheme="minorHAnsi" w:hAnsiTheme="minorHAnsi"/>
                <w:b/>
                <w:szCs w:val="22"/>
              </w:rPr>
              <w:t xml:space="preserve">Access Review Date:  </w:t>
            </w:r>
            <w:r w:rsidRPr="00596EF1">
              <w:rPr>
                <w:rFonts w:asciiTheme="minorHAnsi" w:hAnsiTheme="minorHAnsi"/>
                <w:szCs w:val="22"/>
              </w:rPr>
              <w:t>1/1/203</w:t>
            </w:r>
            <w:r>
              <w:rPr>
                <w:rFonts w:asciiTheme="minorHAnsi" w:hAnsiTheme="minorHAnsi"/>
                <w:szCs w:val="22"/>
              </w:rPr>
              <w:t>8</w:t>
            </w:r>
          </w:p>
        </w:tc>
      </w:tr>
      <w:tr w:rsidR="00466DDF" w:rsidRPr="00036FC0" w:rsidTr="00466DD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rsidR="00466DDF" w:rsidRPr="00036FC0" w:rsidRDefault="00466DDF" w:rsidP="00466DDF">
            <w:pPr>
              <w:spacing w:before="80" w:after="80"/>
              <w:rPr>
                <w:rFonts w:asciiTheme="minorHAnsi" w:hAnsiTheme="minorHAnsi"/>
                <w:szCs w:val="22"/>
              </w:rPr>
            </w:pPr>
            <w:r w:rsidRPr="00036FC0">
              <w:rPr>
                <w:rFonts w:asciiTheme="minorHAnsi" w:hAnsiTheme="minorHAnsi"/>
                <w:szCs w:val="22"/>
              </w:rPr>
              <w:t>Volume 398</w:t>
            </w:r>
          </w:p>
          <w:p w:rsidR="00466DDF" w:rsidRPr="00036FC0" w:rsidRDefault="00466DDF" w:rsidP="00466DDF">
            <w:pPr>
              <w:spacing w:before="80" w:after="80"/>
              <w:rPr>
                <w:rFonts w:asciiTheme="minorHAnsi" w:hAnsiTheme="minorHAnsi"/>
                <w:szCs w:val="22"/>
              </w:rPr>
            </w:pPr>
            <w:r w:rsidRPr="00036FC0">
              <w:rPr>
                <w:rFonts w:asciiTheme="minorHAnsi" w:hAnsiTheme="minorHAnsi"/>
                <w:szCs w:val="22"/>
              </w:rPr>
              <w:t>Meeting no. 595</w:t>
            </w:r>
          </w:p>
          <w:p w:rsidR="00466DDF" w:rsidRPr="00036FC0" w:rsidRDefault="00466DDF" w:rsidP="00466DDF">
            <w:pPr>
              <w:spacing w:before="80" w:after="80"/>
              <w:rPr>
                <w:rFonts w:asciiTheme="minorHAnsi" w:hAnsiTheme="minorHAnsi"/>
                <w:szCs w:val="22"/>
              </w:rPr>
            </w:pPr>
            <w:r w:rsidRPr="00036FC0">
              <w:rPr>
                <w:rFonts w:asciiTheme="minorHAnsi" w:hAnsiTheme="minorHAnsi"/>
                <w:szCs w:val="22"/>
              </w:rPr>
              <w:t>Date of decision:  27/10/1992</w:t>
            </w:r>
          </w:p>
          <w:p w:rsidR="00466DDF" w:rsidRPr="00036FC0" w:rsidRDefault="00466DDF" w:rsidP="00466DDF">
            <w:pPr>
              <w:spacing w:before="80" w:after="80"/>
              <w:rPr>
                <w:rFonts w:asciiTheme="minorHAnsi" w:hAnsiTheme="minorHAnsi"/>
                <w:szCs w:val="22"/>
              </w:rPr>
            </w:pPr>
            <w:r w:rsidRPr="00036FC0">
              <w:rPr>
                <w:rFonts w:asciiTheme="minorHAnsi" w:hAnsiTheme="minorHAnsi"/>
                <w:szCs w:val="22"/>
              </w:rPr>
              <w:t>Submission no.  6355</w:t>
            </w:r>
          </w:p>
          <w:p w:rsidR="00466DDF" w:rsidRPr="00036FC0" w:rsidRDefault="00466DDF" w:rsidP="00466DDF">
            <w:pPr>
              <w:spacing w:before="80" w:after="80"/>
              <w:rPr>
                <w:rFonts w:asciiTheme="minorHAnsi" w:hAnsiTheme="minorHAnsi"/>
                <w:szCs w:val="22"/>
              </w:rPr>
            </w:pPr>
            <w:r w:rsidRPr="00036FC0">
              <w:rPr>
                <w:rFonts w:asciiTheme="minorHAnsi" w:hAnsiTheme="minorHAnsi"/>
                <w:szCs w:val="22"/>
              </w:rPr>
              <w:t>Decision no.      7521</w:t>
            </w:r>
            <w:r>
              <w:rPr>
                <w:rFonts w:asciiTheme="minorHAnsi" w:hAnsiTheme="minorHAnsi"/>
                <w:szCs w:val="22"/>
              </w:rPr>
              <w:t>*</w:t>
            </w:r>
          </w:p>
        </w:tc>
        <w:tc>
          <w:tcPr>
            <w:tcW w:w="7371" w:type="dxa"/>
          </w:tcPr>
          <w:p w:rsidR="00466DDF" w:rsidRPr="00036FC0" w:rsidRDefault="00466DDF" w:rsidP="00466DDF">
            <w:pPr>
              <w:spacing w:before="120" w:after="120"/>
              <w:cnfStyle w:val="000000010000" w:firstRow="0" w:lastRow="0" w:firstColumn="0" w:lastColumn="0" w:oddVBand="0" w:evenVBand="0" w:oddHBand="0" w:evenHBand="1" w:firstRowFirstColumn="0" w:firstRowLastColumn="0" w:lastRowFirstColumn="0" w:lastRowLastColumn="0"/>
              <w:rPr>
                <w:rFonts w:asciiTheme="minorHAnsi" w:hAnsiTheme="minorHAnsi" w:cs="Arial"/>
                <w:b/>
                <w:szCs w:val="22"/>
              </w:rPr>
            </w:pPr>
            <w:r w:rsidRPr="00036FC0">
              <w:rPr>
                <w:rFonts w:asciiTheme="minorHAnsi" w:hAnsiTheme="minorHAnsi" w:cs="Arial"/>
                <w:b/>
                <w:szCs w:val="22"/>
              </w:rPr>
              <w:t>Crocodile Industry Strategy</w:t>
            </w:r>
          </w:p>
          <w:p w:rsidR="00466DDF" w:rsidRPr="00036FC0" w:rsidRDefault="00466DDF" w:rsidP="00466DDF">
            <w:pPr>
              <w:spacing w:before="120" w:after="120"/>
              <w:cnfStyle w:val="000000010000" w:firstRow="0" w:lastRow="0" w:firstColumn="0" w:lastColumn="0" w:oddVBand="0" w:evenVBand="0" w:oddHBand="0" w:evenHBand="1" w:firstRowFirstColumn="0" w:firstRowLastColumn="0" w:lastRowFirstColumn="0" w:lastRowLastColumn="0"/>
              <w:rPr>
                <w:rFonts w:asciiTheme="minorHAnsi" w:hAnsiTheme="minorHAnsi" w:cs="Arial"/>
                <w:szCs w:val="22"/>
              </w:rPr>
            </w:pPr>
            <w:r w:rsidRPr="00036FC0">
              <w:rPr>
                <w:rFonts w:asciiTheme="minorHAnsi" w:hAnsiTheme="minorHAnsi" w:cs="Arial"/>
                <w:szCs w:val="22"/>
              </w:rPr>
              <w:t>To provide long-term direction to the industry through the endorsement of the Crocodile Industry Strategy and the roles of respective agencies.</w:t>
            </w:r>
          </w:p>
        </w:tc>
        <w:tc>
          <w:tcPr>
            <w:tcW w:w="4188" w:type="dxa"/>
          </w:tcPr>
          <w:p w:rsidR="00466DDF" w:rsidRPr="00036FC0" w:rsidRDefault="00466DDF" w:rsidP="00466DDF">
            <w:pPr>
              <w:spacing w:before="80" w:after="80"/>
              <w:cnfStyle w:val="000000010000" w:firstRow="0" w:lastRow="0" w:firstColumn="0" w:lastColumn="0" w:oddVBand="0" w:evenVBand="0" w:oddHBand="0" w:evenHBand="1" w:firstRowFirstColumn="0" w:firstRowLastColumn="0" w:lastRowFirstColumn="0" w:lastRowLastColumn="0"/>
              <w:rPr>
                <w:rFonts w:asciiTheme="minorHAnsi" w:hAnsiTheme="minorHAnsi"/>
                <w:szCs w:val="22"/>
              </w:rPr>
            </w:pPr>
            <w:r w:rsidRPr="00036FC0">
              <w:rPr>
                <w:rFonts w:asciiTheme="minorHAnsi" w:hAnsiTheme="minorHAnsi"/>
                <w:b/>
                <w:szCs w:val="22"/>
              </w:rPr>
              <w:t xml:space="preserve">Reason:  </w:t>
            </w:r>
            <w:r w:rsidRPr="00036FC0">
              <w:rPr>
                <w:rFonts w:asciiTheme="minorHAnsi" w:hAnsiTheme="minorHAnsi"/>
                <w:szCs w:val="22"/>
              </w:rPr>
              <w:t>Commercial-in-confidence</w:t>
            </w:r>
          </w:p>
          <w:p w:rsidR="00466DDF" w:rsidRPr="00036FC0" w:rsidRDefault="00466DDF" w:rsidP="00466DDF">
            <w:pPr>
              <w:spacing w:before="80" w:after="80"/>
              <w:cnfStyle w:val="000000010000" w:firstRow="0" w:lastRow="0" w:firstColumn="0" w:lastColumn="0" w:oddVBand="0" w:evenVBand="0" w:oddHBand="0" w:evenHBand="1" w:firstRowFirstColumn="0" w:firstRowLastColumn="0" w:lastRowFirstColumn="0" w:lastRowLastColumn="0"/>
              <w:rPr>
                <w:rFonts w:asciiTheme="minorHAnsi" w:hAnsiTheme="minorHAnsi"/>
                <w:szCs w:val="22"/>
              </w:rPr>
            </w:pPr>
          </w:p>
          <w:p w:rsidR="00466DDF" w:rsidRPr="00036FC0" w:rsidRDefault="00466DDF" w:rsidP="00466DDF">
            <w:pPr>
              <w:spacing w:before="80" w:after="80"/>
              <w:cnfStyle w:val="000000010000" w:firstRow="0" w:lastRow="0" w:firstColumn="0" w:lastColumn="0" w:oddVBand="0" w:evenVBand="0" w:oddHBand="0" w:evenHBand="1" w:firstRowFirstColumn="0" w:firstRowLastColumn="0" w:lastRowFirstColumn="0" w:lastRowLastColumn="0"/>
              <w:rPr>
                <w:rFonts w:asciiTheme="minorHAnsi" w:hAnsiTheme="minorHAnsi"/>
                <w:b/>
                <w:szCs w:val="22"/>
              </w:rPr>
            </w:pPr>
            <w:r w:rsidRPr="00036FC0">
              <w:rPr>
                <w:rFonts w:asciiTheme="minorHAnsi" w:hAnsiTheme="minorHAnsi"/>
                <w:b/>
                <w:szCs w:val="22"/>
              </w:rPr>
              <w:t xml:space="preserve">Access Review Date:  </w:t>
            </w:r>
            <w:r w:rsidRPr="00036FC0">
              <w:rPr>
                <w:rFonts w:asciiTheme="minorHAnsi" w:hAnsiTheme="minorHAnsi"/>
                <w:szCs w:val="22"/>
              </w:rPr>
              <w:t>1/1/2038</w:t>
            </w:r>
          </w:p>
        </w:tc>
      </w:tr>
      <w:tr w:rsidR="00466DDF" w:rsidRPr="00596EF1" w:rsidTr="00466D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rsidR="00466DDF" w:rsidRPr="00596EF1" w:rsidRDefault="00466DDF" w:rsidP="00466DDF">
            <w:pPr>
              <w:spacing w:before="80" w:after="80"/>
              <w:rPr>
                <w:rFonts w:asciiTheme="minorHAnsi" w:hAnsiTheme="minorHAnsi"/>
                <w:szCs w:val="22"/>
              </w:rPr>
            </w:pPr>
            <w:r>
              <w:rPr>
                <w:rFonts w:asciiTheme="minorHAnsi" w:hAnsiTheme="minorHAnsi"/>
                <w:szCs w:val="22"/>
              </w:rPr>
              <w:t>Volume 400</w:t>
            </w:r>
          </w:p>
          <w:p w:rsidR="00466DDF" w:rsidRPr="00596EF1" w:rsidRDefault="00466DDF" w:rsidP="00466DDF">
            <w:pPr>
              <w:spacing w:before="80" w:after="80"/>
              <w:rPr>
                <w:rFonts w:asciiTheme="minorHAnsi" w:hAnsiTheme="minorHAnsi"/>
                <w:szCs w:val="22"/>
              </w:rPr>
            </w:pPr>
            <w:r>
              <w:rPr>
                <w:rFonts w:asciiTheme="minorHAnsi" w:hAnsiTheme="minorHAnsi"/>
                <w:szCs w:val="22"/>
              </w:rPr>
              <w:t>Meeting no. 597</w:t>
            </w:r>
          </w:p>
          <w:p w:rsidR="00466DDF" w:rsidRPr="00596EF1" w:rsidRDefault="00466DDF" w:rsidP="00466DDF">
            <w:pPr>
              <w:spacing w:before="80" w:after="80"/>
              <w:rPr>
                <w:rFonts w:asciiTheme="minorHAnsi" w:hAnsiTheme="minorHAnsi"/>
                <w:szCs w:val="22"/>
              </w:rPr>
            </w:pPr>
            <w:r>
              <w:rPr>
                <w:rFonts w:asciiTheme="minorHAnsi" w:hAnsiTheme="minorHAnsi"/>
                <w:szCs w:val="22"/>
              </w:rPr>
              <w:t>Date of decision:  20/11/1992</w:t>
            </w:r>
          </w:p>
          <w:p w:rsidR="00466DDF" w:rsidRPr="00596EF1" w:rsidRDefault="00466DDF" w:rsidP="00466DDF">
            <w:pPr>
              <w:spacing w:before="80" w:after="80"/>
              <w:rPr>
                <w:rFonts w:asciiTheme="minorHAnsi" w:hAnsiTheme="minorHAnsi"/>
                <w:szCs w:val="22"/>
              </w:rPr>
            </w:pPr>
            <w:r>
              <w:rPr>
                <w:rFonts w:asciiTheme="minorHAnsi" w:hAnsiTheme="minorHAnsi"/>
                <w:szCs w:val="22"/>
              </w:rPr>
              <w:t>Submission no.  6345</w:t>
            </w:r>
          </w:p>
          <w:p w:rsidR="00466DDF" w:rsidRDefault="00466DDF" w:rsidP="00466DDF">
            <w:pPr>
              <w:spacing w:before="80" w:after="80"/>
              <w:rPr>
                <w:rFonts w:asciiTheme="minorHAnsi" w:hAnsiTheme="minorHAnsi"/>
              </w:rPr>
            </w:pPr>
            <w:r>
              <w:rPr>
                <w:rFonts w:asciiTheme="minorHAnsi" w:hAnsiTheme="minorHAnsi"/>
                <w:szCs w:val="22"/>
              </w:rPr>
              <w:t>Decision no.      7543</w:t>
            </w:r>
          </w:p>
        </w:tc>
        <w:tc>
          <w:tcPr>
            <w:tcW w:w="7371" w:type="dxa"/>
          </w:tcPr>
          <w:p w:rsidR="00466DDF" w:rsidRPr="00C92EC5" w:rsidRDefault="00466DDF" w:rsidP="00466DDF">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Arial"/>
                <w:b/>
                <w:szCs w:val="22"/>
              </w:rPr>
            </w:pPr>
            <w:r w:rsidRPr="00C92EC5">
              <w:rPr>
                <w:rFonts w:asciiTheme="minorHAnsi" w:hAnsiTheme="minorHAnsi" w:cs="Arial"/>
                <w:b/>
                <w:szCs w:val="22"/>
              </w:rPr>
              <w:t>Pro</w:t>
            </w:r>
            <w:r>
              <w:rPr>
                <w:rFonts w:asciiTheme="minorHAnsi" w:hAnsiTheme="minorHAnsi" w:cs="Arial"/>
                <w:b/>
                <w:szCs w:val="22"/>
              </w:rPr>
              <w:t>posed $4.5 Million Development a</w:t>
            </w:r>
            <w:r w:rsidRPr="00C92EC5">
              <w:rPr>
                <w:rFonts w:asciiTheme="minorHAnsi" w:hAnsiTheme="minorHAnsi" w:cs="Arial"/>
                <w:b/>
                <w:szCs w:val="22"/>
              </w:rPr>
              <w:t>t Fannie Bay Racecourse</w:t>
            </w:r>
          </w:p>
          <w:p w:rsidR="00466DDF" w:rsidRPr="00C92EC5" w:rsidRDefault="00466DDF" w:rsidP="00466DDF">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Arial"/>
                <w:szCs w:val="22"/>
              </w:rPr>
            </w:pPr>
            <w:r w:rsidRPr="00C92EC5">
              <w:rPr>
                <w:rFonts w:asciiTheme="minorHAnsi" w:hAnsiTheme="minorHAnsi" w:cs="Arial"/>
                <w:szCs w:val="22"/>
              </w:rPr>
              <w:t>To approve the Darwin Turf Club entering into a commercial loan facility utilising funds generated by the racing industry.</w:t>
            </w:r>
          </w:p>
          <w:p w:rsidR="00466DDF" w:rsidRPr="00C92EC5" w:rsidRDefault="00466DDF" w:rsidP="00466DDF">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Arial"/>
                <w:b/>
                <w:szCs w:val="22"/>
              </w:rPr>
            </w:pPr>
          </w:p>
        </w:tc>
        <w:tc>
          <w:tcPr>
            <w:tcW w:w="4188" w:type="dxa"/>
          </w:tcPr>
          <w:p w:rsidR="00466DDF" w:rsidRPr="00CB72D0" w:rsidRDefault="00466DDF" w:rsidP="00466DDF">
            <w:pPr>
              <w:spacing w:before="80" w:after="80"/>
              <w:cnfStyle w:val="000000100000" w:firstRow="0" w:lastRow="0" w:firstColumn="0" w:lastColumn="0" w:oddVBand="0" w:evenVBand="0" w:oddHBand="1" w:evenHBand="0" w:firstRowFirstColumn="0" w:firstRowLastColumn="0" w:lastRowFirstColumn="0" w:lastRowLastColumn="0"/>
              <w:rPr>
                <w:rFonts w:asciiTheme="minorHAnsi" w:hAnsiTheme="minorHAnsi"/>
                <w:szCs w:val="22"/>
              </w:rPr>
            </w:pPr>
            <w:r w:rsidRPr="00596EF1">
              <w:rPr>
                <w:rFonts w:asciiTheme="minorHAnsi" w:hAnsiTheme="minorHAnsi"/>
                <w:b/>
                <w:szCs w:val="22"/>
              </w:rPr>
              <w:t xml:space="preserve">Reason:  </w:t>
            </w:r>
            <w:r>
              <w:rPr>
                <w:rFonts w:asciiTheme="minorHAnsi" w:hAnsiTheme="minorHAnsi"/>
                <w:szCs w:val="22"/>
              </w:rPr>
              <w:t>Commercial-in-confidence</w:t>
            </w:r>
          </w:p>
          <w:p w:rsidR="00466DDF" w:rsidRPr="00596EF1" w:rsidRDefault="00466DDF" w:rsidP="00466DDF">
            <w:pPr>
              <w:spacing w:before="80" w:after="80"/>
              <w:cnfStyle w:val="000000100000" w:firstRow="0" w:lastRow="0" w:firstColumn="0" w:lastColumn="0" w:oddVBand="0" w:evenVBand="0" w:oddHBand="1" w:evenHBand="0" w:firstRowFirstColumn="0" w:firstRowLastColumn="0" w:lastRowFirstColumn="0" w:lastRowLastColumn="0"/>
              <w:rPr>
                <w:rFonts w:asciiTheme="minorHAnsi" w:hAnsiTheme="minorHAnsi"/>
                <w:szCs w:val="22"/>
              </w:rPr>
            </w:pPr>
          </w:p>
          <w:p w:rsidR="00466DDF" w:rsidRPr="00596EF1" w:rsidRDefault="00466DDF" w:rsidP="00466DDF">
            <w:pPr>
              <w:spacing w:before="80" w:after="80"/>
              <w:cnfStyle w:val="000000100000" w:firstRow="0" w:lastRow="0" w:firstColumn="0" w:lastColumn="0" w:oddVBand="0" w:evenVBand="0" w:oddHBand="1" w:evenHBand="0" w:firstRowFirstColumn="0" w:firstRowLastColumn="0" w:lastRowFirstColumn="0" w:lastRowLastColumn="0"/>
              <w:rPr>
                <w:rFonts w:asciiTheme="minorHAnsi" w:hAnsiTheme="minorHAnsi"/>
                <w:b/>
              </w:rPr>
            </w:pPr>
            <w:r w:rsidRPr="00596EF1">
              <w:rPr>
                <w:rFonts w:asciiTheme="minorHAnsi" w:hAnsiTheme="minorHAnsi"/>
                <w:b/>
                <w:szCs w:val="22"/>
              </w:rPr>
              <w:t xml:space="preserve">Access Review Date:  </w:t>
            </w:r>
            <w:r w:rsidRPr="00596EF1">
              <w:rPr>
                <w:rFonts w:asciiTheme="minorHAnsi" w:hAnsiTheme="minorHAnsi"/>
                <w:szCs w:val="22"/>
              </w:rPr>
              <w:t>1/1/203</w:t>
            </w:r>
            <w:r>
              <w:rPr>
                <w:rFonts w:asciiTheme="minorHAnsi" w:hAnsiTheme="minorHAnsi"/>
                <w:szCs w:val="22"/>
              </w:rPr>
              <w:t>8</w:t>
            </w:r>
          </w:p>
        </w:tc>
      </w:tr>
      <w:tr w:rsidR="00466DDF" w:rsidRPr="00036FC0" w:rsidTr="00466DD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rsidR="00466DDF" w:rsidRPr="00036FC0" w:rsidRDefault="00466DDF" w:rsidP="00466DDF">
            <w:pPr>
              <w:spacing w:before="80" w:after="80"/>
              <w:rPr>
                <w:rFonts w:asciiTheme="minorHAnsi" w:hAnsiTheme="minorHAnsi"/>
                <w:szCs w:val="22"/>
              </w:rPr>
            </w:pPr>
            <w:r w:rsidRPr="00036FC0">
              <w:rPr>
                <w:rFonts w:asciiTheme="minorHAnsi" w:hAnsiTheme="minorHAnsi"/>
                <w:szCs w:val="22"/>
              </w:rPr>
              <w:t>Volume 401A</w:t>
            </w:r>
          </w:p>
          <w:p w:rsidR="00466DDF" w:rsidRPr="00036FC0" w:rsidRDefault="00466DDF" w:rsidP="00466DDF">
            <w:pPr>
              <w:spacing w:before="80" w:after="80"/>
              <w:rPr>
                <w:rFonts w:asciiTheme="minorHAnsi" w:hAnsiTheme="minorHAnsi"/>
                <w:szCs w:val="22"/>
              </w:rPr>
            </w:pPr>
            <w:r w:rsidRPr="00036FC0">
              <w:rPr>
                <w:rFonts w:asciiTheme="minorHAnsi" w:hAnsiTheme="minorHAnsi"/>
                <w:szCs w:val="22"/>
              </w:rPr>
              <w:t>Meeting no. 598</w:t>
            </w:r>
          </w:p>
          <w:p w:rsidR="00466DDF" w:rsidRPr="00036FC0" w:rsidRDefault="00466DDF" w:rsidP="00466DDF">
            <w:pPr>
              <w:spacing w:before="80" w:after="80"/>
              <w:rPr>
                <w:rFonts w:asciiTheme="minorHAnsi" w:hAnsiTheme="minorHAnsi"/>
                <w:szCs w:val="22"/>
              </w:rPr>
            </w:pPr>
            <w:r w:rsidRPr="00036FC0">
              <w:rPr>
                <w:rFonts w:asciiTheme="minorHAnsi" w:hAnsiTheme="minorHAnsi"/>
                <w:szCs w:val="22"/>
              </w:rPr>
              <w:t>Date of decision:  1/12/1992</w:t>
            </w:r>
          </w:p>
          <w:p w:rsidR="00466DDF" w:rsidRPr="00036FC0" w:rsidRDefault="00466DDF" w:rsidP="00466DDF">
            <w:pPr>
              <w:spacing w:before="80" w:after="80"/>
              <w:rPr>
                <w:rFonts w:asciiTheme="minorHAnsi" w:hAnsiTheme="minorHAnsi"/>
                <w:szCs w:val="22"/>
              </w:rPr>
            </w:pPr>
            <w:r w:rsidRPr="00036FC0">
              <w:rPr>
                <w:rFonts w:asciiTheme="minorHAnsi" w:hAnsiTheme="minorHAnsi"/>
                <w:szCs w:val="22"/>
              </w:rPr>
              <w:t>Submission no.  6376</w:t>
            </w:r>
          </w:p>
          <w:p w:rsidR="00466DDF" w:rsidRPr="00036FC0" w:rsidRDefault="00466DDF" w:rsidP="00466DDF">
            <w:pPr>
              <w:spacing w:before="80" w:after="80"/>
              <w:rPr>
                <w:rFonts w:asciiTheme="minorHAnsi" w:hAnsiTheme="minorHAnsi"/>
                <w:szCs w:val="22"/>
              </w:rPr>
            </w:pPr>
            <w:r w:rsidRPr="00036FC0">
              <w:rPr>
                <w:rFonts w:asciiTheme="minorHAnsi" w:hAnsiTheme="minorHAnsi"/>
                <w:szCs w:val="22"/>
              </w:rPr>
              <w:t>Decision no.      7565</w:t>
            </w:r>
            <w:r>
              <w:rPr>
                <w:rFonts w:asciiTheme="minorHAnsi" w:hAnsiTheme="minorHAnsi"/>
                <w:szCs w:val="22"/>
              </w:rPr>
              <w:t>*</w:t>
            </w:r>
          </w:p>
        </w:tc>
        <w:tc>
          <w:tcPr>
            <w:tcW w:w="7371" w:type="dxa"/>
          </w:tcPr>
          <w:p w:rsidR="00466DDF" w:rsidRPr="00036FC0" w:rsidRDefault="00466DDF" w:rsidP="00466DDF">
            <w:pPr>
              <w:spacing w:before="120" w:after="120"/>
              <w:cnfStyle w:val="000000010000" w:firstRow="0" w:lastRow="0" w:firstColumn="0" w:lastColumn="0" w:oddVBand="0" w:evenVBand="0" w:oddHBand="0" w:evenHBand="1" w:firstRowFirstColumn="0" w:firstRowLastColumn="0" w:lastRowFirstColumn="0" w:lastRowLastColumn="0"/>
              <w:rPr>
                <w:rFonts w:asciiTheme="minorHAnsi" w:hAnsiTheme="minorHAnsi" w:cs="Arial"/>
                <w:b/>
                <w:szCs w:val="22"/>
              </w:rPr>
            </w:pPr>
            <w:r w:rsidRPr="00036FC0">
              <w:rPr>
                <w:rFonts w:asciiTheme="minorHAnsi" w:hAnsiTheme="minorHAnsi" w:cs="Arial"/>
                <w:b/>
                <w:szCs w:val="22"/>
              </w:rPr>
              <w:t>Summary Offences Amendment Bill</w:t>
            </w:r>
          </w:p>
          <w:p w:rsidR="00466DDF" w:rsidRPr="00036FC0" w:rsidRDefault="00466DDF" w:rsidP="00466DDF">
            <w:pPr>
              <w:spacing w:before="120" w:after="120"/>
              <w:cnfStyle w:val="000000010000" w:firstRow="0" w:lastRow="0" w:firstColumn="0" w:lastColumn="0" w:oddVBand="0" w:evenVBand="0" w:oddHBand="0" w:evenHBand="1" w:firstRowFirstColumn="0" w:firstRowLastColumn="0" w:lastRowFirstColumn="0" w:lastRowLastColumn="0"/>
              <w:rPr>
                <w:rFonts w:asciiTheme="minorHAnsi" w:hAnsiTheme="minorHAnsi" w:cs="Arial"/>
                <w:szCs w:val="22"/>
              </w:rPr>
            </w:pPr>
            <w:r w:rsidRPr="00036FC0">
              <w:rPr>
                <w:rFonts w:asciiTheme="minorHAnsi" w:hAnsiTheme="minorHAnsi" w:cs="Arial"/>
                <w:szCs w:val="22"/>
              </w:rPr>
              <w:t xml:space="preserve">To approve introduction in the Legislative Assembly of the Summary Offences Amendment Bill that clarifies the issuing of receipts for alcohol seized under section 45HA (two-kilometre law). </w:t>
            </w:r>
          </w:p>
          <w:p w:rsidR="00466DDF" w:rsidRPr="00036FC0" w:rsidRDefault="00466DDF" w:rsidP="00466DDF">
            <w:pPr>
              <w:tabs>
                <w:tab w:val="left" w:pos="3060"/>
              </w:tabs>
              <w:spacing w:before="120" w:after="120"/>
              <w:cnfStyle w:val="000000010000" w:firstRow="0" w:lastRow="0" w:firstColumn="0" w:lastColumn="0" w:oddVBand="0" w:evenVBand="0" w:oddHBand="0" w:evenHBand="1" w:firstRowFirstColumn="0" w:firstRowLastColumn="0" w:lastRowFirstColumn="0" w:lastRowLastColumn="0"/>
              <w:rPr>
                <w:rFonts w:asciiTheme="minorHAnsi" w:hAnsiTheme="minorHAnsi" w:cs="Arial"/>
                <w:b/>
                <w:szCs w:val="22"/>
              </w:rPr>
            </w:pPr>
          </w:p>
        </w:tc>
        <w:tc>
          <w:tcPr>
            <w:tcW w:w="4188" w:type="dxa"/>
          </w:tcPr>
          <w:p w:rsidR="00466DDF" w:rsidRPr="00036FC0" w:rsidRDefault="00466DDF" w:rsidP="00466DDF">
            <w:pPr>
              <w:spacing w:before="80" w:after="80"/>
              <w:cnfStyle w:val="000000010000" w:firstRow="0" w:lastRow="0" w:firstColumn="0" w:lastColumn="0" w:oddVBand="0" w:evenVBand="0" w:oddHBand="0" w:evenHBand="1" w:firstRowFirstColumn="0" w:firstRowLastColumn="0" w:lastRowFirstColumn="0" w:lastRowLastColumn="0"/>
              <w:rPr>
                <w:rFonts w:asciiTheme="minorHAnsi" w:hAnsiTheme="minorHAnsi"/>
                <w:szCs w:val="22"/>
              </w:rPr>
            </w:pPr>
            <w:r w:rsidRPr="00036FC0">
              <w:rPr>
                <w:rFonts w:asciiTheme="minorHAnsi" w:hAnsiTheme="minorHAnsi"/>
                <w:b/>
                <w:szCs w:val="22"/>
              </w:rPr>
              <w:t xml:space="preserve">Reason:  </w:t>
            </w:r>
            <w:r w:rsidRPr="00036FC0">
              <w:rPr>
                <w:rFonts w:asciiTheme="minorHAnsi" w:hAnsiTheme="minorHAnsi"/>
                <w:szCs w:val="22"/>
              </w:rPr>
              <w:t>Legal advice</w:t>
            </w:r>
          </w:p>
          <w:p w:rsidR="00466DDF" w:rsidRPr="00036FC0" w:rsidRDefault="00466DDF" w:rsidP="00466DDF">
            <w:pPr>
              <w:spacing w:before="80" w:after="80"/>
              <w:cnfStyle w:val="000000010000" w:firstRow="0" w:lastRow="0" w:firstColumn="0" w:lastColumn="0" w:oddVBand="0" w:evenVBand="0" w:oddHBand="0" w:evenHBand="1" w:firstRowFirstColumn="0" w:firstRowLastColumn="0" w:lastRowFirstColumn="0" w:lastRowLastColumn="0"/>
              <w:rPr>
                <w:rFonts w:asciiTheme="minorHAnsi" w:hAnsiTheme="minorHAnsi"/>
                <w:szCs w:val="22"/>
              </w:rPr>
            </w:pPr>
          </w:p>
          <w:p w:rsidR="00466DDF" w:rsidRPr="00036FC0" w:rsidRDefault="00466DDF" w:rsidP="00466DDF">
            <w:pPr>
              <w:spacing w:before="80" w:after="80"/>
              <w:cnfStyle w:val="000000010000" w:firstRow="0" w:lastRow="0" w:firstColumn="0" w:lastColumn="0" w:oddVBand="0" w:evenVBand="0" w:oddHBand="0" w:evenHBand="1" w:firstRowFirstColumn="0" w:firstRowLastColumn="0" w:lastRowFirstColumn="0" w:lastRowLastColumn="0"/>
              <w:rPr>
                <w:rFonts w:asciiTheme="minorHAnsi" w:hAnsiTheme="minorHAnsi"/>
                <w:b/>
                <w:szCs w:val="22"/>
              </w:rPr>
            </w:pPr>
            <w:r w:rsidRPr="00036FC0">
              <w:rPr>
                <w:rFonts w:asciiTheme="minorHAnsi" w:hAnsiTheme="minorHAnsi"/>
                <w:b/>
                <w:szCs w:val="22"/>
              </w:rPr>
              <w:t xml:space="preserve">Access Review Date:  </w:t>
            </w:r>
            <w:r w:rsidRPr="00036FC0">
              <w:rPr>
                <w:rFonts w:asciiTheme="minorHAnsi" w:hAnsiTheme="minorHAnsi"/>
                <w:szCs w:val="22"/>
              </w:rPr>
              <w:t>1/1/2038</w:t>
            </w:r>
          </w:p>
        </w:tc>
      </w:tr>
      <w:tr w:rsidR="00D971EF" w:rsidRPr="00596EF1" w:rsidTr="00D971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rsidR="00D971EF" w:rsidRPr="00596EF1" w:rsidRDefault="00D971EF" w:rsidP="00466DDF">
            <w:pPr>
              <w:spacing w:before="80" w:after="80"/>
              <w:rPr>
                <w:rFonts w:asciiTheme="minorHAnsi" w:hAnsiTheme="minorHAnsi"/>
                <w:szCs w:val="22"/>
              </w:rPr>
            </w:pPr>
            <w:r>
              <w:rPr>
                <w:rFonts w:asciiTheme="minorHAnsi" w:hAnsiTheme="minorHAnsi"/>
                <w:szCs w:val="22"/>
              </w:rPr>
              <w:t>Volume 401A</w:t>
            </w:r>
          </w:p>
          <w:p w:rsidR="00D971EF" w:rsidRPr="00596EF1" w:rsidRDefault="00D971EF" w:rsidP="00466DDF">
            <w:pPr>
              <w:spacing w:before="80" w:after="80"/>
              <w:rPr>
                <w:rFonts w:asciiTheme="minorHAnsi" w:hAnsiTheme="minorHAnsi"/>
                <w:szCs w:val="22"/>
              </w:rPr>
            </w:pPr>
            <w:r>
              <w:rPr>
                <w:rFonts w:asciiTheme="minorHAnsi" w:hAnsiTheme="minorHAnsi"/>
                <w:szCs w:val="22"/>
              </w:rPr>
              <w:t>Meeting no. 598</w:t>
            </w:r>
          </w:p>
          <w:p w:rsidR="00D971EF" w:rsidRPr="00596EF1" w:rsidRDefault="00D971EF" w:rsidP="00466DDF">
            <w:pPr>
              <w:spacing w:before="80" w:after="80"/>
              <w:rPr>
                <w:rFonts w:asciiTheme="minorHAnsi" w:hAnsiTheme="minorHAnsi"/>
                <w:szCs w:val="22"/>
              </w:rPr>
            </w:pPr>
            <w:r>
              <w:rPr>
                <w:rFonts w:asciiTheme="minorHAnsi" w:hAnsiTheme="minorHAnsi"/>
                <w:szCs w:val="22"/>
              </w:rPr>
              <w:t>Date of decision:  1/12/1992</w:t>
            </w:r>
          </w:p>
          <w:p w:rsidR="00D971EF" w:rsidRPr="00596EF1" w:rsidRDefault="00D971EF" w:rsidP="00466DDF">
            <w:pPr>
              <w:spacing w:before="80" w:after="80"/>
              <w:rPr>
                <w:rFonts w:asciiTheme="minorHAnsi" w:hAnsiTheme="minorHAnsi"/>
                <w:szCs w:val="22"/>
              </w:rPr>
            </w:pPr>
            <w:r>
              <w:rPr>
                <w:rFonts w:asciiTheme="minorHAnsi" w:hAnsiTheme="minorHAnsi"/>
                <w:szCs w:val="22"/>
              </w:rPr>
              <w:t>Submission no.  6404</w:t>
            </w:r>
          </w:p>
          <w:p w:rsidR="00D971EF" w:rsidRDefault="00D971EF" w:rsidP="00466DDF">
            <w:pPr>
              <w:spacing w:before="80" w:after="80"/>
              <w:rPr>
                <w:rFonts w:asciiTheme="minorHAnsi" w:hAnsiTheme="minorHAnsi"/>
              </w:rPr>
            </w:pPr>
            <w:r>
              <w:rPr>
                <w:rFonts w:asciiTheme="minorHAnsi" w:hAnsiTheme="minorHAnsi"/>
                <w:szCs w:val="22"/>
              </w:rPr>
              <w:t>Decision no.      7569</w:t>
            </w:r>
          </w:p>
        </w:tc>
        <w:tc>
          <w:tcPr>
            <w:tcW w:w="7371" w:type="dxa"/>
          </w:tcPr>
          <w:p w:rsidR="00D971EF" w:rsidRPr="00243D44" w:rsidRDefault="00D971EF" w:rsidP="00466DDF">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Arial"/>
                <w:b/>
                <w:szCs w:val="22"/>
              </w:rPr>
            </w:pPr>
            <w:r w:rsidRPr="00243D44">
              <w:rPr>
                <w:rFonts w:asciiTheme="minorHAnsi" w:hAnsiTheme="minorHAnsi" w:cs="Arial"/>
                <w:b/>
                <w:szCs w:val="22"/>
              </w:rPr>
              <w:t xml:space="preserve">Gas Reticulation Franchise Agreement </w:t>
            </w:r>
            <w:r>
              <w:rPr>
                <w:rFonts w:asciiTheme="minorHAnsi" w:hAnsiTheme="minorHAnsi" w:cs="Arial"/>
                <w:b/>
                <w:szCs w:val="22"/>
              </w:rPr>
              <w:t>f</w:t>
            </w:r>
            <w:r w:rsidRPr="00243D44">
              <w:rPr>
                <w:rFonts w:asciiTheme="minorHAnsi" w:hAnsiTheme="minorHAnsi" w:cs="Arial"/>
                <w:b/>
                <w:szCs w:val="22"/>
              </w:rPr>
              <w:t>or Centre Gas Pty</w:t>
            </w:r>
            <w:r>
              <w:rPr>
                <w:rFonts w:asciiTheme="minorHAnsi" w:hAnsiTheme="minorHAnsi" w:cs="Arial"/>
                <w:b/>
                <w:szCs w:val="22"/>
              </w:rPr>
              <w:t> </w:t>
            </w:r>
            <w:r w:rsidRPr="00243D44">
              <w:rPr>
                <w:rFonts w:asciiTheme="minorHAnsi" w:hAnsiTheme="minorHAnsi" w:cs="Arial"/>
                <w:b/>
                <w:szCs w:val="22"/>
              </w:rPr>
              <w:t>Ltd</w:t>
            </w:r>
          </w:p>
          <w:p w:rsidR="00D971EF" w:rsidRPr="00243D44" w:rsidRDefault="00D971EF" w:rsidP="00466DDF">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Arial"/>
                <w:szCs w:val="22"/>
              </w:rPr>
            </w:pPr>
            <w:r w:rsidRPr="00243D44">
              <w:rPr>
                <w:rFonts w:asciiTheme="minorHAnsi" w:hAnsiTheme="minorHAnsi" w:cs="Arial"/>
                <w:szCs w:val="22"/>
              </w:rPr>
              <w:t xml:space="preserve">To approve draft new reticulation franchise agreement </w:t>
            </w:r>
            <w:r>
              <w:rPr>
                <w:rFonts w:asciiTheme="minorHAnsi" w:hAnsiTheme="minorHAnsi" w:cs="Arial"/>
                <w:szCs w:val="22"/>
              </w:rPr>
              <w:t>with Centre Gas.</w:t>
            </w:r>
          </w:p>
        </w:tc>
        <w:tc>
          <w:tcPr>
            <w:tcW w:w="4188" w:type="dxa"/>
          </w:tcPr>
          <w:p w:rsidR="00D971EF" w:rsidRPr="00CB72D0" w:rsidRDefault="00D971EF" w:rsidP="00466DDF">
            <w:pPr>
              <w:spacing w:before="80" w:after="80"/>
              <w:cnfStyle w:val="000000100000" w:firstRow="0" w:lastRow="0" w:firstColumn="0" w:lastColumn="0" w:oddVBand="0" w:evenVBand="0" w:oddHBand="1" w:evenHBand="0" w:firstRowFirstColumn="0" w:firstRowLastColumn="0" w:lastRowFirstColumn="0" w:lastRowLastColumn="0"/>
              <w:rPr>
                <w:rFonts w:asciiTheme="minorHAnsi" w:hAnsiTheme="minorHAnsi"/>
                <w:szCs w:val="22"/>
              </w:rPr>
            </w:pPr>
            <w:r w:rsidRPr="00596EF1">
              <w:rPr>
                <w:rFonts w:asciiTheme="minorHAnsi" w:hAnsiTheme="minorHAnsi"/>
                <w:b/>
                <w:szCs w:val="22"/>
              </w:rPr>
              <w:t xml:space="preserve">Reason:  </w:t>
            </w:r>
            <w:r>
              <w:rPr>
                <w:rFonts w:asciiTheme="minorHAnsi" w:hAnsiTheme="minorHAnsi"/>
                <w:szCs w:val="22"/>
              </w:rPr>
              <w:t>Commercial-in-confidence</w:t>
            </w:r>
          </w:p>
          <w:p w:rsidR="00D971EF" w:rsidRPr="00596EF1" w:rsidRDefault="00D971EF" w:rsidP="00466DDF">
            <w:pPr>
              <w:spacing w:before="80" w:after="80"/>
              <w:cnfStyle w:val="000000100000" w:firstRow="0" w:lastRow="0" w:firstColumn="0" w:lastColumn="0" w:oddVBand="0" w:evenVBand="0" w:oddHBand="1" w:evenHBand="0" w:firstRowFirstColumn="0" w:firstRowLastColumn="0" w:lastRowFirstColumn="0" w:lastRowLastColumn="0"/>
              <w:rPr>
                <w:rFonts w:asciiTheme="minorHAnsi" w:hAnsiTheme="minorHAnsi"/>
                <w:szCs w:val="22"/>
              </w:rPr>
            </w:pPr>
          </w:p>
          <w:p w:rsidR="00D971EF" w:rsidRPr="00596EF1" w:rsidRDefault="00D971EF" w:rsidP="00466DDF">
            <w:pPr>
              <w:spacing w:before="80" w:after="80"/>
              <w:cnfStyle w:val="000000100000" w:firstRow="0" w:lastRow="0" w:firstColumn="0" w:lastColumn="0" w:oddVBand="0" w:evenVBand="0" w:oddHBand="1" w:evenHBand="0" w:firstRowFirstColumn="0" w:firstRowLastColumn="0" w:lastRowFirstColumn="0" w:lastRowLastColumn="0"/>
              <w:rPr>
                <w:rFonts w:asciiTheme="minorHAnsi" w:hAnsiTheme="minorHAnsi"/>
                <w:b/>
              </w:rPr>
            </w:pPr>
            <w:r w:rsidRPr="00596EF1">
              <w:rPr>
                <w:rFonts w:asciiTheme="minorHAnsi" w:hAnsiTheme="minorHAnsi"/>
                <w:b/>
                <w:szCs w:val="22"/>
              </w:rPr>
              <w:t xml:space="preserve">Access Review Date:  </w:t>
            </w:r>
            <w:r w:rsidRPr="00596EF1">
              <w:rPr>
                <w:rFonts w:asciiTheme="minorHAnsi" w:hAnsiTheme="minorHAnsi"/>
                <w:szCs w:val="22"/>
              </w:rPr>
              <w:t>1/1/203</w:t>
            </w:r>
            <w:r>
              <w:rPr>
                <w:rFonts w:asciiTheme="minorHAnsi" w:hAnsiTheme="minorHAnsi"/>
                <w:szCs w:val="22"/>
              </w:rPr>
              <w:t>8</w:t>
            </w:r>
          </w:p>
        </w:tc>
      </w:tr>
      <w:tr w:rsidR="00466DDF" w:rsidRPr="00036FC0" w:rsidTr="00466DD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rsidR="00466DDF" w:rsidRPr="00036FC0" w:rsidRDefault="00466DDF" w:rsidP="00466DDF">
            <w:pPr>
              <w:spacing w:before="80" w:after="80"/>
              <w:rPr>
                <w:rFonts w:asciiTheme="minorHAnsi" w:hAnsiTheme="minorHAnsi"/>
                <w:szCs w:val="22"/>
              </w:rPr>
            </w:pPr>
            <w:r w:rsidRPr="00036FC0">
              <w:rPr>
                <w:rFonts w:asciiTheme="minorHAnsi" w:hAnsiTheme="minorHAnsi"/>
                <w:szCs w:val="22"/>
              </w:rPr>
              <w:t>Volume 402</w:t>
            </w:r>
          </w:p>
          <w:p w:rsidR="00466DDF" w:rsidRPr="00036FC0" w:rsidRDefault="00466DDF" w:rsidP="00466DDF">
            <w:pPr>
              <w:spacing w:before="80" w:after="80"/>
              <w:rPr>
                <w:rFonts w:asciiTheme="minorHAnsi" w:hAnsiTheme="minorHAnsi"/>
                <w:szCs w:val="22"/>
              </w:rPr>
            </w:pPr>
            <w:r w:rsidRPr="00036FC0">
              <w:rPr>
                <w:rFonts w:asciiTheme="minorHAnsi" w:hAnsiTheme="minorHAnsi"/>
                <w:szCs w:val="22"/>
              </w:rPr>
              <w:t>Meeting no. 599</w:t>
            </w:r>
          </w:p>
          <w:p w:rsidR="00466DDF" w:rsidRPr="00036FC0" w:rsidRDefault="00466DDF" w:rsidP="00466DDF">
            <w:pPr>
              <w:spacing w:before="80" w:after="80"/>
              <w:rPr>
                <w:rFonts w:asciiTheme="minorHAnsi" w:hAnsiTheme="minorHAnsi"/>
                <w:szCs w:val="22"/>
              </w:rPr>
            </w:pPr>
            <w:r w:rsidRPr="00036FC0">
              <w:rPr>
                <w:rFonts w:asciiTheme="minorHAnsi" w:hAnsiTheme="minorHAnsi"/>
                <w:szCs w:val="22"/>
              </w:rPr>
              <w:t>Date of decision:  10/12/1992</w:t>
            </w:r>
          </w:p>
          <w:p w:rsidR="00466DDF" w:rsidRPr="00036FC0" w:rsidRDefault="00466DDF" w:rsidP="00466DDF">
            <w:pPr>
              <w:spacing w:before="80" w:after="80"/>
              <w:rPr>
                <w:rFonts w:asciiTheme="minorHAnsi" w:hAnsiTheme="minorHAnsi"/>
                <w:szCs w:val="22"/>
              </w:rPr>
            </w:pPr>
            <w:r w:rsidRPr="00036FC0">
              <w:rPr>
                <w:rFonts w:asciiTheme="minorHAnsi" w:hAnsiTheme="minorHAnsi"/>
                <w:szCs w:val="22"/>
              </w:rPr>
              <w:t>Submission no.  6422</w:t>
            </w:r>
          </w:p>
          <w:p w:rsidR="00466DDF" w:rsidRPr="00036FC0" w:rsidRDefault="00466DDF" w:rsidP="00466DDF">
            <w:pPr>
              <w:spacing w:before="80" w:after="80"/>
              <w:rPr>
                <w:rFonts w:asciiTheme="minorHAnsi" w:hAnsiTheme="minorHAnsi"/>
                <w:szCs w:val="22"/>
              </w:rPr>
            </w:pPr>
            <w:r w:rsidRPr="00036FC0">
              <w:rPr>
                <w:rFonts w:asciiTheme="minorHAnsi" w:hAnsiTheme="minorHAnsi"/>
                <w:szCs w:val="22"/>
              </w:rPr>
              <w:t>Decision no.      7588</w:t>
            </w:r>
            <w:r>
              <w:rPr>
                <w:rFonts w:asciiTheme="minorHAnsi" w:hAnsiTheme="minorHAnsi"/>
                <w:szCs w:val="22"/>
              </w:rPr>
              <w:t>*</w:t>
            </w:r>
          </w:p>
        </w:tc>
        <w:tc>
          <w:tcPr>
            <w:tcW w:w="7371" w:type="dxa"/>
          </w:tcPr>
          <w:p w:rsidR="00466DDF" w:rsidRPr="00036FC0" w:rsidRDefault="00466DDF" w:rsidP="00466DDF">
            <w:pPr>
              <w:spacing w:before="120" w:after="120"/>
              <w:cnfStyle w:val="000000010000" w:firstRow="0" w:lastRow="0" w:firstColumn="0" w:lastColumn="0" w:oddVBand="0" w:evenVBand="0" w:oddHBand="0" w:evenHBand="1" w:firstRowFirstColumn="0" w:firstRowLastColumn="0" w:lastRowFirstColumn="0" w:lastRowLastColumn="0"/>
              <w:rPr>
                <w:rFonts w:asciiTheme="minorHAnsi" w:hAnsiTheme="minorHAnsi" w:cs="Arial"/>
                <w:b/>
                <w:szCs w:val="22"/>
              </w:rPr>
            </w:pPr>
            <w:r w:rsidRPr="00036FC0">
              <w:rPr>
                <w:rFonts w:asciiTheme="minorHAnsi" w:hAnsiTheme="minorHAnsi" w:cs="Arial"/>
                <w:b/>
                <w:szCs w:val="22"/>
              </w:rPr>
              <w:t xml:space="preserve">Frances Bay Drive (West) - Redevelopment (Incorporating Relocation </w:t>
            </w:r>
            <w:r>
              <w:rPr>
                <w:rFonts w:asciiTheme="minorHAnsi" w:hAnsiTheme="minorHAnsi" w:cs="Arial"/>
                <w:b/>
                <w:szCs w:val="22"/>
              </w:rPr>
              <w:t>of t</w:t>
            </w:r>
            <w:r w:rsidRPr="00036FC0">
              <w:rPr>
                <w:rFonts w:asciiTheme="minorHAnsi" w:hAnsiTheme="minorHAnsi" w:cs="Arial"/>
                <w:b/>
                <w:szCs w:val="22"/>
              </w:rPr>
              <w:t>he Petroleum Storage Facilities)</w:t>
            </w:r>
          </w:p>
          <w:p w:rsidR="00466DDF" w:rsidRPr="00036FC0" w:rsidRDefault="00466DDF" w:rsidP="00466DDF">
            <w:pPr>
              <w:spacing w:before="120" w:after="120"/>
              <w:cnfStyle w:val="000000010000" w:firstRow="0" w:lastRow="0" w:firstColumn="0" w:lastColumn="0" w:oddVBand="0" w:evenVBand="0" w:oddHBand="0" w:evenHBand="1" w:firstRowFirstColumn="0" w:firstRowLastColumn="0" w:lastRowFirstColumn="0" w:lastRowLastColumn="0"/>
              <w:rPr>
                <w:rFonts w:asciiTheme="minorHAnsi" w:hAnsiTheme="minorHAnsi" w:cs="Arial"/>
                <w:szCs w:val="22"/>
              </w:rPr>
            </w:pPr>
            <w:r w:rsidRPr="00036FC0">
              <w:rPr>
                <w:rFonts w:asciiTheme="minorHAnsi" w:hAnsiTheme="minorHAnsi" w:cs="Arial"/>
                <w:szCs w:val="22"/>
              </w:rPr>
              <w:t>To secure Government endorsement for entering into an Agreement with the Commonwealth under the Building Better Cities Program.</w:t>
            </w:r>
          </w:p>
          <w:p w:rsidR="00466DDF" w:rsidRPr="00036FC0" w:rsidRDefault="00466DDF" w:rsidP="00466DDF">
            <w:pPr>
              <w:spacing w:before="120" w:after="120"/>
              <w:cnfStyle w:val="000000010000" w:firstRow="0" w:lastRow="0" w:firstColumn="0" w:lastColumn="0" w:oddVBand="0" w:evenVBand="0" w:oddHBand="0" w:evenHBand="1" w:firstRowFirstColumn="0" w:firstRowLastColumn="0" w:lastRowFirstColumn="0" w:lastRowLastColumn="0"/>
              <w:rPr>
                <w:rFonts w:asciiTheme="minorHAnsi" w:hAnsiTheme="minorHAnsi" w:cs="Arial"/>
                <w:b/>
                <w:szCs w:val="22"/>
              </w:rPr>
            </w:pPr>
          </w:p>
        </w:tc>
        <w:tc>
          <w:tcPr>
            <w:tcW w:w="4188" w:type="dxa"/>
          </w:tcPr>
          <w:p w:rsidR="00466DDF" w:rsidRPr="00036FC0" w:rsidRDefault="00466DDF" w:rsidP="00466DDF">
            <w:pPr>
              <w:spacing w:before="80" w:after="80"/>
              <w:cnfStyle w:val="000000010000" w:firstRow="0" w:lastRow="0" w:firstColumn="0" w:lastColumn="0" w:oddVBand="0" w:evenVBand="0" w:oddHBand="0" w:evenHBand="1" w:firstRowFirstColumn="0" w:firstRowLastColumn="0" w:lastRowFirstColumn="0" w:lastRowLastColumn="0"/>
              <w:rPr>
                <w:rFonts w:asciiTheme="minorHAnsi" w:hAnsiTheme="minorHAnsi"/>
                <w:szCs w:val="22"/>
              </w:rPr>
            </w:pPr>
            <w:r w:rsidRPr="00036FC0">
              <w:rPr>
                <w:rFonts w:asciiTheme="minorHAnsi" w:hAnsiTheme="minorHAnsi"/>
                <w:b/>
                <w:szCs w:val="22"/>
              </w:rPr>
              <w:t xml:space="preserve">Reason:  </w:t>
            </w:r>
            <w:r w:rsidRPr="00036FC0">
              <w:rPr>
                <w:rFonts w:asciiTheme="minorHAnsi" w:hAnsiTheme="minorHAnsi"/>
                <w:szCs w:val="22"/>
              </w:rPr>
              <w:t xml:space="preserve">Ongoing confidentiality obligations on the part of </w:t>
            </w:r>
            <w:r w:rsidR="009324C7">
              <w:rPr>
                <w:rFonts w:asciiTheme="minorHAnsi" w:hAnsiTheme="minorHAnsi"/>
                <w:szCs w:val="22"/>
              </w:rPr>
              <w:t>the NT </w:t>
            </w:r>
            <w:bookmarkStart w:id="0" w:name="_GoBack"/>
            <w:bookmarkEnd w:id="0"/>
            <w:r w:rsidRPr="00036FC0">
              <w:rPr>
                <w:rFonts w:asciiTheme="minorHAnsi" w:hAnsiTheme="minorHAnsi"/>
                <w:szCs w:val="22"/>
              </w:rPr>
              <w:t>Government.</w:t>
            </w:r>
          </w:p>
          <w:p w:rsidR="00466DDF" w:rsidRPr="00036FC0" w:rsidRDefault="00466DDF" w:rsidP="00466DDF">
            <w:pPr>
              <w:spacing w:before="80" w:after="80"/>
              <w:cnfStyle w:val="000000010000" w:firstRow="0" w:lastRow="0" w:firstColumn="0" w:lastColumn="0" w:oddVBand="0" w:evenVBand="0" w:oddHBand="0" w:evenHBand="1" w:firstRowFirstColumn="0" w:firstRowLastColumn="0" w:lastRowFirstColumn="0" w:lastRowLastColumn="0"/>
              <w:rPr>
                <w:rFonts w:asciiTheme="minorHAnsi" w:hAnsiTheme="minorHAnsi"/>
                <w:szCs w:val="22"/>
              </w:rPr>
            </w:pPr>
          </w:p>
          <w:p w:rsidR="00466DDF" w:rsidRPr="00036FC0" w:rsidRDefault="00466DDF" w:rsidP="00466DDF">
            <w:pPr>
              <w:spacing w:before="80" w:after="80"/>
              <w:cnfStyle w:val="000000010000" w:firstRow="0" w:lastRow="0" w:firstColumn="0" w:lastColumn="0" w:oddVBand="0" w:evenVBand="0" w:oddHBand="0" w:evenHBand="1" w:firstRowFirstColumn="0" w:firstRowLastColumn="0" w:lastRowFirstColumn="0" w:lastRowLastColumn="0"/>
              <w:rPr>
                <w:rFonts w:asciiTheme="minorHAnsi" w:hAnsiTheme="minorHAnsi"/>
                <w:b/>
                <w:szCs w:val="22"/>
              </w:rPr>
            </w:pPr>
            <w:r w:rsidRPr="00036FC0">
              <w:rPr>
                <w:rFonts w:asciiTheme="minorHAnsi" w:hAnsiTheme="minorHAnsi"/>
                <w:b/>
                <w:szCs w:val="22"/>
              </w:rPr>
              <w:t xml:space="preserve">Access Review Date:  </w:t>
            </w:r>
            <w:r w:rsidRPr="00036FC0">
              <w:rPr>
                <w:rFonts w:asciiTheme="minorHAnsi" w:hAnsiTheme="minorHAnsi"/>
                <w:szCs w:val="22"/>
              </w:rPr>
              <w:t>1/1/2038</w:t>
            </w:r>
          </w:p>
        </w:tc>
      </w:tr>
      <w:tr w:rsidR="00D971EF" w:rsidRPr="00596EF1" w:rsidTr="00D971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rsidR="00D971EF" w:rsidRPr="00596EF1" w:rsidRDefault="00D971EF" w:rsidP="00466DDF">
            <w:pPr>
              <w:spacing w:before="80" w:after="80"/>
              <w:rPr>
                <w:rFonts w:asciiTheme="minorHAnsi" w:hAnsiTheme="minorHAnsi"/>
                <w:szCs w:val="22"/>
              </w:rPr>
            </w:pPr>
            <w:r>
              <w:rPr>
                <w:rFonts w:asciiTheme="minorHAnsi" w:hAnsiTheme="minorHAnsi"/>
                <w:szCs w:val="22"/>
              </w:rPr>
              <w:t>Volume 402</w:t>
            </w:r>
          </w:p>
          <w:p w:rsidR="00D971EF" w:rsidRPr="00596EF1" w:rsidRDefault="00D971EF" w:rsidP="00466DDF">
            <w:pPr>
              <w:spacing w:before="80" w:after="80"/>
              <w:rPr>
                <w:rFonts w:asciiTheme="minorHAnsi" w:hAnsiTheme="minorHAnsi"/>
                <w:szCs w:val="22"/>
              </w:rPr>
            </w:pPr>
            <w:r>
              <w:rPr>
                <w:rFonts w:asciiTheme="minorHAnsi" w:hAnsiTheme="minorHAnsi"/>
                <w:szCs w:val="22"/>
              </w:rPr>
              <w:t>Meeting no. 600</w:t>
            </w:r>
          </w:p>
          <w:p w:rsidR="00D971EF" w:rsidRPr="00596EF1" w:rsidRDefault="00D971EF" w:rsidP="00466DDF">
            <w:pPr>
              <w:spacing w:before="80" w:after="80"/>
              <w:rPr>
                <w:rFonts w:asciiTheme="minorHAnsi" w:hAnsiTheme="minorHAnsi"/>
                <w:szCs w:val="22"/>
              </w:rPr>
            </w:pPr>
            <w:r>
              <w:rPr>
                <w:rFonts w:asciiTheme="minorHAnsi" w:hAnsiTheme="minorHAnsi"/>
                <w:szCs w:val="22"/>
              </w:rPr>
              <w:t>Date of decision:  15/12/1992</w:t>
            </w:r>
          </w:p>
          <w:p w:rsidR="00D971EF" w:rsidRPr="00596EF1" w:rsidRDefault="00D971EF" w:rsidP="00466DDF">
            <w:pPr>
              <w:spacing w:before="80" w:after="80"/>
              <w:rPr>
                <w:rFonts w:asciiTheme="minorHAnsi" w:hAnsiTheme="minorHAnsi"/>
                <w:szCs w:val="22"/>
              </w:rPr>
            </w:pPr>
            <w:r>
              <w:rPr>
                <w:rFonts w:asciiTheme="minorHAnsi" w:hAnsiTheme="minorHAnsi"/>
                <w:szCs w:val="22"/>
              </w:rPr>
              <w:t>Submission no.  6404</w:t>
            </w:r>
          </w:p>
          <w:p w:rsidR="00D971EF" w:rsidRDefault="00D971EF" w:rsidP="00466DDF">
            <w:pPr>
              <w:spacing w:before="80" w:after="80"/>
              <w:rPr>
                <w:rFonts w:asciiTheme="minorHAnsi" w:hAnsiTheme="minorHAnsi"/>
              </w:rPr>
            </w:pPr>
            <w:r>
              <w:rPr>
                <w:rFonts w:asciiTheme="minorHAnsi" w:hAnsiTheme="minorHAnsi"/>
                <w:szCs w:val="22"/>
              </w:rPr>
              <w:t>Decision no.      7589</w:t>
            </w:r>
          </w:p>
        </w:tc>
        <w:tc>
          <w:tcPr>
            <w:tcW w:w="7371" w:type="dxa"/>
          </w:tcPr>
          <w:p w:rsidR="00D971EF" w:rsidRPr="00243D44" w:rsidRDefault="00D971EF" w:rsidP="00466DDF">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Arial"/>
                <w:b/>
                <w:szCs w:val="22"/>
              </w:rPr>
            </w:pPr>
            <w:r w:rsidRPr="00243D44">
              <w:rPr>
                <w:rFonts w:asciiTheme="minorHAnsi" w:hAnsiTheme="minorHAnsi" w:cs="Arial"/>
                <w:b/>
                <w:szCs w:val="22"/>
              </w:rPr>
              <w:t xml:space="preserve">Gas Reticulation Franchise Agreement </w:t>
            </w:r>
            <w:r>
              <w:rPr>
                <w:rFonts w:asciiTheme="minorHAnsi" w:hAnsiTheme="minorHAnsi" w:cs="Arial"/>
                <w:b/>
                <w:szCs w:val="22"/>
              </w:rPr>
              <w:t>f</w:t>
            </w:r>
            <w:r w:rsidRPr="00243D44">
              <w:rPr>
                <w:rFonts w:asciiTheme="minorHAnsi" w:hAnsiTheme="minorHAnsi" w:cs="Arial"/>
                <w:b/>
                <w:szCs w:val="22"/>
              </w:rPr>
              <w:t>or Centre Gas Pty</w:t>
            </w:r>
            <w:r>
              <w:rPr>
                <w:rFonts w:asciiTheme="minorHAnsi" w:hAnsiTheme="minorHAnsi" w:cs="Arial"/>
                <w:b/>
                <w:szCs w:val="22"/>
              </w:rPr>
              <w:t> </w:t>
            </w:r>
            <w:r w:rsidRPr="00243D44">
              <w:rPr>
                <w:rFonts w:asciiTheme="minorHAnsi" w:hAnsiTheme="minorHAnsi" w:cs="Arial"/>
                <w:b/>
                <w:szCs w:val="22"/>
              </w:rPr>
              <w:t>Ltd</w:t>
            </w:r>
          </w:p>
          <w:p w:rsidR="00D971EF" w:rsidRPr="00243D44" w:rsidRDefault="00D971EF" w:rsidP="00466DDF">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Arial"/>
                <w:szCs w:val="22"/>
              </w:rPr>
            </w:pPr>
            <w:r w:rsidRPr="00243D44">
              <w:rPr>
                <w:rFonts w:asciiTheme="minorHAnsi" w:hAnsiTheme="minorHAnsi" w:cs="Arial"/>
                <w:szCs w:val="22"/>
              </w:rPr>
              <w:t xml:space="preserve">To approve draft new reticulation franchise agreement </w:t>
            </w:r>
            <w:r>
              <w:rPr>
                <w:rFonts w:asciiTheme="minorHAnsi" w:hAnsiTheme="minorHAnsi" w:cs="Arial"/>
                <w:szCs w:val="22"/>
              </w:rPr>
              <w:t>with Centre Gas.</w:t>
            </w:r>
          </w:p>
        </w:tc>
        <w:tc>
          <w:tcPr>
            <w:tcW w:w="4188" w:type="dxa"/>
          </w:tcPr>
          <w:p w:rsidR="00D971EF" w:rsidRPr="00CB72D0" w:rsidRDefault="00D971EF" w:rsidP="00466DDF">
            <w:pPr>
              <w:spacing w:before="80" w:after="80"/>
              <w:cnfStyle w:val="000000100000" w:firstRow="0" w:lastRow="0" w:firstColumn="0" w:lastColumn="0" w:oddVBand="0" w:evenVBand="0" w:oddHBand="1" w:evenHBand="0" w:firstRowFirstColumn="0" w:firstRowLastColumn="0" w:lastRowFirstColumn="0" w:lastRowLastColumn="0"/>
              <w:rPr>
                <w:rFonts w:asciiTheme="minorHAnsi" w:hAnsiTheme="minorHAnsi"/>
                <w:szCs w:val="22"/>
              </w:rPr>
            </w:pPr>
            <w:r w:rsidRPr="00596EF1">
              <w:rPr>
                <w:rFonts w:asciiTheme="minorHAnsi" w:hAnsiTheme="minorHAnsi"/>
                <w:b/>
                <w:szCs w:val="22"/>
              </w:rPr>
              <w:t xml:space="preserve">Reason:  </w:t>
            </w:r>
            <w:r>
              <w:rPr>
                <w:rFonts w:asciiTheme="minorHAnsi" w:hAnsiTheme="minorHAnsi"/>
                <w:szCs w:val="22"/>
              </w:rPr>
              <w:t>Commercial-in-confidence</w:t>
            </w:r>
          </w:p>
          <w:p w:rsidR="00D971EF" w:rsidRPr="00596EF1" w:rsidRDefault="00D971EF" w:rsidP="00466DDF">
            <w:pPr>
              <w:spacing w:before="80" w:after="80"/>
              <w:cnfStyle w:val="000000100000" w:firstRow="0" w:lastRow="0" w:firstColumn="0" w:lastColumn="0" w:oddVBand="0" w:evenVBand="0" w:oddHBand="1" w:evenHBand="0" w:firstRowFirstColumn="0" w:firstRowLastColumn="0" w:lastRowFirstColumn="0" w:lastRowLastColumn="0"/>
              <w:rPr>
                <w:rFonts w:asciiTheme="minorHAnsi" w:hAnsiTheme="minorHAnsi"/>
                <w:szCs w:val="22"/>
              </w:rPr>
            </w:pPr>
          </w:p>
          <w:p w:rsidR="00D971EF" w:rsidRPr="00596EF1" w:rsidRDefault="00D971EF" w:rsidP="00466DDF">
            <w:pPr>
              <w:spacing w:before="80" w:after="80"/>
              <w:cnfStyle w:val="000000100000" w:firstRow="0" w:lastRow="0" w:firstColumn="0" w:lastColumn="0" w:oddVBand="0" w:evenVBand="0" w:oddHBand="1" w:evenHBand="0" w:firstRowFirstColumn="0" w:firstRowLastColumn="0" w:lastRowFirstColumn="0" w:lastRowLastColumn="0"/>
              <w:rPr>
                <w:rFonts w:asciiTheme="minorHAnsi" w:hAnsiTheme="minorHAnsi"/>
                <w:b/>
              </w:rPr>
            </w:pPr>
            <w:r w:rsidRPr="00596EF1">
              <w:rPr>
                <w:rFonts w:asciiTheme="minorHAnsi" w:hAnsiTheme="minorHAnsi"/>
                <w:b/>
                <w:szCs w:val="22"/>
              </w:rPr>
              <w:t xml:space="preserve">Access Review Date:  </w:t>
            </w:r>
            <w:r w:rsidRPr="00596EF1">
              <w:rPr>
                <w:rFonts w:asciiTheme="minorHAnsi" w:hAnsiTheme="minorHAnsi"/>
                <w:szCs w:val="22"/>
              </w:rPr>
              <w:t>1/1/203</w:t>
            </w:r>
            <w:r>
              <w:rPr>
                <w:rFonts w:asciiTheme="minorHAnsi" w:hAnsiTheme="minorHAnsi"/>
                <w:szCs w:val="22"/>
              </w:rPr>
              <w:t>8</w:t>
            </w:r>
          </w:p>
        </w:tc>
      </w:tr>
    </w:tbl>
    <w:p w:rsidR="00491B08" w:rsidRPr="006B6F31" w:rsidRDefault="00491B08" w:rsidP="00421C78">
      <w:pPr>
        <w:rPr>
          <w:rFonts w:asciiTheme="minorHAnsi" w:hAnsiTheme="minorHAnsi"/>
        </w:rPr>
      </w:pPr>
    </w:p>
    <w:sectPr w:rsidR="00491B08" w:rsidRPr="006B6F31" w:rsidSect="006B6F31">
      <w:headerReference w:type="default" r:id="rId9"/>
      <w:footerReference w:type="default" r:id="rId10"/>
      <w:headerReference w:type="first" r:id="rId11"/>
      <w:footerReference w:type="first" r:id="rId12"/>
      <w:pgSz w:w="16838" w:h="11906" w:orient="landscape" w:code="9"/>
      <w:pgMar w:top="794" w:right="794" w:bottom="794" w:left="794" w:header="426" w:footer="27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6DDF" w:rsidRDefault="00466DDF" w:rsidP="007332FF">
      <w:r>
        <w:separator/>
      </w:r>
    </w:p>
  </w:endnote>
  <w:endnote w:type="continuationSeparator" w:id="0">
    <w:p w:rsidR="00466DDF" w:rsidRDefault="00466DDF"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Helv">
    <w:panose1 w:val="020B0604020202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DDF" w:rsidRDefault="00466DDF" w:rsidP="00D971EF">
    <w:pPr>
      <w:spacing w:after="0"/>
    </w:pPr>
    <w:r>
      <w:t>*Redacted version available from the Cabinet Office upon request</w:t>
    </w:r>
  </w:p>
  <w:p w:rsidR="00466DDF" w:rsidRDefault="00466DDF" w:rsidP="00D971EF">
    <w:pPr>
      <w:spacing w:after="0"/>
    </w:pPr>
  </w:p>
  <w:tbl>
    <w:tblPr>
      <w:tblW w:w="15250"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5250"/>
    </w:tblGrid>
    <w:tr w:rsidR="00466DDF" w:rsidRPr="00132658" w:rsidTr="003226BC">
      <w:trPr>
        <w:cantSplit/>
        <w:trHeight w:hRule="exact" w:val="850"/>
      </w:trPr>
      <w:tc>
        <w:tcPr>
          <w:tcW w:w="15250" w:type="dxa"/>
          <w:vAlign w:val="bottom"/>
        </w:tcPr>
        <w:p w:rsidR="00466DDF" w:rsidRDefault="00466DDF" w:rsidP="00D47DC7">
          <w:pPr>
            <w:spacing w:after="0"/>
            <w:rPr>
              <w:rStyle w:val="PageNumber"/>
              <w:b/>
            </w:rPr>
          </w:pPr>
          <w:r>
            <w:rPr>
              <w:rStyle w:val="PageNumber"/>
            </w:rPr>
            <w:t xml:space="preserve">Department of </w:t>
          </w:r>
          <w:sdt>
            <w:sdtPr>
              <w:rPr>
                <w:rStyle w:val="PageNumber"/>
                <w:b/>
              </w:rPr>
              <w:alias w:val="Company"/>
              <w:tag w:val=""/>
              <w:id w:val="-1210098654"/>
              <w:dataBinding w:prefixMappings="xmlns:ns0='http://schemas.openxmlformats.org/officeDocument/2006/extended-properties' " w:xpath="/ns0:Properties[1]/ns0:Company[1]" w:storeItemID="{6668398D-A668-4E3E-A5EB-62B293D839F1}"/>
              <w:text w:multiLine="1"/>
            </w:sdtPr>
            <w:sdtContent>
              <w:r>
                <w:rPr>
                  <w:rStyle w:val="PageNumber"/>
                  <w:b/>
                </w:rPr>
                <w:t>Territory Families, Housing and Communities</w:t>
              </w:r>
            </w:sdtContent>
          </w:sdt>
          <w:r w:rsidRPr="00CE6614">
            <w:rPr>
              <w:rStyle w:val="PageNumber"/>
            </w:rPr>
            <w:t xml:space="preserve"> </w:t>
          </w:r>
          <w:r>
            <w:rPr>
              <w:rStyle w:val="PageNumber"/>
            </w:rPr>
            <w:t>–</w:t>
          </w:r>
          <w:r w:rsidRPr="00CE6614">
            <w:rPr>
              <w:rStyle w:val="PageNumber"/>
            </w:rPr>
            <w:t xml:space="preserve"> </w:t>
          </w:r>
          <w:r>
            <w:rPr>
              <w:rStyle w:val="PageNumber"/>
            </w:rPr>
            <w:t xml:space="preserve">Library &amp; Archives NT </w:t>
          </w:r>
        </w:p>
        <w:p w:rsidR="00466DDF" w:rsidRPr="00CE6614" w:rsidRDefault="00466DDF" w:rsidP="00D47DC7">
          <w:pPr>
            <w:spacing w:after="0"/>
            <w:rPr>
              <w:rStyle w:val="PageNumber"/>
            </w:rPr>
          </w:pPr>
          <w:sdt>
            <w:sdtPr>
              <w:rPr>
                <w:rStyle w:val="PageNumber"/>
              </w:rPr>
              <w:alias w:val="Date"/>
              <w:tag w:val=""/>
              <w:id w:val="-595635023"/>
              <w:dataBinding w:prefixMappings="xmlns:ns0='http://schemas.microsoft.com/office/2006/coverPageProps' " w:xpath="/ns0:CoverPageProperties[1]/ns0:PublishDate[1]" w:storeItemID="{55AF091B-3C7A-41E3-B477-F2FDAA23CFDA}"/>
              <w15:color w:val="000000"/>
              <w:date w:fullDate="2023-01-01T00:00:00Z">
                <w:dateFormat w:val="d MMMM yyyy"/>
                <w:lid w:val="en-AU"/>
                <w:storeMappedDataAs w:val="dateTime"/>
                <w:calendar w:val="gregorian"/>
              </w:date>
            </w:sdtPr>
            <w:sdtContent>
              <w:r>
                <w:rPr>
                  <w:rStyle w:val="PageNumber"/>
                </w:rPr>
                <w:t>1 January 2023</w:t>
              </w:r>
            </w:sdtContent>
          </w:sdt>
          <w:r>
            <w:rPr>
              <w:rStyle w:val="PageNumber"/>
            </w:rPr>
            <w:t xml:space="preserve"> </w:t>
          </w:r>
        </w:p>
        <w:p w:rsidR="00466DDF" w:rsidRPr="00AC4488" w:rsidRDefault="00466DDF"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9324C7">
            <w:rPr>
              <w:rStyle w:val="PageNumber"/>
              <w:noProof/>
            </w:rPr>
            <w:t>11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9324C7">
            <w:rPr>
              <w:rStyle w:val="PageNumber"/>
              <w:noProof/>
            </w:rPr>
            <w:t>12</w:t>
          </w:r>
          <w:r w:rsidRPr="00AC4488">
            <w:rPr>
              <w:rStyle w:val="PageNumber"/>
            </w:rPr>
            <w:fldChar w:fldCharType="end"/>
          </w:r>
        </w:p>
      </w:tc>
    </w:tr>
  </w:tbl>
  <w:p w:rsidR="00466DDF" w:rsidRPr="00B11C67" w:rsidRDefault="00466DDF" w:rsidP="00B11C67">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5251"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12671"/>
      <w:gridCol w:w="2580"/>
    </w:tblGrid>
    <w:tr w:rsidR="00466DDF" w:rsidRPr="00132658" w:rsidTr="000471C0">
      <w:trPr>
        <w:cantSplit/>
        <w:trHeight w:hRule="exact" w:val="1134"/>
      </w:trPr>
      <w:tc>
        <w:tcPr>
          <w:tcW w:w="12671" w:type="dxa"/>
          <w:vAlign w:val="bottom"/>
        </w:tcPr>
        <w:p w:rsidR="00466DDF" w:rsidRDefault="00466DDF" w:rsidP="00D47DC7">
          <w:pPr>
            <w:spacing w:after="0"/>
            <w:rPr>
              <w:rStyle w:val="PageNumber"/>
              <w:b/>
            </w:rPr>
          </w:pPr>
          <w:r>
            <w:rPr>
              <w:rStyle w:val="PageNumber"/>
            </w:rPr>
            <w:t xml:space="preserve">Department of </w:t>
          </w:r>
          <w:sdt>
            <w:sdtPr>
              <w:rPr>
                <w:rStyle w:val="PageNumber"/>
                <w:b/>
              </w:rPr>
              <w:alias w:val="Company"/>
              <w:tag w:val=""/>
              <w:id w:val="-1550452142"/>
              <w:dataBinding w:prefixMappings="xmlns:ns0='http://schemas.openxmlformats.org/officeDocument/2006/extended-properties' " w:xpath="/ns0:Properties[1]/ns0:Company[1]" w:storeItemID="{6668398D-A668-4E3E-A5EB-62B293D839F1}"/>
              <w:text w:multiLine="1"/>
            </w:sdtPr>
            <w:sdtContent>
              <w:r>
                <w:rPr>
                  <w:rStyle w:val="PageNumber"/>
                  <w:b/>
                </w:rPr>
                <w:t>Territory Families, Housing and Communities</w:t>
              </w:r>
            </w:sdtContent>
          </w:sdt>
          <w:r w:rsidRPr="00CE6614">
            <w:rPr>
              <w:rStyle w:val="PageNumber"/>
            </w:rPr>
            <w:t xml:space="preserve"> </w:t>
          </w:r>
          <w:r>
            <w:rPr>
              <w:rStyle w:val="PageNumber"/>
            </w:rPr>
            <w:t>–</w:t>
          </w:r>
          <w:r w:rsidRPr="00CE6614">
            <w:rPr>
              <w:rStyle w:val="PageNumber"/>
            </w:rPr>
            <w:t xml:space="preserve"> </w:t>
          </w:r>
          <w:r>
            <w:rPr>
              <w:rStyle w:val="PageNumber"/>
            </w:rPr>
            <w:t>Library &amp; Archives NT</w:t>
          </w:r>
        </w:p>
        <w:p w:rsidR="00466DDF" w:rsidRPr="00CE6614" w:rsidRDefault="00466DDF" w:rsidP="00D47DC7">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3-01-01T00:00:00Z">
                <w:dateFormat w:val="d MMMM yyyy"/>
                <w:lid w:val="en-AU"/>
                <w:storeMappedDataAs w:val="dateTime"/>
                <w:calendar w:val="gregorian"/>
              </w:date>
            </w:sdtPr>
            <w:sdtContent>
              <w:r>
                <w:rPr>
                  <w:rStyle w:val="PageNumber"/>
                </w:rPr>
                <w:t>1 January 2023</w:t>
              </w:r>
            </w:sdtContent>
          </w:sdt>
        </w:p>
        <w:p w:rsidR="00466DDF" w:rsidRPr="00CE30CF" w:rsidRDefault="00466DDF"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9324C7">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9324C7">
            <w:rPr>
              <w:rStyle w:val="PageNumber"/>
              <w:noProof/>
            </w:rPr>
            <w:t>12</w:t>
          </w:r>
          <w:r w:rsidRPr="00AC4488">
            <w:rPr>
              <w:rStyle w:val="PageNumber"/>
            </w:rPr>
            <w:fldChar w:fldCharType="end"/>
          </w:r>
        </w:p>
      </w:tc>
      <w:tc>
        <w:tcPr>
          <w:tcW w:w="2580" w:type="dxa"/>
          <w:vAlign w:val="bottom"/>
        </w:tcPr>
        <w:p w:rsidR="00466DDF" w:rsidRPr="001E14EB" w:rsidRDefault="00466DDF" w:rsidP="0071700C">
          <w:pPr>
            <w:spacing w:after="0"/>
            <w:jc w:val="right"/>
          </w:pPr>
          <w:r>
            <w:rPr>
              <w:noProof/>
              <w:lang w:eastAsia="en-AU"/>
            </w:rPr>
            <w:drawing>
              <wp:inline distT="0" distB="0" distL="0" distR="0" wp14:anchorId="5FF007C5" wp14:editId="1666FCC4">
                <wp:extent cx="1572479" cy="561600"/>
                <wp:effectExtent l="0" t="0" r="8890" b="0"/>
                <wp:docPr id="8" name="Picture 8"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785C24">
            <w:rPr>
              <w:rStyle w:val="PageNumber"/>
              <w:noProof/>
              <w:lang w:eastAsia="en-AU"/>
            </w:rPr>
            <w:t xml:space="preserve"> </w:t>
          </w:r>
        </w:p>
      </w:tc>
    </w:tr>
  </w:tbl>
  <w:p w:rsidR="00466DDF" w:rsidRPr="00661BE1" w:rsidRDefault="00466DDF" w:rsidP="00D15D88">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6DDF" w:rsidRDefault="00466DDF" w:rsidP="007332FF">
      <w:r>
        <w:separator/>
      </w:r>
    </w:p>
  </w:footnote>
  <w:footnote w:type="continuationSeparator" w:id="0">
    <w:p w:rsidR="00466DDF" w:rsidRDefault="00466DDF"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DDF" w:rsidRPr="00162207" w:rsidRDefault="00466DDF" w:rsidP="008C70BB">
    <w:pPr>
      <w:pStyle w:val="Header"/>
      <w:tabs>
        <w:tab w:val="clear" w:pos="9638"/>
        <w:tab w:val="right" w:pos="10318"/>
      </w:tabs>
    </w:pPr>
    <w:sdt>
      <w:sdtPr>
        <w:alias w:val="Title"/>
        <w:tag w:val="Title"/>
        <w:id w:val="-2113969407"/>
        <w:lock w:val="sdtLocked"/>
        <w:dataBinding w:prefixMappings="xmlns:ns0='http://purl.org/dc/elements/1.1/' xmlns:ns1='http://schemas.openxmlformats.org/package/2006/metadata/core-properties' " w:xpath="/ns1:coreProperties[1]/ns0:title[1]" w:storeItemID="{6C3C8BC8-F283-45AE-878A-BAB7291924A1}"/>
        <w:text/>
      </w:sdtPr>
      <w:sdtContent>
        <w:r>
          <w:t>1992 Cabinet Records</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itleChar"/>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Content>
      <w:p w:rsidR="00466DDF" w:rsidRDefault="00466DDF" w:rsidP="00435082">
        <w:pPr>
          <w:pStyle w:val="Title"/>
        </w:pPr>
        <w:r>
          <w:rPr>
            <w:rStyle w:val="TitleChar"/>
          </w:rPr>
          <w:t>1992 Cabinet Records</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C6C67"/>
    <w:multiLevelType w:val="hybridMultilevel"/>
    <w:tmpl w:val="4BB01572"/>
    <w:lvl w:ilvl="0" w:tplc="0296861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B7245D0"/>
    <w:multiLevelType w:val="multilevel"/>
    <w:tmpl w:val="0C78A7AC"/>
    <w:name w:val="NTG Table Bullet List322"/>
    <w:numStyleLink w:val="Tablebulletlist"/>
  </w:abstractNum>
  <w:abstractNum w:abstractNumId="2" w15:restartNumberingAfterBreak="0">
    <w:nsid w:val="0F195B3C"/>
    <w:multiLevelType w:val="multilevel"/>
    <w:tmpl w:val="3928FD02"/>
    <w:name w:val="NTG Table Bullet List3322222"/>
    <w:numStyleLink w:val="Bulletlist"/>
  </w:abstractNum>
  <w:abstractNum w:abstractNumId="3" w15:restartNumberingAfterBreak="0">
    <w:nsid w:val="100244A1"/>
    <w:multiLevelType w:val="multilevel"/>
    <w:tmpl w:val="0C78A7AC"/>
    <w:name w:val="NTG Table Bullet List332"/>
    <w:numStyleLink w:val="Tablebulletlist"/>
  </w:abstractNum>
  <w:abstractNum w:abstractNumId="4" w15:restartNumberingAfterBreak="0">
    <w:nsid w:val="1012237B"/>
    <w:multiLevelType w:val="multilevel"/>
    <w:tmpl w:val="0C78A7AC"/>
    <w:name w:val="NTG Table Bullet List32"/>
    <w:numStyleLink w:val="Tablebulletlist"/>
  </w:abstractNum>
  <w:abstractNum w:abstractNumId="5" w15:restartNumberingAfterBreak="0">
    <w:nsid w:val="14437E04"/>
    <w:multiLevelType w:val="hybridMultilevel"/>
    <w:tmpl w:val="479EE7F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5E93577"/>
    <w:multiLevelType w:val="multilevel"/>
    <w:tmpl w:val="4E6AC8F6"/>
    <w:name w:val="NTG Table Bullet List33222222"/>
    <w:numStyleLink w:val="Numberlist"/>
  </w:abstractNum>
  <w:abstractNum w:abstractNumId="7" w15:restartNumberingAfterBreak="0">
    <w:nsid w:val="18D26C06"/>
    <w:multiLevelType w:val="multilevel"/>
    <w:tmpl w:val="3E5E177A"/>
    <w:name w:val="NTG Table Bullet List33222222222222222"/>
    <w:numStyleLink w:val="Tablenumberlist"/>
  </w:abstractNum>
  <w:abstractNum w:abstractNumId="8" w15:restartNumberingAfterBreak="0">
    <w:nsid w:val="19533A06"/>
    <w:multiLevelType w:val="multilevel"/>
    <w:tmpl w:val="3928FD02"/>
    <w:name w:val="NTG Table Bullet List3222"/>
    <w:numStyleLink w:val="Bulletlist"/>
  </w:abstractNum>
  <w:abstractNum w:abstractNumId="9"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0" w15:restartNumberingAfterBreak="0">
    <w:nsid w:val="1B26429D"/>
    <w:multiLevelType w:val="multilevel"/>
    <w:tmpl w:val="3E5E177A"/>
    <w:name w:val="NTG Table Bullet List33222222222"/>
    <w:numStyleLink w:val="Tablenumberlist"/>
  </w:abstractNum>
  <w:abstractNum w:abstractNumId="11" w15:restartNumberingAfterBreak="0">
    <w:nsid w:val="1B86276C"/>
    <w:multiLevelType w:val="multilevel"/>
    <w:tmpl w:val="3928FD02"/>
    <w:name w:val="NTG Table Bullet List32223"/>
    <w:numStyleLink w:val="Bulletlist"/>
  </w:abstractNum>
  <w:abstractNum w:abstractNumId="12" w15:restartNumberingAfterBreak="0">
    <w:nsid w:val="1D0744AE"/>
    <w:multiLevelType w:val="multilevel"/>
    <w:tmpl w:val="3E5E177A"/>
    <w:name w:val="NTG Table Bullet List3222322"/>
    <w:numStyleLink w:val="Tablenumberlist"/>
  </w:abstractNum>
  <w:abstractNum w:abstractNumId="13" w15:restartNumberingAfterBreak="0">
    <w:nsid w:val="20AC22EA"/>
    <w:multiLevelType w:val="hybridMultilevel"/>
    <w:tmpl w:val="6478E53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5" w15:restartNumberingAfterBreak="0">
    <w:nsid w:val="272E3F76"/>
    <w:multiLevelType w:val="multilevel"/>
    <w:tmpl w:val="3E5E177A"/>
    <w:name w:val="NTG Table Bullet List3322"/>
    <w:numStyleLink w:val="Tablenumberlist"/>
  </w:abstractNum>
  <w:abstractNum w:abstractNumId="16" w15:restartNumberingAfterBreak="0">
    <w:nsid w:val="27CE4608"/>
    <w:multiLevelType w:val="multilevel"/>
    <w:tmpl w:val="3E5E177A"/>
    <w:name w:val="NTG Table Bullet List33222"/>
    <w:numStyleLink w:val="Tablenumberlist"/>
  </w:abstractNum>
  <w:abstractNum w:abstractNumId="17" w15:restartNumberingAfterBreak="0">
    <w:nsid w:val="27D83E4D"/>
    <w:multiLevelType w:val="multilevel"/>
    <w:tmpl w:val="3928FD02"/>
    <w:numStyleLink w:val="Bulletlist"/>
  </w:abstractNum>
  <w:abstractNum w:abstractNumId="18" w15:restartNumberingAfterBreak="0">
    <w:nsid w:val="289B6BEB"/>
    <w:multiLevelType w:val="hybridMultilevel"/>
    <w:tmpl w:val="8CA03954"/>
    <w:lvl w:ilvl="0" w:tplc="5C780120">
      <w:start w:val="2"/>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0" w15:restartNumberingAfterBreak="0">
    <w:nsid w:val="2E693641"/>
    <w:multiLevelType w:val="multilevel"/>
    <w:tmpl w:val="3E5E177A"/>
    <w:name w:val="NTG Table Bullet List33"/>
    <w:numStyleLink w:val="Tablenumberlist"/>
  </w:abstractNum>
  <w:abstractNum w:abstractNumId="21" w15:restartNumberingAfterBreak="0">
    <w:nsid w:val="2EF077BC"/>
    <w:multiLevelType w:val="multilevel"/>
    <w:tmpl w:val="0C78A7AC"/>
    <w:name w:val="NTG Table Bullet List33222222222222222222"/>
    <w:numStyleLink w:val="Tablebulletlist"/>
  </w:abstractNum>
  <w:abstractNum w:abstractNumId="22" w15:restartNumberingAfterBreak="0">
    <w:nsid w:val="32DF44DA"/>
    <w:multiLevelType w:val="multilevel"/>
    <w:tmpl w:val="3E5E177A"/>
    <w:name w:val="NTG Table Bullet List3222323"/>
    <w:numStyleLink w:val="Tablenumberlist"/>
  </w:abstractNum>
  <w:abstractNum w:abstractNumId="23" w15:restartNumberingAfterBreak="0">
    <w:nsid w:val="34FE2248"/>
    <w:multiLevelType w:val="hybridMultilevel"/>
    <w:tmpl w:val="CD20D84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5" w15:restartNumberingAfterBreak="0">
    <w:nsid w:val="3BE61945"/>
    <w:multiLevelType w:val="multilevel"/>
    <w:tmpl w:val="3928FD02"/>
    <w:name w:val="NTG Table Bullet List332222222222222222"/>
    <w:numStyleLink w:val="Bulletlist"/>
  </w:abstractNum>
  <w:abstractNum w:abstractNumId="26" w15:restartNumberingAfterBreak="0">
    <w:nsid w:val="49FD3A20"/>
    <w:multiLevelType w:val="multilevel"/>
    <w:tmpl w:val="3E5E177A"/>
    <w:name w:val="NTG Table Bullet List3322222222222"/>
    <w:numStyleLink w:val="Tablenumberlist"/>
  </w:abstractNum>
  <w:abstractNum w:abstractNumId="27"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8"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9" w15:restartNumberingAfterBreak="0">
    <w:nsid w:val="53745DC0"/>
    <w:multiLevelType w:val="hybridMultilevel"/>
    <w:tmpl w:val="BD4A3E6E"/>
    <w:lvl w:ilvl="0" w:tplc="5C780120">
      <w:start w:val="2"/>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3842BC6"/>
    <w:multiLevelType w:val="multilevel"/>
    <w:tmpl w:val="0C78A7AC"/>
    <w:numStyleLink w:val="Tablebulletlist"/>
  </w:abstractNum>
  <w:abstractNum w:abstractNumId="31"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2" w15:restartNumberingAfterBreak="0">
    <w:nsid w:val="56DA2CAE"/>
    <w:multiLevelType w:val="multilevel"/>
    <w:tmpl w:val="3E5E177A"/>
    <w:name w:val="NTG Table Bullet List332222222222222"/>
    <w:numStyleLink w:val="Tablenumberlist"/>
  </w:abstractNum>
  <w:abstractNum w:abstractNumId="33" w15:restartNumberingAfterBreak="0">
    <w:nsid w:val="583359D9"/>
    <w:multiLevelType w:val="multilevel"/>
    <w:tmpl w:val="3E5E177A"/>
    <w:name w:val="NTG Table Bullet List332222222"/>
    <w:numStyleLink w:val="Tablenumberlist"/>
  </w:abstractNum>
  <w:abstractNum w:abstractNumId="34" w15:restartNumberingAfterBreak="0">
    <w:nsid w:val="5B9A5FFE"/>
    <w:multiLevelType w:val="multilevel"/>
    <w:tmpl w:val="0C78A7AC"/>
    <w:name w:val="NTG Table Bullet List33222222222222"/>
    <w:numStyleLink w:val="Tablebulletlist"/>
  </w:abstractNum>
  <w:abstractNum w:abstractNumId="35" w15:restartNumberingAfterBreak="0">
    <w:nsid w:val="5D444259"/>
    <w:multiLevelType w:val="multilevel"/>
    <w:tmpl w:val="0C78A7AC"/>
    <w:name w:val="NTG Table Bullet List332222"/>
    <w:numStyleLink w:val="Tablebulletlist"/>
  </w:abstractNum>
  <w:abstractNum w:abstractNumId="36" w15:restartNumberingAfterBreak="0">
    <w:nsid w:val="69262556"/>
    <w:multiLevelType w:val="multilevel"/>
    <w:tmpl w:val="3E5E177A"/>
    <w:name w:val="NTG Table Bullet List3322222222222222"/>
    <w:numStyleLink w:val="Tablenumberlist"/>
  </w:abstractNum>
  <w:abstractNum w:abstractNumId="37" w15:restartNumberingAfterBreak="0">
    <w:nsid w:val="6ED060B0"/>
    <w:multiLevelType w:val="hybridMultilevel"/>
    <w:tmpl w:val="FA0A052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0E968D3"/>
    <w:multiLevelType w:val="hybridMultilevel"/>
    <w:tmpl w:val="4B64B00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9" w15:restartNumberingAfterBreak="0">
    <w:nsid w:val="7453664D"/>
    <w:multiLevelType w:val="multilevel"/>
    <w:tmpl w:val="0C78A7AC"/>
    <w:name w:val="NTG Table Bullet List3322222222222222222"/>
    <w:numStyleLink w:val="Tablebulletlist"/>
  </w:abstractNum>
  <w:abstractNum w:abstractNumId="40" w15:restartNumberingAfterBreak="0">
    <w:nsid w:val="75F518E4"/>
    <w:multiLevelType w:val="hybridMultilevel"/>
    <w:tmpl w:val="91166464"/>
    <w:lvl w:ilvl="0" w:tplc="04BE6B4A">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6141D1E"/>
    <w:multiLevelType w:val="multilevel"/>
    <w:tmpl w:val="0C78A7AC"/>
    <w:name w:val="NTG Table Bullet List332222222222"/>
    <w:numStyleLink w:val="Tablebulletlist"/>
  </w:abstractNum>
  <w:abstractNum w:abstractNumId="42"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3" w15:restartNumberingAfterBreak="0">
    <w:nsid w:val="7C385647"/>
    <w:multiLevelType w:val="hybridMultilevel"/>
    <w:tmpl w:val="5720DA92"/>
    <w:lvl w:ilvl="0" w:tplc="FF089D24">
      <w:start w:val="1"/>
      <w:numFmt w:val="lowerRoman"/>
      <w:lvlText w:val="(%1)"/>
      <w:lvlJc w:val="left"/>
      <w:pPr>
        <w:ind w:left="871" w:hanging="360"/>
      </w:pPr>
      <w:rPr>
        <w:rFonts w:hint="default"/>
      </w:rPr>
    </w:lvl>
    <w:lvl w:ilvl="1" w:tplc="0C090019" w:tentative="1">
      <w:start w:val="1"/>
      <w:numFmt w:val="lowerLetter"/>
      <w:lvlText w:val="%2."/>
      <w:lvlJc w:val="left"/>
      <w:pPr>
        <w:ind w:left="1591" w:hanging="360"/>
      </w:pPr>
    </w:lvl>
    <w:lvl w:ilvl="2" w:tplc="0C09001B" w:tentative="1">
      <w:start w:val="1"/>
      <w:numFmt w:val="lowerRoman"/>
      <w:lvlText w:val="%3."/>
      <w:lvlJc w:val="right"/>
      <w:pPr>
        <w:ind w:left="2311" w:hanging="180"/>
      </w:pPr>
    </w:lvl>
    <w:lvl w:ilvl="3" w:tplc="0C09000F" w:tentative="1">
      <w:start w:val="1"/>
      <w:numFmt w:val="decimal"/>
      <w:lvlText w:val="%4."/>
      <w:lvlJc w:val="left"/>
      <w:pPr>
        <w:ind w:left="3031" w:hanging="360"/>
      </w:pPr>
    </w:lvl>
    <w:lvl w:ilvl="4" w:tplc="0C090019" w:tentative="1">
      <w:start w:val="1"/>
      <w:numFmt w:val="lowerLetter"/>
      <w:lvlText w:val="%5."/>
      <w:lvlJc w:val="left"/>
      <w:pPr>
        <w:ind w:left="3751" w:hanging="360"/>
      </w:pPr>
    </w:lvl>
    <w:lvl w:ilvl="5" w:tplc="0C09001B" w:tentative="1">
      <w:start w:val="1"/>
      <w:numFmt w:val="lowerRoman"/>
      <w:lvlText w:val="%6."/>
      <w:lvlJc w:val="right"/>
      <w:pPr>
        <w:ind w:left="4471" w:hanging="180"/>
      </w:pPr>
    </w:lvl>
    <w:lvl w:ilvl="6" w:tplc="0C09000F" w:tentative="1">
      <w:start w:val="1"/>
      <w:numFmt w:val="decimal"/>
      <w:lvlText w:val="%7."/>
      <w:lvlJc w:val="left"/>
      <w:pPr>
        <w:ind w:left="5191" w:hanging="360"/>
      </w:pPr>
    </w:lvl>
    <w:lvl w:ilvl="7" w:tplc="0C090019" w:tentative="1">
      <w:start w:val="1"/>
      <w:numFmt w:val="lowerLetter"/>
      <w:lvlText w:val="%8."/>
      <w:lvlJc w:val="left"/>
      <w:pPr>
        <w:ind w:left="5911" w:hanging="360"/>
      </w:pPr>
    </w:lvl>
    <w:lvl w:ilvl="8" w:tplc="0C09001B" w:tentative="1">
      <w:start w:val="1"/>
      <w:numFmt w:val="lowerRoman"/>
      <w:lvlText w:val="%9."/>
      <w:lvlJc w:val="right"/>
      <w:pPr>
        <w:ind w:left="6631" w:hanging="180"/>
      </w:pPr>
    </w:lvl>
  </w:abstractNum>
  <w:abstractNum w:abstractNumId="44" w15:restartNumberingAfterBreak="0">
    <w:nsid w:val="7D143BFB"/>
    <w:multiLevelType w:val="hybridMultilevel"/>
    <w:tmpl w:val="6DDCF15C"/>
    <w:lvl w:ilvl="0" w:tplc="BA9ECFF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4"/>
  </w:num>
  <w:num w:numId="2">
    <w:abstractNumId w:val="14"/>
  </w:num>
  <w:num w:numId="3">
    <w:abstractNumId w:val="42"/>
  </w:num>
  <w:num w:numId="4">
    <w:abstractNumId w:val="27"/>
  </w:num>
  <w:num w:numId="5">
    <w:abstractNumId w:val="19"/>
  </w:num>
  <w:num w:numId="6">
    <w:abstractNumId w:val="9"/>
  </w:num>
  <w:num w:numId="7">
    <w:abstractNumId w:val="30"/>
  </w:num>
  <w:num w:numId="8">
    <w:abstractNumId w:val="17"/>
  </w:num>
  <w:num w:numId="9">
    <w:abstractNumId w:val="5"/>
  </w:num>
  <w:num w:numId="10">
    <w:abstractNumId w:val="37"/>
  </w:num>
  <w:num w:numId="11">
    <w:abstractNumId w:val="13"/>
  </w:num>
  <w:num w:numId="12">
    <w:abstractNumId w:val="43"/>
  </w:num>
  <w:num w:numId="13">
    <w:abstractNumId w:val="0"/>
  </w:num>
  <w:num w:numId="14">
    <w:abstractNumId w:val="44"/>
  </w:num>
  <w:num w:numId="15">
    <w:abstractNumId w:val="23"/>
  </w:num>
  <w:num w:numId="16">
    <w:abstractNumId w:val="18"/>
  </w:num>
  <w:num w:numId="17">
    <w:abstractNumId w:val="29"/>
  </w:num>
  <w:num w:numId="18">
    <w:abstractNumId w:val="38"/>
  </w:num>
  <w:num w:numId="19">
    <w:abstractNumId w:val="4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6"/>
  <w:proofState w:spelling="clean" w:grammar="clean"/>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3D7"/>
    <w:rsid w:val="00001DDF"/>
    <w:rsid w:val="0000322D"/>
    <w:rsid w:val="00007670"/>
    <w:rsid w:val="00010665"/>
    <w:rsid w:val="0002393A"/>
    <w:rsid w:val="00027DB8"/>
    <w:rsid w:val="00031A96"/>
    <w:rsid w:val="00040BF3"/>
    <w:rsid w:val="0004211C"/>
    <w:rsid w:val="00046C59"/>
    <w:rsid w:val="000471C0"/>
    <w:rsid w:val="00051362"/>
    <w:rsid w:val="00051F45"/>
    <w:rsid w:val="00052953"/>
    <w:rsid w:val="0005341A"/>
    <w:rsid w:val="00056DEF"/>
    <w:rsid w:val="00056EDC"/>
    <w:rsid w:val="0006635A"/>
    <w:rsid w:val="000720BE"/>
    <w:rsid w:val="0007259C"/>
    <w:rsid w:val="000801B3"/>
    <w:rsid w:val="00080202"/>
    <w:rsid w:val="00080DCD"/>
    <w:rsid w:val="00080E22"/>
    <w:rsid w:val="00082573"/>
    <w:rsid w:val="000840A3"/>
    <w:rsid w:val="00085062"/>
    <w:rsid w:val="00086A5F"/>
    <w:rsid w:val="000911EF"/>
    <w:rsid w:val="000962C5"/>
    <w:rsid w:val="00097865"/>
    <w:rsid w:val="000A4317"/>
    <w:rsid w:val="000A559C"/>
    <w:rsid w:val="000B2CA1"/>
    <w:rsid w:val="000D1F29"/>
    <w:rsid w:val="000D6070"/>
    <w:rsid w:val="000D633D"/>
    <w:rsid w:val="000E342B"/>
    <w:rsid w:val="000E3ED2"/>
    <w:rsid w:val="000E5DD2"/>
    <w:rsid w:val="000F2958"/>
    <w:rsid w:val="000F3850"/>
    <w:rsid w:val="000F604F"/>
    <w:rsid w:val="00104E7F"/>
    <w:rsid w:val="001119B7"/>
    <w:rsid w:val="001130F4"/>
    <w:rsid w:val="001137EC"/>
    <w:rsid w:val="001152F5"/>
    <w:rsid w:val="00117743"/>
    <w:rsid w:val="00117F5B"/>
    <w:rsid w:val="00132658"/>
    <w:rsid w:val="00150DC0"/>
    <w:rsid w:val="0015394D"/>
    <w:rsid w:val="00156CD4"/>
    <w:rsid w:val="0016153B"/>
    <w:rsid w:val="00162207"/>
    <w:rsid w:val="001634DD"/>
    <w:rsid w:val="00164A3E"/>
    <w:rsid w:val="00166FF6"/>
    <w:rsid w:val="00176123"/>
    <w:rsid w:val="00180599"/>
    <w:rsid w:val="00181620"/>
    <w:rsid w:val="00187130"/>
    <w:rsid w:val="00190132"/>
    <w:rsid w:val="001957AD"/>
    <w:rsid w:val="00196F8E"/>
    <w:rsid w:val="001A2B7F"/>
    <w:rsid w:val="001A3AFD"/>
    <w:rsid w:val="001A496C"/>
    <w:rsid w:val="001A576A"/>
    <w:rsid w:val="001B28DA"/>
    <w:rsid w:val="001B2B6C"/>
    <w:rsid w:val="001C5137"/>
    <w:rsid w:val="001D01C4"/>
    <w:rsid w:val="001D4F99"/>
    <w:rsid w:val="001D52B0"/>
    <w:rsid w:val="001D5A18"/>
    <w:rsid w:val="001D7CA4"/>
    <w:rsid w:val="001E057F"/>
    <w:rsid w:val="001E14EB"/>
    <w:rsid w:val="001E14F2"/>
    <w:rsid w:val="001F59E6"/>
    <w:rsid w:val="0020166E"/>
    <w:rsid w:val="00202FE7"/>
    <w:rsid w:val="00203F1C"/>
    <w:rsid w:val="00206936"/>
    <w:rsid w:val="00206C6F"/>
    <w:rsid w:val="00206FBD"/>
    <w:rsid w:val="00207746"/>
    <w:rsid w:val="00225ED4"/>
    <w:rsid w:val="00230031"/>
    <w:rsid w:val="00232F85"/>
    <w:rsid w:val="00235C01"/>
    <w:rsid w:val="00247343"/>
    <w:rsid w:val="00265C56"/>
    <w:rsid w:val="002716CD"/>
    <w:rsid w:val="00274D4B"/>
    <w:rsid w:val="00274DDC"/>
    <w:rsid w:val="002762C5"/>
    <w:rsid w:val="002806F5"/>
    <w:rsid w:val="00281577"/>
    <w:rsid w:val="00287D73"/>
    <w:rsid w:val="002926BC"/>
    <w:rsid w:val="00293A72"/>
    <w:rsid w:val="002A0160"/>
    <w:rsid w:val="002A30C3"/>
    <w:rsid w:val="002A6F6A"/>
    <w:rsid w:val="002A7712"/>
    <w:rsid w:val="002B0B0D"/>
    <w:rsid w:val="002B1568"/>
    <w:rsid w:val="002B38F7"/>
    <w:rsid w:val="002B4F50"/>
    <w:rsid w:val="002B5591"/>
    <w:rsid w:val="002B6AA4"/>
    <w:rsid w:val="002C1FE9"/>
    <w:rsid w:val="002D3A57"/>
    <w:rsid w:val="002D6524"/>
    <w:rsid w:val="002D7D05"/>
    <w:rsid w:val="002E20C8"/>
    <w:rsid w:val="002E4290"/>
    <w:rsid w:val="002E66A6"/>
    <w:rsid w:val="002F0DB1"/>
    <w:rsid w:val="002F16D1"/>
    <w:rsid w:val="002F2885"/>
    <w:rsid w:val="002F324A"/>
    <w:rsid w:val="002F45A1"/>
    <w:rsid w:val="0030203D"/>
    <w:rsid w:val="003037F9"/>
    <w:rsid w:val="0030583E"/>
    <w:rsid w:val="00307FE1"/>
    <w:rsid w:val="003164BA"/>
    <w:rsid w:val="003226BC"/>
    <w:rsid w:val="00324571"/>
    <w:rsid w:val="003258E6"/>
    <w:rsid w:val="00342283"/>
    <w:rsid w:val="00343A87"/>
    <w:rsid w:val="00344A36"/>
    <w:rsid w:val="003456F4"/>
    <w:rsid w:val="00345F02"/>
    <w:rsid w:val="0034758D"/>
    <w:rsid w:val="00347FB6"/>
    <w:rsid w:val="003504FD"/>
    <w:rsid w:val="00350881"/>
    <w:rsid w:val="00357D55"/>
    <w:rsid w:val="00363513"/>
    <w:rsid w:val="003657E5"/>
    <w:rsid w:val="0036589C"/>
    <w:rsid w:val="00371312"/>
    <w:rsid w:val="00371DC7"/>
    <w:rsid w:val="00377B21"/>
    <w:rsid w:val="00390862"/>
    <w:rsid w:val="00390CE3"/>
    <w:rsid w:val="00394876"/>
    <w:rsid w:val="00394AAF"/>
    <w:rsid w:val="00394CE5"/>
    <w:rsid w:val="003A4A3E"/>
    <w:rsid w:val="003A6341"/>
    <w:rsid w:val="003B67FD"/>
    <w:rsid w:val="003B6A61"/>
    <w:rsid w:val="003C2198"/>
    <w:rsid w:val="003C4941"/>
    <w:rsid w:val="003D0F63"/>
    <w:rsid w:val="003D42C0"/>
    <w:rsid w:val="003D4A8F"/>
    <w:rsid w:val="003D526E"/>
    <w:rsid w:val="003D5B29"/>
    <w:rsid w:val="003D7818"/>
    <w:rsid w:val="003E2445"/>
    <w:rsid w:val="003E3BB2"/>
    <w:rsid w:val="003E6E77"/>
    <w:rsid w:val="003F5B58"/>
    <w:rsid w:val="0040222A"/>
    <w:rsid w:val="004047BC"/>
    <w:rsid w:val="004100F7"/>
    <w:rsid w:val="004108B1"/>
    <w:rsid w:val="00414CB3"/>
    <w:rsid w:val="0041563D"/>
    <w:rsid w:val="004209ED"/>
    <w:rsid w:val="00421C78"/>
    <w:rsid w:val="00425FF9"/>
    <w:rsid w:val="00426E25"/>
    <w:rsid w:val="00427D9C"/>
    <w:rsid w:val="00427E7E"/>
    <w:rsid w:val="0043465D"/>
    <w:rsid w:val="00435082"/>
    <w:rsid w:val="00443B6E"/>
    <w:rsid w:val="00450636"/>
    <w:rsid w:val="0045420A"/>
    <w:rsid w:val="004554D4"/>
    <w:rsid w:val="00461744"/>
    <w:rsid w:val="00466185"/>
    <w:rsid w:val="00466303"/>
    <w:rsid w:val="004668A7"/>
    <w:rsid w:val="00466D96"/>
    <w:rsid w:val="00466DDF"/>
    <w:rsid w:val="00467747"/>
    <w:rsid w:val="00470017"/>
    <w:rsid w:val="0047105A"/>
    <w:rsid w:val="00473C98"/>
    <w:rsid w:val="00474965"/>
    <w:rsid w:val="00482DF8"/>
    <w:rsid w:val="004864DE"/>
    <w:rsid w:val="00491B08"/>
    <w:rsid w:val="00494BE5"/>
    <w:rsid w:val="004A0EBA"/>
    <w:rsid w:val="004A2538"/>
    <w:rsid w:val="004A2D7A"/>
    <w:rsid w:val="004A331E"/>
    <w:rsid w:val="004B0C15"/>
    <w:rsid w:val="004B35EA"/>
    <w:rsid w:val="004B69E4"/>
    <w:rsid w:val="004C6C39"/>
    <w:rsid w:val="004D075F"/>
    <w:rsid w:val="004D1B76"/>
    <w:rsid w:val="004D1EA3"/>
    <w:rsid w:val="004D344E"/>
    <w:rsid w:val="004E019E"/>
    <w:rsid w:val="004E06EC"/>
    <w:rsid w:val="004E0A3F"/>
    <w:rsid w:val="004E2CB7"/>
    <w:rsid w:val="004E325A"/>
    <w:rsid w:val="004F016A"/>
    <w:rsid w:val="004F1BEE"/>
    <w:rsid w:val="00500F94"/>
    <w:rsid w:val="00502FB3"/>
    <w:rsid w:val="00503DE9"/>
    <w:rsid w:val="0050530C"/>
    <w:rsid w:val="00505DEA"/>
    <w:rsid w:val="00507782"/>
    <w:rsid w:val="00512A04"/>
    <w:rsid w:val="00520499"/>
    <w:rsid w:val="005249F5"/>
    <w:rsid w:val="005260F7"/>
    <w:rsid w:val="00543BD1"/>
    <w:rsid w:val="0054748F"/>
    <w:rsid w:val="00556113"/>
    <w:rsid w:val="00564C12"/>
    <w:rsid w:val="005654B8"/>
    <w:rsid w:val="00570D94"/>
    <w:rsid w:val="005762CC"/>
    <w:rsid w:val="00582D3D"/>
    <w:rsid w:val="0058310E"/>
    <w:rsid w:val="00590040"/>
    <w:rsid w:val="00595386"/>
    <w:rsid w:val="005953A5"/>
    <w:rsid w:val="00596EF1"/>
    <w:rsid w:val="00597234"/>
    <w:rsid w:val="005A2330"/>
    <w:rsid w:val="005A4AC0"/>
    <w:rsid w:val="005A539B"/>
    <w:rsid w:val="005A5FDF"/>
    <w:rsid w:val="005B0FB7"/>
    <w:rsid w:val="005B122A"/>
    <w:rsid w:val="005B1FCB"/>
    <w:rsid w:val="005B2C74"/>
    <w:rsid w:val="005B5AC2"/>
    <w:rsid w:val="005C2833"/>
    <w:rsid w:val="005C29F8"/>
    <w:rsid w:val="005D4FE6"/>
    <w:rsid w:val="005E144D"/>
    <w:rsid w:val="005E1500"/>
    <w:rsid w:val="005E3A43"/>
    <w:rsid w:val="005F0B17"/>
    <w:rsid w:val="005F6602"/>
    <w:rsid w:val="005F77C7"/>
    <w:rsid w:val="00620675"/>
    <w:rsid w:val="00622910"/>
    <w:rsid w:val="006254B6"/>
    <w:rsid w:val="00627FC8"/>
    <w:rsid w:val="00636347"/>
    <w:rsid w:val="006433C3"/>
    <w:rsid w:val="00650F5B"/>
    <w:rsid w:val="006527F4"/>
    <w:rsid w:val="006632F6"/>
    <w:rsid w:val="00665B90"/>
    <w:rsid w:val="006670D7"/>
    <w:rsid w:val="00670FB3"/>
    <w:rsid w:val="006719EA"/>
    <w:rsid w:val="00671F13"/>
    <w:rsid w:val="0067400A"/>
    <w:rsid w:val="00680FF3"/>
    <w:rsid w:val="006847AD"/>
    <w:rsid w:val="0069114B"/>
    <w:rsid w:val="00693D8B"/>
    <w:rsid w:val="006944C1"/>
    <w:rsid w:val="00695121"/>
    <w:rsid w:val="006A756A"/>
    <w:rsid w:val="006B6F31"/>
    <w:rsid w:val="006B6F32"/>
    <w:rsid w:val="006C0EC2"/>
    <w:rsid w:val="006D66F7"/>
    <w:rsid w:val="006E51F4"/>
    <w:rsid w:val="00705C9D"/>
    <w:rsid w:val="00705F13"/>
    <w:rsid w:val="0070624C"/>
    <w:rsid w:val="00714F1D"/>
    <w:rsid w:val="00715225"/>
    <w:rsid w:val="0071700C"/>
    <w:rsid w:val="00720662"/>
    <w:rsid w:val="00720CC6"/>
    <w:rsid w:val="00722DDB"/>
    <w:rsid w:val="00724728"/>
    <w:rsid w:val="00724F98"/>
    <w:rsid w:val="00730B9B"/>
    <w:rsid w:val="0073182E"/>
    <w:rsid w:val="007332FF"/>
    <w:rsid w:val="00734FAA"/>
    <w:rsid w:val="007408F5"/>
    <w:rsid w:val="00741EAE"/>
    <w:rsid w:val="00755248"/>
    <w:rsid w:val="0076190B"/>
    <w:rsid w:val="0076355D"/>
    <w:rsid w:val="00763A2D"/>
    <w:rsid w:val="00766535"/>
    <w:rsid w:val="007676A4"/>
    <w:rsid w:val="00777795"/>
    <w:rsid w:val="00780892"/>
    <w:rsid w:val="00783A57"/>
    <w:rsid w:val="0078476A"/>
    <w:rsid w:val="00784C92"/>
    <w:rsid w:val="007859CD"/>
    <w:rsid w:val="00785C24"/>
    <w:rsid w:val="007907E4"/>
    <w:rsid w:val="00796461"/>
    <w:rsid w:val="007A6A4F"/>
    <w:rsid w:val="007B03F5"/>
    <w:rsid w:val="007B2B94"/>
    <w:rsid w:val="007B5C09"/>
    <w:rsid w:val="007B5DA2"/>
    <w:rsid w:val="007B74D6"/>
    <w:rsid w:val="007C0966"/>
    <w:rsid w:val="007C19E7"/>
    <w:rsid w:val="007C33D7"/>
    <w:rsid w:val="007C5CFD"/>
    <w:rsid w:val="007C6D9F"/>
    <w:rsid w:val="007D4893"/>
    <w:rsid w:val="007E70CF"/>
    <w:rsid w:val="007E74A4"/>
    <w:rsid w:val="007F1B6F"/>
    <w:rsid w:val="007F263F"/>
    <w:rsid w:val="007F3F8C"/>
    <w:rsid w:val="008015A8"/>
    <w:rsid w:val="0080766E"/>
    <w:rsid w:val="00811169"/>
    <w:rsid w:val="00815297"/>
    <w:rsid w:val="00815E26"/>
    <w:rsid w:val="008170DB"/>
    <w:rsid w:val="00817BA1"/>
    <w:rsid w:val="00823022"/>
    <w:rsid w:val="0082598B"/>
    <w:rsid w:val="0082634E"/>
    <w:rsid w:val="008313C4"/>
    <w:rsid w:val="00835434"/>
    <w:rsid w:val="008358C0"/>
    <w:rsid w:val="00842838"/>
    <w:rsid w:val="00854EC1"/>
    <w:rsid w:val="0085797F"/>
    <w:rsid w:val="00861DC3"/>
    <w:rsid w:val="00867019"/>
    <w:rsid w:val="00872EF1"/>
    <w:rsid w:val="008735A9"/>
    <w:rsid w:val="00877BC5"/>
    <w:rsid w:val="00877D20"/>
    <w:rsid w:val="00881C48"/>
    <w:rsid w:val="00885B80"/>
    <w:rsid w:val="00885C30"/>
    <w:rsid w:val="00885E9B"/>
    <w:rsid w:val="00891943"/>
    <w:rsid w:val="0089368E"/>
    <w:rsid w:val="00893C96"/>
    <w:rsid w:val="0089500A"/>
    <w:rsid w:val="00897C94"/>
    <w:rsid w:val="008A27F8"/>
    <w:rsid w:val="008A4B30"/>
    <w:rsid w:val="008A7C12"/>
    <w:rsid w:val="008B03CE"/>
    <w:rsid w:val="008B529E"/>
    <w:rsid w:val="008B64F0"/>
    <w:rsid w:val="008B781B"/>
    <w:rsid w:val="008B7A37"/>
    <w:rsid w:val="008C17FB"/>
    <w:rsid w:val="008C70BB"/>
    <w:rsid w:val="008D1B00"/>
    <w:rsid w:val="008D57B8"/>
    <w:rsid w:val="008E03FC"/>
    <w:rsid w:val="008E510B"/>
    <w:rsid w:val="008F45C6"/>
    <w:rsid w:val="00902B13"/>
    <w:rsid w:val="00911941"/>
    <w:rsid w:val="00913C74"/>
    <w:rsid w:val="00914404"/>
    <w:rsid w:val="0092024D"/>
    <w:rsid w:val="00925146"/>
    <w:rsid w:val="009254DC"/>
    <w:rsid w:val="00925F0F"/>
    <w:rsid w:val="009324C7"/>
    <w:rsid w:val="00932F6B"/>
    <w:rsid w:val="009444F0"/>
    <w:rsid w:val="009468BC"/>
    <w:rsid w:val="00947FAE"/>
    <w:rsid w:val="009616DF"/>
    <w:rsid w:val="0096542F"/>
    <w:rsid w:val="0096543F"/>
    <w:rsid w:val="00967FA7"/>
    <w:rsid w:val="00971645"/>
    <w:rsid w:val="00977919"/>
    <w:rsid w:val="00983000"/>
    <w:rsid w:val="009870FA"/>
    <w:rsid w:val="009921C3"/>
    <w:rsid w:val="0099551D"/>
    <w:rsid w:val="009A5897"/>
    <w:rsid w:val="009A5F24"/>
    <w:rsid w:val="009B0B3E"/>
    <w:rsid w:val="009B1913"/>
    <w:rsid w:val="009B6657"/>
    <w:rsid w:val="009B6966"/>
    <w:rsid w:val="009D0EB5"/>
    <w:rsid w:val="009D14F9"/>
    <w:rsid w:val="009D2B74"/>
    <w:rsid w:val="009D63FF"/>
    <w:rsid w:val="009E175D"/>
    <w:rsid w:val="009E3CC2"/>
    <w:rsid w:val="009F06BD"/>
    <w:rsid w:val="009F0A9F"/>
    <w:rsid w:val="009F2A4D"/>
    <w:rsid w:val="00A00828"/>
    <w:rsid w:val="00A03290"/>
    <w:rsid w:val="00A0387E"/>
    <w:rsid w:val="00A05BFD"/>
    <w:rsid w:val="00A07490"/>
    <w:rsid w:val="00A10655"/>
    <w:rsid w:val="00A12B64"/>
    <w:rsid w:val="00A22C38"/>
    <w:rsid w:val="00A25193"/>
    <w:rsid w:val="00A25CF4"/>
    <w:rsid w:val="00A26E80"/>
    <w:rsid w:val="00A31AE8"/>
    <w:rsid w:val="00A31CA6"/>
    <w:rsid w:val="00A3739D"/>
    <w:rsid w:val="00A37DDA"/>
    <w:rsid w:val="00A442D6"/>
    <w:rsid w:val="00A45005"/>
    <w:rsid w:val="00A51C2C"/>
    <w:rsid w:val="00A567EE"/>
    <w:rsid w:val="00A64728"/>
    <w:rsid w:val="00A65750"/>
    <w:rsid w:val="00A70DD8"/>
    <w:rsid w:val="00A76790"/>
    <w:rsid w:val="00A85D0C"/>
    <w:rsid w:val="00A925EC"/>
    <w:rsid w:val="00A929AA"/>
    <w:rsid w:val="00A92B6B"/>
    <w:rsid w:val="00A95216"/>
    <w:rsid w:val="00AA541E"/>
    <w:rsid w:val="00AD0DA4"/>
    <w:rsid w:val="00AD4169"/>
    <w:rsid w:val="00AE25C6"/>
    <w:rsid w:val="00AE306C"/>
    <w:rsid w:val="00AF1CBB"/>
    <w:rsid w:val="00AF28C1"/>
    <w:rsid w:val="00B02EF1"/>
    <w:rsid w:val="00B07C97"/>
    <w:rsid w:val="00B11C67"/>
    <w:rsid w:val="00B15754"/>
    <w:rsid w:val="00B16002"/>
    <w:rsid w:val="00B2046E"/>
    <w:rsid w:val="00B20E8B"/>
    <w:rsid w:val="00B257E1"/>
    <w:rsid w:val="00B2599A"/>
    <w:rsid w:val="00B27AC4"/>
    <w:rsid w:val="00B343CC"/>
    <w:rsid w:val="00B5084A"/>
    <w:rsid w:val="00B606A1"/>
    <w:rsid w:val="00B614F7"/>
    <w:rsid w:val="00B61B26"/>
    <w:rsid w:val="00B65E6B"/>
    <w:rsid w:val="00B675B2"/>
    <w:rsid w:val="00B73916"/>
    <w:rsid w:val="00B765CE"/>
    <w:rsid w:val="00B81261"/>
    <w:rsid w:val="00B8223E"/>
    <w:rsid w:val="00B832AE"/>
    <w:rsid w:val="00B86678"/>
    <w:rsid w:val="00B92F9B"/>
    <w:rsid w:val="00B941B3"/>
    <w:rsid w:val="00B96513"/>
    <w:rsid w:val="00BA1D47"/>
    <w:rsid w:val="00BA66F0"/>
    <w:rsid w:val="00BB2239"/>
    <w:rsid w:val="00BB2AE7"/>
    <w:rsid w:val="00BB3EDA"/>
    <w:rsid w:val="00BB6464"/>
    <w:rsid w:val="00BC1BB8"/>
    <w:rsid w:val="00BD7FE1"/>
    <w:rsid w:val="00BE37CA"/>
    <w:rsid w:val="00BE6144"/>
    <w:rsid w:val="00BE635A"/>
    <w:rsid w:val="00BE699B"/>
    <w:rsid w:val="00BE7009"/>
    <w:rsid w:val="00BF17E9"/>
    <w:rsid w:val="00BF2ABB"/>
    <w:rsid w:val="00BF5099"/>
    <w:rsid w:val="00C10B5E"/>
    <w:rsid w:val="00C10F10"/>
    <w:rsid w:val="00C15D4D"/>
    <w:rsid w:val="00C175DC"/>
    <w:rsid w:val="00C237B6"/>
    <w:rsid w:val="00C30171"/>
    <w:rsid w:val="00C309D8"/>
    <w:rsid w:val="00C43421"/>
    <w:rsid w:val="00C43519"/>
    <w:rsid w:val="00C45263"/>
    <w:rsid w:val="00C4546A"/>
    <w:rsid w:val="00C51537"/>
    <w:rsid w:val="00C527B7"/>
    <w:rsid w:val="00C52B63"/>
    <w:rsid w:val="00C52BC3"/>
    <w:rsid w:val="00C61AFA"/>
    <w:rsid w:val="00C61D64"/>
    <w:rsid w:val="00C62099"/>
    <w:rsid w:val="00C62A34"/>
    <w:rsid w:val="00C64EA3"/>
    <w:rsid w:val="00C64FC7"/>
    <w:rsid w:val="00C72867"/>
    <w:rsid w:val="00C75E81"/>
    <w:rsid w:val="00C83BB6"/>
    <w:rsid w:val="00C84186"/>
    <w:rsid w:val="00C86609"/>
    <w:rsid w:val="00C92B4C"/>
    <w:rsid w:val="00C954F6"/>
    <w:rsid w:val="00CA36A0"/>
    <w:rsid w:val="00CA6BC5"/>
    <w:rsid w:val="00CC571B"/>
    <w:rsid w:val="00CC61CD"/>
    <w:rsid w:val="00CC6C02"/>
    <w:rsid w:val="00CC737B"/>
    <w:rsid w:val="00CD5011"/>
    <w:rsid w:val="00CE640F"/>
    <w:rsid w:val="00CE76BC"/>
    <w:rsid w:val="00CF540E"/>
    <w:rsid w:val="00D02F07"/>
    <w:rsid w:val="00D15D88"/>
    <w:rsid w:val="00D20E3A"/>
    <w:rsid w:val="00D27D49"/>
    <w:rsid w:val="00D27EBE"/>
    <w:rsid w:val="00D36A49"/>
    <w:rsid w:val="00D41E63"/>
    <w:rsid w:val="00D4476F"/>
    <w:rsid w:val="00D47DC7"/>
    <w:rsid w:val="00D517C6"/>
    <w:rsid w:val="00D6539F"/>
    <w:rsid w:val="00D71D84"/>
    <w:rsid w:val="00D72464"/>
    <w:rsid w:val="00D72A57"/>
    <w:rsid w:val="00D768EB"/>
    <w:rsid w:val="00D77A81"/>
    <w:rsid w:val="00D81E17"/>
    <w:rsid w:val="00D82D1E"/>
    <w:rsid w:val="00D832D9"/>
    <w:rsid w:val="00D90F00"/>
    <w:rsid w:val="00D96804"/>
    <w:rsid w:val="00D971EF"/>
    <w:rsid w:val="00D975C0"/>
    <w:rsid w:val="00DA07A5"/>
    <w:rsid w:val="00DA5285"/>
    <w:rsid w:val="00DB191D"/>
    <w:rsid w:val="00DB4F91"/>
    <w:rsid w:val="00DB6D0A"/>
    <w:rsid w:val="00DC06BE"/>
    <w:rsid w:val="00DC1F0F"/>
    <w:rsid w:val="00DC3117"/>
    <w:rsid w:val="00DC4E2A"/>
    <w:rsid w:val="00DC5DD9"/>
    <w:rsid w:val="00DC6D2D"/>
    <w:rsid w:val="00DD4E59"/>
    <w:rsid w:val="00DE33B5"/>
    <w:rsid w:val="00DE5E18"/>
    <w:rsid w:val="00DE780B"/>
    <w:rsid w:val="00DF0487"/>
    <w:rsid w:val="00DF5EA4"/>
    <w:rsid w:val="00E02681"/>
    <w:rsid w:val="00E02792"/>
    <w:rsid w:val="00E034D8"/>
    <w:rsid w:val="00E04CC0"/>
    <w:rsid w:val="00E072BF"/>
    <w:rsid w:val="00E13AEF"/>
    <w:rsid w:val="00E15816"/>
    <w:rsid w:val="00E160D5"/>
    <w:rsid w:val="00E239FF"/>
    <w:rsid w:val="00E27D7B"/>
    <w:rsid w:val="00E30556"/>
    <w:rsid w:val="00E30981"/>
    <w:rsid w:val="00E33136"/>
    <w:rsid w:val="00E34D7C"/>
    <w:rsid w:val="00E3723D"/>
    <w:rsid w:val="00E44C89"/>
    <w:rsid w:val="00E457A6"/>
    <w:rsid w:val="00E53A7B"/>
    <w:rsid w:val="00E54DBC"/>
    <w:rsid w:val="00E54F9E"/>
    <w:rsid w:val="00E61BA2"/>
    <w:rsid w:val="00E63864"/>
    <w:rsid w:val="00E6403F"/>
    <w:rsid w:val="00E75451"/>
    <w:rsid w:val="00E76AD6"/>
    <w:rsid w:val="00E770C4"/>
    <w:rsid w:val="00E84C5A"/>
    <w:rsid w:val="00E861DB"/>
    <w:rsid w:val="00E908F1"/>
    <w:rsid w:val="00E93406"/>
    <w:rsid w:val="00E956C5"/>
    <w:rsid w:val="00E95C39"/>
    <w:rsid w:val="00EA2C39"/>
    <w:rsid w:val="00EB0A3C"/>
    <w:rsid w:val="00EB0A96"/>
    <w:rsid w:val="00EB77F9"/>
    <w:rsid w:val="00EC5769"/>
    <w:rsid w:val="00EC7D00"/>
    <w:rsid w:val="00ED0304"/>
    <w:rsid w:val="00ED4FF7"/>
    <w:rsid w:val="00ED5B7B"/>
    <w:rsid w:val="00EE38FA"/>
    <w:rsid w:val="00EE3E2C"/>
    <w:rsid w:val="00EE5D23"/>
    <w:rsid w:val="00EE750D"/>
    <w:rsid w:val="00EF3886"/>
    <w:rsid w:val="00EF3CA4"/>
    <w:rsid w:val="00EF49A8"/>
    <w:rsid w:val="00EF6DA9"/>
    <w:rsid w:val="00EF7859"/>
    <w:rsid w:val="00F014DA"/>
    <w:rsid w:val="00F02591"/>
    <w:rsid w:val="00F30AE1"/>
    <w:rsid w:val="00F4139E"/>
    <w:rsid w:val="00F5696E"/>
    <w:rsid w:val="00F575D9"/>
    <w:rsid w:val="00F60EFF"/>
    <w:rsid w:val="00F625DA"/>
    <w:rsid w:val="00F67D2D"/>
    <w:rsid w:val="00F77D5C"/>
    <w:rsid w:val="00F858F2"/>
    <w:rsid w:val="00F860CC"/>
    <w:rsid w:val="00F94398"/>
    <w:rsid w:val="00FA630D"/>
    <w:rsid w:val="00FB2B56"/>
    <w:rsid w:val="00FB55D5"/>
    <w:rsid w:val="00FC12BF"/>
    <w:rsid w:val="00FC2C60"/>
    <w:rsid w:val="00FC70C2"/>
    <w:rsid w:val="00FD3E6F"/>
    <w:rsid w:val="00FD51B9"/>
    <w:rsid w:val="00FD5849"/>
    <w:rsid w:val="00FE03E4"/>
    <w:rsid w:val="00FE2A39"/>
    <w:rsid w:val="00FE777B"/>
    <w:rsid w:val="00FF1794"/>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F2D5771"/>
  <w15:docId w15:val="{302AD85C-0161-4D0F-9D15-47A804101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941"/>
    <w:rPr>
      <w:rFonts w:ascii="Lato" w:hAnsi="Lato"/>
    </w:rPr>
  </w:style>
  <w:style w:type="paragraph" w:styleId="Heading1">
    <w:name w:val="heading 1"/>
    <w:basedOn w:val="Normal"/>
    <w:next w:val="Normal"/>
    <w:link w:val="Heading1Char"/>
    <w:uiPriority w:val="2"/>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2"/>
    <w:qFormat/>
    <w:rsid w:val="00A567EE"/>
    <w:pPr>
      <w:keepNext/>
      <w:keepLines/>
      <w:spacing w:before="240"/>
      <w:outlineLvl w:val="1"/>
    </w:pPr>
    <w:rPr>
      <w:rFonts w:ascii="Lato Semibold" w:eastAsia="Times New Roman" w:hAnsi="Lato Semibold"/>
      <w:color w:val="454347"/>
      <w:sz w:val="32"/>
      <w:szCs w:val="28"/>
    </w:rPr>
  </w:style>
  <w:style w:type="paragraph" w:styleId="Heading3">
    <w:name w:val="heading 3"/>
    <w:basedOn w:val="Normal"/>
    <w:next w:val="Normal"/>
    <w:link w:val="Heading3Char"/>
    <w:uiPriority w:val="2"/>
    <w:qFormat/>
    <w:rsid w:val="00A567EE"/>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qFormat/>
    <w:rsid w:val="00A567EE"/>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D15D88"/>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2"/>
    <w:rsid w:val="00A567EE"/>
    <w:rPr>
      <w:rFonts w:ascii="Lato Semibold" w:eastAsia="Times New Roman" w:hAnsi="Lato Semibold"/>
      <w:color w:val="454347"/>
      <w:sz w:val="32"/>
      <w:szCs w:val="28"/>
    </w:rPr>
  </w:style>
  <w:style w:type="paragraph" w:styleId="Title">
    <w:name w:val="Title"/>
    <w:basedOn w:val="Normal"/>
    <w:next w:val="Normal"/>
    <w:link w:val="TitleChar"/>
    <w:qFormat/>
    <w:rsid w:val="002D6524"/>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2D6524"/>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A567EE"/>
    <w:rPr>
      <w:rFonts w:ascii="Lato Semibold" w:hAnsi="Lato Semibold" w:cs="Arial"/>
      <w:color w:val="1F1F5F" w:themeColor="text1"/>
      <w:sz w:val="28"/>
      <w:szCs w:val="26"/>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D96804"/>
    <w:pPr>
      <w:tabs>
        <w:tab w:val="right" w:pos="9638"/>
      </w:tabs>
      <w:spacing w:after="240"/>
      <w:jc w:val="right"/>
    </w:pPr>
  </w:style>
  <w:style w:type="character" w:customStyle="1" w:styleId="HeaderChar">
    <w:name w:val="Header Char"/>
    <w:aliases w:val="Page header Char"/>
    <w:basedOn w:val="DefaultParagraphFont"/>
    <w:link w:val="Header"/>
    <w:uiPriority w:val="8"/>
    <w:rsid w:val="00D9680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70624C"/>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A567EE"/>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rFonts w:ascii="Lato" w:hAnsi="Lato"/>
      <w:b/>
      <w:color w:val="1F1F5F" w:themeColor="text1"/>
    </w:rPr>
  </w:style>
  <w:style w:type="character" w:customStyle="1" w:styleId="Heading6Char">
    <w:name w:val="Heading 6 Char"/>
    <w:basedOn w:val="DefaultParagraphFont"/>
    <w:link w:val="Heading6"/>
    <w:uiPriority w:val="2"/>
    <w:semiHidden/>
    <w:rsid w:val="00EE750D"/>
    <w:rPr>
      <w:rFonts w:ascii="Lato" w:hAnsi="Lato"/>
      <w:b/>
      <w:color w:val="606060"/>
    </w:rPr>
  </w:style>
  <w:style w:type="character" w:customStyle="1" w:styleId="Heading7Char">
    <w:name w:val="Heading 7 Char"/>
    <w:basedOn w:val="DefaultParagraphFont"/>
    <w:link w:val="Heading7"/>
    <w:uiPriority w:val="2"/>
    <w:semiHidden/>
    <w:rsid w:val="00EE750D"/>
    <w:rPr>
      <w:rFonts w:ascii="Lato" w:hAnsi="Lato"/>
      <w:b/>
      <w:color w:val="1F1F5F" w:themeColor="text1"/>
    </w:rPr>
  </w:style>
  <w:style w:type="character" w:customStyle="1" w:styleId="Heading8Char">
    <w:name w:val="Heading 8 Char"/>
    <w:basedOn w:val="DefaultParagraphFont"/>
    <w:link w:val="Heading8"/>
    <w:uiPriority w:val="2"/>
    <w:semiHidden/>
    <w:rsid w:val="00EE750D"/>
    <w:rPr>
      <w:rFonts w:ascii="Lato" w:hAnsi="Lato"/>
      <w:b/>
      <w:color w:val="606060"/>
    </w:rPr>
  </w:style>
  <w:style w:type="character" w:customStyle="1" w:styleId="Heading9Char">
    <w:name w:val="Heading 9 Char"/>
    <w:basedOn w:val="DefaultParagraphFont"/>
    <w:link w:val="Heading9"/>
    <w:uiPriority w:val="2"/>
    <w:semiHidden/>
    <w:rsid w:val="00EE750D"/>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491B08"/>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Lato" w:hAnsi="Lato"/>
        <w:b/>
        <w:sz w:val="22"/>
      </w:rPr>
      <w:tblPr/>
      <w:tcPr>
        <w:shd w:val="clear" w:color="auto" w:fill="1F1F5F" w:themeFill="text1"/>
      </w:tcPr>
    </w:tblStylePr>
    <w:tblStylePr w:type="lastRow">
      <w:rPr>
        <w:rFonts w:ascii="Lato" w:hAnsi="Lato"/>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Lato" w:hAnsi="Lato"/>
        <w:sz w:val="22"/>
      </w:rPr>
    </w:tblStylePr>
    <w:tblStylePr w:type="lastCol">
      <w:rPr>
        <w:rFonts w:ascii="Lato" w:hAnsi="Lato"/>
        <w:sz w:val="22"/>
      </w:rPr>
    </w:tblStylePr>
    <w:tblStylePr w:type="band1Vert">
      <w:rPr>
        <w:rFonts w:ascii="Lato" w:hAnsi="Lato"/>
        <w:sz w:val="22"/>
      </w:rPr>
    </w:tblStylePr>
    <w:tblStylePr w:type="band2Vert">
      <w:rPr>
        <w:rFonts w:ascii="Lato" w:hAnsi="Lato"/>
        <w:color w:val="auto"/>
        <w:sz w:val="22"/>
      </w:rPr>
    </w:tblStylePr>
    <w:tblStylePr w:type="band1Horz">
      <w:rPr>
        <w:rFonts w:ascii="Lato" w:hAnsi="Lato"/>
        <w:sz w:val="22"/>
      </w:rPr>
    </w:tblStylePr>
    <w:tblStylePr w:type="band2Horz">
      <w:rPr>
        <w:rFonts w:ascii="Lato" w:hAnsi="Lato"/>
        <w:sz w:val="22"/>
      </w:rPr>
      <w:tblPr/>
      <w:tcPr>
        <w:shd w:val="clear" w:color="auto" w:fill="D9D9D9" w:themeFill="background1" w:themeFillShade="D9"/>
      </w:tcPr>
    </w:tblStylePr>
    <w:tblStylePr w:type="neCell">
      <w:rPr>
        <w:rFonts w:ascii="Lato" w:hAnsi="Lato"/>
        <w:sz w:val="22"/>
      </w:rPr>
    </w:tblStylePr>
    <w:tblStylePr w:type="nwCell">
      <w:rPr>
        <w:rFonts w:ascii="Lato" w:hAnsi="Lato"/>
        <w:sz w:val="22"/>
      </w:rPr>
    </w:tblStylePr>
    <w:tblStylePr w:type="seCell">
      <w:rPr>
        <w:rFonts w:ascii="Lato" w:hAnsi="Lato"/>
        <w:sz w:val="22"/>
      </w:rPr>
    </w:tblStylePr>
    <w:tblStylePr w:type="swCell">
      <w:rPr>
        <w:rFonts w:ascii="Lato" w:hAnsi="Lato"/>
        <w:sz w:val="22"/>
      </w:rPr>
    </w:tblStylePr>
  </w:style>
  <w:style w:type="paragraph" w:styleId="Caption">
    <w:name w:val="caption"/>
    <w:basedOn w:val="Normal"/>
    <w:next w:val="Normal"/>
    <w:uiPriority w:val="8"/>
    <w:rsid w:val="0071700C"/>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71700C"/>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paragraph" w:styleId="FootnoteText">
    <w:name w:val="footnote text"/>
    <w:basedOn w:val="Normal"/>
    <w:link w:val="FootnoteTextChar"/>
    <w:uiPriority w:val="99"/>
    <w:semiHidden/>
    <w:unhideWhenUsed/>
    <w:rsid w:val="00491B08"/>
    <w:pPr>
      <w:spacing w:after="0"/>
    </w:pPr>
    <w:rPr>
      <w:sz w:val="20"/>
      <w:szCs w:val="20"/>
    </w:rPr>
  </w:style>
  <w:style w:type="character" w:customStyle="1" w:styleId="FootnoteTextChar">
    <w:name w:val="Footnote Text Char"/>
    <w:basedOn w:val="DefaultParagraphFont"/>
    <w:link w:val="FootnoteText"/>
    <w:uiPriority w:val="99"/>
    <w:semiHidden/>
    <w:rsid w:val="00491B08"/>
    <w:rPr>
      <w:rFonts w:ascii="Lato" w:hAnsi="Lato"/>
      <w:sz w:val="20"/>
      <w:szCs w:val="20"/>
    </w:rPr>
  </w:style>
  <w:style w:type="character" w:styleId="FootnoteReference">
    <w:name w:val="footnote reference"/>
    <w:basedOn w:val="DefaultParagraphFont"/>
    <w:uiPriority w:val="99"/>
    <w:semiHidden/>
    <w:unhideWhenUsed/>
    <w:rsid w:val="00491B08"/>
    <w:rPr>
      <w:vertAlign w:val="superscript"/>
    </w:rPr>
  </w:style>
  <w:style w:type="paragraph" w:styleId="EndnoteText">
    <w:name w:val="endnote text"/>
    <w:basedOn w:val="Normal"/>
    <w:link w:val="EndnoteTextChar"/>
    <w:uiPriority w:val="99"/>
    <w:semiHidden/>
    <w:unhideWhenUsed/>
    <w:rsid w:val="00491B08"/>
    <w:pPr>
      <w:spacing w:after="0"/>
    </w:pPr>
    <w:rPr>
      <w:sz w:val="20"/>
      <w:szCs w:val="20"/>
    </w:rPr>
  </w:style>
  <w:style w:type="character" w:customStyle="1" w:styleId="EndnoteTextChar">
    <w:name w:val="Endnote Text Char"/>
    <w:basedOn w:val="DefaultParagraphFont"/>
    <w:link w:val="EndnoteText"/>
    <w:uiPriority w:val="99"/>
    <w:semiHidden/>
    <w:rsid w:val="00491B08"/>
    <w:rPr>
      <w:rFonts w:ascii="Lato" w:hAnsi="Lato"/>
      <w:sz w:val="20"/>
      <w:szCs w:val="20"/>
    </w:rPr>
  </w:style>
  <w:style w:type="character" w:styleId="EndnoteReference">
    <w:name w:val="endnote reference"/>
    <w:basedOn w:val="DefaultParagraphFont"/>
    <w:uiPriority w:val="99"/>
    <w:semiHidden/>
    <w:unhideWhenUsed/>
    <w:rsid w:val="00491B08"/>
    <w:rPr>
      <w:vertAlign w:val="superscript"/>
    </w:rPr>
  </w:style>
  <w:style w:type="paragraph" w:styleId="CommentText">
    <w:name w:val="annotation text"/>
    <w:basedOn w:val="Normal"/>
    <w:link w:val="CommentTextChar"/>
    <w:semiHidden/>
    <w:rsid w:val="00FA630D"/>
    <w:pPr>
      <w:spacing w:after="0"/>
    </w:pPr>
    <w:rPr>
      <w:rFonts w:ascii="Times New Roman" w:eastAsia="Times New Roman" w:hAnsi="Times New Roman"/>
      <w:sz w:val="20"/>
      <w:szCs w:val="20"/>
      <w:lang w:eastAsia="en-AU"/>
    </w:rPr>
  </w:style>
  <w:style w:type="character" w:customStyle="1" w:styleId="CommentTextChar">
    <w:name w:val="Comment Text Char"/>
    <w:basedOn w:val="DefaultParagraphFont"/>
    <w:link w:val="CommentText"/>
    <w:semiHidden/>
    <w:rsid w:val="00FA630D"/>
    <w:rPr>
      <w:rFonts w:ascii="Times New Roman" w:eastAsia="Times New Roman" w:hAnsi="Times New Roman"/>
      <w:sz w:val="20"/>
      <w:szCs w:val="20"/>
      <w:lang w:eastAsia="en-AU"/>
    </w:rPr>
  </w:style>
  <w:style w:type="paragraph" w:customStyle="1" w:styleId="Default">
    <w:name w:val="Default"/>
    <w:rsid w:val="00FA630D"/>
    <w:pPr>
      <w:autoSpaceDE w:val="0"/>
      <w:autoSpaceDN w:val="0"/>
      <w:adjustRightInd w:val="0"/>
      <w:spacing w:after="0"/>
    </w:pPr>
    <w:rPr>
      <w:rFonts w:ascii="Times New Roman" w:eastAsiaTheme="minorHAnsi"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6033EB0-A220-4426-81B0-BB12ADB2D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12</Pages>
  <Words>2701</Words>
  <Characters>15400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1993 Cabinet Records</vt:lpstr>
    </vt:vector>
  </TitlesOfParts>
  <Company>Territory Families, Housing and Communities</Company>
  <LinksUpToDate>false</LinksUpToDate>
  <CharactersWithSpaces>18065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1992 Cabinet Records</dc:title>
  <dc:creator>Northern Territory Government</dc:creator>
  <cp:lastModifiedBy>Linda Bell</cp:lastModifiedBy>
  <cp:revision>4</cp:revision>
  <cp:lastPrinted>2021-11-30T02:54:00Z</cp:lastPrinted>
  <dcterms:created xsi:type="dcterms:W3CDTF">2022-11-21T02:08:00Z</dcterms:created>
  <dcterms:modified xsi:type="dcterms:W3CDTF">2022-11-29T01:20:00Z</dcterms:modified>
</cp:coreProperties>
</file>