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384535727" w:edGrp="everyone" w:displacedByCustomXml="next"/>
    <w:permEnd w:id="1384535727" w:displacedByCustomXml="next"/>
    <w:bookmarkStart w:id="0" w:name="_GoBack" w:displacedByCustomXml="next"/>
    <w:bookmarkEnd w:id="0" w:displacedByCustomXml="next"/>
    <w:sdt>
      <w:sdtPr>
        <w:rPr>
          <w:rStyle w:val="TitleChar"/>
        </w:rPr>
        <w:alias w:val="Title"/>
        <w:tag w:val="Title"/>
        <w:id w:val="-509987125"/>
        <w:lock w:val="sdtContentLocked"/>
        <w:placeholder>
          <w:docPart w:val="15BA801CA24C44C3B56D979CC6967C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1C891952" w14:textId="77777777" w:rsidR="00886C9D" w:rsidRPr="00886C9D" w:rsidRDefault="00E200A2" w:rsidP="00886C9D">
          <w:pPr>
            <w:pStyle w:val="Title"/>
          </w:pPr>
          <w:r w:rsidRPr="00E200A2">
            <w:rPr>
              <w:rStyle w:val="TitleChar"/>
              <w:sz w:val="56"/>
              <w:szCs w:val="56"/>
            </w:rPr>
            <w:t>Requesting Information from Police</w:t>
          </w:r>
        </w:p>
      </w:sdtContent>
    </w:sdt>
    <w:sdt>
      <w:sdtPr>
        <w:alias w:val="Category"/>
        <w:tag w:val=""/>
        <w:id w:val="-993332496"/>
        <w:lock w:val="sdtContentLocked"/>
        <w:placeholder>
          <w:docPart w:val="20113607019A463BA6143E2FE52A013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529D1FC0" w14:textId="77777777" w:rsidR="00DD64C2" w:rsidRDefault="00B0012A" w:rsidP="001852AF">
          <w:pPr>
            <w:pStyle w:val="Subtitle0"/>
          </w:pPr>
          <w:r>
            <w:t>Poli</w:t>
          </w:r>
          <w:r w:rsidR="00E200A2">
            <w:t>cy</w:t>
          </w:r>
        </w:p>
      </w:sdtContent>
    </w:sdt>
    <w:p w14:paraId="70D7F518" w14:textId="77777777" w:rsidR="00964B22" w:rsidRDefault="00964B22" w:rsidP="00DD64C2">
      <w:pPr>
        <w:tabs>
          <w:tab w:val="center" w:pos="4819"/>
        </w:tabs>
      </w:pPr>
    </w:p>
    <w:p w14:paraId="699877B4" w14:textId="77777777" w:rsidR="007761D8" w:rsidRPr="00DD64C2" w:rsidRDefault="007761D8" w:rsidP="00885590">
      <w:pPr>
        <w:sectPr w:rsidR="007761D8" w:rsidRPr="00DD64C2" w:rsidSect="00702D61">
          <w:head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391"/>
        <w:gridCol w:w="6149"/>
        <w:gridCol w:w="1808"/>
      </w:tblGrid>
      <w:tr w:rsidR="004F67B5" w14:paraId="4AF75A04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935259C" w14:textId="77777777" w:rsidR="004F67B5" w:rsidRPr="0054507C" w:rsidRDefault="004F67B5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6149" w:type="dxa"/>
          </w:tcPr>
          <w:p w14:paraId="26F096C2" w14:textId="77777777" w:rsidR="004F67B5" w:rsidRPr="006145BB" w:rsidRDefault="001A15C0" w:rsidP="009C7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lock w:val="sdtLocked"/>
                <w:placeholder>
                  <w:docPart w:val="FC1FB37E3CB94CC4A5B17D0F5E6AFE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E200A2">
                  <w:t>Requesting Information from Police</w:t>
                </w:r>
              </w:sdtContent>
            </w:sdt>
            <w:r w:rsidR="004F67B5">
              <w:t xml:space="preserve"> </w:t>
            </w:r>
          </w:p>
        </w:tc>
        <w:tc>
          <w:tcPr>
            <w:tcW w:w="1808" w:type="dxa"/>
          </w:tcPr>
          <w:p w14:paraId="76D45615" w14:textId="6BA1E4B6" w:rsidR="004F67B5" w:rsidRPr="00C929FF" w:rsidRDefault="004F67B5" w:rsidP="004F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9FF">
              <w:t xml:space="preserve">Version </w:t>
            </w:r>
            <w:sdt>
              <w:sdtPr>
                <w:alias w:val="Status"/>
                <w:tag w:val=""/>
                <w:id w:val="1927527413"/>
                <w:lock w:val="sdtContentLocked"/>
                <w:placeholder>
                  <w:docPart w:val="E04F032843B64D7CADB11C65EDB23BA3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97E82">
                  <w:t>2.0</w:t>
                </w:r>
              </w:sdtContent>
            </w:sdt>
          </w:p>
        </w:tc>
      </w:tr>
      <w:tr w:rsidR="003223FE" w14:paraId="27828C33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0E4524FF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57" w:type="dxa"/>
            <w:gridSpan w:val="2"/>
          </w:tcPr>
          <w:p w14:paraId="0DA90070" w14:textId="77777777" w:rsidR="003223FE" w:rsidRPr="006145BB" w:rsidRDefault="0049745F" w:rsidP="009C7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Department of </w:t>
            </w:r>
            <w:r w:rsidR="00DF23A6">
              <w:t>Territory Families</w:t>
            </w:r>
            <w:r w:rsidR="009C77ED">
              <w:t>, Housing and Communities</w:t>
            </w:r>
            <w:r w:rsidR="009C77ED">
              <w:br/>
            </w:r>
            <w:r w:rsidR="00DF23A6">
              <w:t xml:space="preserve">Operational Policy </w:t>
            </w:r>
            <w:hyperlink r:id="rId15" w:history="1">
              <w:r w:rsidR="009C77ED" w:rsidRPr="009C77ED">
                <w:rPr>
                  <w:rStyle w:val="Hyperlink"/>
                  <w:i/>
                </w:rPr>
                <w:t>tfhc.policy@nt.gov.au</w:t>
              </w:r>
            </w:hyperlink>
          </w:p>
        </w:tc>
      </w:tr>
      <w:tr w:rsidR="003223FE" w14:paraId="1D2383D1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56494D41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57" w:type="dxa"/>
            <w:gridSpan w:val="2"/>
          </w:tcPr>
          <w:p w14:paraId="55259074" w14:textId="77777777" w:rsidR="003223FE" w:rsidRPr="006145BB" w:rsidRDefault="00E200A2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Leadership Board</w:t>
            </w:r>
          </w:p>
        </w:tc>
      </w:tr>
      <w:tr w:rsidR="003223FE" w14:paraId="699DE966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76849BF3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57" w:type="dxa"/>
            <w:gridSpan w:val="2"/>
          </w:tcPr>
          <w:sdt>
            <w:sdtPr>
              <w:id w:val="-1354877537"/>
              <w:placeholder>
                <w:docPart w:val="806390FCEC024403A8B95484FB6A5D33"/>
              </w:placeholder>
              <w:date w:fullDate="2022-02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5FADDD" w14:textId="3D779BC1" w:rsidR="003223FE" w:rsidRPr="006145BB" w:rsidRDefault="00B43F11" w:rsidP="006145B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24/02/2022</w:t>
                </w:r>
              </w:p>
            </w:sdtContent>
          </w:sdt>
        </w:tc>
      </w:tr>
      <w:tr w:rsidR="003223FE" w14:paraId="3B98D2EC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6A0FE065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57" w:type="dxa"/>
            <w:gridSpan w:val="2"/>
          </w:tcPr>
          <w:p w14:paraId="7E206392" w14:textId="77777777" w:rsidR="003223FE" w:rsidRPr="006145BB" w:rsidRDefault="009C77E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months from date of approval</w:t>
            </w:r>
          </w:p>
        </w:tc>
      </w:tr>
      <w:tr w:rsidR="001E1982" w14:paraId="2209A691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70E07D60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57" w:type="dxa"/>
            <w:gridSpan w:val="2"/>
          </w:tcPr>
          <w:sdt>
            <w:sdtPr>
              <w:alias w:val="Comments"/>
              <w:tag w:val=""/>
              <w:id w:val="1959994419"/>
              <w:lock w:val="sdtContentLocked"/>
              <w:placeholder>
                <w:docPart w:val="52E326402CC54D87A7AD1522D64B0B8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F36BD50" w14:textId="612D4081" w:rsidR="001E1982" w:rsidRPr="006145BB" w:rsidRDefault="00C330DF" w:rsidP="009C77E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61:F2021/1397</w:t>
                </w:r>
              </w:p>
            </w:sdtContent>
          </w:sdt>
        </w:tc>
      </w:tr>
    </w:tbl>
    <w:p w14:paraId="6747CFEE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3223FE" w:rsidRPr="00E87DE1" w14:paraId="1BE8C86A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4900D3B3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3FC645A1" w14:textId="77777777" w:rsidR="003223FE" w:rsidRPr="00E87DE1" w:rsidRDefault="00B0012A" w:rsidP="007B59D3">
            <w:r>
              <w:t>Active from</w:t>
            </w:r>
          </w:p>
        </w:tc>
        <w:tc>
          <w:tcPr>
            <w:tcW w:w="2552" w:type="dxa"/>
          </w:tcPr>
          <w:p w14:paraId="346A15E5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64D6B4F3" w14:textId="77777777" w:rsidR="003223FE" w:rsidRPr="00E87DE1" w:rsidRDefault="003223FE" w:rsidP="007B59D3">
            <w:r w:rsidRPr="00E87DE1">
              <w:t>Changes made</w:t>
            </w:r>
          </w:p>
        </w:tc>
      </w:tr>
      <w:tr w:rsidR="003223FE" w:rsidRPr="00E87DE1" w14:paraId="55C44574" w14:textId="77777777" w:rsidTr="00A71E1C">
        <w:trPr>
          <w:trHeight w:val="431"/>
        </w:trPr>
        <w:tc>
          <w:tcPr>
            <w:tcW w:w="1129" w:type="dxa"/>
          </w:tcPr>
          <w:p w14:paraId="4C5D40D5" w14:textId="77777777" w:rsidR="003223FE" w:rsidRPr="006145BB" w:rsidRDefault="00ED660D" w:rsidP="006145BB">
            <w:r>
              <w:t>1.0</w:t>
            </w:r>
          </w:p>
        </w:tc>
        <w:tc>
          <w:tcPr>
            <w:tcW w:w="2268" w:type="dxa"/>
          </w:tcPr>
          <w:sdt>
            <w:sdtPr>
              <w:id w:val="-1159302115"/>
              <w:placeholder>
                <w:docPart w:val="EC6CC98B036A4C4C94DAE657FD4C34A2"/>
              </w:placeholder>
              <w:date w:fullDate="2015-03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08CF94E" w14:textId="77777777" w:rsidR="003223FE" w:rsidRPr="006145BB" w:rsidRDefault="005C39F3" w:rsidP="006145BB">
                <w:r>
                  <w:t>16/03/2015</w:t>
                </w:r>
              </w:p>
            </w:sdtContent>
          </w:sdt>
        </w:tc>
        <w:tc>
          <w:tcPr>
            <w:tcW w:w="2552" w:type="dxa"/>
          </w:tcPr>
          <w:p w14:paraId="2B44FB94" w14:textId="77777777" w:rsidR="003223FE" w:rsidRPr="006145BB" w:rsidRDefault="00B0012A" w:rsidP="006145BB">
            <w:r>
              <w:t>Operational Policy</w:t>
            </w:r>
          </w:p>
        </w:tc>
        <w:tc>
          <w:tcPr>
            <w:tcW w:w="4394" w:type="dxa"/>
          </w:tcPr>
          <w:p w14:paraId="1074393B" w14:textId="77777777" w:rsidR="003223FE" w:rsidRPr="006145BB" w:rsidRDefault="005C39F3" w:rsidP="006145BB">
            <w:r>
              <w:t>Provides guidance on when to seek information from Police.</w:t>
            </w:r>
          </w:p>
        </w:tc>
      </w:tr>
      <w:tr w:rsidR="003223FE" w:rsidRPr="00E87DE1" w14:paraId="69E792C9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</w:tcPr>
          <w:p w14:paraId="65A955BF" w14:textId="77777777" w:rsidR="003223FE" w:rsidRPr="006145BB" w:rsidRDefault="00ED660D" w:rsidP="006145BB">
            <w:r>
              <w:t>1.01</w:t>
            </w:r>
          </w:p>
        </w:tc>
        <w:tc>
          <w:tcPr>
            <w:tcW w:w="2268" w:type="dxa"/>
            <w:tcBorders>
              <w:bottom w:val="nil"/>
            </w:tcBorders>
          </w:tcPr>
          <w:sdt>
            <w:sdtPr>
              <w:id w:val="-731316299"/>
              <w:placeholder>
                <w:docPart w:val="80418866446648E2B979E9886A7575E4"/>
              </w:placeholder>
              <w:date w:fullDate="2017-07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C4B5BBA" w14:textId="77777777" w:rsidR="003223FE" w:rsidRPr="006145BB" w:rsidRDefault="005C39F3" w:rsidP="006145BB">
                <w:r>
                  <w:t>21/07/2017</w:t>
                </w:r>
              </w:p>
            </w:sdtContent>
          </w:sdt>
        </w:tc>
        <w:tc>
          <w:tcPr>
            <w:tcW w:w="2552" w:type="dxa"/>
            <w:tcBorders>
              <w:bottom w:val="nil"/>
            </w:tcBorders>
          </w:tcPr>
          <w:p w14:paraId="620AB227" w14:textId="77777777" w:rsidR="003223FE" w:rsidRPr="006145BB" w:rsidRDefault="005C39F3" w:rsidP="006145BB">
            <w:r>
              <w:t>Operational Policy</w:t>
            </w:r>
          </w:p>
        </w:tc>
        <w:tc>
          <w:tcPr>
            <w:tcW w:w="4394" w:type="dxa"/>
            <w:tcBorders>
              <w:bottom w:val="nil"/>
            </w:tcBorders>
          </w:tcPr>
          <w:p w14:paraId="4F617C3A" w14:textId="77777777" w:rsidR="003223FE" w:rsidRPr="006145BB" w:rsidRDefault="005C39F3" w:rsidP="006145BB">
            <w:r>
              <w:t>Rebranded and fixed links.</w:t>
            </w:r>
          </w:p>
        </w:tc>
      </w:tr>
      <w:tr w:rsidR="003223FE" w:rsidRPr="00E87DE1" w14:paraId="058B1A97" w14:textId="77777777" w:rsidTr="00ED660D">
        <w:trPr>
          <w:trHeight w:val="431"/>
        </w:trPr>
        <w:tc>
          <w:tcPr>
            <w:tcW w:w="1129" w:type="dxa"/>
          </w:tcPr>
          <w:p w14:paraId="73F7216D" w14:textId="7062A5BC" w:rsidR="003223FE" w:rsidRPr="006145BB" w:rsidRDefault="00897E82" w:rsidP="003523BA">
            <w:r>
              <w:t>2.0</w:t>
            </w:r>
          </w:p>
        </w:tc>
        <w:tc>
          <w:tcPr>
            <w:tcW w:w="2268" w:type="dxa"/>
          </w:tcPr>
          <w:sdt>
            <w:sdtPr>
              <w:id w:val="-1735470683"/>
              <w:placeholder>
                <w:docPart w:val="418A79E4E37A4285B66E9BB403CADE75"/>
              </w:placeholder>
              <w:date w:fullDate="2022-03-0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ACA4ED4" w14:textId="66168D44" w:rsidR="003223FE" w:rsidRPr="006145BB" w:rsidRDefault="00415D42" w:rsidP="006145BB">
                <w:r>
                  <w:t>4/03/2022</w:t>
                </w:r>
              </w:p>
            </w:sdtContent>
          </w:sdt>
        </w:tc>
        <w:tc>
          <w:tcPr>
            <w:tcW w:w="2552" w:type="dxa"/>
          </w:tcPr>
          <w:p w14:paraId="6E3EFB25" w14:textId="5B5DDDCA" w:rsidR="003223FE" w:rsidRPr="006145BB" w:rsidRDefault="00492D5B" w:rsidP="006145BB">
            <w:r>
              <w:t>Operational Policy</w:t>
            </w:r>
          </w:p>
        </w:tc>
        <w:tc>
          <w:tcPr>
            <w:tcW w:w="4394" w:type="dxa"/>
          </w:tcPr>
          <w:p w14:paraId="0135BC72" w14:textId="40AE135A" w:rsidR="003223FE" w:rsidRPr="006145BB" w:rsidRDefault="00897E82" w:rsidP="00897E82">
            <w:r>
              <w:t>Updated</w:t>
            </w:r>
            <w:r w:rsidR="00D60B2E">
              <w:t xml:space="preserve"> information</w:t>
            </w:r>
            <w:r w:rsidR="007013E7">
              <w:t xml:space="preserve"> to align with legislative reform</w:t>
            </w:r>
            <w:r>
              <w:t xml:space="preserve"> regarding access to information</w:t>
            </w:r>
            <w:r w:rsidR="004F0E07">
              <w:t>.</w:t>
            </w:r>
          </w:p>
        </w:tc>
      </w:tr>
    </w:tbl>
    <w:p w14:paraId="4487B6AC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3223FE" w:rsidRPr="00E87DE1" w14:paraId="1ADD0671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577C314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7E83A1A4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0110A7" w:rsidRPr="00E87DE1" w14:paraId="35C38122" w14:textId="77777777" w:rsidTr="00A71E1C">
        <w:trPr>
          <w:trHeight w:val="431"/>
        </w:trPr>
        <w:tc>
          <w:tcPr>
            <w:tcW w:w="1980" w:type="dxa"/>
            <w:tcBorders>
              <w:bottom w:val="nil"/>
            </w:tcBorders>
          </w:tcPr>
          <w:p w14:paraId="136EA25D" w14:textId="211B09DD" w:rsidR="000110A7" w:rsidRPr="006145BB" w:rsidRDefault="00340850" w:rsidP="006145BB">
            <w:r>
              <w:t>Department</w:t>
            </w:r>
          </w:p>
        </w:tc>
        <w:tc>
          <w:tcPr>
            <w:tcW w:w="8363" w:type="dxa"/>
            <w:tcBorders>
              <w:bottom w:val="nil"/>
            </w:tcBorders>
          </w:tcPr>
          <w:p w14:paraId="16577F83" w14:textId="77777777" w:rsidR="000110A7" w:rsidRPr="006145BB" w:rsidRDefault="005C39F3" w:rsidP="006145BB">
            <w:r>
              <w:t xml:space="preserve">Department of </w:t>
            </w:r>
            <w:r w:rsidR="000110A7">
              <w:t>Territory Families</w:t>
            </w:r>
            <w:r>
              <w:t>,</w:t>
            </w:r>
            <w:r w:rsidR="000110A7">
              <w:t xml:space="preserve"> Housing and Communities</w:t>
            </w:r>
          </w:p>
        </w:tc>
      </w:tr>
      <w:tr w:rsidR="00DA0055" w:rsidRPr="00E87DE1" w14:paraId="17F345DF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tcBorders>
              <w:bottom w:val="nil"/>
            </w:tcBorders>
          </w:tcPr>
          <w:p w14:paraId="32BE43B1" w14:textId="5F5225CC" w:rsidR="00DA0055" w:rsidRDefault="00DA0055" w:rsidP="006145BB">
            <w:r>
              <w:t>Practitioner</w:t>
            </w:r>
          </w:p>
        </w:tc>
        <w:tc>
          <w:tcPr>
            <w:tcW w:w="8363" w:type="dxa"/>
            <w:tcBorders>
              <w:bottom w:val="nil"/>
            </w:tcBorders>
          </w:tcPr>
          <w:p w14:paraId="483798F2" w14:textId="77137104" w:rsidR="00DA0055" w:rsidRDefault="00DA0055" w:rsidP="006145BB">
            <w:r>
              <w:t xml:space="preserve">Refers to </w:t>
            </w:r>
            <w:r w:rsidR="00BA38F9">
              <w:t xml:space="preserve">the Child Protection </w:t>
            </w:r>
            <w:r>
              <w:t>Case Manager</w:t>
            </w:r>
          </w:p>
        </w:tc>
      </w:tr>
      <w:tr w:rsidR="000110A7" w:rsidRPr="00E87DE1" w14:paraId="571B64AB" w14:textId="77777777" w:rsidTr="00A71E1C">
        <w:trPr>
          <w:trHeight w:val="431"/>
        </w:trPr>
        <w:tc>
          <w:tcPr>
            <w:tcW w:w="1980" w:type="dxa"/>
          </w:tcPr>
          <w:p w14:paraId="6EDDF739" w14:textId="77777777" w:rsidR="000110A7" w:rsidRPr="006145BB" w:rsidRDefault="000110A7" w:rsidP="000110A7">
            <w:r>
              <w:t>the Act</w:t>
            </w:r>
          </w:p>
        </w:tc>
        <w:tc>
          <w:tcPr>
            <w:tcW w:w="8363" w:type="dxa"/>
          </w:tcPr>
          <w:p w14:paraId="5462386C" w14:textId="77777777" w:rsidR="000110A7" w:rsidRPr="006145BB" w:rsidRDefault="000110A7" w:rsidP="006145BB">
            <w:r>
              <w:t>Care and Protection of Children Act 2007</w:t>
            </w:r>
          </w:p>
        </w:tc>
      </w:tr>
    </w:tbl>
    <w:p w14:paraId="783F3F66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702DC2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61235E3F" w14:textId="0E93A686" w:rsidR="00F2728A" w:rsidRDefault="004F67B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b w:val="0"/>
              <w:lang w:eastAsia="en-AU"/>
            </w:rPr>
            <w:fldChar w:fldCharType="begin"/>
          </w:r>
          <w:r>
            <w:rPr>
              <w:rFonts w:eastAsiaTheme="minorEastAsia" w:cs="Arial"/>
              <w:b w:val="0"/>
              <w:lang w:eastAsia="en-AU"/>
            </w:rPr>
            <w:instrText xml:space="preserve"> TOC \o "1-2" \h \z \u </w:instrText>
          </w:r>
          <w:r>
            <w:rPr>
              <w:rFonts w:eastAsiaTheme="minorEastAsia" w:cs="Arial"/>
              <w:b w:val="0"/>
              <w:lang w:eastAsia="en-AU"/>
            </w:rPr>
            <w:fldChar w:fldCharType="separate"/>
          </w:r>
          <w:hyperlink w:anchor="_Toc92458349" w:history="1">
            <w:r w:rsidR="00F2728A" w:rsidRPr="00FB2320">
              <w:rPr>
                <w:rStyle w:val="Hyperlink"/>
                <w:noProof/>
              </w:rPr>
              <w:t>1. Policy Statement</w:t>
            </w:r>
            <w:r w:rsidR="00F2728A">
              <w:rPr>
                <w:noProof/>
                <w:webHidden/>
              </w:rPr>
              <w:tab/>
            </w:r>
            <w:r w:rsidR="00F2728A">
              <w:rPr>
                <w:noProof/>
                <w:webHidden/>
              </w:rPr>
              <w:fldChar w:fldCharType="begin"/>
            </w:r>
            <w:r w:rsidR="00F2728A">
              <w:rPr>
                <w:noProof/>
                <w:webHidden/>
              </w:rPr>
              <w:instrText xml:space="preserve"> PAGEREF _Toc92458349 \h </w:instrText>
            </w:r>
            <w:r w:rsidR="00F2728A">
              <w:rPr>
                <w:noProof/>
                <w:webHidden/>
              </w:rPr>
            </w:r>
            <w:r w:rsidR="00F2728A">
              <w:rPr>
                <w:noProof/>
                <w:webHidden/>
              </w:rPr>
              <w:fldChar w:fldCharType="separate"/>
            </w:r>
            <w:r w:rsidR="005B6527">
              <w:rPr>
                <w:noProof/>
                <w:webHidden/>
              </w:rPr>
              <w:t>4</w:t>
            </w:r>
            <w:r w:rsidR="00F2728A">
              <w:rPr>
                <w:noProof/>
                <w:webHidden/>
              </w:rPr>
              <w:fldChar w:fldCharType="end"/>
            </w:r>
          </w:hyperlink>
        </w:p>
        <w:p w14:paraId="1E9456D6" w14:textId="61B9B7C6" w:rsidR="00964B22" w:rsidRPr="002F2780" w:rsidRDefault="001A15C0" w:rsidP="00F2728A">
          <w:pPr>
            <w:pStyle w:val="TOC1"/>
            <w:rPr>
              <w:rFonts w:eastAsiaTheme="minorEastAsia" w:cs="Arial"/>
              <w:b w:val="0"/>
              <w:lang w:eastAsia="en-AU"/>
            </w:rPr>
          </w:pPr>
          <w:hyperlink w:anchor="_Toc92458350" w:history="1">
            <w:r w:rsidR="00F2728A" w:rsidRPr="00FB2320">
              <w:rPr>
                <w:rStyle w:val="Hyperlink"/>
                <w:noProof/>
              </w:rPr>
              <w:t>2. Legislative Basis</w:t>
            </w:r>
            <w:r w:rsidR="00F2728A">
              <w:rPr>
                <w:noProof/>
                <w:webHidden/>
              </w:rPr>
              <w:tab/>
            </w:r>
            <w:r w:rsidR="00F2728A">
              <w:rPr>
                <w:noProof/>
                <w:webHidden/>
              </w:rPr>
              <w:fldChar w:fldCharType="begin"/>
            </w:r>
            <w:r w:rsidR="00F2728A">
              <w:rPr>
                <w:noProof/>
                <w:webHidden/>
              </w:rPr>
              <w:instrText xml:space="preserve"> PAGEREF _Toc92458350 \h </w:instrText>
            </w:r>
            <w:r w:rsidR="00F2728A">
              <w:rPr>
                <w:noProof/>
                <w:webHidden/>
              </w:rPr>
            </w:r>
            <w:r w:rsidR="00F2728A">
              <w:rPr>
                <w:noProof/>
                <w:webHidden/>
              </w:rPr>
              <w:fldChar w:fldCharType="separate"/>
            </w:r>
            <w:r w:rsidR="005B6527">
              <w:rPr>
                <w:noProof/>
                <w:webHidden/>
              </w:rPr>
              <w:t>4</w:t>
            </w:r>
            <w:r w:rsidR="00F2728A">
              <w:rPr>
                <w:noProof/>
                <w:webHidden/>
              </w:rPr>
              <w:fldChar w:fldCharType="end"/>
            </w:r>
          </w:hyperlink>
          <w:r w:rsidR="004F67B5">
            <w:rPr>
              <w:rFonts w:eastAsiaTheme="minorEastAsia" w:cs="Arial"/>
              <w:b w:val="0"/>
              <w:lang w:eastAsia="en-AU"/>
            </w:rPr>
            <w:fldChar w:fldCharType="end"/>
          </w:r>
        </w:p>
      </w:sdtContent>
    </w:sdt>
    <w:p w14:paraId="3A31EAD0" w14:textId="77777777" w:rsidR="00964B22" w:rsidRPr="002F2780" w:rsidRDefault="00964B22" w:rsidP="00964B22">
      <w:pPr>
        <w:sectPr w:rsidR="00964B22" w:rsidRPr="002F2780" w:rsidSect="00C800F1">
          <w:headerReference w:type="first" r:id="rId16"/>
          <w:footerReference w:type="first" r:id="rId17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280A0036" w14:textId="10E3C7F7" w:rsidR="00E200A2" w:rsidRDefault="00E200A2" w:rsidP="00E200A2">
      <w:pPr>
        <w:pStyle w:val="Heading1"/>
      </w:pPr>
      <w:bookmarkStart w:id="1" w:name="_Pre-Assessment_Screening_Checks"/>
      <w:bookmarkStart w:id="2" w:name="_Toc92458349"/>
      <w:bookmarkEnd w:id="1"/>
      <w:r w:rsidRPr="00F2370A">
        <w:lastRenderedPageBreak/>
        <w:t>Policy Statement</w:t>
      </w:r>
      <w:bookmarkEnd w:id="2"/>
    </w:p>
    <w:p w14:paraId="3CD0DEC9" w14:textId="77777777" w:rsidR="00BA38F9" w:rsidRDefault="00BA38F9" w:rsidP="00BA38F9">
      <w:r>
        <w:t xml:space="preserve">A collaborative working relationship and exchange of information will ensure a coordinated response between the Northern Territory Police and the Department.  </w:t>
      </w:r>
    </w:p>
    <w:p w14:paraId="0D7AFB64" w14:textId="0C6C51BE" w:rsidR="0054736D" w:rsidRPr="0054736D" w:rsidRDefault="0054736D" w:rsidP="00F2728A">
      <w:r w:rsidRPr="00897E82">
        <w:t>Part 5.1A of the Act empowers the Northern Territory</w:t>
      </w:r>
      <w:r w:rsidR="00A033C4">
        <w:t xml:space="preserve"> Polic</w:t>
      </w:r>
      <w:r w:rsidR="00340850">
        <w:t>e and the Department</w:t>
      </w:r>
      <w:r w:rsidRPr="00897E82">
        <w:t xml:space="preserve"> to share </w:t>
      </w:r>
      <w:r w:rsidR="00F00A38" w:rsidRPr="00897E82">
        <w:t>information</w:t>
      </w:r>
      <w:r w:rsidR="00A33856">
        <w:t xml:space="preserve"> f</w:t>
      </w:r>
      <w:r w:rsidRPr="00897E82">
        <w:t>o</w:t>
      </w:r>
      <w:r w:rsidR="00A33856">
        <w:t xml:space="preserve">r </w:t>
      </w:r>
      <w:r w:rsidRPr="00897E82">
        <w:t>the safety and wellbeing of children</w:t>
      </w:r>
      <w:r w:rsidR="00F00A38" w:rsidRPr="00897E82">
        <w:t>.</w:t>
      </w:r>
    </w:p>
    <w:p w14:paraId="22B6D882" w14:textId="256E5D62" w:rsidR="00E200A2" w:rsidRDefault="00E200A2" w:rsidP="00F2728A">
      <w:bookmarkStart w:id="3" w:name="_Toc332278135"/>
      <w:bookmarkStart w:id="4" w:name="_Toc327778570"/>
      <w:bookmarkStart w:id="5" w:name="_Toc327778431"/>
      <w:bookmarkStart w:id="6" w:name="Structure_and_publishing"/>
      <w:r>
        <w:t>Information exchange will take place only when necessary to ensure the safety and wellbeing of children.</w:t>
      </w:r>
    </w:p>
    <w:p w14:paraId="6708DEC7" w14:textId="7D146FBE" w:rsidR="00840D2C" w:rsidRPr="00840D2C" w:rsidRDefault="00E200A2" w:rsidP="00F2728A">
      <w:r>
        <w:t>Consu</w:t>
      </w:r>
      <w:r w:rsidR="00492D5B">
        <w:t>ltation between the Practitioner</w:t>
      </w:r>
      <w:r>
        <w:t xml:space="preserve"> and </w:t>
      </w:r>
      <w:r w:rsidR="00492D5B">
        <w:t xml:space="preserve">their </w:t>
      </w:r>
      <w:r>
        <w:t xml:space="preserve">Team Leader must take place, at any stage of work, before a request for information to </w:t>
      </w:r>
      <w:r w:rsidR="00DA0055">
        <w:t>the P</w:t>
      </w:r>
      <w:r>
        <w:t xml:space="preserve">olice is made. </w:t>
      </w:r>
    </w:p>
    <w:p w14:paraId="258E075E" w14:textId="74B88D12" w:rsidR="00E200A2" w:rsidRDefault="00E200A2" w:rsidP="00F2728A">
      <w:pPr>
        <w:pStyle w:val="PreList"/>
      </w:pPr>
      <w:r>
        <w:t>Consideration should be given to:</w:t>
      </w:r>
    </w:p>
    <w:p w14:paraId="54BD5C57" w14:textId="4F3E556D" w:rsidR="00E200A2" w:rsidRPr="00F2728A" w:rsidRDefault="00BA38F9" w:rsidP="00F2728A">
      <w:pPr>
        <w:pStyle w:val="ListParagraph"/>
      </w:pPr>
      <w:r>
        <w:t>the</w:t>
      </w:r>
      <w:r w:rsidRPr="00F2728A">
        <w:t xml:space="preserve"> </w:t>
      </w:r>
      <w:r w:rsidR="00E200A2" w:rsidRPr="00F2728A">
        <w:t xml:space="preserve">information </w:t>
      </w:r>
      <w:r>
        <w:t xml:space="preserve">that </w:t>
      </w:r>
      <w:r w:rsidR="00E200A2" w:rsidRPr="00F2728A">
        <w:t xml:space="preserve">has already been obtained from </w:t>
      </w:r>
      <w:r w:rsidR="00DA0055" w:rsidRPr="00F2728A">
        <w:t>the P</w:t>
      </w:r>
      <w:r w:rsidR="00E200A2" w:rsidRPr="00F2728A">
        <w:t xml:space="preserve">olice in previous investigations or </w:t>
      </w:r>
      <w:r>
        <w:t xml:space="preserve">inquiries </w:t>
      </w:r>
      <w:r w:rsidR="00E200A2" w:rsidRPr="00F2728A">
        <w:t>by the Central Intake Team;</w:t>
      </w:r>
    </w:p>
    <w:p w14:paraId="7F8C6279" w14:textId="056E7DBA" w:rsidR="00E200A2" w:rsidRPr="00F2728A" w:rsidRDefault="00E200A2" w:rsidP="00F2728A">
      <w:pPr>
        <w:pStyle w:val="ListParagraph"/>
      </w:pPr>
      <w:r w:rsidRPr="00F2728A">
        <w:t>what information can be gathered from direct discussion</w:t>
      </w:r>
      <w:r w:rsidR="00DA0055" w:rsidRPr="00F2728A">
        <w:t>s</w:t>
      </w:r>
      <w:r w:rsidRPr="00F2728A">
        <w:t xml:space="preserve"> with the child, family</w:t>
      </w:r>
      <w:r w:rsidR="00DA0055" w:rsidRPr="00F2728A">
        <w:t>, naturally connected network</w:t>
      </w:r>
      <w:r w:rsidRPr="00F2728A">
        <w:t xml:space="preserve"> and persons involved in the case; and</w:t>
      </w:r>
    </w:p>
    <w:p w14:paraId="47AAB93D" w14:textId="57559976" w:rsidR="00E200A2" w:rsidRPr="00E76CC0" w:rsidRDefault="00E200A2" w:rsidP="00F2728A">
      <w:pPr>
        <w:pStyle w:val="ListParagraph"/>
      </w:pPr>
      <w:proofErr w:type="gramStart"/>
      <w:r w:rsidRPr="00E76CC0">
        <w:t>the</w:t>
      </w:r>
      <w:proofErr w:type="gramEnd"/>
      <w:r w:rsidRPr="00E76CC0">
        <w:t xml:space="preserve"> reasons for the request and what the information, once known, will assist to determine. </w:t>
      </w:r>
      <w:bookmarkEnd w:id="3"/>
      <w:bookmarkEnd w:id="4"/>
      <w:bookmarkEnd w:id="5"/>
      <w:bookmarkEnd w:id="6"/>
    </w:p>
    <w:p w14:paraId="396D8A35" w14:textId="77C4C105" w:rsidR="00FC0622" w:rsidRPr="00E76CC0" w:rsidRDefault="00840D2C" w:rsidP="00F2728A">
      <w:pPr>
        <w:pStyle w:val="PreList"/>
      </w:pPr>
      <w:r w:rsidRPr="00E76CC0">
        <w:t>All requests</w:t>
      </w:r>
      <w:r w:rsidR="00A33856" w:rsidRPr="00E76CC0">
        <w:t xml:space="preserve"> to the P</w:t>
      </w:r>
      <w:r w:rsidR="00FC0622" w:rsidRPr="00E76CC0">
        <w:t>olice</w:t>
      </w:r>
      <w:r w:rsidRPr="00E76CC0">
        <w:t xml:space="preserve"> must</w:t>
      </w:r>
      <w:r w:rsidR="00FC0622" w:rsidRPr="00E76CC0">
        <w:t>:</w:t>
      </w:r>
    </w:p>
    <w:p w14:paraId="70FF6765" w14:textId="3D028A14" w:rsidR="005F4E68" w:rsidRPr="00E76CC0" w:rsidRDefault="00840D2C" w:rsidP="00506108">
      <w:pPr>
        <w:pStyle w:val="ListParagraph"/>
        <w:rPr>
          <w:rStyle w:val="Hyperlink"/>
          <w:color w:val="auto"/>
          <w:u w:val="none"/>
        </w:rPr>
      </w:pPr>
      <w:r w:rsidRPr="00E76CC0">
        <w:t>be made on</w:t>
      </w:r>
      <w:r w:rsidR="005421DE" w:rsidRPr="00E76CC0">
        <w:t xml:space="preserve"> the Northern Territory Police Request for Information Form </w:t>
      </w:r>
      <w:r w:rsidR="00897E82" w:rsidRPr="00E76CC0">
        <w:t xml:space="preserve">; </w:t>
      </w:r>
    </w:p>
    <w:p w14:paraId="60D00F3F" w14:textId="362628FE" w:rsidR="0028315E" w:rsidRPr="00E76CC0" w:rsidRDefault="00840D2C" w:rsidP="00506108">
      <w:pPr>
        <w:pStyle w:val="ListParagraph"/>
      </w:pPr>
      <w:r w:rsidRPr="00E76CC0">
        <w:t>specify the date and time the requested information must be provided</w:t>
      </w:r>
      <w:r w:rsidR="00FC0622" w:rsidRPr="00E76CC0">
        <w:t>;</w:t>
      </w:r>
      <w:r w:rsidRPr="00E76CC0">
        <w:t xml:space="preserve"> and </w:t>
      </w:r>
    </w:p>
    <w:p w14:paraId="13FD168C" w14:textId="5A67BFD8" w:rsidR="00897E82" w:rsidRPr="00E76CC0" w:rsidRDefault="00897E82" w:rsidP="00506108">
      <w:pPr>
        <w:pStyle w:val="ListParagraph"/>
      </w:pPr>
      <w:r w:rsidRPr="00E76CC0">
        <w:t>specify</w:t>
      </w:r>
      <w:r w:rsidR="00A33856" w:rsidRPr="00E76CC0">
        <w:t xml:space="preserve"> the</w:t>
      </w:r>
      <w:r w:rsidRPr="00E76CC0">
        <w:t xml:space="preserve"> reason</w:t>
      </w:r>
      <w:r w:rsidR="00A33856" w:rsidRPr="00E76CC0">
        <w:t xml:space="preserve"> </w:t>
      </w:r>
      <w:r w:rsidR="00FC0622" w:rsidRPr="00E76CC0">
        <w:t>information is needed</w:t>
      </w:r>
      <w:r w:rsidR="009C68E0" w:rsidRPr="00E76CC0">
        <w:t xml:space="preserve"> pursuant to the </w:t>
      </w:r>
      <w:r w:rsidR="00A33856" w:rsidRPr="00E76CC0">
        <w:t>section of the Act</w:t>
      </w:r>
      <w:r w:rsidR="009C68E0" w:rsidRPr="00E76CC0">
        <w:t xml:space="preserve"> the request is made</w:t>
      </w:r>
      <w:r w:rsidRPr="00E76CC0">
        <w:t>:</w:t>
      </w:r>
      <w:r w:rsidR="00FC0622" w:rsidRPr="00E76CC0">
        <w:t xml:space="preserve"> </w:t>
      </w:r>
    </w:p>
    <w:p w14:paraId="0547B812" w14:textId="14D78520" w:rsidR="00336DCA" w:rsidRPr="00E76CC0" w:rsidRDefault="00336DCA" w:rsidP="00506108">
      <w:pPr>
        <w:pStyle w:val="ListParagraph"/>
        <w:numPr>
          <w:ilvl w:val="0"/>
          <w:numId w:val="16"/>
        </w:numPr>
      </w:pPr>
      <w:r w:rsidRPr="00E76CC0">
        <w:t>the inquiring officer has concerns about the child’s wellbeing (s34 of the Act); or</w:t>
      </w:r>
    </w:p>
    <w:p w14:paraId="31E6C897" w14:textId="64515479" w:rsidR="00FC0622" w:rsidRPr="00E76CC0" w:rsidRDefault="00FC0622" w:rsidP="00506108">
      <w:pPr>
        <w:pStyle w:val="ListParagraph"/>
        <w:numPr>
          <w:ilvl w:val="0"/>
          <w:numId w:val="16"/>
        </w:numPr>
      </w:pPr>
      <w:r w:rsidRPr="00E76CC0">
        <w:t>to determine whether the child is in need of p</w:t>
      </w:r>
      <w:r w:rsidR="00897E82" w:rsidRPr="00E76CC0">
        <w:t>rotection</w:t>
      </w:r>
      <w:r w:rsidR="00A33856" w:rsidRPr="00E76CC0">
        <w:t xml:space="preserve"> (s38</w:t>
      </w:r>
      <w:r w:rsidR="00336DCA" w:rsidRPr="00E76CC0">
        <w:t xml:space="preserve"> of the Act</w:t>
      </w:r>
      <w:r w:rsidR="00A33856" w:rsidRPr="00E76CC0">
        <w:t>)</w:t>
      </w:r>
      <w:r w:rsidR="00897E82" w:rsidRPr="00E76CC0">
        <w:t>; or</w:t>
      </w:r>
    </w:p>
    <w:p w14:paraId="2EE21FC9" w14:textId="6D1F0C90" w:rsidR="00336DCA" w:rsidRPr="00E76CC0" w:rsidRDefault="00336DCA" w:rsidP="00506108">
      <w:pPr>
        <w:pStyle w:val="ListParagraph"/>
        <w:numPr>
          <w:ilvl w:val="0"/>
          <w:numId w:val="16"/>
        </w:numPr>
      </w:pPr>
      <w:r w:rsidRPr="00E76CC0">
        <w:t>for the purpose of monitoring the wellbeing of the child (s83B of the Act); or</w:t>
      </w:r>
    </w:p>
    <w:p w14:paraId="329D3810" w14:textId="028CCB07" w:rsidR="00897E82" w:rsidRPr="00E76CC0" w:rsidRDefault="00897E82" w:rsidP="00506108">
      <w:pPr>
        <w:pStyle w:val="ListParagraph"/>
        <w:numPr>
          <w:ilvl w:val="0"/>
          <w:numId w:val="16"/>
        </w:numPr>
      </w:pPr>
      <w:proofErr w:type="gramStart"/>
      <w:r w:rsidRPr="00E76CC0">
        <w:t>for</w:t>
      </w:r>
      <w:proofErr w:type="gramEnd"/>
      <w:r w:rsidRPr="00E76CC0">
        <w:t xml:space="preserve"> the purpose of an investigation under section 84A</w:t>
      </w:r>
      <w:r w:rsidR="00336DCA" w:rsidRPr="00E76CC0">
        <w:t xml:space="preserve"> of the Act.</w:t>
      </w:r>
    </w:p>
    <w:p w14:paraId="7B91279B" w14:textId="72B3F3A9" w:rsidR="00E200A2" w:rsidRPr="00A85DDE" w:rsidRDefault="00E200A2" w:rsidP="00E200A2">
      <w:pPr>
        <w:pStyle w:val="Heading1"/>
      </w:pPr>
      <w:bookmarkStart w:id="7" w:name="_Toc92458350"/>
      <w:r w:rsidRPr="00A85DDE">
        <w:t>Legislative Basis</w:t>
      </w:r>
      <w:bookmarkEnd w:id="7"/>
      <w:r w:rsidRPr="00A85DDE">
        <w:t xml:space="preserve"> </w:t>
      </w:r>
    </w:p>
    <w:p w14:paraId="43915B85" w14:textId="67D42B51" w:rsidR="007D3D91" w:rsidRPr="00ED660D" w:rsidRDefault="001A15C0" w:rsidP="00506108">
      <w:pPr>
        <w:ind w:right="-1"/>
      </w:pPr>
      <w:hyperlink r:id="rId18" w:history="1">
        <w:r w:rsidR="00E200A2" w:rsidRPr="000D54BE">
          <w:rPr>
            <w:rStyle w:val="Hyperlink"/>
            <w:i/>
          </w:rPr>
          <w:t xml:space="preserve">Care and Protection of Children Act 2007 </w:t>
        </w:r>
      </w:hyperlink>
    </w:p>
    <w:sectPr w:rsidR="007D3D91" w:rsidRPr="00ED660D" w:rsidSect="008B7C3D">
      <w:footerReference w:type="default" r:id="rId19"/>
      <w:headerReference w:type="first" r:id="rId20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7726" w14:textId="77777777" w:rsidR="001A15C0" w:rsidRDefault="001A15C0">
      <w:r>
        <w:separator/>
      </w:r>
    </w:p>
  </w:endnote>
  <w:endnote w:type="continuationSeparator" w:id="0">
    <w:p w14:paraId="4BB84099" w14:textId="77777777" w:rsidR="001A15C0" w:rsidRDefault="001A15C0">
      <w:r>
        <w:continuationSeparator/>
      </w:r>
    </w:p>
  </w:endnote>
  <w:endnote w:type="continuationNotice" w:id="1">
    <w:p w14:paraId="005A19E1" w14:textId="77777777" w:rsidR="001A15C0" w:rsidRDefault="001A15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1682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6F70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12A2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6164E676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2E609A82" w14:textId="1D4EEA44" w:rsidR="00CB6A67" w:rsidRPr="0055604B" w:rsidRDefault="006B3328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 xml:space="preserve">DEPARTMENT OF </w:t>
          </w:r>
          <w:r w:rsidR="0055604B">
            <w:rPr>
              <w:rStyle w:val="PageNumber"/>
              <w:b/>
            </w:rPr>
            <w:t>TERRITORY FAMILIES</w:t>
          </w:r>
          <w:r w:rsidR="00987A66">
            <w:rPr>
              <w:rStyle w:val="PageNumber"/>
              <w:b/>
            </w:rPr>
            <w:t>, HOUSING AND COMMUNITIES</w:t>
          </w:r>
        </w:p>
        <w:p w14:paraId="4B1435E8" w14:textId="04C6B8EA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B652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B652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6EA2D42" w14:textId="77777777" w:rsidR="001852AF" w:rsidRDefault="001852AF" w:rsidP="001852AF">
    <w:pPr>
      <w:pStyle w:val="Hidden"/>
      <w:ind w:firstLine="0"/>
    </w:pPr>
  </w:p>
  <w:p w14:paraId="10D72880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EDA7" w14:textId="77777777" w:rsidR="001A15C0" w:rsidRDefault="001A15C0">
      <w:r>
        <w:separator/>
      </w:r>
    </w:p>
  </w:footnote>
  <w:footnote w:type="continuationSeparator" w:id="0">
    <w:p w14:paraId="480A7A49" w14:textId="77777777" w:rsidR="001A15C0" w:rsidRDefault="001A15C0">
      <w:r>
        <w:continuationSeparator/>
      </w:r>
    </w:p>
  </w:footnote>
  <w:footnote w:type="continuationNotice" w:id="1">
    <w:p w14:paraId="4C0412BC" w14:textId="77777777" w:rsidR="001A15C0" w:rsidRDefault="001A15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1B80" w14:textId="40C2162E" w:rsidR="00964B22" w:rsidRPr="008E0345" w:rsidRDefault="001A15C0" w:rsidP="001852AF">
    <w:pPr>
      <w:pStyle w:val="Header"/>
    </w:pPr>
    <w:sdt>
      <w:sdtPr>
        <w:alias w:val="Title"/>
        <w:tag w:val="Title"/>
        <w:id w:val="1186557051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00A2">
          <w:t>Requesting Information from Police</w:t>
        </w:r>
      </w:sdtContent>
    </w:sdt>
    <w:r w:rsidR="004F67B5">
      <w:t xml:space="preserve"> (</w:t>
    </w:r>
    <w:proofErr w:type="gramStart"/>
    <w:r w:rsidR="004F67B5">
      <w:t>v</w:t>
    </w:r>
    <w:proofErr w:type="gramEnd"/>
    <w:r w:rsidR="004F67B5">
      <w:t xml:space="preserve"> </w:t>
    </w:r>
    <w:sdt>
      <w:sdtPr>
        <w:alias w:val="Status"/>
        <w:tag w:val=""/>
        <w:id w:val="-1153599171"/>
        <w:lock w:val="sdtContentLocked"/>
        <w:placeholder>
          <w:docPart w:val="418A79E4E37A4285B66E9BB403CADE7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7E82">
          <w:t>2.0</w:t>
        </w:r>
      </w:sdtContent>
    </w:sdt>
    <w:r w:rsidR="004F67B5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4302" w14:textId="7777777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F6C33A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779A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69420B" w14:textId="77777777" w:rsidR="00983000" w:rsidRPr="00964B22" w:rsidRDefault="00E200A2" w:rsidP="008E0345">
        <w:pPr>
          <w:pStyle w:val="Header"/>
          <w:rPr>
            <w:b/>
          </w:rPr>
        </w:pPr>
        <w:r>
          <w:t>Requesting Information from Police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40449AB"/>
    <w:multiLevelType w:val="hybridMultilevel"/>
    <w:tmpl w:val="5C62B2DE"/>
    <w:lvl w:ilvl="0" w:tplc="8858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51CF7"/>
    <w:multiLevelType w:val="hybridMultilevel"/>
    <w:tmpl w:val="86F03F5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7712F8"/>
    <w:multiLevelType w:val="hybridMultilevel"/>
    <w:tmpl w:val="B32C32F8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8A1435C"/>
    <w:multiLevelType w:val="hybridMultilevel"/>
    <w:tmpl w:val="0E0C21BC"/>
    <w:lvl w:ilvl="0" w:tplc="558C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72E350E6"/>
    <w:multiLevelType w:val="hybridMultilevel"/>
    <w:tmpl w:val="5D087A02"/>
    <w:lvl w:ilvl="0" w:tplc="3CDC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C6E8E"/>
    <w:multiLevelType w:val="hybridMultilevel"/>
    <w:tmpl w:val="7B76BFA0"/>
    <w:lvl w:ilvl="0" w:tplc="EEE8D5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1"/>
  </w:num>
  <w:num w:numId="4">
    <w:abstractNumId w:val="26"/>
  </w:num>
  <w:num w:numId="5">
    <w:abstractNumId w:val="16"/>
  </w:num>
  <w:num w:numId="6">
    <w:abstractNumId w:val="8"/>
  </w:num>
  <w:num w:numId="7">
    <w:abstractNumId w:val="28"/>
  </w:num>
  <w:num w:numId="8">
    <w:abstractNumId w:val="15"/>
  </w:num>
  <w:num w:numId="9">
    <w:abstractNumId w:val="22"/>
  </w:num>
  <w:num w:numId="10">
    <w:abstractNumId w:val="35"/>
  </w:num>
  <w:num w:numId="11">
    <w:abstractNumId w:val="38"/>
  </w:num>
  <w:num w:numId="12">
    <w:abstractNumId w:val="37"/>
  </w:num>
  <w:num w:numId="13">
    <w:abstractNumId w:val="0"/>
  </w:num>
  <w:num w:numId="14">
    <w:abstractNumId w:val="20"/>
  </w:num>
  <w:num w:numId="15">
    <w:abstractNumId w:val="23"/>
  </w:num>
  <w:num w:numId="1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ocumentProtection w:edit="readOnly" w:formatting="1" w:enforcement="1" w:cryptProviderType="rsaAES" w:cryptAlgorithmClass="hash" w:cryptAlgorithmType="typeAny" w:cryptAlgorithmSid="14" w:cryptSpinCount="100000" w:hash="hoonqnuN5lF0jOGI7mHb9utTzS5eYzv5XpIMN2o/hxhC9mT8sXjhFKI/SBh6vAwGRq/ZMmXFhwt33FVILVqoJw==" w:salt="EsO31Q01STYF64XJ37+pJQ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D"/>
    <w:rsid w:val="00001DDF"/>
    <w:rsid w:val="0000322D"/>
    <w:rsid w:val="00007670"/>
    <w:rsid w:val="00010036"/>
    <w:rsid w:val="00010665"/>
    <w:rsid w:val="000110A7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0504"/>
    <w:rsid w:val="000911EF"/>
    <w:rsid w:val="000962C5"/>
    <w:rsid w:val="000A04AF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DD2"/>
    <w:rsid w:val="000E7C4E"/>
    <w:rsid w:val="000F2958"/>
    <w:rsid w:val="000F4805"/>
    <w:rsid w:val="00100E55"/>
    <w:rsid w:val="00104E7F"/>
    <w:rsid w:val="001117D8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288E"/>
    <w:rsid w:val="00164A3E"/>
    <w:rsid w:val="00166FF6"/>
    <w:rsid w:val="00172C77"/>
    <w:rsid w:val="00176123"/>
    <w:rsid w:val="00181620"/>
    <w:rsid w:val="001852AF"/>
    <w:rsid w:val="001957AD"/>
    <w:rsid w:val="001A15C0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483"/>
    <w:rsid w:val="001E057F"/>
    <w:rsid w:val="001E14EB"/>
    <w:rsid w:val="001E1982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6159E"/>
    <w:rsid w:val="00265C56"/>
    <w:rsid w:val="002716CD"/>
    <w:rsid w:val="00274D4B"/>
    <w:rsid w:val="002806F5"/>
    <w:rsid w:val="00281577"/>
    <w:rsid w:val="0028315E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58E6"/>
    <w:rsid w:val="00336DCA"/>
    <w:rsid w:val="00340850"/>
    <w:rsid w:val="00342283"/>
    <w:rsid w:val="00343A87"/>
    <w:rsid w:val="00344A36"/>
    <w:rsid w:val="003456F4"/>
    <w:rsid w:val="003477B6"/>
    <w:rsid w:val="00347FB6"/>
    <w:rsid w:val="003504FD"/>
    <w:rsid w:val="00350881"/>
    <w:rsid w:val="003523BA"/>
    <w:rsid w:val="00354A75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3634"/>
    <w:rsid w:val="003A6341"/>
    <w:rsid w:val="003B173F"/>
    <w:rsid w:val="003B28C0"/>
    <w:rsid w:val="003B313D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15D42"/>
    <w:rsid w:val="00420CF5"/>
    <w:rsid w:val="00422874"/>
    <w:rsid w:val="00426E25"/>
    <w:rsid w:val="00427D9C"/>
    <w:rsid w:val="00427E7E"/>
    <w:rsid w:val="0043485B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2D5B"/>
    <w:rsid w:val="00494BE5"/>
    <w:rsid w:val="0049745F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0E07"/>
    <w:rsid w:val="004F2206"/>
    <w:rsid w:val="004F67B5"/>
    <w:rsid w:val="00500F94"/>
    <w:rsid w:val="00502FB3"/>
    <w:rsid w:val="00503DE9"/>
    <w:rsid w:val="0050530C"/>
    <w:rsid w:val="00505DEA"/>
    <w:rsid w:val="00506108"/>
    <w:rsid w:val="00507782"/>
    <w:rsid w:val="00512A04"/>
    <w:rsid w:val="005249F5"/>
    <w:rsid w:val="005260F7"/>
    <w:rsid w:val="005421DE"/>
    <w:rsid w:val="00543BD1"/>
    <w:rsid w:val="0054507C"/>
    <w:rsid w:val="00546D7E"/>
    <w:rsid w:val="0054736D"/>
    <w:rsid w:val="0055604B"/>
    <w:rsid w:val="00556113"/>
    <w:rsid w:val="00564C12"/>
    <w:rsid w:val="005654B8"/>
    <w:rsid w:val="0057377F"/>
    <w:rsid w:val="005762CC"/>
    <w:rsid w:val="00582D3D"/>
    <w:rsid w:val="00595386"/>
    <w:rsid w:val="005A3621"/>
    <w:rsid w:val="005A4AC0"/>
    <w:rsid w:val="005A5FDF"/>
    <w:rsid w:val="005B0FB7"/>
    <w:rsid w:val="005B122A"/>
    <w:rsid w:val="005B5AC2"/>
    <w:rsid w:val="005B6527"/>
    <w:rsid w:val="005C2833"/>
    <w:rsid w:val="005C39F3"/>
    <w:rsid w:val="005C4639"/>
    <w:rsid w:val="005D3964"/>
    <w:rsid w:val="005E144D"/>
    <w:rsid w:val="005E1500"/>
    <w:rsid w:val="005E3A43"/>
    <w:rsid w:val="005E51A4"/>
    <w:rsid w:val="005F4E68"/>
    <w:rsid w:val="005F77C7"/>
    <w:rsid w:val="0060030B"/>
    <w:rsid w:val="006145BB"/>
    <w:rsid w:val="00620675"/>
    <w:rsid w:val="00622910"/>
    <w:rsid w:val="00635475"/>
    <w:rsid w:val="006433C3"/>
    <w:rsid w:val="00650F5B"/>
    <w:rsid w:val="00652DC0"/>
    <w:rsid w:val="0065356C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B3328"/>
    <w:rsid w:val="006C396A"/>
    <w:rsid w:val="006C47D9"/>
    <w:rsid w:val="006D1ADA"/>
    <w:rsid w:val="006D66F7"/>
    <w:rsid w:val="006D6723"/>
    <w:rsid w:val="006E3B5D"/>
    <w:rsid w:val="007013E7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67BF"/>
    <w:rsid w:val="007372B0"/>
    <w:rsid w:val="007408F5"/>
    <w:rsid w:val="00741EAE"/>
    <w:rsid w:val="0075413F"/>
    <w:rsid w:val="00755248"/>
    <w:rsid w:val="00757A5D"/>
    <w:rsid w:val="0076190B"/>
    <w:rsid w:val="0076355D"/>
    <w:rsid w:val="00763A2D"/>
    <w:rsid w:val="007761D8"/>
    <w:rsid w:val="00777795"/>
    <w:rsid w:val="00783A57"/>
    <w:rsid w:val="007842D6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3D91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0D2C"/>
    <w:rsid w:val="00842838"/>
    <w:rsid w:val="00845A4B"/>
    <w:rsid w:val="00854EC1"/>
    <w:rsid w:val="0085797F"/>
    <w:rsid w:val="00860804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97E82"/>
    <w:rsid w:val="008A51A3"/>
    <w:rsid w:val="008A7C12"/>
    <w:rsid w:val="008B03CE"/>
    <w:rsid w:val="008B529E"/>
    <w:rsid w:val="008B7C3D"/>
    <w:rsid w:val="008C17FB"/>
    <w:rsid w:val="008D1B00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483E"/>
    <w:rsid w:val="009468BC"/>
    <w:rsid w:val="009616DF"/>
    <w:rsid w:val="00964B22"/>
    <w:rsid w:val="0096542F"/>
    <w:rsid w:val="00967FA7"/>
    <w:rsid w:val="00971645"/>
    <w:rsid w:val="00977919"/>
    <w:rsid w:val="00983000"/>
    <w:rsid w:val="009870FA"/>
    <w:rsid w:val="00987A66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C68E0"/>
    <w:rsid w:val="009C77ED"/>
    <w:rsid w:val="009D0EB5"/>
    <w:rsid w:val="009D14F9"/>
    <w:rsid w:val="009D2B74"/>
    <w:rsid w:val="009D63FF"/>
    <w:rsid w:val="009E175D"/>
    <w:rsid w:val="009E3CC2"/>
    <w:rsid w:val="009F06BD"/>
    <w:rsid w:val="009F1EF1"/>
    <w:rsid w:val="009F2A4D"/>
    <w:rsid w:val="009F3302"/>
    <w:rsid w:val="00A00828"/>
    <w:rsid w:val="00A03290"/>
    <w:rsid w:val="00A033C4"/>
    <w:rsid w:val="00A07490"/>
    <w:rsid w:val="00A10655"/>
    <w:rsid w:val="00A1197C"/>
    <w:rsid w:val="00A12B64"/>
    <w:rsid w:val="00A13D86"/>
    <w:rsid w:val="00A22C38"/>
    <w:rsid w:val="00A25193"/>
    <w:rsid w:val="00A26E80"/>
    <w:rsid w:val="00A31AE8"/>
    <w:rsid w:val="00A33856"/>
    <w:rsid w:val="00A3739D"/>
    <w:rsid w:val="00A37DDA"/>
    <w:rsid w:val="00A37ED8"/>
    <w:rsid w:val="00A40260"/>
    <w:rsid w:val="00A45BF7"/>
    <w:rsid w:val="00A71E1C"/>
    <w:rsid w:val="00A925EC"/>
    <w:rsid w:val="00A929AA"/>
    <w:rsid w:val="00A92B6B"/>
    <w:rsid w:val="00A955A9"/>
    <w:rsid w:val="00AA541E"/>
    <w:rsid w:val="00AA7C8B"/>
    <w:rsid w:val="00AD0DA4"/>
    <w:rsid w:val="00AD4169"/>
    <w:rsid w:val="00AE25C6"/>
    <w:rsid w:val="00AE306C"/>
    <w:rsid w:val="00AF28C1"/>
    <w:rsid w:val="00AF5F76"/>
    <w:rsid w:val="00B0012A"/>
    <w:rsid w:val="00B01730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3F11"/>
    <w:rsid w:val="00B47ABC"/>
    <w:rsid w:val="00B5084A"/>
    <w:rsid w:val="00B527FB"/>
    <w:rsid w:val="00B606A1"/>
    <w:rsid w:val="00B614F7"/>
    <w:rsid w:val="00B61B26"/>
    <w:rsid w:val="00B63475"/>
    <w:rsid w:val="00B65CB4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38F9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330DF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9FF"/>
    <w:rsid w:val="00C92B4C"/>
    <w:rsid w:val="00C954F6"/>
    <w:rsid w:val="00CA6BC5"/>
    <w:rsid w:val="00CB6A67"/>
    <w:rsid w:val="00CC3E98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466DD"/>
    <w:rsid w:val="00D517C6"/>
    <w:rsid w:val="00D60B2E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0055"/>
    <w:rsid w:val="00DA4849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1C5B"/>
    <w:rsid w:val="00DF23A6"/>
    <w:rsid w:val="00DF5EA4"/>
    <w:rsid w:val="00E02681"/>
    <w:rsid w:val="00E02792"/>
    <w:rsid w:val="00E034D8"/>
    <w:rsid w:val="00E04CC0"/>
    <w:rsid w:val="00E15816"/>
    <w:rsid w:val="00E160D5"/>
    <w:rsid w:val="00E200A2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55ADE"/>
    <w:rsid w:val="00E61BA2"/>
    <w:rsid w:val="00E63864"/>
    <w:rsid w:val="00E6403F"/>
    <w:rsid w:val="00E64725"/>
    <w:rsid w:val="00E679D9"/>
    <w:rsid w:val="00E75449"/>
    <w:rsid w:val="00E76CC0"/>
    <w:rsid w:val="00E770C4"/>
    <w:rsid w:val="00E84C5A"/>
    <w:rsid w:val="00E861DB"/>
    <w:rsid w:val="00E9187D"/>
    <w:rsid w:val="00E93406"/>
    <w:rsid w:val="00E93854"/>
    <w:rsid w:val="00E956C5"/>
    <w:rsid w:val="00E9579A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D660D"/>
    <w:rsid w:val="00EE38FA"/>
    <w:rsid w:val="00EE3E2C"/>
    <w:rsid w:val="00EE5D23"/>
    <w:rsid w:val="00EE750D"/>
    <w:rsid w:val="00EF3CA4"/>
    <w:rsid w:val="00EF5E1F"/>
    <w:rsid w:val="00EF7859"/>
    <w:rsid w:val="00F00A38"/>
    <w:rsid w:val="00F014DA"/>
    <w:rsid w:val="00F01BE6"/>
    <w:rsid w:val="00F02591"/>
    <w:rsid w:val="00F14273"/>
    <w:rsid w:val="00F24F21"/>
    <w:rsid w:val="00F2728A"/>
    <w:rsid w:val="00F30056"/>
    <w:rsid w:val="00F4033C"/>
    <w:rsid w:val="00F54F8B"/>
    <w:rsid w:val="00F5696E"/>
    <w:rsid w:val="00F60EFF"/>
    <w:rsid w:val="00F67D2D"/>
    <w:rsid w:val="00F860CC"/>
    <w:rsid w:val="00F90858"/>
    <w:rsid w:val="00F94398"/>
    <w:rsid w:val="00FA4629"/>
    <w:rsid w:val="00FB0845"/>
    <w:rsid w:val="00FB2B56"/>
    <w:rsid w:val="00FB4E3A"/>
    <w:rsid w:val="00FC0622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1B409"/>
  <w15:docId w15:val="{EAC0E1FF-37C0-4462-8852-757F79D4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2A"/>
    <w:rPr>
      <w:rFonts w:ascii="Lato" w:hAnsi="Lato"/>
    </w:rPr>
  </w:style>
  <w:style w:type="paragraph" w:styleId="Heading1">
    <w:name w:val="heading 1"/>
    <w:basedOn w:val="Normal"/>
    <w:next w:val="Normal"/>
    <w:link w:val="Heading1Char"/>
    <w:qFormat/>
    <w:rsid w:val="009C77ED"/>
    <w:pPr>
      <w:keepNext/>
      <w:numPr>
        <w:numId w:val="3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77ED"/>
    <w:pPr>
      <w:keepNext/>
      <w:numPr>
        <w:ilvl w:val="1"/>
        <w:numId w:val="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9C77ED"/>
    <w:pPr>
      <w:keepNext/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9C77ED"/>
    <w:pPr>
      <w:keepNext/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C77ED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77ED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C77ED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C77ED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9C77ED"/>
    <w:pPr>
      <w:numPr>
        <w:numId w:val="11"/>
      </w:numPr>
      <w:spacing w:after="120"/>
      <w:ind w:left="714" w:hanging="357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aragraph">
    <w:name w:val="paragraph"/>
    <w:basedOn w:val="Normal"/>
    <w:rsid w:val="007D3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3D91"/>
  </w:style>
  <w:style w:type="character" w:customStyle="1" w:styleId="eop">
    <w:name w:val="eop"/>
    <w:basedOn w:val="DefaultParagraphFont"/>
    <w:rsid w:val="007D3D91"/>
  </w:style>
  <w:style w:type="character" w:customStyle="1" w:styleId="ListParagraphChar">
    <w:name w:val="List Paragraph Char"/>
    <w:basedOn w:val="DefaultParagraphFont"/>
    <w:link w:val="ListParagraph"/>
    <w:uiPriority w:val="34"/>
    <w:rsid w:val="009C77ED"/>
    <w:rPr>
      <w:rFonts w:ascii="Lato" w:eastAsiaTheme="minorEastAsia" w:hAnsi="Lato"/>
      <w:iCs/>
    </w:rPr>
  </w:style>
  <w:style w:type="paragraph" w:customStyle="1" w:styleId="Numbers">
    <w:name w:val="Numbers"/>
    <w:link w:val="NumbersChar"/>
    <w:qFormat/>
    <w:rsid w:val="007D3D91"/>
    <w:pPr>
      <w:spacing w:after="0"/>
      <w:ind w:left="284" w:hanging="284"/>
    </w:pPr>
    <w:rPr>
      <w:rFonts w:ascii="Lato" w:eastAsiaTheme="minorEastAsia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635475"/>
    <w:pPr>
      <w:keepNext/>
      <w:suppressAutoHyphens/>
      <w:spacing w:before="120" w:after="120"/>
      <w:jc w:val="both"/>
    </w:pPr>
    <w:rPr>
      <w:rFonts w:cs="Arial"/>
      <w:szCs w:val="24"/>
    </w:rPr>
  </w:style>
  <w:style w:type="character" w:customStyle="1" w:styleId="PreListChar">
    <w:name w:val="PreList Char"/>
    <w:basedOn w:val="DefaultParagraphFont"/>
    <w:link w:val="PreList"/>
    <w:rsid w:val="00635475"/>
    <w:rPr>
      <w:rFonts w:ascii="Lato" w:hAnsi="Lato" w:cs="Arial"/>
      <w:szCs w:val="24"/>
    </w:rPr>
  </w:style>
  <w:style w:type="paragraph" w:customStyle="1" w:styleId="ExternalLink">
    <w:name w:val="External Link"/>
    <w:basedOn w:val="Subtitle0"/>
    <w:link w:val="ExternalLinkChar"/>
    <w:qFormat/>
    <w:rsid w:val="00ED660D"/>
    <w:rPr>
      <w:rFonts w:ascii="Lato" w:hAnsi="Lato"/>
      <w:i/>
      <w:sz w:val="22"/>
      <w:u w:val="single"/>
    </w:rPr>
  </w:style>
  <w:style w:type="character" w:customStyle="1" w:styleId="ExternalLinkChar">
    <w:name w:val="External Link Char"/>
    <w:basedOn w:val="DefaultParagraphFont"/>
    <w:link w:val="ExternalLink"/>
    <w:rsid w:val="00ED660D"/>
    <w:rPr>
      <w:rFonts w:ascii="Lato" w:eastAsia="Times New Roman" w:hAnsi="Lato"/>
      <w:i/>
      <w:color w:val="127CC0" w:themeColor="accent2"/>
      <w:u w:val="single"/>
    </w:rPr>
  </w:style>
  <w:style w:type="character" w:customStyle="1" w:styleId="NumbersChar">
    <w:name w:val="Numbers Char"/>
    <w:basedOn w:val="ListParagraphChar"/>
    <w:link w:val="Numbers"/>
    <w:rsid w:val="007D3D91"/>
    <w:rPr>
      <w:rFonts w:ascii="Lato" w:eastAsiaTheme="minorEastAsia" w:hAnsi="Lato" w:cs="Arial"/>
      <w:iCs w:val="0"/>
      <w:szCs w:val="24"/>
    </w:rPr>
  </w:style>
  <w:style w:type="paragraph" w:customStyle="1" w:styleId="ExternalLink0">
    <w:name w:val="ExternalLink"/>
    <w:basedOn w:val="Normal"/>
    <w:link w:val="ExternalLinkChar0"/>
    <w:qFormat/>
    <w:rsid w:val="00E200A2"/>
    <w:pPr>
      <w:spacing w:before="120" w:after="120" w:line="260" w:lineRule="exact"/>
      <w:jc w:val="both"/>
    </w:pPr>
    <w:rPr>
      <w:rFonts w:eastAsiaTheme="minorHAnsi" w:cstheme="minorBidi"/>
      <w:color w:val="454347"/>
      <w:sz w:val="32"/>
      <w:szCs w:val="24"/>
      <w:lang w:eastAsia="en-AU"/>
    </w:rPr>
  </w:style>
  <w:style w:type="character" w:customStyle="1" w:styleId="ExternalLinkChar0">
    <w:name w:val="ExternalLink Char"/>
    <w:basedOn w:val="Heading2Char"/>
    <w:link w:val="ExternalLink0"/>
    <w:rsid w:val="00E200A2"/>
    <w:rPr>
      <w:rFonts w:ascii="Lato" w:eastAsiaTheme="minorHAnsi" w:hAnsi="Lato" w:cstheme="minorBidi"/>
      <w:bCs w:val="0"/>
      <w:iCs w:val="0"/>
      <w:color w:val="454347"/>
      <w:sz w:val="32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F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F9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legislation.nt.gov.au/en/Legislation/CARE-AND-PROTECTION-OF-CHILDREN-AC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tgov.sharepoint.com/sites/TFPolicy-PolicyTeam/Shared%20Documents/Policy%20Team/Templates/tfhc.policy@nt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p\Desktop\Policy%20Procedur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BA801CA24C44C3B56D979CC696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7463-095A-4C72-BEF3-F75F3341EC43}"/>
      </w:docPartPr>
      <w:docPartBody>
        <w:p w:rsidR="00226C20" w:rsidRDefault="003A2AE0">
          <w:pPr>
            <w:pStyle w:val="15BA801CA24C44C3B56D979CC6967CB4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20113607019A463BA6143E2FE52A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50F9-3B7E-4235-9876-4BB49440DF40}"/>
      </w:docPartPr>
      <w:docPartBody>
        <w:p w:rsidR="00226C20" w:rsidRDefault="003A2AE0">
          <w:pPr>
            <w:pStyle w:val="20113607019A463BA6143E2FE52A0136"/>
          </w:pPr>
          <w:r w:rsidRPr="009C3618">
            <w:rPr>
              <w:rStyle w:val="PlaceholderText"/>
            </w:rPr>
            <w:t>[Category]</w:t>
          </w:r>
        </w:p>
      </w:docPartBody>
    </w:docPart>
    <w:docPart>
      <w:docPartPr>
        <w:name w:val="FC1FB37E3CB94CC4A5B17D0F5E6A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8F79-2584-4E3B-8F8F-2743C7A89767}"/>
      </w:docPartPr>
      <w:docPartBody>
        <w:p w:rsidR="00226C20" w:rsidRDefault="003A2AE0">
          <w:pPr>
            <w:pStyle w:val="FC1FB37E3CB94CC4A5B17D0F5E6AFEC5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E04F032843B64D7CADB11C65EDB2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512D-EB27-4DBF-8003-000E7D0C03EC}"/>
      </w:docPartPr>
      <w:docPartBody>
        <w:p w:rsidR="00226C20" w:rsidRDefault="003A2AE0">
          <w:pPr>
            <w:pStyle w:val="E04F032843B64D7CADB11C65EDB23BA3"/>
          </w:pPr>
          <w:r w:rsidRPr="00746C69">
            <w:rPr>
              <w:rStyle w:val="PlaceholderText"/>
            </w:rPr>
            <w:t>[Status]</w:t>
          </w:r>
        </w:p>
      </w:docPartBody>
    </w:docPart>
    <w:docPart>
      <w:docPartPr>
        <w:name w:val="806390FCEC024403A8B95484FB6A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09E4-1B7A-42FC-862B-ABEB5B2AD31C}"/>
      </w:docPartPr>
      <w:docPartBody>
        <w:p w:rsidR="00226C20" w:rsidRDefault="003A2AE0">
          <w:pPr>
            <w:pStyle w:val="806390FCEC024403A8B95484FB6A5D33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E326402CC54D87A7AD1522D64B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D2AB-B908-4B64-B14B-DC60BF684E6B}"/>
      </w:docPartPr>
      <w:docPartBody>
        <w:p w:rsidR="00226C20" w:rsidRDefault="003A2AE0">
          <w:pPr>
            <w:pStyle w:val="52E326402CC54D87A7AD1522D64B0B8A"/>
          </w:pPr>
          <w:r w:rsidRPr="0004217A">
            <w:rPr>
              <w:rStyle w:val="PlaceholderText"/>
            </w:rPr>
            <w:t>[Comments]</w:t>
          </w:r>
        </w:p>
      </w:docPartBody>
    </w:docPart>
    <w:docPart>
      <w:docPartPr>
        <w:name w:val="EC6CC98B036A4C4C94DAE657FD4C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6329-A020-41F9-9C13-0EBF848F81BA}"/>
      </w:docPartPr>
      <w:docPartBody>
        <w:p w:rsidR="00226C20" w:rsidRDefault="003A2AE0">
          <w:pPr>
            <w:pStyle w:val="EC6CC98B036A4C4C94DAE657FD4C34A2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418866446648E2B979E9886A75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F518-E1DC-4AA4-B161-C657D1B694B7}"/>
      </w:docPartPr>
      <w:docPartBody>
        <w:p w:rsidR="00226C20" w:rsidRDefault="003A2AE0">
          <w:pPr>
            <w:pStyle w:val="80418866446648E2B979E9886A7575E4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8A79E4E37A4285B66E9BB403CA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0874-58DD-46BC-8214-94F6CB817A3D}"/>
      </w:docPartPr>
      <w:docPartBody>
        <w:p w:rsidR="00226C20" w:rsidRDefault="003A2AE0">
          <w:pPr>
            <w:pStyle w:val="418A79E4E37A4285B66E9BB403CADE75"/>
          </w:pPr>
          <w:r w:rsidRPr="00BE75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0"/>
    <w:rsid w:val="00226C20"/>
    <w:rsid w:val="003A2AE0"/>
    <w:rsid w:val="004F7952"/>
    <w:rsid w:val="009F4EB0"/>
    <w:rsid w:val="00C96BE2"/>
    <w:rsid w:val="00D279D9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C20"/>
    <w:rPr>
      <w:color w:val="808080"/>
    </w:rPr>
  </w:style>
  <w:style w:type="paragraph" w:customStyle="1" w:styleId="15BA801CA24C44C3B56D979CC6967CB4">
    <w:name w:val="15BA801CA24C44C3B56D979CC6967CB4"/>
  </w:style>
  <w:style w:type="paragraph" w:customStyle="1" w:styleId="20113607019A463BA6143E2FE52A0136">
    <w:name w:val="20113607019A463BA6143E2FE52A0136"/>
  </w:style>
  <w:style w:type="paragraph" w:customStyle="1" w:styleId="FC1FB37E3CB94CC4A5B17D0F5E6AFEC5">
    <w:name w:val="FC1FB37E3CB94CC4A5B17D0F5E6AFEC5"/>
  </w:style>
  <w:style w:type="paragraph" w:customStyle="1" w:styleId="E04F032843B64D7CADB11C65EDB23BA3">
    <w:name w:val="E04F032843B64D7CADB11C65EDB23BA3"/>
  </w:style>
  <w:style w:type="paragraph" w:customStyle="1" w:styleId="806390FCEC024403A8B95484FB6A5D33">
    <w:name w:val="806390FCEC024403A8B95484FB6A5D33"/>
  </w:style>
  <w:style w:type="paragraph" w:customStyle="1" w:styleId="52E326402CC54D87A7AD1522D64B0B8A">
    <w:name w:val="52E326402CC54D87A7AD1522D64B0B8A"/>
  </w:style>
  <w:style w:type="paragraph" w:customStyle="1" w:styleId="EC6CC98B036A4C4C94DAE657FD4C34A2">
    <w:name w:val="EC6CC98B036A4C4C94DAE657FD4C34A2"/>
  </w:style>
  <w:style w:type="paragraph" w:customStyle="1" w:styleId="80418866446648E2B979E9886A7575E4">
    <w:name w:val="80418866446648E2B979E9886A7575E4"/>
  </w:style>
  <w:style w:type="paragraph" w:customStyle="1" w:styleId="418A79E4E37A4285B66E9BB403CADE75">
    <w:name w:val="418A79E4E37A4285B66E9BB403CADE75"/>
  </w:style>
  <w:style w:type="paragraph" w:customStyle="1" w:styleId="5004939B84B446F7A428069B770C441E">
    <w:name w:val="5004939B84B446F7A428069B770C441E"/>
  </w:style>
  <w:style w:type="paragraph" w:customStyle="1" w:styleId="DEDE0F9AEA4D48CC838A265D8A279054">
    <w:name w:val="DEDE0F9AEA4D48CC838A265D8A279054"/>
  </w:style>
  <w:style w:type="paragraph" w:customStyle="1" w:styleId="A161568C838C44EEB9C519F11129D4D5">
    <w:name w:val="A161568C838C44EEB9C519F11129D4D5"/>
    <w:rsid w:val="00226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d3658fde-5313-4b77-8561-7f3c4e14aa43">false</Updated>
    <AO xmlns="d3658fde-5313-4b77-8561-7f3c4e14aa43">
      <UserInfo>
        <DisplayName/>
        <AccountId xsi:nil="true"/>
        <AccountType/>
      </UserInfo>
    </A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72A7F81B211439C1F4EC231221448" ma:contentTypeVersion="9" ma:contentTypeDescription="Create a new document." ma:contentTypeScope="" ma:versionID="3b11a1d7767d4f8ffbe24c3727871864">
  <xsd:schema xmlns:xsd="http://www.w3.org/2001/XMLSchema" xmlns:xs="http://www.w3.org/2001/XMLSchema" xmlns:p="http://schemas.microsoft.com/office/2006/metadata/properties" xmlns:ns2="d3658fde-5313-4b77-8561-7f3c4e14aa43" xmlns:ns3="0724c15c-0d14-4370-9018-6e7fb0ed2679" targetNamespace="http://schemas.microsoft.com/office/2006/metadata/properties" ma:root="true" ma:fieldsID="a60d27e2b14d523a2db5227204f060ac" ns2:_="" ns3:_="">
    <xsd:import namespace="d3658fde-5313-4b77-8561-7f3c4e14aa43"/>
    <xsd:import namespace="0724c15c-0d14-4370-9018-6e7fb0ed2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Updated" minOccurs="0"/>
                <xsd:element ref="ns2:A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8fde-5313-4b77-8561-7f3c4e14a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dated" ma:index="12" nillable="true" ma:displayName="Updated" ma:default="0" ma:format="Dropdown" ma:internalName="Updated">
      <xsd:simpleType>
        <xsd:restriction base="dms:Boolean"/>
      </xsd:simpleType>
    </xsd:element>
    <xsd:element name="AO" ma:index="13" nillable="true" ma:displayName="AO" ma:format="Dropdown" ma:list="UserInfo" ma:SharePointGroup="0" ma:internalName="A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c15c-0d14-4370-9018-6e7fb0ed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BC7B4-0C37-415D-8CFF-DFF58DB5917A}">
  <ds:schemaRefs>
    <ds:schemaRef ds:uri="http://schemas.microsoft.com/office/2006/metadata/properties"/>
    <ds:schemaRef ds:uri="http://schemas.microsoft.com/office/infopath/2007/PartnerControls"/>
    <ds:schemaRef ds:uri="d3658fde-5313-4b77-8561-7f3c4e14aa43"/>
  </ds:schemaRefs>
</ds:datastoreItem>
</file>

<file path=customXml/itemProps3.xml><?xml version="1.0" encoding="utf-8"?>
<ds:datastoreItem xmlns:ds="http://schemas.openxmlformats.org/officeDocument/2006/customXml" ds:itemID="{9F7FC443-22FE-486B-B484-7783E45DF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D9F98-2E29-413A-99A6-44CA9755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58fde-5313-4b77-8561-7f3c4e14aa43"/>
    <ds:schemaRef ds:uri="0724c15c-0d14-4370-9018-6e7fb0ed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65EE9A-6A25-411B-AA6E-F9C8D448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Procedure template.dotx</Template>
  <TotalTime>5</TotalTime>
  <Pages>1</Pages>
  <Words>443</Words>
  <Characters>2529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Information from Police</vt:lpstr>
    </vt:vector>
  </TitlesOfParts>
  <Company>&lt;NAME&gt;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Information from Police</dc:title>
  <dc:creator>Northern Territory Government</dc:creator>
  <dc:description>61:F2021/1397</dc:description>
  <cp:lastModifiedBy>Niki Patmios</cp:lastModifiedBy>
  <cp:revision>9</cp:revision>
  <cp:lastPrinted>2022-03-04T04:01:00Z</cp:lastPrinted>
  <dcterms:created xsi:type="dcterms:W3CDTF">2022-01-31T02:01:00Z</dcterms:created>
  <dcterms:modified xsi:type="dcterms:W3CDTF">2022-03-04T04:01:00Z</dcterms:modified>
  <cp:category>Policy</cp:category>
  <cp:contentStatus>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0x01010026372A7F81B211439C1F4EC231221448</vt:lpwstr>
  </property>
  <property fmtid="{D5CDD505-2E9C-101B-9397-08002B2CF9AE}" pid="3" name="Order">
    <vt:r8>3586900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