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661"/>
        <w:gridCol w:w="1276"/>
        <w:gridCol w:w="1277"/>
        <w:gridCol w:w="1724"/>
        <w:gridCol w:w="72"/>
        <w:gridCol w:w="1653"/>
        <w:gridCol w:w="48"/>
        <w:gridCol w:w="1677"/>
        <w:gridCol w:w="1725"/>
      </w:tblGrid>
      <w:tr w:rsidR="009B1BF1" w:rsidRPr="007A5EFD" w:rsidTr="008E4B8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8E4B8C">
        <w:trPr>
          <w:trHeight w:val="34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097DBD" w:rsidP="00A3761F">
            <w:pPr>
              <w:pStyle w:val="Subtitle0"/>
            </w:pPr>
            <w:r>
              <w:t>Expression of interest – EOI Coordinator</w:t>
            </w:r>
          </w:p>
        </w:tc>
      </w:tr>
      <w:tr w:rsidR="00872B4E" w:rsidRPr="007A5EFD" w:rsidTr="00051B0F">
        <w:trPr>
          <w:trHeight w:val="957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467E66" w:rsidRDefault="00467E66" w:rsidP="00467E66">
            <w:pPr>
              <w:spacing w:after="0" w:line="240" w:lineRule="exact"/>
            </w:pPr>
            <w:r>
              <w:t>1. Complete all sections of this form</w:t>
            </w:r>
          </w:p>
          <w:p w:rsidR="00467E66" w:rsidRDefault="00467E66" w:rsidP="00467E66">
            <w:pPr>
              <w:spacing w:after="0" w:line="240" w:lineRule="exact"/>
            </w:pPr>
            <w:r>
              <w:t xml:space="preserve">2. </w:t>
            </w:r>
            <w:r w:rsidRPr="00EF4938">
              <w:t>In</w:t>
            </w:r>
            <w:r>
              <w:t xml:space="preserve">clude and label all attachments with your name </w:t>
            </w:r>
          </w:p>
          <w:p w:rsidR="00B31D3A" w:rsidRPr="00872B4E" w:rsidRDefault="00467E66" w:rsidP="00097DBD">
            <w:pPr>
              <w:spacing w:after="0" w:line="240" w:lineRule="exact"/>
            </w:pPr>
            <w:r>
              <w:t>3. Email your submission</w:t>
            </w:r>
            <w:r w:rsidRPr="00EF4938">
              <w:t xml:space="preserve"> </w:t>
            </w:r>
            <w:r w:rsidRPr="00C62742">
              <w:t xml:space="preserve">by </w:t>
            </w:r>
            <w:r w:rsidRPr="00097DBD">
              <w:t>5pm on Friday, 1 October 2021</w:t>
            </w:r>
            <w:r>
              <w:rPr>
                <w:b/>
              </w:rPr>
              <w:t xml:space="preserve"> </w:t>
            </w:r>
            <w:r w:rsidRPr="001449B4">
              <w:t>to</w:t>
            </w:r>
            <w:r>
              <w:t xml:space="preserve"> </w:t>
            </w:r>
            <w:hyperlink r:id="rId9" w:history="1">
              <w:r w:rsidRPr="00097DBD">
                <w:rPr>
                  <w:rStyle w:val="Hyperlink"/>
                </w:rPr>
                <w:t>gail.carnes@nt.gov.au</w:t>
              </w:r>
            </w:hyperlink>
            <w:r>
              <w:t>.</w:t>
            </w:r>
          </w:p>
        </w:tc>
      </w:tr>
      <w:tr w:rsidR="007D48A4" w:rsidRPr="007A5EFD" w:rsidTr="008E4B8C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0A32D1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8E4B8C">
        <w:trPr>
          <w:trHeight w:val="337"/>
        </w:trPr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A32D1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A32D1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8E4B8C">
        <w:trPr>
          <w:trHeight w:val="27"/>
        </w:trPr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A32D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A32D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0A32D1" w:rsidRPr="007A5EFD" w:rsidTr="008E4B8C">
        <w:trPr>
          <w:trHeight w:val="27"/>
        </w:trPr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32D1" w:rsidRDefault="000A32D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Organisation </w:t>
            </w:r>
          </w:p>
        </w:tc>
        <w:tc>
          <w:tcPr>
            <w:tcW w:w="817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A32D1" w:rsidRPr="002C0BEF" w:rsidRDefault="000A32D1" w:rsidP="002C0BEF"/>
        </w:tc>
      </w:tr>
      <w:tr w:rsidR="007D48A4" w:rsidRPr="007A5EFD" w:rsidTr="008E4B8C">
        <w:trPr>
          <w:trHeight w:val="19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5F67F1" w:rsidP="005F67F1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Availability</w:t>
            </w:r>
          </w:p>
        </w:tc>
      </w:tr>
      <w:tr w:rsidR="00097DBD" w:rsidRPr="007A5EFD" w:rsidTr="00D305D9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Pr="002C0BEF" w:rsidRDefault="00097DBD" w:rsidP="00097DBD">
            <w:r>
              <w:rPr>
                <w:rStyle w:val="Questionlabel"/>
              </w:rPr>
              <w:t>What hours are you available each week</w:t>
            </w:r>
          </w:p>
        </w:tc>
      </w:tr>
      <w:tr w:rsidR="00097DBD" w:rsidRPr="007A5EFD" w:rsidTr="00BE2A9A">
        <w:trPr>
          <w:trHeight w:val="14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Pr="002C0BEF" w:rsidRDefault="00097DBD" w:rsidP="002C0BEF"/>
        </w:tc>
      </w:tr>
      <w:tr w:rsidR="00B42A71" w:rsidRPr="007A5EFD" w:rsidTr="008E4B8C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2A71" w:rsidRPr="007A5EFD" w:rsidRDefault="00B42A71" w:rsidP="005868B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Skills and experience of applicant/s</w:t>
            </w:r>
          </w:p>
        </w:tc>
      </w:tr>
      <w:tr w:rsidR="00097DBD" w:rsidRPr="007A5EFD" w:rsidTr="00097DBD">
        <w:trPr>
          <w:trHeight w:val="328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Pr="002C0BEF" w:rsidRDefault="00097DBD" w:rsidP="00097DBD">
            <w:r>
              <w:rPr>
                <w:rStyle w:val="Questionlabel"/>
              </w:rPr>
              <w:t>Enter an overview of the skills and experience relevant to the opportunity.</w:t>
            </w:r>
          </w:p>
        </w:tc>
      </w:tr>
      <w:tr w:rsidR="00097DBD" w:rsidRPr="007A5EFD" w:rsidTr="00097DBD">
        <w:trPr>
          <w:trHeight w:val="53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Default="00097DBD" w:rsidP="002C0BEF"/>
        </w:tc>
      </w:tr>
      <w:tr w:rsidR="00B42A71" w:rsidRPr="007A5EFD" w:rsidTr="008E4B8C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2A71" w:rsidRDefault="00B42A71" w:rsidP="00B42A71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Referees</w:t>
            </w:r>
          </w:p>
        </w:tc>
      </w:tr>
      <w:tr w:rsidR="00097DBD" w:rsidRPr="002C0BEF" w:rsidTr="00097DBD">
        <w:trPr>
          <w:trHeight w:val="280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Pr="002C0BEF" w:rsidRDefault="00097DBD" w:rsidP="00097DBD">
            <w:r>
              <w:rPr>
                <w:rStyle w:val="Questionlabel"/>
              </w:rPr>
              <w:t>Provide details of two relevant referees, including phone and email contacts.</w:t>
            </w:r>
          </w:p>
        </w:tc>
      </w:tr>
      <w:tr w:rsidR="00097DBD" w:rsidRPr="002C0BEF" w:rsidTr="00F8611A">
        <w:trPr>
          <w:trHeight w:val="24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DBD" w:rsidRDefault="00097DBD" w:rsidP="00B42A71"/>
        </w:tc>
      </w:tr>
      <w:tr w:rsidR="008E4B8C" w:rsidRPr="007A5EFD" w:rsidTr="008E4B8C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E4B8C" w:rsidRDefault="00F8611A" w:rsidP="00F8611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Have you a</w:t>
            </w:r>
            <w:r w:rsidR="00097DBD">
              <w:rPr>
                <w:rStyle w:val="Questionlabel"/>
                <w:color w:val="FFFFFF" w:themeColor="background1"/>
              </w:rPr>
              <w:t>ttach</w:t>
            </w:r>
            <w:r>
              <w:rPr>
                <w:rStyle w:val="Questionlabel"/>
                <w:color w:val="FFFFFF" w:themeColor="background1"/>
              </w:rPr>
              <w:t>ed any</w:t>
            </w:r>
            <w:r w:rsidR="00097DBD">
              <w:rPr>
                <w:rStyle w:val="Questionlabel"/>
                <w:color w:val="FFFFFF" w:themeColor="background1"/>
              </w:rPr>
              <w:t xml:space="preserve"> supporting documents</w:t>
            </w:r>
          </w:p>
        </w:tc>
      </w:tr>
      <w:tr w:rsidR="00F8611A" w:rsidRPr="007A5EFD" w:rsidTr="00F8611A">
        <w:trPr>
          <w:trHeight w:val="29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8611A" w:rsidRDefault="00F8611A" w:rsidP="008E4B8C">
            <w:pPr>
              <w:spacing w:after="0"/>
            </w:pPr>
            <w:r>
              <w:t xml:space="preserve">CV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A" w:rsidRDefault="00F8611A" w:rsidP="008E4B8C">
            <w:pPr>
              <w:spacing w:after="0"/>
            </w:pPr>
            <w:r>
              <w:t>Yes/No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A" w:rsidRDefault="00F8611A" w:rsidP="00F8611A">
            <w:pPr>
              <w:spacing w:after="0"/>
            </w:pPr>
            <w:r>
              <w:t>Other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A" w:rsidRDefault="00F8611A" w:rsidP="00F8611A">
            <w:pPr>
              <w:spacing w:after="0"/>
            </w:pPr>
            <w:r>
              <w:t>Yes/No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A" w:rsidRPr="00EF4938" w:rsidRDefault="00F8611A" w:rsidP="008E4B8C">
            <w:pPr>
              <w:spacing w:after="0"/>
            </w:pPr>
            <w:r>
              <w:t>Other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A" w:rsidRPr="002C0BEF" w:rsidRDefault="00F8611A" w:rsidP="00B42A71">
            <w:r>
              <w:t>Yes/No</w:t>
            </w:r>
          </w:p>
        </w:tc>
      </w:tr>
      <w:tr w:rsidR="00B42A71" w:rsidRPr="007A5EFD" w:rsidTr="008E4B8C">
        <w:trPr>
          <w:trHeight w:val="72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42A71" w:rsidRDefault="00B42A71" w:rsidP="00B42A71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B42A71" w:rsidRPr="00633153" w:rsidRDefault="00B42A71" w:rsidP="00B42A71">
            <w:pPr>
              <w:spacing w:after="0" w:line="240" w:lineRule="exact"/>
            </w:pPr>
            <w:r w:rsidRPr="00633153">
              <w:t>Gail Carnes, Manager</w:t>
            </w:r>
            <w:r>
              <w:t>,</w:t>
            </w:r>
            <w:r w:rsidRPr="00633153">
              <w:t xml:space="preserve"> Creative Industries</w:t>
            </w:r>
          </w:p>
          <w:p w:rsidR="00B42A71" w:rsidRPr="00633153" w:rsidRDefault="00B42A71" w:rsidP="00B42A71">
            <w:pPr>
              <w:spacing w:after="0" w:line="240" w:lineRule="exact"/>
            </w:pPr>
            <w:r w:rsidRPr="00633153">
              <w:t>T: 08 8999 8906</w:t>
            </w:r>
          </w:p>
          <w:p w:rsidR="00B42A71" w:rsidRPr="00F15931" w:rsidRDefault="00B42A71" w:rsidP="00B42A71">
            <w:pPr>
              <w:spacing w:after="0" w:line="240" w:lineRule="exact"/>
            </w:pPr>
            <w:r>
              <w:t>E</w:t>
            </w:r>
            <w:r w:rsidRPr="00633153">
              <w:t xml:space="preserve">: </w:t>
            </w:r>
            <w:hyperlink r:id="rId10" w:history="1">
              <w:r w:rsidRPr="00633153">
                <w:rPr>
                  <w:rStyle w:val="Hyperlink"/>
                </w:rPr>
                <w:t>gail.carnes@nt.gov.au</w:t>
              </w:r>
            </w:hyperlink>
          </w:p>
        </w:tc>
      </w:tr>
      <w:tr w:rsidR="00B42A71" w:rsidRPr="007A5EFD" w:rsidTr="008E4B8C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42A71" w:rsidRPr="002C21A2" w:rsidRDefault="00B42A71" w:rsidP="00B42A71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66" w:rsidRDefault="00467E66" w:rsidP="007332FF">
      <w:r>
        <w:separator/>
      </w:r>
    </w:p>
  </w:endnote>
  <w:endnote w:type="continuationSeparator" w:id="0">
    <w:p w:rsidR="00467E66" w:rsidRDefault="00467E6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97DBD">
                <w:rPr>
                  <w:rStyle w:val="PageNumber"/>
                  <w:b/>
                </w:rPr>
                <w:t xml:space="preserve">Territory </w:t>
              </w:r>
              <w:proofErr w:type="spellStart"/>
              <w:r w:rsidR="00097DBD">
                <w:rPr>
                  <w:rStyle w:val="PageNumber"/>
                  <w:b/>
                </w:rPr>
                <w:t>Famililes</w:t>
              </w:r>
              <w:proofErr w:type="spellEnd"/>
              <w:r w:rsidR="00097DBD">
                <w:rPr>
                  <w:rStyle w:val="PageNumber"/>
                  <w:b/>
                </w:rPr>
                <w:t>, Housing and Communities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051B0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97DB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97DB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97DBD">
                <w:rPr>
                  <w:rStyle w:val="PageNumber"/>
                  <w:b/>
                </w:rPr>
                <w:t xml:space="preserve">Territory </w:t>
              </w:r>
              <w:proofErr w:type="spellStart"/>
              <w:r w:rsidR="00097DBD">
                <w:rPr>
                  <w:rStyle w:val="PageNumber"/>
                  <w:b/>
                </w:rPr>
                <w:t>Famililes</w:t>
              </w:r>
              <w:proofErr w:type="spellEnd"/>
              <w:r w:rsidR="00097DBD">
                <w:rPr>
                  <w:rStyle w:val="PageNumber"/>
                  <w:b/>
                </w:rPr>
                <w:t>, Housing and Communities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A66DD9" w:rsidRPr="001B3D22" w:rsidRDefault="00051B0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0853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51B0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51B0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66" w:rsidRDefault="00467E66" w:rsidP="007332FF">
      <w:r>
        <w:separator/>
      </w:r>
    </w:p>
  </w:footnote>
  <w:footnote w:type="continuationSeparator" w:id="0">
    <w:p w:rsidR="00467E66" w:rsidRDefault="00467E6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51B0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97DBD">
          <w:rPr>
            <w:rStyle w:val="HeaderChar"/>
          </w:rPr>
          <w:t>Portrait of a Senior Territorian award - EOI Coordinator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97DBD" w:rsidP="00A53CF0">
        <w:pPr>
          <w:pStyle w:val="Title"/>
        </w:pPr>
        <w:r>
          <w:rPr>
            <w:rStyle w:val="TitleChar"/>
          </w:rPr>
          <w:t>Portrait of a Senior Territorian award - EOI Coordinator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B0F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97DBD"/>
    <w:rsid w:val="000A32D1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6628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E66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7F1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4B8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2A71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8611A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D5210E-ABBB-470E-8CED-E9F42B3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8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il.carne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gail.carne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erv\Downloads\ntg-form-template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3AD8F0-9C19-4AAC-96A5-86B6952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2</TotalTime>
  <Pages>1</Pages>
  <Words>145</Words>
  <Characters>821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of a Senior Territorian award - EOI Coordinator</vt:lpstr>
    </vt:vector>
  </TitlesOfParts>
  <Company>Territory Famililes, Housing and Communities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of a Senior Territorian award - EOI Coordinator</dc:title>
  <dc:creator>Northern Territory Government</dc:creator>
  <cp:lastModifiedBy>Natalie Shervill</cp:lastModifiedBy>
  <cp:revision>3</cp:revision>
  <cp:lastPrinted>2019-07-29T01:45:00Z</cp:lastPrinted>
  <dcterms:created xsi:type="dcterms:W3CDTF">2021-09-24T04:05:00Z</dcterms:created>
  <dcterms:modified xsi:type="dcterms:W3CDTF">2021-09-24T04:07:00Z</dcterms:modified>
</cp:coreProperties>
</file>