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105216244" w:edGrp="everyone" w:displacedByCustomXml="next"/>
    <w:permEnd w:id="1105216244" w:displacedByCustomXml="next"/>
    <w:sdt>
      <w:sdtPr>
        <w:rPr>
          <w:rStyle w:val="TitleChar"/>
        </w:rPr>
        <w:alias w:val="Title"/>
        <w:tag w:val="Title"/>
        <w:id w:val="-509987125"/>
        <w:lock w:val="sdtContentLocked"/>
        <w:placeholder>
          <w:docPart w:val="3D8F89D4BE904436A9D2197C28CCB9E8"/>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62DC2B8" w14:textId="77777777" w:rsidR="00886C9D" w:rsidRPr="00886C9D" w:rsidRDefault="009A4AF3" w:rsidP="003B3DE8">
          <w:pPr>
            <w:pStyle w:val="Title"/>
          </w:pPr>
          <w:r>
            <w:rPr>
              <w:rStyle w:val="TitleChar"/>
            </w:rPr>
            <w:t>Covid-19 vaccination</w:t>
          </w:r>
        </w:p>
      </w:sdtContent>
    </w:sdt>
    <w:sdt>
      <w:sdtPr>
        <w:alias w:val="Category"/>
        <w:tag w:val=""/>
        <w:id w:val="-993332496"/>
        <w:lock w:val="sdtContentLocked"/>
        <w:placeholder>
          <w:docPart w:val="EAAA9D94DFD448E39A6A7C695DB6BE72"/>
        </w:placeholder>
        <w:dataBinding w:prefixMappings="xmlns:ns0='http://purl.org/dc/elements/1.1/' xmlns:ns1='http://schemas.openxmlformats.org/package/2006/metadata/core-properties' " w:xpath="/ns1:coreProperties[1]/ns1:category[1]" w:storeItemID="{6C3C8BC8-F283-45AE-878A-BAB7291924A1}"/>
        <w:text/>
      </w:sdtPr>
      <w:sdtEndPr/>
      <w:sdtContent>
        <w:p w14:paraId="3493E0FD" w14:textId="77777777" w:rsidR="00DD64C2" w:rsidRDefault="002E0052" w:rsidP="003B3DE8">
          <w:pPr>
            <w:pStyle w:val="Subtitle0"/>
          </w:pPr>
          <w:r>
            <w:t>Policy</w:t>
          </w:r>
        </w:p>
      </w:sdtContent>
    </w:sdt>
    <w:p w14:paraId="282B2314" w14:textId="77777777" w:rsidR="00964B22" w:rsidRDefault="00964B22" w:rsidP="003B3DE8"/>
    <w:p w14:paraId="71F547D8" w14:textId="77777777" w:rsidR="007761D8" w:rsidRPr="00DD64C2" w:rsidRDefault="007761D8" w:rsidP="003B3DE8">
      <w:pPr>
        <w:sectPr w:rsidR="007761D8"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bookmarkStart w:id="0" w:name="_GoBack"/>
      <w:bookmarkEnd w:id="0"/>
    </w:p>
    <w:tbl>
      <w:tblPr>
        <w:tblStyle w:val="NTGtable1"/>
        <w:tblW w:w="10348" w:type="dxa"/>
        <w:tblLook w:val="0480" w:firstRow="0" w:lastRow="0" w:firstColumn="1" w:lastColumn="0" w:noHBand="0" w:noVBand="1"/>
      </w:tblPr>
      <w:tblGrid>
        <w:gridCol w:w="2391"/>
        <w:gridCol w:w="6149"/>
        <w:gridCol w:w="1808"/>
      </w:tblGrid>
      <w:tr w:rsidR="004F67B5" w14:paraId="4364F607"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69D22BFE" w14:textId="77777777" w:rsidR="004F67B5" w:rsidRPr="0054507C" w:rsidRDefault="004F67B5" w:rsidP="003B3DE8">
            <w:r w:rsidRPr="0054507C">
              <w:lastRenderedPageBreak/>
              <w:t>Document title</w:t>
            </w:r>
          </w:p>
        </w:tc>
        <w:tc>
          <w:tcPr>
            <w:tcW w:w="6149" w:type="dxa"/>
          </w:tcPr>
          <w:p w14:paraId="3EEE994C" w14:textId="77777777" w:rsidR="004F67B5" w:rsidRPr="006145BB" w:rsidRDefault="0025789E" w:rsidP="003B3DE8">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lock w:val="sdtLocked"/>
                <w:placeholder>
                  <w:docPart w:val="A7B616F63C1C47318BF3544D0740BED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A4AF3">
                  <w:t>Covid-19 vaccination</w:t>
                </w:r>
              </w:sdtContent>
            </w:sdt>
            <w:r w:rsidR="004F67B5">
              <w:t xml:space="preserve"> </w:t>
            </w:r>
          </w:p>
        </w:tc>
        <w:tc>
          <w:tcPr>
            <w:tcW w:w="1808" w:type="dxa"/>
          </w:tcPr>
          <w:p w14:paraId="627BD345" w14:textId="77777777" w:rsidR="004F67B5" w:rsidRPr="00C929FF" w:rsidRDefault="004F67B5" w:rsidP="003B3DE8">
            <w:pPr>
              <w:cnfStyle w:val="000000000000" w:firstRow="0" w:lastRow="0" w:firstColumn="0" w:lastColumn="0" w:oddVBand="0" w:evenVBand="0" w:oddHBand="0" w:evenHBand="0" w:firstRowFirstColumn="0" w:firstRowLastColumn="0" w:lastRowFirstColumn="0" w:lastRowLastColumn="0"/>
            </w:pPr>
            <w:r w:rsidRPr="00C929FF">
              <w:t xml:space="preserve">Version </w:t>
            </w:r>
            <w:sdt>
              <w:sdtPr>
                <w:alias w:val="Status"/>
                <w:tag w:val=""/>
                <w:id w:val="1927527413"/>
                <w:lock w:val="sdtContentLocked"/>
                <w:placeholder>
                  <w:docPart w:val="D007C91F15274D78B7D909F9E96373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1A1C1F">
                  <w:t>1.0</w:t>
                </w:r>
              </w:sdtContent>
            </w:sdt>
          </w:p>
        </w:tc>
      </w:tr>
      <w:tr w:rsidR="003223FE" w14:paraId="71E0A4A4"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133F3CF8" w14:textId="77777777" w:rsidR="003223FE" w:rsidRPr="0054507C" w:rsidRDefault="003223FE" w:rsidP="003B3DE8">
            <w:r w:rsidRPr="0054507C">
              <w:t>Contact details</w:t>
            </w:r>
          </w:p>
        </w:tc>
        <w:tc>
          <w:tcPr>
            <w:tcW w:w="7957" w:type="dxa"/>
            <w:gridSpan w:val="2"/>
          </w:tcPr>
          <w:p w14:paraId="7C12A213" w14:textId="77777777" w:rsidR="003223FE" w:rsidRPr="006145BB" w:rsidRDefault="00DF23A6" w:rsidP="00664B42">
            <w:pPr>
              <w:cnfStyle w:val="000000010000" w:firstRow="0" w:lastRow="0" w:firstColumn="0" w:lastColumn="0" w:oddVBand="0" w:evenVBand="0" w:oddHBand="0" w:evenHBand="1" w:firstRowFirstColumn="0" w:firstRowLastColumn="0" w:lastRowFirstColumn="0" w:lastRowLastColumn="0"/>
            </w:pPr>
            <w:r>
              <w:t xml:space="preserve">Operational Policy </w:t>
            </w:r>
            <w:hyperlink r:id="rId15" w:history="1">
              <w:r w:rsidR="009C77ED" w:rsidRPr="009C77ED">
                <w:rPr>
                  <w:rStyle w:val="Hyperlink"/>
                  <w:i/>
                </w:rPr>
                <w:t>tfhc.policy@nt.gov.au</w:t>
              </w:r>
            </w:hyperlink>
          </w:p>
        </w:tc>
      </w:tr>
      <w:tr w:rsidR="003223FE" w14:paraId="5EC60FA5"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52191D97" w14:textId="77777777" w:rsidR="003223FE" w:rsidRPr="0054507C" w:rsidRDefault="003223FE" w:rsidP="003B3DE8">
            <w:r w:rsidRPr="0054507C">
              <w:t>Approved by</w:t>
            </w:r>
          </w:p>
        </w:tc>
        <w:tc>
          <w:tcPr>
            <w:tcW w:w="7957" w:type="dxa"/>
            <w:gridSpan w:val="2"/>
          </w:tcPr>
          <w:p w14:paraId="289106FE" w14:textId="77777777" w:rsidR="003223FE" w:rsidRPr="006145BB" w:rsidRDefault="00664B42" w:rsidP="003B3DE8">
            <w:pPr>
              <w:cnfStyle w:val="000000000000" w:firstRow="0" w:lastRow="0" w:firstColumn="0" w:lastColumn="0" w:oddVBand="0" w:evenVBand="0" w:oddHBand="0" w:evenHBand="0" w:firstRowFirstColumn="0" w:firstRowLastColumn="0" w:lastRowFirstColumn="0" w:lastRowLastColumn="0"/>
            </w:pPr>
            <w:r>
              <w:t>Chief Executive Officer</w:t>
            </w:r>
          </w:p>
        </w:tc>
      </w:tr>
      <w:tr w:rsidR="003223FE" w14:paraId="3A19F541"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6F5310D1" w14:textId="77777777" w:rsidR="003223FE" w:rsidRPr="0054507C" w:rsidRDefault="003223FE" w:rsidP="003B3DE8">
            <w:r w:rsidRPr="0054507C">
              <w:t>Date approved</w:t>
            </w:r>
          </w:p>
        </w:tc>
        <w:tc>
          <w:tcPr>
            <w:tcW w:w="7957" w:type="dxa"/>
            <w:gridSpan w:val="2"/>
          </w:tcPr>
          <w:p w14:paraId="60B926FF" w14:textId="77777777" w:rsidR="003223FE" w:rsidRPr="006145BB" w:rsidRDefault="005B48E2" w:rsidP="003B3DE8">
            <w:pPr>
              <w:cnfStyle w:val="000000010000" w:firstRow="0" w:lastRow="0" w:firstColumn="0" w:lastColumn="0" w:oddVBand="0" w:evenVBand="0" w:oddHBand="0" w:evenHBand="1" w:firstRowFirstColumn="0" w:firstRowLastColumn="0" w:lastRowFirstColumn="0" w:lastRowLastColumn="0"/>
            </w:pPr>
            <w:r>
              <w:t>11</w:t>
            </w:r>
            <w:r w:rsidR="00550A4B">
              <w:t xml:space="preserve"> September 2021</w:t>
            </w:r>
          </w:p>
        </w:tc>
      </w:tr>
      <w:tr w:rsidR="003223FE" w14:paraId="2FAB21A0"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10E298AE" w14:textId="77777777" w:rsidR="003223FE" w:rsidRPr="0054507C" w:rsidRDefault="003223FE" w:rsidP="003B3DE8">
            <w:r w:rsidRPr="0054507C">
              <w:t>Document review</w:t>
            </w:r>
          </w:p>
        </w:tc>
        <w:tc>
          <w:tcPr>
            <w:tcW w:w="7957" w:type="dxa"/>
            <w:gridSpan w:val="2"/>
          </w:tcPr>
          <w:p w14:paraId="60080B6C" w14:textId="77777777" w:rsidR="003223FE" w:rsidRPr="006145BB" w:rsidRDefault="009C77ED" w:rsidP="003B3DE8">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5323111D"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5335C679" w14:textId="77777777" w:rsidR="001E1982" w:rsidRPr="0054507C" w:rsidRDefault="001E1982" w:rsidP="003B3DE8">
            <w:r w:rsidRPr="0054507C">
              <w:t>TRM number</w:t>
            </w:r>
          </w:p>
        </w:tc>
        <w:tc>
          <w:tcPr>
            <w:tcW w:w="7957" w:type="dxa"/>
            <w:gridSpan w:val="2"/>
          </w:tcPr>
          <w:sdt>
            <w:sdtPr>
              <w:alias w:val="Comments"/>
              <w:tag w:val=""/>
              <w:id w:val="1959994419"/>
              <w:lock w:val="sdtContentLocked"/>
              <w:placeholder>
                <w:docPart w:val="3EF7A119C6D24854AB97DC8CF989E44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10BF782" w14:textId="77777777" w:rsidR="001E1982" w:rsidRPr="006145BB" w:rsidRDefault="00550A4B" w:rsidP="003B3DE8">
                <w:pPr>
                  <w:cnfStyle w:val="000000010000" w:firstRow="0" w:lastRow="0" w:firstColumn="0" w:lastColumn="0" w:oddVBand="0" w:evenVBand="0" w:oddHBand="0" w:evenHBand="1" w:firstRowFirstColumn="0" w:firstRowLastColumn="0" w:lastRowFirstColumn="0" w:lastRowLastColumn="0"/>
                </w:pPr>
                <w:r>
                  <w:t>61:F2021/4076</w:t>
                </w:r>
              </w:p>
            </w:sdtContent>
          </w:sdt>
        </w:tc>
      </w:tr>
    </w:tbl>
    <w:p w14:paraId="03546C0B" w14:textId="77777777" w:rsidR="003223FE" w:rsidRDefault="003223FE" w:rsidP="003B3DE8"/>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25B5E881" w14:textId="77777777" w:rsidTr="00EA5756">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8C181B1" w14:textId="77777777" w:rsidR="003223FE" w:rsidRPr="00E87DE1" w:rsidRDefault="003223FE" w:rsidP="003B3DE8">
            <w:r w:rsidRPr="00E87DE1">
              <w:rPr>
                <w:w w:val="105"/>
              </w:rPr>
              <w:t>Version</w:t>
            </w:r>
          </w:p>
        </w:tc>
        <w:tc>
          <w:tcPr>
            <w:tcW w:w="2268" w:type="dxa"/>
          </w:tcPr>
          <w:p w14:paraId="129936C7" w14:textId="77777777" w:rsidR="003223FE" w:rsidRPr="00E87DE1" w:rsidRDefault="00B0012A" w:rsidP="003B3DE8">
            <w:r>
              <w:t>Active from</w:t>
            </w:r>
          </w:p>
        </w:tc>
        <w:tc>
          <w:tcPr>
            <w:tcW w:w="2552" w:type="dxa"/>
          </w:tcPr>
          <w:p w14:paraId="1AD721C0" w14:textId="77777777" w:rsidR="003223FE" w:rsidRPr="00E87DE1" w:rsidRDefault="003223FE" w:rsidP="003B3DE8">
            <w:r w:rsidRPr="00E87DE1">
              <w:rPr>
                <w:w w:val="105"/>
              </w:rPr>
              <w:t>Author</w:t>
            </w:r>
          </w:p>
        </w:tc>
        <w:tc>
          <w:tcPr>
            <w:tcW w:w="4394" w:type="dxa"/>
          </w:tcPr>
          <w:p w14:paraId="4A3671BB" w14:textId="77777777" w:rsidR="003223FE" w:rsidRPr="00E87DE1" w:rsidRDefault="003223FE" w:rsidP="003B3DE8">
            <w:r w:rsidRPr="00E87DE1">
              <w:t>Changes made</w:t>
            </w:r>
          </w:p>
        </w:tc>
      </w:tr>
      <w:tr w:rsidR="003223FE" w:rsidRPr="00E87DE1" w14:paraId="7678AAA4" w14:textId="77777777" w:rsidTr="00EA5756">
        <w:trPr>
          <w:trHeight w:val="431"/>
        </w:trPr>
        <w:tc>
          <w:tcPr>
            <w:tcW w:w="1129" w:type="dxa"/>
          </w:tcPr>
          <w:p w14:paraId="4EA560F9" w14:textId="4E1A5693" w:rsidR="003223FE" w:rsidRPr="006145BB" w:rsidRDefault="00ED660D" w:rsidP="003B3DE8">
            <w:r>
              <w:t>1.</w:t>
            </w:r>
            <w:r w:rsidR="0004334E">
              <w:t>1</w:t>
            </w:r>
          </w:p>
        </w:tc>
        <w:tc>
          <w:tcPr>
            <w:tcW w:w="2268" w:type="dxa"/>
          </w:tcPr>
          <w:p w14:paraId="39860E91" w14:textId="0701B55E" w:rsidR="003223FE" w:rsidRPr="006145BB" w:rsidRDefault="002B73FD">
            <w:r>
              <w:t>10 December 2021</w:t>
            </w:r>
          </w:p>
        </w:tc>
        <w:tc>
          <w:tcPr>
            <w:tcW w:w="2552" w:type="dxa"/>
          </w:tcPr>
          <w:p w14:paraId="66E9AFE8" w14:textId="650C3452" w:rsidR="003223FE" w:rsidRPr="006145BB" w:rsidRDefault="00B0012A" w:rsidP="003B3DE8">
            <w:r>
              <w:t>Operational Policy</w:t>
            </w:r>
          </w:p>
        </w:tc>
        <w:tc>
          <w:tcPr>
            <w:tcW w:w="4394" w:type="dxa"/>
          </w:tcPr>
          <w:p w14:paraId="2E0E5251" w14:textId="08BE1C0E" w:rsidR="003223FE" w:rsidRPr="006145BB" w:rsidRDefault="0004334E" w:rsidP="003B3DE8">
            <w:r>
              <w:t>Eligibility expanded to include children from 5 years of age</w:t>
            </w:r>
          </w:p>
        </w:tc>
      </w:tr>
    </w:tbl>
    <w:p w14:paraId="0E373EC8" w14:textId="77777777" w:rsidR="003223FE" w:rsidRDefault="003223FE" w:rsidP="003B3DE8"/>
    <w:tbl>
      <w:tblPr>
        <w:tblStyle w:val="NTGtable1"/>
        <w:tblW w:w="10343" w:type="dxa"/>
        <w:tblLayout w:type="fixed"/>
        <w:tblLook w:val="0120" w:firstRow="1" w:lastRow="0" w:firstColumn="0" w:lastColumn="1" w:noHBand="0" w:noVBand="0"/>
      </w:tblPr>
      <w:tblGrid>
        <w:gridCol w:w="1980"/>
        <w:gridCol w:w="8363"/>
      </w:tblGrid>
      <w:tr w:rsidR="003223FE" w:rsidRPr="00E87DE1" w14:paraId="7799FA67"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78703307" w14:textId="77777777" w:rsidR="003223FE" w:rsidRPr="00E87DE1" w:rsidRDefault="003223FE" w:rsidP="003B3DE8">
            <w:r w:rsidRPr="00E87DE1">
              <w:rPr>
                <w:w w:val="105"/>
              </w:rPr>
              <w:t>Acronyms</w:t>
            </w:r>
          </w:p>
        </w:tc>
        <w:tc>
          <w:tcPr>
            <w:tcW w:w="8363" w:type="dxa"/>
          </w:tcPr>
          <w:p w14:paraId="0362927A" w14:textId="77777777" w:rsidR="003223FE" w:rsidRPr="00E87DE1" w:rsidRDefault="003223FE" w:rsidP="003B3DE8">
            <w:r w:rsidRPr="00E87DE1">
              <w:rPr>
                <w:w w:val="105"/>
              </w:rPr>
              <w:t>Full</w:t>
            </w:r>
            <w:r w:rsidRPr="00E87DE1">
              <w:rPr>
                <w:spacing w:val="-17"/>
                <w:w w:val="105"/>
              </w:rPr>
              <w:t xml:space="preserve"> </w:t>
            </w:r>
            <w:r w:rsidRPr="00E87DE1">
              <w:rPr>
                <w:w w:val="105"/>
              </w:rPr>
              <w:t>form</w:t>
            </w:r>
          </w:p>
        </w:tc>
      </w:tr>
      <w:tr w:rsidR="00664B42" w:rsidRPr="00E87DE1" w14:paraId="6290D981" w14:textId="77777777" w:rsidTr="002B73FD">
        <w:trPr>
          <w:trHeight w:val="170"/>
        </w:trPr>
        <w:tc>
          <w:tcPr>
            <w:tcW w:w="1980" w:type="dxa"/>
          </w:tcPr>
          <w:p w14:paraId="69284870" w14:textId="77777777" w:rsidR="00664B42" w:rsidRPr="006145BB" w:rsidRDefault="00664B42" w:rsidP="002B73FD">
            <w:pPr>
              <w:spacing w:after="100"/>
            </w:pPr>
            <w:r>
              <w:t>CEO</w:t>
            </w:r>
          </w:p>
        </w:tc>
        <w:tc>
          <w:tcPr>
            <w:tcW w:w="8363" w:type="dxa"/>
          </w:tcPr>
          <w:p w14:paraId="496FD6D1" w14:textId="77777777" w:rsidR="00664B42" w:rsidRPr="006145BB" w:rsidRDefault="00664B42" w:rsidP="002B73FD">
            <w:pPr>
              <w:spacing w:after="100"/>
            </w:pPr>
            <w:r>
              <w:t>Chief Executive Officer</w:t>
            </w:r>
          </w:p>
        </w:tc>
      </w:tr>
      <w:tr w:rsidR="00664B42" w:rsidRPr="00E87DE1" w14:paraId="0A7EF06E" w14:textId="77777777" w:rsidTr="002B73FD">
        <w:trPr>
          <w:cnfStyle w:val="000000010000" w:firstRow="0" w:lastRow="0" w:firstColumn="0" w:lastColumn="0" w:oddVBand="0" w:evenVBand="0" w:oddHBand="0" w:evenHBand="1" w:firstRowFirstColumn="0" w:firstRowLastColumn="0" w:lastRowFirstColumn="0" w:lastRowLastColumn="0"/>
          <w:trHeight w:val="170"/>
        </w:trPr>
        <w:tc>
          <w:tcPr>
            <w:tcW w:w="1980" w:type="dxa"/>
          </w:tcPr>
          <w:p w14:paraId="69F511F0" w14:textId="77777777" w:rsidR="00664B42" w:rsidRDefault="00664B42" w:rsidP="002B73FD">
            <w:pPr>
              <w:spacing w:after="100"/>
            </w:pPr>
            <w:r>
              <w:t>CYJO</w:t>
            </w:r>
          </w:p>
        </w:tc>
        <w:tc>
          <w:tcPr>
            <w:tcW w:w="8363" w:type="dxa"/>
          </w:tcPr>
          <w:p w14:paraId="79BE097D" w14:textId="77777777" w:rsidR="00664B42" w:rsidRDefault="00664B42" w:rsidP="002B73FD">
            <w:pPr>
              <w:spacing w:after="100"/>
            </w:pPr>
            <w:r>
              <w:t>Community Youth Justice Officer</w:t>
            </w:r>
          </w:p>
        </w:tc>
      </w:tr>
      <w:tr w:rsidR="00664B42" w:rsidRPr="00E87DE1" w14:paraId="466CA4C2" w14:textId="77777777" w:rsidTr="002B73FD">
        <w:trPr>
          <w:trHeight w:val="170"/>
        </w:trPr>
        <w:tc>
          <w:tcPr>
            <w:tcW w:w="1980" w:type="dxa"/>
          </w:tcPr>
          <w:p w14:paraId="42DA74B7" w14:textId="77777777" w:rsidR="00664B42" w:rsidRDefault="00664B42" w:rsidP="002B73FD">
            <w:pPr>
              <w:spacing w:after="100"/>
            </w:pPr>
            <w:r>
              <w:t xml:space="preserve">GP </w:t>
            </w:r>
          </w:p>
        </w:tc>
        <w:tc>
          <w:tcPr>
            <w:tcW w:w="8363" w:type="dxa"/>
          </w:tcPr>
          <w:p w14:paraId="51BC78A1" w14:textId="77777777" w:rsidR="00664B42" w:rsidRDefault="00664B42" w:rsidP="002B73FD">
            <w:pPr>
              <w:spacing w:after="100"/>
            </w:pPr>
            <w:r>
              <w:t>General Practitioner</w:t>
            </w:r>
          </w:p>
        </w:tc>
      </w:tr>
      <w:tr w:rsidR="00664B42" w:rsidRPr="00E87DE1" w14:paraId="3F2EC91F" w14:textId="77777777" w:rsidTr="002B73FD">
        <w:trPr>
          <w:cnfStyle w:val="000000010000" w:firstRow="0" w:lastRow="0" w:firstColumn="0" w:lastColumn="0" w:oddVBand="0" w:evenVBand="0" w:oddHBand="0" w:evenHBand="1" w:firstRowFirstColumn="0" w:firstRowLastColumn="0" w:lastRowFirstColumn="0" w:lastRowLastColumn="0"/>
          <w:trHeight w:val="170"/>
        </w:trPr>
        <w:tc>
          <w:tcPr>
            <w:tcW w:w="1980" w:type="dxa"/>
            <w:tcBorders>
              <w:bottom w:val="nil"/>
            </w:tcBorders>
          </w:tcPr>
          <w:p w14:paraId="50F9925F" w14:textId="77777777" w:rsidR="00664B42" w:rsidRDefault="00664B42" w:rsidP="002B73FD">
            <w:pPr>
              <w:spacing w:after="100"/>
            </w:pPr>
            <w:r>
              <w:t>PHCP</w:t>
            </w:r>
          </w:p>
        </w:tc>
        <w:tc>
          <w:tcPr>
            <w:tcW w:w="8363" w:type="dxa"/>
            <w:tcBorders>
              <w:bottom w:val="nil"/>
            </w:tcBorders>
          </w:tcPr>
          <w:p w14:paraId="117135EF" w14:textId="77777777" w:rsidR="00664B42" w:rsidRDefault="00664B42" w:rsidP="002B73FD">
            <w:pPr>
              <w:spacing w:after="100"/>
            </w:pPr>
            <w:r>
              <w:t>Primary Health Care Provider</w:t>
            </w:r>
          </w:p>
        </w:tc>
      </w:tr>
      <w:tr w:rsidR="00664B42" w:rsidRPr="00E87DE1" w14:paraId="7EE63871" w14:textId="77777777" w:rsidTr="002B73FD">
        <w:trPr>
          <w:trHeight w:val="170"/>
        </w:trPr>
        <w:tc>
          <w:tcPr>
            <w:tcW w:w="1980" w:type="dxa"/>
            <w:tcBorders>
              <w:top w:val="nil"/>
              <w:bottom w:val="nil"/>
            </w:tcBorders>
          </w:tcPr>
          <w:p w14:paraId="00E6860E" w14:textId="77777777" w:rsidR="00664B42" w:rsidRPr="006145BB" w:rsidRDefault="00664B42" w:rsidP="002B73FD">
            <w:pPr>
              <w:spacing w:after="100"/>
            </w:pPr>
            <w:r>
              <w:t xml:space="preserve">SATS </w:t>
            </w:r>
          </w:p>
        </w:tc>
        <w:tc>
          <w:tcPr>
            <w:tcW w:w="8363" w:type="dxa"/>
            <w:tcBorders>
              <w:top w:val="nil"/>
              <w:bottom w:val="nil"/>
            </w:tcBorders>
          </w:tcPr>
          <w:p w14:paraId="26B167C2" w14:textId="77777777" w:rsidR="00664B42" w:rsidRPr="006145BB" w:rsidRDefault="00664B42" w:rsidP="002B73FD">
            <w:pPr>
              <w:spacing w:after="100"/>
            </w:pPr>
            <w:r>
              <w:t>Specialist Assessment and Treatment Services</w:t>
            </w:r>
          </w:p>
        </w:tc>
      </w:tr>
      <w:tr w:rsidR="00664B42" w:rsidRPr="00E87DE1" w14:paraId="591012CB" w14:textId="77777777" w:rsidTr="002B73FD">
        <w:trPr>
          <w:cnfStyle w:val="000000010000" w:firstRow="0" w:lastRow="0" w:firstColumn="0" w:lastColumn="0" w:oddVBand="0" w:evenVBand="0" w:oddHBand="0" w:evenHBand="1" w:firstRowFirstColumn="0" w:firstRowLastColumn="0" w:lastRowFirstColumn="0" w:lastRowLastColumn="0"/>
          <w:trHeight w:val="170"/>
        </w:trPr>
        <w:tc>
          <w:tcPr>
            <w:tcW w:w="1980" w:type="dxa"/>
            <w:tcBorders>
              <w:bottom w:val="nil"/>
            </w:tcBorders>
          </w:tcPr>
          <w:p w14:paraId="611050E1" w14:textId="77777777" w:rsidR="00664B42" w:rsidRDefault="00664B42" w:rsidP="002B73FD">
            <w:pPr>
              <w:spacing w:after="100"/>
            </w:pPr>
            <w:r>
              <w:t>SBA</w:t>
            </w:r>
          </w:p>
        </w:tc>
        <w:tc>
          <w:tcPr>
            <w:tcW w:w="8363" w:type="dxa"/>
            <w:tcBorders>
              <w:bottom w:val="nil"/>
            </w:tcBorders>
          </w:tcPr>
          <w:p w14:paraId="49FBB9B4" w14:textId="77777777" w:rsidR="00664B42" w:rsidRDefault="00664B42" w:rsidP="002B73FD">
            <w:pPr>
              <w:spacing w:after="100"/>
            </w:pPr>
            <w:r>
              <w:t>Supported Bail Accommodation</w:t>
            </w:r>
          </w:p>
        </w:tc>
      </w:tr>
      <w:tr w:rsidR="00664B42" w:rsidRPr="00E87DE1" w14:paraId="7794A957" w14:textId="77777777" w:rsidTr="002B73FD">
        <w:trPr>
          <w:trHeight w:val="170"/>
        </w:trPr>
        <w:tc>
          <w:tcPr>
            <w:tcW w:w="1980" w:type="dxa"/>
            <w:tcBorders>
              <w:top w:val="nil"/>
              <w:bottom w:val="nil"/>
            </w:tcBorders>
          </w:tcPr>
          <w:p w14:paraId="58ADDEDF" w14:textId="77777777" w:rsidR="00664B42" w:rsidRDefault="00664B42" w:rsidP="002B73FD">
            <w:pPr>
              <w:spacing w:after="100"/>
            </w:pPr>
            <w:r>
              <w:t>YJO</w:t>
            </w:r>
          </w:p>
        </w:tc>
        <w:tc>
          <w:tcPr>
            <w:tcW w:w="8363" w:type="dxa"/>
            <w:tcBorders>
              <w:top w:val="nil"/>
              <w:bottom w:val="nil"/>
            </w:tcBorders>
          </w:tcPr>
          <w:p w14:paraId="214BE4C9" w14:textId="77777777" w:rsidR="00664B42" w:rsidRDefault="00664B42" w:rsidP="002B73FD">
            <w:pPr>
              <w:spacing w:after="100"/>
            </w:pPr>
            <w:r>
              <w:t>Youth Justice Officer</w:t>
            </w:r>
          </w:p>
        </w:tc>
      </w:tr>
      <w:tr w:rsidR="00664B42" w:rsidRPr="00E87DE1" w14:paraId="7A289BC8" w14:textId="77777777" w:rsidTr="002B73FD">
        <w:trPr>
          <w:cnfStyle w:val="000000010000" w:firstRow="0" w:lastRow="0" w:firstColumn="0" w:lastColumn="0" w:oddVBand="0" w:evenVBand="0" w:oddHBand="0" w:evenHBand="1" w:firstRowFirstColumn="0" w:firstRowLastColumn="0" w:lastRowFirstColumn="0" w:lastRowLastColumn="0"/>
          <w:trHeight w:val="170"/>
        </w:trPr>
        <w:tc>
          <w:tcPr>
            <w:tcW w:w="1980" w:type="dxa"/>
            <w:tcBorders>
              <w:top w:val="nil"/>
              <w:bottom w:val="single" w:sz="4" w:space="0" w:color="auto"/>
            </w:tcBorders>
          </w:tcPr>
          <w:p w14:paraId="1D3162E6" w14:textId="77777777" w:rsidR="00664B42" w:rsidRDefault="00664B42" w:rsidP="002B73FD">
            <w:pPr>
              <w:spacing w:after="100"/>
            </w:pPr>
            <w:r>
              <w:t>YOREO</w:t>
            </w:r>
          </w:p>
        </w:tc>
        <w:tc>
          <w:tcPr>
            <w:tcW w:w="8363" w:type="dxa"/>
            <w:tcBorders>
              <w:top w:val="nil"/>
              <w:bottom w:val="single" w:sz="4" w:space="0" w:color="auto"/>
            </w:tcBorders>
          </w:tcPr>
          <w:p w14:paraId="0AABC170" w14:textId="77777777" w:rsidR="00664B42" w:rsidRDefault="00664B42" w:rsidP="002B73FD">
            <w:pPr>
              <w:spacing w:after="100"/>
            </w:pPr>
            <w:r>
              <w:t>Youth Outreach and Re-Engagement Officer</w:t>
            </w:r>
          </w:p>
        </w:tc>
      </w:tr>
    </w:tbl>
    <w:p w14:paraId="02ED4D68" w14:textId="77777777" w:rsidR="00702D61" w:rsidRDefault="00702D61" w:rsidP="003B3DE8">
      <w:r>
        <w:br w:type="page"/>
      </w:r>
    </w:p>
    <w:p w14:paraId="39F6368E" w14:textId="77777777" w:rsidR="00964B22" w:rsidRPr="002F2780" w:rsidRDefault="00964B22" w:rsidP="003B3DE8">
      <w:pPr>
        <w:sectPr w:rsidR="00964B22" w:rsidRPr="002F2780" w:rsidSect="00C800F1">
          <w:headerReference w:type="first" r:id="rId16"/>
          <w:footerReference w:type="first" r:id="rId17"/>
          <w:pgSz w:w="11906" w:h="16838" w:code="9"/>
          <w:pgMar w:top="794" w:right="794" w:bottom="794" w:left="794" w:header="794" w:footer="794" w:gutter="0"/>
          <w:cols w:space="708"/>
          <w:titlePg/>
          <w:docGrid w:linePitch="360"/>
        </w:sectPr>
      </w:pPr>
    </w:p>
    <w:p w14:paraId="3597C951" w14:textId="77777777" w:rsidR="007D3D91" w:rsidRPr="004A6D70" w:rsidRDefault="00EA5756" w:rsidP="003B3DE8">
      <w:pPr>
        <w:pStyle w:val="Heading1"/>
      </w:pPr>
      <w:r w:rsidRPr="004A6D70">
        <w:lastRenderedPageBreak/>
        <w:t>Policy Purpose</w:t>
      </w:r>
    </w:p>
    <w:p w14:paraId="1B12F933" w14:textId="77777777" w:rsidR="00EA5756" w:rsidRDefault="00C643BF" w:rsidP="003B3DE8">
      <w:r>
        <w:t>Children and young people</w:t>
      </w:r>
      <w:r w:rsidR="009A4AF3">
        <w:t xml:space="preserve"> </w:t>
      </w:r>
      <w:r w:rsidR="00B66484">
        <w:t xml:space="preserve">who are </w:t>
      </w:r>
      <w:r w:rsidR="00EA5756">
        <w:t>in the care of the CEO</w:t>
      </w:r>
      <w:r w:rsidR="00C04A1D">
        <w:t xml:space="preserve">, </w:t>
      </w:r>
      <w:r w:rsidR="008A7959">
        <w:t>in youth detention</w:t>
      </w:r>
      <w:r w:rsidR="009A4AF3">
        <w:t>, or</w:t>
      </w:r>
      <w:r w:rsidR="00C04A1D">
        <w:t xml:space="preserve"> support</w:t>
      </w:r>
      <w:r w:rsidR="00D918A7">
        <w:t>ed</w:t>
      </w:r>
      <w:r w:rsidR="00C04A1D">
        <w:t xml:space="preserve"> </w:t>
      </w:r>
      <w:r w:rsidR="002F4495">
        <w:t xml:space="preserve">bail </w:t>
      </w:r>
      <w:r w:rsidR="00D918A7">
        <w:t>accommodation</w:t>
      </w:r>
      <w:r w:rsidR="009A4AF3">
        <w:t xml:space="preserve"> are to be </w:t>
      </w:r>
      <w:r w:rsidR="00B73CDE">
        <w:t>infor</w:t>
      </w:r>
      <w:r w:rsidR="00E309A2">
        <w:t xml:space="preserve">med of </w:t>
      </w:r>
      <w:r w:rsidR="009F6DCA">
        <w:t>their eligibility</w:t>
      </w:r>
      <w:r w:rsidR="00E309A2">
        <w:t xml:space="preserve"> </w:t>
      </w:r>
      <w:r w:rsidR="00B66484">
        <w:t>to receive a COVID–19</w:t>
      </w:r>
      <w:r w:rsidR="00B66484" w:rsidRPr="00B66484">
        <w:t xml:space="preserve"> </w:t>
      </w:r>
      <w:r w:rsidR="00B66484">
        <w:t>vaccination</w:t>
      </w:r>
      <w:r w:rsidR="00E309A2">
        <w:t xml:space="preserve"> </w:t>
      </w:r>
      <w:r w:rsidR="00B66484">
        <w:t xml:space="preserve">and supported to attend </w:t>
      </w:r>
      <w:r w:rsidR="00100DCD">
        <w:t>a</w:t>
      </w:r>
      <w:r w:rsidR="00B66484">
        <w:t xml:space="preserve"> vaccination appointment</w:t>
      </w:r>
      <w:r w:rsidR="00100DCD">
        <w:t xml:space="preserve"> at the earliest opportunity.</w:t>
      </w:r>
    </w:p>
    <w:p w14:paraId="41EEEC06" w14:textId="77777777" w:rsidR="00833514" w:rsidRDefault="00833514" w:rsidP="003B3DE8">
      <w:pPr>
        <w:pStyle w:val="Heading1"/>
      </w:pPr>
      <w:r w:rsidRPr="004A6D70">
        <w:t>Policy Statement</w:t>
      </w:r>
    </w:p>
    <w:p w14:paraId="05E17B80" w14:textId="3B7F7D62" w:rsidR="002F1121" w:rsidRDefault="001B7F72" w:rsidP="002B73FD">
      <w:pPr>
        <w:spacing w:after="160"/>
      </w:pPr>
      <w:r>
        <w:t xml:space="preserve">All children and young people </w:t>
      </w:r>
      <w:r w:rsidR="00793CF4">
        <w:t xml:space="preserve">in the Northern Territory </w:t>
      </w:r>
      <w:r w:rsidR="00664B42">
        <w:t>from</w:t>
      </w:r>
      <w:r w:rsidR="00793CF4">
        <w:t xml:space="preserve"> 5 years of </w:t>
      </w:r>
      <w:r w:rsidR="00664B42">
        <w:t>age</w:t>
      </w:r>
      <w:r>
        <w:t xml:space="preserve"> are eligible </w:t>
      </w:r>
      <w:r w:rsidR="00793CF4">
        <w:t>for</w:t>
      </w:r>
      <w:r>
        <w:t xml:space="preserve"> a COVID-19 vaccination. </w:t>
      </w:r>
      <w:r w:rsidR="000B7A73" w:rsidRPr="1514F072">
        <w:rPr>
          <w:lang w:eastAsia="en-AU"/>
        </w:rPr>
        <w:t xml:space="preserve">Practitioners, </w:t>
      </w:r>
      <w:r w:rsidR="00B062EB" w:rsidRPr="1514F072">
        <w:rPr>
          <w:lang w:eastAsia="en-AU"/>
        </w:rPr>
        <w:t>SATS</w:t>
      </w:r>
      <w:r w:rsidR="000B7A73" w:rsidRPr="1514F072">
        <w:rPr>
          <w:lang w:eastAsia="en-AU"/>
        </w:rPr>
        <w:t xml:space="preserve"> Case Coordinators, </w:t>
      </w:r>
      <w:r w:rsidR="00B062EB" w:rsidRPr="1514F072">
        <w:rPr>
          <w:lang w:eastAsia="en-AU"/>
        </w:rPr>
        <w:t>YJOs</w:t>
      </w:r>
      <w:r w:rsidR="000B7A73" w:rsidRPr="1514F072">
        <w:rPr>
          <w:lang w:eastAsia="en-AU"/>
        </w:rPr>
        <w:t xml:space="preserve"> and </w:t>
      </w:r>
      <w:r w:rsidR="00B062EB" w:rsidRPr="1514F072">
        <w:rPr>
          <w:lang w:eastAsia="en-AU"/>
        </w:rPr>
        <w:t>YOREOs</w:t>
      </w:r>
      <w:r w:rsidR="00100DCD">
        <w:rPr>
          <w:lang w:eastAsia="en-AU"/>
        </w:rPr>
        <w:t xml:space="preserve"> </w:t>
      </w:r>
      <w:r w:rsidR="008A0E08">
        <w:rPr>
          <w:lang w:eastAsia="en-AU"/>
        </w:rPr>
        <w:t>are to</w:t>
      </w:r>
      <w:r w:rsidR="00F55C7D" w:rsidRPr="1514F072">
        <w:rPr>
          <w:lang w:eastAsia="en-AU"/>
        </w:rPr>
        <w:t xml:space="preserve"> </w:t>
      </w:r>
      <w:r w:rsidR="00C643BF" w:rsidRPr="1514F072">
        <w:rPr>
          <w:lang w:eastAsia="en-AU"/>
        </w:rPr>
        <w:t>provide information about</w:t>
      </w:r>
      <w:r w:rsidR="000B7A73" w:rsidRPr="1514F072">
        <w:rPr>
          <w:lang w:eastAsia="en-AU"/>
        </w:rPr>
        <w:t xml:space="preserve"> the </w:t>
      </w:r>
      <w:r w:rsidR="00B062EB" w:rsidRPr="1514F072">
        <w:rPr>
          <w:lang w:eastAsia="en-AU"/>
        </w:rPr>
        <w:t>desirability</w:t>
      </w:r>
      <w:r w:rsidR="000B7A73" w:rsidRPr="1514F072">
        <w:rPr>
          <w:lang w:eastAsia="en-AU"/>
        </w:rPr>
        <w:t xml:space="preserve">, safety and efficacy of </w:t>
      </w:r>
      <w:r w:rsidR="00793CF4">
        <w:rPr>
          <w:lang w:eastAsia="en-AU"/>
        </w:rPr>
        <w:t xml:space="preserve">the </w:t>
      </w:r>
      <w:r w:rsidR="000B7A73" w:rsidRPr="1514F072">
        <w:rPr>
          <w:lang w:eastAsia="en-AU"/>
        </w:rPr>
        <w:t>vaccination to</w:t>
      </w:r>
      <w:r w:rsidR="002F1121">
        <w:rPr>
          <w:lang w:eastAsia="en-AU"/>
        </w:rPr>
        <w:t xml:space="preserve"> the</w:t>
      </w:r>
      <w:r w:rsidR="000B7A73" w:rsidRPr="1514F072">
        <w:rPr>
          <w:lang w:eastAsia="en-AU"/>
        </w:rPr>
        <w:t xml:space="preserve"> children and young people</w:t>
      </w:r>
      <w:r w:rsidR="002F1121">
        <w:rPr>
          <w:lang w:eastAsia="en-AU"/>
        </w:rPr>
        <w:t>,</w:t>
      </w:r>
      <w:r w:rsidR="000B7A73" w:rsidRPr="1514F072">
        <w:rPr>
          <w:lang w:eastAsia="en-AU"/>
        </w:rPr>
        <w:t xml:space="preserve"> </w:t>
      </w:r>
      <w:r w:rsidR="002F1121" w:rsidRPr="1514F072">
        <w:rPr>
          <w:lang w:eastAsia="en-AU"/>
        </w:rPr>
        <w:t xml:space="preserve">family </w:t>
      </w:r>
      <w:r w:rsidR="002F1121">
        <w:rPr>
          <w:lang w:eastAsia="en-AU"/>
        </w:rPr>
        <w:t>and carers they are working with</w:t>
      </w:r>
      <w:r w:rsidR="000B7A73" w:rsidRPr="1514F072">
        <w:rPr>
          <w:lang w:eastAsia="en-AU"/>
        </w:rPr>
        <w:t xml:space="preserve">, </w:t>
      </w:r>
      <w:r w:rsidR="002F1121">
        <w:rPr>
          <w:lang w:eastAsia="en-AU"/>
        </w:rPr>
        <w:t>promote</w:t>
      </w:r>
      <w:r w:rsidR="000B7A73" w:rsidRPr="1514F072">
        <w:rPr>
          <w:lang w:eastAsia="en-AU"/>
        </w:rPr>
        <w:t xml:space="preserve"> participation</w:t>
      </w:r>
      <w:r w:rsidR="002F1121">
        <w:rPr>
          <w:lang w:eastAsia="en-AU"/>
        </w:rPr>
        <w:t xml:space="preserve"> in the</w:t>
      </w:r>
      <w:r w:rsidR="002F1121" w:rsidRPr="002F1121">
        <w:rPr>
          <w:lang w:eastAsia="en-AU"/>
        </w:rPr>
        <w:t xml:space="preserve"> </w:t>
      </w:r>
      <w:r w:rsidR="002F1121" w:rsidRPr="1514F072">
        <w:rPr>
          <w:lang w:eastAsia="en-AU"/>
        </w:rPr>
        <w:t>vaccination program</w:t>
      </w:r>
      <w:r w:rsidR="00C643BF" w:rsidRPr="1514F072">
        <w:rPr>
          <w:lang w:eastAsia="en-AU"/>
        </w:rPr>
        <w:t xml:space="preserve">, and obtain consents </w:t>
      </w:r>
      <w:r w:rsidR="002F1121">
        <w:rPr>
          <w:lang w:eastAsia="en-AU"/>
        </w:rPr>
        <w:t>if</w:t>
      </w:r>
      <w:r w:rsidR="00C643BF" w:rsidRPr="1514F072">
        <w:rPr>
          <w:lang w:eastAsia="en-AU"/>
        </w:rPr>
        <w:t xml:space="preserve"> needed</w:t>
      </w:r>
      <w:r w:rsidR="002F1121" w:rsidRPr="002F1121">
        <w:t xml:space="preserve"> </w:t>
      </w:r>
    </w:p>
    <w:p w14:paraId="364B7E65" w14:textId="2AD12D8B" w:rsidR="00C643BF" w:rsidRDefault="002F1121" w:rsidP="002B73FD">
      <w:pPr>
        <w:spacing w:after="160"/>
      </w:pPr>
      <w:r>
        <w:t xml:space="preserve">Children, young people and their carers may be assisted </w:t>
      </w:r>
      <w:r w:rsidRPr="1514F072">
        <w:rPr>
          <w:lang w:eastAsia="en-AU"/>
        </w:rPr>
        <w:t xml:space="preserve">to make a vaccination </w:t>
      </w:r>
      <w:r>
        <w:rPr>
          <w:lang w:eastAsia="en-AU"/>
        </w:rPr>
        <w:t xml:space="preserve">appointment online at </w:t>
      </w:r>
      <w:hyperlink r:id="rId18" w:anchor="/appointment">
        <w:r w:rsidRPr="1514F072">
          <w:rPr>
            <w:rStyle w:val="Hyperlink"/>
            <w:lang w:eastAsia="en-AU"/>
          </w:rPr>
          <w:t>https://covid19appointment.nt.gov.au/#/appointment</w:t>
        </w:r>
      </w:hyperlink>
      <w:r w:rsidRPr="1514F072">
        <w:rPr>
          <w:lang w:eastAsia="en-AU"/>
        </w:rPr>
        <w:t>, or with the</w:t>
      </w:r>
      <w:r>
        <w:rPr>
          <w:lang w:eastAsia="en-AU"/>
        </w:rPr>
        <w:t xml:space="preserve">ir </w:t>
      </w:r>
      <w:r w:rsidRPr="1514F072">
        <w:rPr>
          <w:lang w:eastAsia="en-AU"/>
        </w:rPr>
        <w:t>Aboriginal Health service</w:t>
      </w:r>
      <w:r>
        <w:rPr>
          <w:lang w:eastAsia="en-AU"/>
        </w:rPr>
        <w:t xml:space="preserve">, </w:t>
      </w:r>
      <w:r w:rsidRPr="1514F072">
        <w:rPr>
          <w:lang w:eastAsia="en-AU"/>
        </w:rPr>
        <w:t>G</w:t>
      </w:r>
      <w:r>
        <w:rPr>
          <w:lang w:eastAsia="en-AU"/>
        </w:rPr>
        <w:t>eneral Practice,</w:t>
      </w:r>
      <w:r w:rsidRPr="1514F072">
        <w:rPr>
          <w:lang w:eastAsia="en-AU"/>
        </w:rPr>
        <w:t xml:space="preserve"> Community </w:t>
      </w:r>
      <w:r>
        <w:rPr>
          <w:lang w:eastAsia="en-AU"/>
        </w:rPr>
        <w:t>clinic</w:t>
      </w:r>
      <w:r w:rsidRPr="1514F072">
        <w:rPr>
          <w:lang w:eastAsia="en-AU"/>
        </w:rPr>
        <w:t xml:space="preserve">, or </w:t>
      </w:r>
      <w:r>
        <w:rPr>
          <w:lang w:eastAsia="en-AU"/>
        </w:rPr>
        <w:t>pharmacy</w:t>
      </w:r>
      <w:r w:rsidRPr="1514F072">
        <w:rPr>
          <w:lang w:eastAsia="en-AU"/>
        </w:rPr>
        <w:t>.</w:t>
      </w:r>
      <w:r w:rsidRPr="002F1121">
        <w:rPr>
          <w:lang w:eastAsia="en-AU"/>
        </w:rPr>
        <w:t xml:space="preserve"> </w:t>
      </w:r>
      <w:r w:rsidRPr="1514F072">
        <w:rPr>
          <w:lang w:eastAsia="en-AU"/>
        </w:rPr>
        <w:t xml:space="preserve">Refer to resources </w:t>
      </w:r>
      <w:r>
        <w:t xml:space="preserve">at </w:t>
      </w:r>
      <w:hyperlink r:id="rId19">
        <w:r w:rsidRPr="1514F072">
          <w:rPr>
            <w:rStyle w:val="Hyperlink"/>
          </w:rPr>
          <w:t>https://health.gov.au.</w:t>
        </w:r>
      </w:hyperlink>
    </w:p>
    <w:p w14:paraId="65549EA9" w14:textId="492D671C" w:rsidR="00103D40" w:rsidRDefault="005E5687" w:rsidP="002B73FD">
      <w:pPr>
        <w:spacing w:after="160"/>
      </w:pPr>
      <w:r>
        <w:t xml:space="preserve">Very young children may be fearful of </w:t>
      </w:r>
      <w:r w:rsidR="008C17C0">
        <w:t>an injection.</w:t>
      </w:r>
      <w:r w:rsidR="008C17C0" w:rsidRPr="008C17C0">
        <w:t xml:space="preserve"> </w:t>
      </w:r>
      <w:r w:rsidR="008C17C0">
        <w:t xml:space="preserve">It is important to consult with the health provider when arranging </w:t>
      </w:r>
      <w:r w:rsidR="008A04C9">
        <w:t xml:space="preserve">the </w:t>
      </w:r>
      <w:r w:rsidR="008C17C0">
        <w:t xml:space="preserve">appointment for advice </w:t>
      </w:r>
      <w:r>
        <w:t>on how best to support a young child to reduce potential anxiety.</w:t>
      </w:r>
    </w:p>
    <w:p w14:paraId="093CB892" w14:textId="6DD96A1F" w:rsidR="00746F46" w:rsidRDefault="00103D40" w:rsidP="002B73FD">
      <w:pPr>
        <w:spacing w:after="160"/>
      </w:pPr>
      <w:r>
        <w:t xml:space="preserve">A </w:t>
      </w:r>
      <w:r w:rsidR="00746F46">
        <w:t xml:space="preserve">young person </w:t>
      </w:r>
      <w:r>
        <w:t xml:space="preserve">over 12 years of age </w:t>
      </w:r>
      <w:r w:rsidR="00746F46">
        <w:t>must be willing to attend the appointment. If initially unwilling to be vaccinated they are to be strongly encouraged and supported to understand the benefits and safety of the vaccination, and to participate in the program.</w:t>
      </w:r>
    </w:p>
    <w:p w14:paraId="79815E46" w14:textId="77777777" w:rsidR="0058129E" w:rsidRDefault="00746F46">
      <w:pPr>
        <w:pStyle w:val="Heading2"/>
      </w:pPr>
      <w:r>
        <w:t xml:space="preserve"> </w:t>
      </w:r>
      <w:r w:rsidR="0058129E">
        <w:t>Consent</w:t>
      </w:r>
    </w:p>
    <w:p w14:paraId="730AAE32" w14:textId="77777777" w:rsidR="00664B42" w:rsidRDefault="00664B42" w:rsidP="002B73FD">
      <w:pPr>
        <w:spacing w:after="160"/>
      </w:pPr>
      <w:r>
        <w:t xml:space="preserve">Young people aged 16 years and over can consent to receive the vaccine by signing the consent form </w:t>
      </w:r>
      <w:r w:rsidR="002F1121">
        <w:t xml:space="preserve">when attending </w:t>
      </w:r>
      <w:r>
        <w:t xml:space="preserve">the vaccination appointment. </w:t>
      </w:r>
    </w:p>
    <w:p w14:paraId="7BC99D49" w14:textId="55034064" w:rsidR="00664B42" w:rsidRDefault="00664B42" w:rsidP="002B73FD">
      <w:pPr>
        <w:spacing w:after="160"/>
      </w:pPr>
      <w:r>
        <w:t xml:space="preserve">Consent to receive the vaccine </w:t>
      </w:r>
      <w:r w:rsidR="005E5687">
        <w:t xml:space="preserve">may be provided by the child’s carer </w:t>
      </w:r>
      <w:r>
        <w:t xml:space="preserve">for children aged </w:t>
      </w:r>
      <w:r w:rsidR="005E5687">
        <w:t xml:space="preserve">5 </w:t>
      </w:r>
      <w:r>
        <w:t>to 15 years</w:t>
      </w:r>
      <w:r w:rsidR="0004334E">
        <w:t xml:space="preserve"> </w:t>
      </w:r>
      <w:r>
        <w:t xml:space="preserve">who are subject to order giving parental </w:t>
      </w:r>
      <w:r w:rsidR="006825F5">
        <w:t xml:space="preserve">responsibility </w:t>
      </w:r>
      <w:r>
        <w:t>to the CEO alone. The carer must attend the vaccination appointment with the child.</w:t>
      </w:r>
    </w:p>
    <w:p w14:paraId="00A3F3BB" w14:textId="78CA3137" w:rsidR="00664B42" w:rsidRDefault="00664B42" w:rsidP="002B73FD">
      <w:pPr>
        <w:spacing w:after="160"/>
      </w:pPr>
      <w:r>
        <w:t xml:space="preserve">Consent for children aged </w:t>
      </w:r>
      <w:r w:rsidR="005E5687">
        <w:t xml:space="preserve">5 </w:t>
      </w:r>
      <w:r>
        <w:t>to 15 years who are not in the care of the CEO</w:t>
      </w:r>
      <w:r w:rsidR="002F1121">
        <w:t>, or who are subject to a</w:t>
      </w:r>
      <w:r w:rsidR="00746F46">
        <w:t xml:space="preserve"> </w:t>
      </w:r>
      <w:r w:rsidR="002F1121">
        <w:t>protection order granting parental responsibility to a third party (alone or shared), will require the consent of their parent or guardian, or the person who has been granted parental responsibility.</w:t>
      </w:r>
    </w:p>
    <w:p w14:paraId="2CCA0A4D" w14:textId="77777777" w:rsidR="000B7A73" w:rsidRDefault="000B7A73" w:rsidP="002B73FD">
      <w:pPr>
        <w:spacing w:after="160"/>
      </w:pPr>
      <w:r>
        <w:t>The consent of a parent or guardian i</w:t>
      </w:r>
      <w:r w:rsidR="00641E3F">
        <w:t xml:space="preserve">s required for any young person, regardless of age, </w:t>
      </w:r>
      <w:r>
        <w:t>who does not have the capacity to provide their own consent.</w:t>
      </w:r>
    </w:p>
    <w:p w14:paraId="5DF9FCBF" w14:textId="77777777" w:rsidR="00746F46" w:rsidRPr="00746F46" w:rsidRDefault="008F1938" w:rsidP="002B73FD">
      <w:pPr>
        <w:pStyle w:val="ListParagraph"/>
        <w:spacing w:after="0"/>
        <w:ind w:left="425" w:hanging="357"/>
        <w:rPr>
          <w:lang w:eastAsia="en-AU"/>
        </w:rPr>
      </w:pPr>
      <w:r w:rsidRPr="00746F46">
        <w:rPr>
          <w:b/>
          <w:lang w:eastAsia="en-AU"/>
        </w:rPr>
        <w:t>Children</w:t>
      </w:r>
      <w:r w:rsidRPr="00746F46">
        <w:rPr>
          <w:b/>
        </w:rPr>
        <w:t xml:space="preserve"> and </w:t>
      </w:r>
      <w:r w:rsidRPr="00746F46">
        <w:rPr>
          <w:b/>
          <w:lang w:eastAsia="en-AU"/>
        </w:rPr>
        <w:t>young</w:t>
      </w:r>
      <w:r w:rsidR="00DE2D20" w:rsidRPr="00746F46">
        <w:rPr>
          <w:b/>
        </w:rPr>
        <w:t xml:space="preserve"> people under a Protection Order giving parental responsibility to the CEO alone</w:t>
      </w:r>
      <w:r w:rsidRPr="00B062EB">
        <w:t xml:space="preserve"> </w:t>
      </w:r>
      <w:r w:rsidR="00DE2D20" w:rsidRPr="00B062EB">
        <w:t>If the child</w:t>
      </w:r>
      <w:r w:rsidR="00F172FC" w:rsidRPr="00B062EB">
        <w:t xml:space="preserve"> </w:t>
      </w:r>
      <w:r w:rsidR="00DE2D20" w:rsidRPr="00B062EB">
        <w:t>or</w:t>
      </w:r>
      <w:r w:rsidR="00F172FC" w:rsidRPr="00B062EB">
        <w:t xml:space="preserve"> young </w:t>
      </w:r>
      <w:r w:rsidR="00DE2D20" w:rsidRPr="00B062EB">
        <w:t>person is</w:t>
      </w:r>
      <w:r w:rsidRPr="00B062EB">
        <w:t xml:space="preserve"> under 16</w:t>
      </w:r>
      <w:r w:rsidR="00DE2D20" w:rsidRPr="00B062EB">
        <w:t xml:space="preserve"> years </w:t>
      </w:r>
      <w:r w:rsidR="00746F46">
        <w:t xml:space="preserve">the carer must </w:t>
      </w:r>
      <w:r w:rsidR="006825F5">
        <w:t>sign the consent form provided</w:t>
      </w:r>
      <w:r w:rsidR="00F36D15">
        <w:t xml:space="preserve"> and, unless the vaccination is part of the School Vaccine Program, attend the appointment</w:t>
      </w:r>
      <w:r w:rsidRPr="00B062EB">
        <w:t>.</w:t>
      </w:r>
    </w:p>
    <w:p w14:paraId="5A620962" w14:textId="77777777" w:rsidR="0058129E" w:rsidRPr="00B062EB" w:rsidRDefault="00025B18" w:rsidP="002B73FD">
      <w:pPr>
        <w:pStyle w:val="ListParagraph"/>
        <w:spacing w:after="0"/>
        <w:ind w:left="425" w:hanging="357"/>
        <w:rPr>
          <w:lang w:eastAsia="en-AU"/>
        </w:rPr>
      </w:pPr>
      <w:r w:rsidRPr="00746F46">
        <w:rPr>
          <w:b/>
          <w:lang w:eastAsia="en-AU"/>
        </w:rPr>
        <w:t>Young people in youth detention</w:t>
      </w:r>
      <w:r w:rsidR="00746F46">
        <w:rPr>
          <w:b/>
          <w:lang w:eastAsia="en-AU"/>
        </w:rPr>
        <w:t xml:space="preserve">. </w:t>
      </w:r>
      <w:r w:rsidR="00746F46" w:rsidRPr="00B062EB">
        <w:rPr>
          <w:lang w:eastAsia="en-AU"/>
        </w:rPr>
        <w:t xml:space="preserve">SATS or YJOs </w:t>
      </w:r>
      <w:r w:rsidR="00746F46">
        <w:rPr>
          <w:lang w:eastAsia="en-AU"/>
        </w:rPr>
        <w:t>are</w:t>
      </w:r>
      <w:r w:rsidR="00746F46" w:rsidRPr="00B062EB">
        <w:rPr>
          <w:lang w:eastAsia="en-AU"/>
        </w:rPr>
        <w:t xml:space="preserve"> responsible for obtaining the informed consent of the young person’s parent or guardian</w:t>
      </w:r>
      <w:r w:rsidR="00746F46">
        <w:rPr>
          <w:lang w:eastAsia="en-AU"/>
        </w:rPr>
        <w:t xml:space="preserve"> for young people</w:t>
      </w:r>
      <w:r w:rsidR="00746F46" w:rsidRPr="00B062EB">
        <w:rPr>
          <w:lang w:eastAsia="en-AU"/>
        </w:rPr>
        <w:t xml:space="preserve"> </w:t>
      </w:r>
      <w:r w:rsidR="0010209D" w:rsidRPr="00B062EB">
        <w:rPr>
          <w:lang w:eastAsia="en-AU"/>
        </w:rPr>
        <w:t>under 16</w:t>
      </w:r>
      <w:r w:rsidR="00746F46">
        <w:rPr>
          <w:lang w:eastAsia="en-AU"/>
        </w:rPr>
        <w:t xml:space="preserve"> if they are not </w:t>
      </w:r>
      <w:r w:rsidR="00F36D15">
        <w:rPr>
          <w:lang w:eastAsia="en-AU"/>
        </w:rPr>
        <w:t xml:space="preserve">in </w:t>
      </w:r>
      <w:r w:rsidR="00746F46">
        <w:rPr>
          <w:lang w:eastAsia="en-AU"/>
        </w:rPr>
        <w:t>the care of the CEO</w:t>
      </w:r>
      <w:r w:rsidR="0010209D" w:rsidRPr="00B062EB">
        <w:rPr>
          <w:lang w:eastAsia="en-AU"/>
        </w:rPr>
        <w:t xml:space="preserve">. </w:t>
      </w:r>
      <w:r w:rsidR="00B062EB" w:rsidRPr="00B062EB">
        <w:rPr>
          <w:lang w:eastAsia="en-AU"/>
        </w:rPr>
        <w:t>The vaccination will be given</w:t>
      </w:r>
      <w:r w:rsidR="0010209D" w:rsidRPr="00B062EB">
        <w:rPr>
          <w:lang w:eastAsia="en-AU"/>
        </w:rPr>
        <w:t xml:space="preserve"> by</w:t>
      </w:r>
      <w:r w:rsidR="00B90996" w:rsidRPr="00B062EB">
        <w:rPr>
          <w:lang w:eastAsia="en-AU"/>
        </w:rPr>
        <w:t xml:space="preserve"> the</w:t>
      </w:r>
      <w:r w:rsidRPr="00B062EB">
        <w:rPr>
          <w:lang w:eastAsia="en-AU"/>
        </w:rPr>
        <w:t xml:space="preserve"> </w:t>
      </w:r>
      <w:r w:rsidR="00A80838" w:rsidRPr="00B062EB">
        <w:rPr>
          <w:lang w:eastAsia="en-AU"/>
        </w:rPr>
        <w:t xml:space="preserve">centre’s </w:t>
      </w:r>
      <w:r w:rsidR="0058129E" w:rsidRPr="00B062EB">
        <w:rPr>
          <w:lang w:eastAsia="en-AU"/>
        </w:rPr>
        <w:t>Primary Health Care Provider</w:t>
      </w:r>
      <w:r w:rsidR="00746F46">
        <w:rPr>
          <w:lang w:eastAsia="en-AU"/>
        </w:rPr>
        <w:t>.</w:t>
      </w:r>
    </w:p>
    <w:p w14:paraId="7E0EDC99" w14:textId="77777777" w:rsidR="00DE2D20" w:rsidRPr="00B062EB" w:rsidRDefault="00025B18" w:rsidP="002B73FD">
      <w:pPr>
        <w:pStyle w:val="ListParagraph"/>
        <w:spacing w:after="0"/>
        <w:ind w:left="425" w:hanging="357"/>
      </w:pPr>
      <w:r w:rsidRPr="00B062EB">
        <w:rPr>
          <w:b/>
          <w:lang w:eastAsia="en-AU"/>
        </w:rPr>
        <w:t xml:space="preserve">Young people living in </w:t>
      </w:r>
      <w:r w:rsidR="0058129E" w:rsidRPr="00B062EB">
        <w:rPr>
          <w:b/>
          <w:lang w:eastAsia="en-AU"/>
        </w:rPr>
        <w:t>Su</w:t>
      </w:r>
      <w:r w:rsidR="00746F46">
        <w:rPr>
          <w:b/>
          <w:lang w:eastAsia="en-AU"/>
        </w:rPr>
        <w:t xml:space="preserve">pported Bail Accommodation </w:t>
      </w:r>
      <w:r w:rsidR="00A80838" w:rsidRPr="00B062EB">
        <w:rPr>
          <w:b/>
          <w:lang w:eastAsia="en-AU"/>
        </w:rPr>
        <w:t>—</w:t>
      </w:r>
      <w:r w:rsidR="00992221" w:rsidRPr="00B062EB">
        <w:rPr>
          <w:lang w:eastAsia="en-AU"/>
        </w:rPr>
        <w:t xml:space="preserve"> </w:t>
      </w:r>
      <w:r w:rsidR="00746F46">
        <w:rPr>
          <w:lang w:eastAsia="en-AU"/>
        </w:rPr>
        <w:t>C</w:t>
      </w:r>
      <w:r w:rsidR="00746F46" w:rsidRPr="00B062EB">
        <w:rPr>
          <w:lang w:eastAsia="en-AU"/>
        </w:rPr>
        <w:t xml:space="preserve">YJOs </w:t>
      </w:r>
      <w:r w:rsidR="00746F46">
        <w:rPr>
          <w:lang w:eastAsia="en-AU"/>
        </w:rPr>
        <w:t>are to</w:t>
      </w:r>
      <w:r w:rsidR="00746F46" w:rsidRPr="00B062EB">
        <w:rPr>
          <w:lang w:eastAsia="en-AU"/>
        </w:rPr>
        <w:t xml:space="preserve"> </w:t>
      </w:r>
      <w:r w:rsidR="00746F46">
        <w:rPr>
          <w:lang w:eastAsia="en-AU"/>
        </w:rPr>
        <w:t>obtain</w:t>
      </w:r>
      <w:r w:rsidR="00746F46" w:rsidRPr="00B062EB">
        <w:rPr>
          <w:lang w:eastAsia="en-AU"/>
        </w:rPr>
        <w:t xml:space="preserve"> the informed consent of the young person’s parent or guardian</w:t>
      </w:r>
      <w:r w:rsidR="00746F46">
        <w:rPr>
          <w:lang w:eastAsia="en-AU"/>
        </w:rPr>
        <w:t xml:space="preserve"> for young people</w:t>
      </w:r>
      <w:r w:rsidR="00746F46" w:rsidRPr="00B062EB">
        <w:rPr>
          <w:lang w:eastAsia="en-AU"/>
        </w:rPr>
        <w:t xml:space="preserve"> under </w:t>
      </w:r>
      <w:r w:rsidR="00746F46">
        <w:rPr>
          <w:lang w:eastAsia="en-AU"/>
        </w:rPr>
        <w:t xml:space="preserve">16 if not </w:t>
      </w:r>
      <w:r w:rsidR="00F36D15">
        <w:rPr>
          <w:lang w:eastAsia="en-AU"/>
        </w:rPr>
        <w:t xml:space="preserve">in </w:t>
      </w:r>
      <w:r w:rsidR="00746F46">
        <w:rPr>
          <w:lang w:eastAsia="en-AU"/>
        </w:rPr>
        <w:t>the care of the CEO.</w:t>
      </w:r>
      <w:r w:rsidR="0058129E" w:rsidRPr="00B062EB">
        <w:rPr>
          <w:lang w:eastAsia="en-AU"/>
        </w:rPr>
        <w:t xml:space="preserve"> The </w:t>
      </w:r>
      <w:r w:rsidR="00C03426" w:rsidRPr="00B062EB">
        <w:rPr>
          <w:lang w:eastAsia="en-AU"/>
        </w:rPr>
        <w:t xml:space="preserve">SBA Manager </w:t>
      </w:r>
      <w:r w:rsidR="0058129E" w:rsidRPr="00B062EB">
        <w:rPr>
          <w:lang w:eastAsia="en-AU"/>
        </w:rPr>
        <w:t xml:space="preserve">will </w:t>
      </w:r>
      <w:r w:rsidR="00746F46">
        <w:rPr>
          <w:lang w:eastAsia="en-AU"/>
        </w:rPr>
        <w:t>arrange for</w:t>
      </w:r>
      <w:r w:rsidR="0058129E" w:rsidRPr="00B062EB">
        <w:rPr>
          <w:lang w:eastAsia="en-AU"/>
        </w:rPr>
        <w:t xml:space="preserve"> young person to book a vaccination and attend the appointment.</w:t>
      </w:r>
      <w:r w:rsidR="00DE2D20" w:rsidRPr="00B062EB">
        <w:rPr>
          <w:b/>
        </w:rPr>
        <w:t xml:space="preserve"> </w:t>
      </w:r>
    </w:p>
    <w:p w14:paraId="1B31DE48" w14:textId="77777777" w:rsidR="00DE2D20" w:rsidRPr="00AF22AC" w:rsidRDefault="00DE2D20" w:rsidP="002B73FD">
      <w:pPr>
        <w:pStyle w:val="ListParagraph"/>
        <w:spacing w:after="0"/>
        <w:ind w:left="425" w:hanging="357"/>
      </w:pPr>
      <w:r w:rsidRPr="00B062EB">
        <w:rPr>
          <w:b/>
        </w:rPr>
        <w:t>School vaccination program.</w:t>
      </w:r>
      <w:r w:rsidRPr="00B062EB">
        <w:t xml:space="preserve"> When a child is vaccinated through the school vaccination program no adult is required to attend, however a </w:t>
      </w:r>
      <w:r w:rsidRPr="003B3DE8">
        <w:t>signed</w:t>
      </w:r>
      <w:r w:rsidRPr="00B062EB">
        <w:t xml:space="preserve"> consent will still be </w:t>
      </w:r>
      <w:r w:rsidR="00B062EB" w:rsidRPr="00B062EB">
        <w:t>needed</w:t>
      </w:r>
      <w:r w:rsidR="00AF22AC">
        <w:t>.</w:t>
      </w:r>
    </w:p>
    <w:p w14:paraId="63293E01" w14:textId="77777777" w:rsidR="006B37DA" w:rsidRDefault="006B37DA">
      <w:pPr>
        <w:pStyle w:val="Heading2"/>
      </w:pPr>
      <w:r w:rsidRPr="0004334E">
        <w:t>Recording</w:t>
      </w:r>
    </w:p>
    <w:p w14:paraId="403CA200" w14:textId="77777777" w:rsidR="00A75D51" w:rsidRPr="00A75D51" w:rsidRDefault="00F172FC" w:rsidP="003B3DE8">
      <w:pPr>
        <w:widowControl w:val="0"/>
      </w:pPr>
      <w:r>
        <w:t>Vaccination records are</w:t>
      </w:r>
      <w:r w:rsidR="006E4765">
        <w:t xml:space="preserve"> maintained by </w:t>
      </w:r>
      <w:r w:rsidR="006E4765" w:rsidRPr="003B3DE8">
        <w:t>the</w:t>
      </w:r>
      <w:r w:rsidR="006E4765">
        <w:t xml:space="preserve"> Commonwealth Department </w:t>
      </w:r>
      <w:r>
        <w:t>of Health and</w:t>
      </w:r>
      <w:r w:rsidR="00992221">
        <w:t xml:space="preserve"> are</w:t>
      </w:r>
      <w:r>
        <w:t xml:space="preserve"> available through the MyGov </w:t>
      </w:r>
      <w:r w:rsidR="006E4765">
        <w:t>Medicare</w:t>
      </w:r>
      <w:r>
        <w:t xml:space="preserve"> portal</w:t>
      </w:r>
      <w:r w:rsidR="006E4765">
        <w:t>.</w:t>
      </w:r>
      <w:r w:rsidR="009A4557">
        <w:t xml:space="preserve"> The young person </w:t>
      </w:r>
      <w:r w:rsidR="0058129E">
        <w:t>may be</w:t>
      </w:r>
      <w:r w:rsidR="009A4557">
        <w:t xml:space="preserve"> assisted to download a</w:t>
      </w:r>
      <w:r>
        <w:t xml:space="preserve"> digital vaccination certificate </w:t>
      </w:r>
      <w:r w:rsidR="009A4557">
        <w:t xml:space="preserve">to their </w:t>
      </w:r>
      <w:r w:rsidR="00992221">
        <w:t xml:space="preserve">mobile phone. </w:t>
      </w:r>
      <w:r w:rsidR="008A0E08">
        <w:t>A</w:t>
      </w:r>
      <w:r>
        <w:t xml:space="preserve"> PDF of the </w:t>
      </w:r>
      <w:r w:rsidR="0058129E">
        <w:t xml:space="preserve">vaccination </w:t>
      </w:r>
      <w:r>
        <w:t xml:space="preserve">record may </w:t>
      </w:r>
      <w:r w:rsidR="009A4557">
        <w:t xml:space="preserve">also </w:t>
      </w:r>
      <w:r w:rsidR="00992221">
        <w:t xml:space="preserve">be stored in their </w:t>
      </w:r>
      <w:r>
        <w:t xml:space="preserve">InReach </w:t>
      </w:r>
      <w:r w:rsidR="0058129E">
        <w:t>file</w:t>
      </w:r>
      <w:r>
        <w:t>.</w:t>
      </w:r>
    </w:p>
    <w:sectPr w:rsidR="00A75D51" w:rsidRPr="00A75D51" w:rsidSect="0010358E">
      <w:footerReference w:type="default" r:id="rId20"/>
      <w:headerReference w:type="first" r:id="rId21"/>
      <w:pgSz w:w="11906" w:h="16838" w:code="9"/>
      <w:pgMar w:top="794" w:right="794" w:bottom="1135" w:left="79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05B5" w14:textId="77777777" w:rsidR="00305401" w:rsidRDefault="00305401" w:rsidP="003B3DE8">
      <w:r>
        <w:separator/>
      </w:r>
    </w:p>
  </w:endnote>
  <w:endnote w:type="continuationSeparator" w:id="0">
    <w:p w14:paraId="6B7FF9AF" w14:textId="77777777" w:rsidR="00305401" w:rsidRDefault="00305401" w:rsidP="003B3DE8">
      <w:r>
        <w:continuationSeparator/>
      </w:r>
    </w:p>
  </w:endnote>
  <w:endnote w:type="continuationNotice" w:id="1">
    <w:p w14:paraId="72A04BF0" w14:textId="77777777" w:rsidR="00305401" w:rsidRDefault="00305401" w:rsidP="003B3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C49B" w14:textId="77777777" w:rsidR="00E93841" w:rsidRPr="00F538BD" w:rsidRDefault="00E93841" w:rsidP="003B3DE8">
    <w:pPr>
      <w:pStyle w:val="Hidden"/>
    </w:pPr>
    <w:r w:rsidRPr="001852AF">
      <w:rPr>
        <w:noProof/>
        <w:lang w:eastAsia="en-AU"/>
      </w:rPr>
      <w:drawing>
        <wp:inline distT="0" distB="0" distL="0" distR="0" wp14:anchorId="40873F9C" wp14:editId="1FA02B4D">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871C" w14:textId="77777777" w:rsidR="00E93841" w:rsidRPr="00F538BD" w:rsidRDefault="00E93841" w:rsidP="003B3DE8">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93841" w:rsidRPr="00132658" w14:paraId="4754E90C" w14:textId="77777777" w:rsidTr="00E93841">
      <w:trPr>
        <w:cantSplit/>
        <w:trHeight w:hRule="exact" w:val="850"/>
        <w:tblHeader/>
      </w:trPr>
      <w:tc>
        <w:tcPr>
          <w:tcW w:w="10318" w:type="dxa"/>
          <w:vAlign w:val="bottom"/>
        </w:tcPr>
        <w:p w14:paraId="6945C523" w14:textId="77777777" w:rsidR="00E93841" w:rsidRPr="0055604B" w:rsidRDefault="00E93841" w:rsidP="003B3DE8">
          <w:pPr>
            <w:rPr>
              <w:rStyle w:val="PageNumber"/>
              <w:b/>
            </w:rPr>
          </w:pPr>
          <w:r>
            <w:rPr>
              <w:rStyle w:val="PageNumber"/>
              <w:b/>
            </w:rPr>
            <w:t>TERRITORY FAMILIES, HOUSING AND COMMUNITIES</w:t>
          </w:r>
        </w:p>
        <w:p w14:paraId="34A8B5D8" w14:textId="0275CB4D" w:rsidR="00E93841" w:rsidRPr="00AC4488" w:rsidRDefault="00E93841" w:rsidP="003B3DE8">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789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789E">
            <w:rPr>
              <w:rStyle w:val="PageNumber"/>
              <w:noProof/>
            </w:rPr>
            <w:t>3</w:t>
          </w:r>
          <w:r w:rsidRPr="00AC4488">
            <w:rPr>
              <w:rStyle w:val="PageNumber"/>
            </w:rPr>
            <w:fldChar w:fldCharType="end"/>
          </w:r>
        </w:p>
      </w:tc>
    </w:tr>
  </w:tbl>
  <w:p w14:paraId="1F7D5970" w14:textId="77777777" w:rsidR="00E93841" w:rsidRDefault="00E93841" w:rsidP="003B3DE8">
    <w:pPr>
      <w:pStyle w:val="Hidden"/>
    </w:pPr>
  </w:p>
  <w:p w14:paraId="26DCDCA1" w14:textId="77777777" w:rsidR="00E93841" w:rsidRPr="001852AF" w:rsidRDefault="00E93841" w:rsidP="003B3DE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D8BC" w14:textId="77777777" w:rsidR="00305401" w:rsidRDefault="00305401" w:rsidP="003B3DE8">
      <w:r>
        <w:separator/>
      </w:r>
    </w:p>
  </w:footnote>
  <w:footnote w:type="continuationSeparator" w:id="0">
    <w:p w14:paraId="4658DAB7" w14:textId="77777777" w:rsidR="00305401" w:rsidRDefault="00305401" w:rsidP="003B3DE8">
      <w:r>
        <w:continuationSeparator/>
      </w:r>
    </w:p>
  </w:footnote>
  <w:footnote w:type="continuationNotice" w:id="1">
    <w:p w14:paraId="6B3031DA" w14:textId="77777777" w:rsidR="00305401" w:rsidRDefault="00305401" w:rsidP="003B3D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A59C" w14:textId="77777777" w:rsidR="00E93841" w:rsidRPr="008E0345" w:rsidRDefault="0025789E" w:rsidP="003B3DE8">
    <w:pPr>
      <w:pStyle w:val="Header"/>
    </w:pPr>
    <w:sdt>
      <w:sdtPr>
        <w:alias w:val="Title"/>
        <w:tag w:val="Title"/>
        <w:id w:val="1186557051"/>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E93841">
          <w:t>Covid-19 vaccination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2C20" w14:textId="77777777" w:rsidR="00E93841" w:rsidRDefault="00E93841" w:rsidP="003B3DE8">
    <w:r>
      <w:rPr>
        <w:noProof/>
        <w:lang w:eastAsia="en-AU"/>
      </w:rPr>
      <mc:AlternateContent>
        <mc:Choice Requires="wps">
          <w:drawing>
            <wp:anchor distT="0" distB="0" distL="114300" distR="114300" simplePos="0" relativeHeight="251658240" behindDoc="1" locked="0" layoutInCell="1" allowOverlap="1" wp14:anchorId="42281E6E" wp14:editId="1824380E">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A880A" id="Rectangle 2" o:spid="_x0000_s1026" alt="Decorative" style="position:absolute;margin-left:-54.25pt;margin-top:23.35pt;width:1218.9pt;height:12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E065" w14:textId="77777777" w:rsidR="00E93841" w:rsidRPr="00274F1C" w:rsidRDefault="00E93841" w:rsidP="003B3D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80C1220" w14:textId="77777777" w:rsidR="00E93841" w:rsidRPr="00964B22" w:rsidRDefault="00E93841" w:rsidP="003B3DE8">
        <w:pPr>
          <w:pStyle w:val="Header"/>
          <w:rPr>
            <w:b/>
          </w:rPr>
        </w:pPr>
        <w:r>
          <w:t>Covid-19 vaccination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0ED"/>
    <w:multiLevelType w:val="hybridMultilevel"/>
    <w:tmpl w:val="7A06C97E"/>
    <w:lvl w:ilvl="0" w:tplc="9BF2F9A6">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5E219FA"/>
    <w:multiLevelType w:val="hybridMultilevel"/>
    <w:tmpl w:val="7FA67CE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080940"/>
    <w:multiLevelType w:val="hybridMultilevel"/>
    <w:tmpl w:val="132AA54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BEE6623"/>
    <w:multiLevelType w:val="hybridMultilevel"/>
    <w:tmpl w:val="4FAA8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1DE169E"/>
    <w:multiLevelType w:val="hybridMultilevel"/>
    <w:tmpl w:val="FE8268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5FF336A0"/>
    <w:multiLevelType w:val="hybridMultilevel"/>
    <w:tmpl w:val="D47A0690"/>
    <w:lvl w:ilvl="0" w:tplc="2F5EAD4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A1435C"/>
    <w:multiLevelType w:val="hybridMultilevel"/>
    <w:tmpl w:val="0E0C21BC"/>
    <w:lvl w:ilvl="0" w:tplc="558C31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3C6E8E"/>
    <w:multiLevelType w:val="hybridMultilevel"/>
    <w:tmpl w:val="7B76BFA0"/>
    <w:lvl w:ilvl="0" w:tplc="EEE8D5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4D7F77"/>
    <w:multiLevelType w:val="hybridMultilevel"/>
    <w:tmpl w:val="826CCA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51D6D154"/>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3"/>
  </w:num>
  <w:num w:numId="4">
    <w:abstractNumId w:val="28"/>
  </w:num>
  <w:num w:numId="5">
    <w:abstractNumId w:val="17"/>
  </w:num>
  <w:num w:numId="6">
    <w:abstractNumId w:val="8"/>
  </w:num>
  <w:num w:numId="7">
    <w:abstractNumId w:val="30"/>
  </w:num>
  <w:num w:numId="8">
    <w:abstractNumId w:val="16"/>
  </w:num>
  <w:num w:numId="9">
    <w:abstractNumId w:val="22"/>
  </w:num>
  <w:num w:numId="10">
    <w:abstractNumId w:val="37"/>
  </w:num>
  <w:num w:numId="11">
    <w:abstractNumId w:val="39"/>
  </w:num>
  <w:num w:numId="12">
    <w:abstractNumId w:val="40"/>
  </w:num>
  <w:num w:numId="13">
    <w:abstractNumId w:val="23"/>
  </w:num>
  <w:num w:numId="14">
    <w:abstractNumId w:val="25"/>
  </w:num>
  <w:num w:numId="15">
    <w:abstractNumId w:val="26"/>
  </w:num>
  <w:num w:numId="16">
    <w:abstractNumId w:val="39"/>
  </w:num>
  <w:num w:numId="17">
    <w:abstractNumId w:val="13"/>
  </w:num>
  <w:num w:numId="18">
    <w:abstractNumId w:val="36"/>
  </w:num>
  <w:num w:numId="19">
    <w:abstractNumId w:val="0"/>
  </w:num>
  <w:num w:numId="20">
    <w:abstractNumId w:val="39"/>
  </w:num>
  <w:num w:numId="21">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EQ26mxzGW58WnUskbpbTjqNTZj02W8+lY1IZDLgHHSwbmwPn3tBRDmJ50efEg3hyLE/Z/JPrV0RTaMg4MiEVA==" w:salt="BvCeMObyxBw93L7yhKwjbw=="/>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B0"/>
    <w:rsid w:val="00001DDF"/>
    <w:rsid w:val="0000322D"/>
    <w:rsid w:val="00007670"/>
    <w:rsid w:val="00010036"/>
    <w:rsid w:val="00010665"/>
    <w:rsid w:val="000110A7"/>
    <w:rsid w:val="00014B14"/>
    <w:rsid w:val="00017C06"/>
    <w:rsid w:val="0002393A"/>
    <w:rsid w:val="00025B18"/>
    <w:rsid w:val="00027DB8"/>
    <w:rsid w:val="000307A7"/>
    <w:rsid w:val="00031A96"/>
    <w:rsid w:val="000330D9"/>
    <w:rsid w:val="000364F6"/>
    <w:rsid w:val="00040BF3"/>
    <w:rsid w:val="0004334E"/>
    <w:rsid w:val="0004577F"/>
    <w:rsid w:val="00046C59"/>
    <w:rsid w:val="00051362"/>
    <w:rsid w:val="00051F45"/>
    <w:rsid w:val="00052953"/>
    <w:rsid w:val="0005341A"/>
    <w:rsid w:val="000568AA"/>
    <w:rsid w:val="00056DEF"/>
    <w:rsid w:val="00056E68"/>
    <w:rsid w:val="00064F3B"/>
    <w:rsid w:val="000720BE"/>
    <w:rsid w:val="0007259C"/>
    <w:rsid w:val="00074573"/>
    <w:rsid w:val="00080202"/>
    <w:rsid w:val="00080DCD"/>
    <w:rsid w:val="00080E22"/>
    <w:rsid w:val="00082573"/>
    <w:rsid w:val="000840A3"/>
    <w:rsid w:val="00085062"/>
    <w:rsid w:val="00086A5F"/>
    <w:rsid w:val="00090504"/>
    <w:rsid w:val="000911EF"/>
    <w:rsid w:val="000962C5"/>
    <w:rsid w:val="000A04AF"/>
    <w:rsid w:val="000A385C"/>
    <w:rsid w:val="000A4317"/>
    <w:rsid w:val="000A559C"/>
    <w:rsid w:val="000A7FA4"/>
    <w:rsid w:val="000B2CA1"/>
    <w:rsid w:val="000B5C65"/>
    <w:rsid w:val="000B7A73"/>
    <w:rsid w:val="000C133F"/>
    <w:rsid w:val="000D1F29"/>
    <w:rsid w:val="000D4D6B"/>
    <w:rsid w:val="000D633D"/>
    <w:rsid w:val="000E0962"/>
    <w:rsid w:val="000E342B"/>
    <w:rsid w:val="000E38FB"/>
    <w:rsid w:val="000E5DD2"/>
    <w:rsid w:val="000E5FAC"/>
    <w:rsid w:val="000E7C4E"/>
    <w:rsid w:val="000F2958"/>
    <w:rsid w:val="000F328D"/>
    <w:rsid w:val="000F4805"/>
    <w:rsid w:val="00100DCD"/>
    <w:rsid w:val="00100E55"/>
    <w:rsid w:val="0010209D"/>
    <w:rsid w:val="0010358E"/>
    <w:rsid w:val="00103D40"/>
    <w:rsid w:val="001048A4"/>
    <w:rsid w:val="00104E7F"/>
    <w:rsid w:val="001117D8"/>
    <w:rsid w:val="001137EC"/>
    <w:rsid w:val="001152F5"/>
    <w:rsid w:val="00117743"/>
    <w:rsid w:val="00117F5B"/>
    <w:rsid w:val="00132658"/>
    <w:rsid w:val="00134446"/>
    <w:rsid w:val="00146589"/>
    <w:rsid w:val="00147DED"/>
    <w:rsid w:val="00150DC0"/>
    <w:rsid w:val="00156CD4"/>
    <w:rsid w:val="00161CC6"/>
    <w:rsid w:val="00162246"/>
    <w:rsid w:val="00164A3E"/>
    <w:rsid w:val="00165914"/>
    <w:rsid w:val="00166FF6"/>
    <w:rsid w:val="00172C77"/>
    <w:rsid w:val="00176123"/>
    <w:rsid w:val="00181620"/>
    <w:rsid w:val="00182310"/>
    <w:rsid w:val="001852AF"/>
    <w:rsid w:val="001957AD"/>
    <w:rsid w:val="001A1C1F"/>
    <w:rsid w:val="001A21F0"/>
    <w:rsid w:val="001A2B7F"/>
    <w:rsid w:val="001A3AFD"/>
    <w:rsid w:val="001A496C"/>
    <w:rsid w:val="001A6304"/>
    <w:rsid w:val="001B2B6C"/>
    <w:rsid w:val="001B49AD"/>
    <w:rsid w:val="001B7F72"/>
    <w:rsid w:val="001C2A6F"/>
    <w:rsid w:val="001D01C4"/>
    <w:rsid w:val="001D52B0"/>
    <w:rsid w:val="001D5A18"/>
    <w:rsid w:val="001D7CA4"/>
    <w:rsid w:val="001E057F"/>
    <w:rsid w:val="001E08F4"/>
    <w:rsid w:val="001E0D88"/>
    <w:rsid w:val="001E14EB"/>
    <w:rsid w:val="001E1982"/>
    <w:rsid w:val="001F2879"/>
    <w:rsid w:val="001F2B91"/>
    <w:rsid w:val="001F3DD4"/>
    <w:rsid w:val="001F59E6"/>
    <w:rsid w:val="001F5C6E"/>
    <w:rsid w:val="00202014"/>
    <w:rsid w:val="00206936"/>
    <w:rsid w:val="00206C6F"/>
    <w:rsid w:val="00206FBD"/>
    <w:rsid w:val="00207746"/>
    <w:rsid w:val="00214139"/>
    <w:rsid w:val="00214DE9"/>
    <w:rsid w:val="00221220"/>
    <w:rsid w:val="00230031"/>
    <w:rsid w:val="00235C01"/>
    <w:rsid w:val="00236878"/>
    <w:rsid w:val="00247343"/>
    <w:rsid w:val="0025789E"/>
    <w:rsid w:val="00265C56"/>
    <w:rsid w:val="002716CD"/>
    <w:rsid w:val="00274D4B"/>
    <w:rsid w:val="00277DFA"/>
    <w:rsid w:val="002806F5"/>
    <w:rsid w:val="00281577"/>
    <w:rsid w:val="002926BC"/>
    <w:rsid w:val="00293A72"/>
    <w:rsid w:val="002A0160"/>
    <w:rsid w:val="002A30C3"/>
    <w:rsid w:val="002A6F6A"/>
    <w:rsid w:val="002A7712"/>
    <w:rsid w:val="002B38F7"/>
    <w:rsid w:val="002B5591"/>
    <w:rsid w:val="002B6AA4"/>
    <w:rsid w:val="002B73FD"/>
    <w:rsid w:val="002C1FE9"/>
    <w:rsid w:val="002C5936"/>
    <w:rsid w:val="002D3A57"/>
    <w:rsid w:val="002D7109"/>
    <w:rsid w:val="002D7D05"/>
    <w:rsid w:val="002E0052"/>
    <w:rsid w:val="002E20C8"/>
    <w:rsid w:val="002E4290"/>
    <w:rsid w:val="002E5B94"/>
    <w:rsid w:val="002E66A6"/>
    <w:rsid w:val="002F0DB1"/>
    <w:rsid w:val="002F1121"/>
    <w:rsid w:val="002F2885"/>
    <w:rsid w:val="002F32D0"/>
    <w:rsid w:val="002F3CF1"/>
    <w:rsid w:val="002F4495"/>
    <w:rsid w:val="002F45A1"/>
    <w:rsid w:val="003037F9"/>
    <w:rsid w:val="00305401"/>
    <w:rsid w:val="0030583E"/>
    <w:rsid w:val="00307FE1"/>
    <w:rsid w:val="00310793"/>
    <w:rsid w:val="003164BA"/>
    <w:rsid w:val="003223FE"/>
    <w:rsid w:val="003258E6"/>
    <w:rsid w:val="00340F22"/>
    <w:rsid w:val="00342283"/>
    <w:rsid w:val="00343A87"/>
    <w:rsid w:val="00344A36"/>
    <w:rsid w:val="003456F4"/>
    <w:rsid w:val="003477B6"/>
    <w:rsid w:val="00347FB6"/>
    <w:rsid w:val="003504FD"/>
    <w:rsid w:val="00350881"/>
    <w:rsid w:val="003523BA"/>
    <w:rsid w:val="00354A75"/>
    <w:rsid w:val="00357D55"/>
    <w:rsid w:val="00363513"/>
    <w:rsid w:val="003657E5"/>
    <w:rsid w:val="0036589C"/>
    <w:rsid w:val="00371312"/>
    <w:rsid w:val="00371DC7"/>
    <w:rsid w:val="003765C6"/>
    <w:rsid w:val="00376667"/>
    <w:rsid w:val="00376BF0"/>
    <w:rsid w:val="00377B21"/>
    <w:rsid w:val="003812ED"/>
    <w:rsid w:val="00382BE1"/>
    <w:rsid w:val="00386454"/>
    <w:rsid w:val="00390CE3"/>
    <w:rsid w:val="00394876"/>
    <w:rsid w:val="00394AAF"/>
    <w:rsid w:val="00394CE5"/>
    <w:rsid w:val="003A134B"/>
    <w:rsid w:val="003A3634"/>
    <w:rsid w:val="003A6341"/>
    <w:rsid w:val="003A74AC"/>
    <w:rsid w:val="003B173F"/>
    <w:rsid w:val="003B313D"/>
    <w:rsid w:val="003B3DE8"/>
    <w:rsid w:val="003B67FD"/>
    <w:rsid w:val="003B6A61"/>
    <w:rsid w:val="003D36B6"/>
    <w:rsid w:val="003D3C9E"/>
    <w:rsid w:val="003D42C0"/>
    <w:rsid w:val="003D5B29"/>
    <w:rsid w:val="003D7818"/>
    <w:rsid w:val="003E2445"/>
    <w:rsid w:val="003E3BB2"/>
    <w:rsid w:val="003F5A3D"/>
    <w:rsid w:val="003F5B58"/>
    <w:rsid w:val="00401CAA"/>
    <w:rsid w:val="0040222A"/>
    <w:rsid w:val="004044D7"/>
    <w:rsid w:val="004047BC"/>
    <w:rsid w:val="00406497"/>
    <w:rsid w:val="00406E1F"/>
    <w:rsid w:val="004100F7"/>
    <w:rsid w:val="004143F9"/>
    <w:rsid w:val="00414CB3"/>
    <w:rsid w:val="0041563D"/>
    <w:rsid w:val="00420CF5"/>
    <w:rsid w:val="00422874"/>
    <w:rsid w:val="00426E25"/>
    <w:rsid w:val="00427D9C"/>
    <w:rsid w:val="00427E7E"/>
    <w:rsid w:val="0044099E"/>
    <w:rsid w:val="004433AE"/>
    <w:rsid w:val="00443B6E"/>
    <w:rsid w:val="004521CB"/>
    <w:rsid w:val="0045420A"/>
    <w:rsid w:val="004554D4"/>
    <w:rsid w:val="00461744"/>
    <w:rsid w:val="00466185"/>
    <w:rsid w:val="004668A7"/>
    <w:rsid w:val="00466D96"/>
    <w:rsid w:val="00467747"/>
    <w:rsid w:val="004736A6"/>
    <w:rsid w:val="00473C98"/>
    <w:rsid w:val="00474965"/>
    <w:rsid w:val="00476135"/>
    <w:rsid w:val="00482DF8"/>
    <w:rsid w:val="004864DE"/>
    <w:rsid w:val="00494BE5"/>
    <w:rsid w:val="004A0EBA"/>
    <w:rsid w:val="004A2538"/>
    <w:rsid w:val="004A6D70"/>
    <w:rsid w:val="004B0C15"/>
    <w:rsid w:val="004B35EA"/>
    <w:rsid w:val="004B3704"/>
    <w:rsid w:val="004B69E4"/>
    <w:rsid w:val="004B7373"/>
    <w:rsid w:val="004C2BF4"/>
    <w:rsid w:val="004C6C39"/>
    <w:rsid w:val="004C740E"/>
    <w:rsid w:val="004D075F"/>
    <w:rsid w:val="004D1B76"/>
    <w:rsid w:val="004D344E"/>
    <w:rsid w:val="004E019E"/>
    <w:rsid w:val="004E06EC"/>
    <w:rsid w:val="004E2CB7"/>
    <w:rsid w:val="004F016A"/>
    <w:rsid w:val="004F2206"/>
    <w:rsid w:val="004F67B5"/>
    <w:rsid w:val="00500F94"/>
    <w:rsid w:val="00502FB3"/>
    <w:rsid w:val="00503DE9"/>
    <w:rsid w:val="0050530C"/>
    <w:rsid w:val="00505DEA"/>
    <w:rsid w:val="00507782"/>
    <w:rsid w:val="00512A04"/>
    <w:rsid w:val="00513FAC"/>
    <w:rsid w:val="005249F5"/>
    <w:rsid w:val="005260F7"/>
    <w:rsid w:val="00532921"/>
    <w:rsid w:val="00543BD1"/>
    <w:rsid w:val="0054507C"/>
    <w:rsid w:val="00546D7E"/>
    <w:rsid w:val="00550A4B"/>
    <w:rsid w:val="0055604B"/>
    <w:rsid w:val="00556113"/>
    <w:rsid w:val="00564C12"/>
    <w:rsid w:val="005654B8"/>
    <w:rsid w:val="0057377F"/>
    <w:rsid w:val="005762CC"/>
    <w:rsid w:val="00576527"/>
    <w:rsid w:val="00577E53"/>
    <w:rsid w:val="005807D2"/>
    <w:rsid w:val="0058129E"/>
    <w:rsid w:val="00582D3D"/>
    <w:rsid w:val="00595386"/>
    <w:rsid w:val="005A3621"/>
    <w:rsid w:val="005A4AC0"/>
    <w:rsid w:val="005A5FDF"/>
    <w:rsid w:val="005B0875"/>
    <w:rsid w:val="005B0FB7"/>
    <w:rsid w:val="005B122A"/>
    <w:rsid w:val="005B221A"/>
    <w:rsid w:val="005B48E2"/>
    <w:rsid w:val="005B5AC2"/>
    <w:rsid w:val="005C2833"/>
    <w:rsid w:val="005D3964"/>
    <w:rsid w:val="005E144D"/>
    <w:rsid w:val="005E1500"/>
    <w:rsid w:val="005E3A43"/>
    <w:rsid w:val="005E51A4"/>
    <w:rsid w:val="005E5687"/>
    <w:rsid w:val="005F77C7"/>
    <w:rsid w:val="0060030B"/>
    <w:rsid w:val="00607EE9"/>
    <w:rsid w:val="006145BB"/>
    <w:rsid w:val="00620675"/>
    <w:rsid w:val="00621FF8"/>
    <w:rsid w:val="00622910"/>
    <w:rsid w:val="00627025"/>
    <w:rsid w:val="00630F71"/>
    <w:rsid w:val="00635475"/>
    <w:rsid w:val="0063638E"/>
    <w:rsid w:val="00636FD8"/>
    <w:rsid w:val="00641E3F"/>
    <w:rsid w:val="00642211"/>
    <w:rsid w:val="006433C3"/>
    <w:rsid w:val="006434C5"/>
    <w:rsid w:val="00650F5B"/>
    <w:rsid w:val="00652DC0"/>
    <w:rsid w:val="00660584"/>
    <w:rsid w:val="00664B42"/>
    <w:rsid w:val="006670D7"/>
    <w:rsid w:val="006719EA"/>
    <w:rsid w:val="00671F13"/>
    <w:rsid w:val="0067400A"/>
    <w:rsid w:val="006747E0"/>
    <w:rsid w:val="006825F5"/>
    <w:rsid w:val="006847AD"/>
    <w:rsid w:val="00690862"/>
    <w:rsid w:val="00690B7D"/>
    <w:rsid w:val="0069114B"/>
    <w:rsid w:val="006949BD"/>
    <w:rsid w:val="006A756A"/>
    <w:rsid w:val="006B37DA"/>
    <w:rsid w:val="006B51BE"/>
    <w:rsid w:val="006C396A"/>
    <w:rsid w:val="006D1316"/>
    <w:rsid w:val="006D1ADA"/>
    <w:rsid w:val="006D66F7"/>
    <w:rsid w:val="006D6723"/>
    <w:rsid w:val="006E3B5D"/>
    <w:rsid w:val="006E3CA1"/>
    <w:rsid w:val="006E4765"/>
    <w:rsid w:val="00702D61"/>
    <w:rsid w:val="00705C9D"/>
    <w:rsid w:val="00705F13"/>
    <w:rsid w:val="00713A99"/>
    <w:rsid w:val="00714F1D"/>
    <w:rsid w:val="00715225"/>
    <w:rsid w:val="007152EC"/>
    <w:rsid w:val="007162AC"/>
    <w:rsid w:val="00720CC6"/>
    <w:rsid w:val="00722DDB"/>
    <w:rsid w:val="00724728"/>
    <w:rsid w:val="00724F98"/>
    <w:rsid w:val="00730B9B"/>
    <w:rsid w:val="0073182E"/>
    <w:rsid w:val="007332FF"/>
    <w:rsid w:val="0073520D"/>
    <w:rsid w:val="007367BF"/>
    <w:rsid w:val="007372B0"/>
    <w:rsid w:val="007408F5"/>
    <w:rsid w:val="00741EAE"/>
    <w:rsid w:val="0074263B"/>
    <w:rsid w:val="00746F46"/>
    <w:rsid w:val="0075413F"/>
    <w:rsid w:val="00755248"/>
    <w:rsid w:val="00757A5D"/>
    <w:rsid w:val="0076190B"/>
    <w:rsid w:val="0076355D"/>
    <w:rsid w:val="00763A2D"/>
    <w:rsid w:val="00766AF7"/>
    <w:rsid w:val="00770310"/>
    <w:rsid w:val="007761D8"/>
    <w:rsid w:val="00777795"/>
    <w:rsid w:val="00783A57"/>
    <w:rsid w:val="00784C92"/>
    <w:rsid w:val="007859CD"/>
    <w:rsid w:val="007907E4"/>
    <w:rsid w:val="00793CF4"/>
    <w:rsid w:val="0079616F"/>
    <w:rsid w:val="00796461"/>
    <w:rsid w:val="007A6A4F"/>
    <w:rsid w:val="007B03F5"/>
    <w:rsid w:val="007B1AD6"/>
    <w:rsid w:val="007B59D3"/>
    <w:rsid w:val="007B5A3E"/>
    <w:rsid w:val="007B5C09"/>
    <w:rsid w:val="007B5DA2"/>
    <w:rsid w:val="007C0966"/>
    <w:rsid w:val="007C19E7"/>
    <w:rsid w:val="007C539B"/>
    <w:rsid w:val="007C5CFD"/>
    <w:rsid w:val="007C6D9F"/>
    <w:rsid w:val="007D3D91"/>
    <w:rsid w:val="007D4893"/>
    <w:rsid w:val="007D7697"/>
    <w:rsid w:val="007E70CF"/>
    <w:rsid w:val="007E74A4"/>
    <w:rsid w:val="007F263F"/>
    <w:rsid w:val="007F46EA"/>
    <w:rsid w:val="007F5579"/>
    <w:rsid w:val="008002E8"/>
    <w:rsid w:val="0080192F"/>
    <w:rsid w:val="0080766E"/>
    <w:rsid w:val="008105BE"/>
    <w:rsid w:val="00811169"/>
    <w:rsid w:val="008125CB"/>
    <w:rsid w:val="00815297"/>
    <w:rsid w:val="00817BA1"/>
    <w:rsid w:val="00823022"/>
    <w:rsid w:val="0082634E"/>
    <w:rsid w:val="008313C4"/>
    <w:rsid w:val="00833514"/>
    <w:rsid w:val="00835434"/>
    <w:rsid w:val="008358C0"/>
    <w:rsid w:val="00842838"/>
    <w:rsid w:val="00845A4B"/>
    <w:rsid w:val="00854EC1"/>
    <w:rsid w:val="008575AA"/>
    <w:rsid w:val="0085797F"/>
    <w:rsid w:val="00860804"/>
    <w:rsid w:val="00861DC3"/>
    <w:rsid w:val="0086500A"/>
    <w:rsid w:val="00867019"/>
    <w:rsid w:val="00871400"/>
    <w:rsid w:val="008735A9"/>
    <w:rsid w:val="0087391A"/>
    <w:rsid w:val="00877D20"/>
    <w:rsid w:val="00881C48"/>
    <w:rsid w:val="00882952"/>
    <w:rsid w:val="00885590"/>
    <w:rsid w:val="00885B80"/>
    <w:rsid w:val="00885C30"/>
    <w:rsid w:val="00885E9B"/>
    <w:rsid w:val="00886C9D"/>
    <w:rsid w:val="00893C96"/>
    <w:rsid w:val="0089500A"/>
    <w:rsid w:val="00897C94"/>
    <w:rsid w:val="008A04C9"/>
    <w:rsid w:val="008A0E08"/>
    <w:rsid w:val="008A3B35"/>
    <w:rsid w:val="008A51A3"/>
    <w:rsid w:val="008A7959"/>
    <w:rsid w:val="008A7C12"/>
    <w:rsid w:val="008B03CE"/>
    <w:rsid w:val="008B529E"/>
    <w:rsid w:val="008B7C3D"/>
    <w:rsid w:val="008C17C0"/>
    <w:rsid w:val="008C17FB"/>
    <w:rsid w:val="008D1B00"/>
    <w:rsid w:val="008D57B8"/>
    <w:rsid w:val="008E0345"/>
    <w:rsid w:val="008E03FC"/>
    <w:rsid w:val="008E3C27"/>
    <w:rsid w:val="008E510B"/>
    <w:rsid w:val="008F1938"/>
    <w:rsid w:val="00901A73"/>
    <w:rsid w:val="00902B13"/>
    <w:rsid w:val="00902CFC"/>
    <w:rsid w:val="00911941"/>
    <w:rsid w:val="009138A0"/>
    <w:rsid w:val="00925F0F"/>
    <w:rsid w:val="00930C91"/>
    <w:rsid w:val="00931F61"/>
    <w:rsid w:val="00932F6B"/>
    <w:rsid w:val="009358D4"/>
    <w:rsid w:val="00941670"/>
    <w:rsid w:val="009424BC"/>
    <w:rsid w:val="009436FF"/>
    <w:rsid w:val="0094483E"/>
    <w:rsid w:val="009468BC"/>
    <w:rsid w:val="00954738"/>
    <w:rsid w:val="00955D86"/>
    <w:rsid w:val="009616DF"/>
    <w:rsid w:val="00964B22"/>
    <w:rsid w:val="0096542F"/>
    <w:rsid w:val="00967FA7"/>
    <w:rsid w:val="00971645"/>
    <w:rsid w:val="009729BE"/>
    <w:rsid w:val="0097522D"/>
    <w:rsid w:val="00977919"/>
    <w:rsid w:val="00977A70"/>
    <w:rsid w:val="00983000"/>
    <w:rsid w:val="009870FA"/>
    <w:rsid w:val="00987A66"/>
    <w:rsid w:val="009921C3"/>
    <w:rsid w:val="00992221"/>
    <w:rsid w:val="0099551D"/>
    <w:rsid w:val="009A4557"/>
    <w:rsid w:val="009A4AF3"/>
    <w:rsid w:val="009A5897"/>
    <w:rsid w:val="009A5F24"/>
    <w:rsid w:val="009B0B3E"/>
    <w:rsid w:val="009B1913"/>
    <w:rsid w:val="009B418B"/>
    <w:rsid w:val="009B5EB0"/>
    <w:rsid w:val="009B6657"/>
    <w:rsid w:val="009B7C35"/>
    <w:rsid w:val="009C198E"/>
    <w:rsid w:val="009C21F1"/>
    <w:rsid w:val="009C77ED"/>
    <w:rsid w:val="009D0EB5"/>
    <w:rsid w:val="009D14F9"/>
    <w:rsid w:val="009D2B74"/>
    <w:rsid w:val="009D3365"/>
    <w:rsid w:val="009D63FF"/>
    <w:rsid w:val="009E175D"/>
    <w:rsid w:val="009E3CC2"/>
    <w:rsid w:val="009E762E"/>
    <w:rsid w:val="009F06BD"/>
    <w:rsid w:val="009F2A4D"/>
    <w:rsid w:val="009F3302"/>
    <w:rsid w:val="009F6A4F"/>
    <w:rsid w:val="009F6DCA"/>
    <w:rsid w:val="00A004D6"/>
    <w:rsid w:val="00A00828"/>
    <w:rsid w:val="00A03290"/>
    <w:rsid w:val="00A03946"/>
    <w:rsid w:val="00A07490"/>
    <w:rsid w:val="00A10655"/>
    <w:rsid w:val="00A1197C"/>
    <w:rsid w:val="00A12B64"/>
    <w:rsid w:val="00A163F7"/>
    <w:rsid w:val="00A22C38"/>
    <w:rsid w:val="00A25193"/>
    <w:rsid w:val="00A26E80"/>
    <w:rsid w:val="00A31AE8"/>
    <w:rsid w:val="00A3739D"/>
    <w:rsid w:val="00A37DDA"/>
    <w:rsid w:val="00A37ED8"/>
    <w:rsid w:val="00A45BF7"/>
    <w:rsid w:val="00A554CE"/>
    <w:rsid w:val="00A7177E"/>
    <w:rsid w:val="00A71E1C"/>
    <w:rsid w:val="00A75D51"/>
    <w:rsid w:val="00A80838"/>
    <w:rsid w:val="00A900AE"/>
    <w:rsid w:val="00A925EC"/>
    <w:rsid w:val="00A929AA"/>
    <w:rsid w:val="00A92B6B"/>
    <w:rsid w:val="00A955A9"/>
    <w:rsid w:val="00AA541E"/>
    <w:rsid w:val="00AD0DA4"/>
    <w:rsid w:val="00AD4169"/>
    <w:rsid w:val="00AE0F0C"/>
    <w:rsid w:val="00AE25C6"/>
    <w:rsid w:val="00AE306C"/>
    <w:rsid w:val="00AE697D"/>
    <w:rsid w:val="00AF1135"/>
    <w:rsid w:val="00AF22AC"/>
    <w:rsid w:val="00AF28C1"/>
    <w:rsid w:val="00AF5F76"/>
    <w:rsid w:val="00AF6B49"/>
    <w:rsid w:val="00B0012A"/>
    <w:rsid w:val="00B02EF1"/>
    <w:rsid w:val="00B062EB"/>
    <w:rsid w:val="00B07C97"/>
    <w:rsid w:val="00B07EA1"/>
    <w:rsid w:val="00B10F8F"/>
    <w:rsid w:val="00B11278"/>
    <w:rsid w:val="00B11C67"/>
    <w:rsid w:val="00B12F78"/>
    <w:rsid w:val="00B15754"/>
    <w:rsid w:val="00B15A27"/>
    <w:rsid w:val="00B2046E"/>
    <w:rsid w:val="00B20E8B"/>
    <w:rsid w:val="00B257E1"/>
    <w:rsid w:val="00B2599A"/>
    <w:rsid w:val="00B25A0E"/>
    <w:rsid w:val="00B27AC4"/>
    <w:rsid w:val="00B343CC"/>
    <w:rsid w:val="00B43C75"/>
    <w:rsid w:val="00B45E0C"/>
    <w:rsid w:val="00B47ABC"/>
    <w:rsid w:val="00B5084A"/>
    <w:rsid w:val="00B54B81"/>
    <w:rsid w:val="00B606A1"/>
    <w:rsid w:val="00B608D7"/>
    <w:rsid w:val="00B60B4B"/>
    <w:rsid w:val="00B614F7"/>
    <w:rsid w:val="00B61B26"/>
    <w:rsid w:val="00B6296B"/>
    <w:rsid w:val="00B63475"/>
    <w:rsid w:val="00B65CB4"/>
    <w:rsid w:val="00B66484"/>
    <w:rsid w:val="00B675B2"/>
    <w:rsid w:val="00B67E17"/>
    <w:rsid w:val="00B73CDE"/>
    <w:rsid w:val="00B76080"/>
    <w:rsid w:val="00B81261"/>
    <w:rsid w:val="00B8223E"/>
    <w:rsid w:val="00B832AE"/>
    <w:rsid w:val="00B83E5C"/>
    <w:rsid w:val="00B86678"/>
    <w:rsid w:val="00B90996"/>
    <w:rsid w:val="00B92F9B"/>
    <w:rsid w:val="00B941B3"/>
    <w:rsid w:val="00B96513"/>
    <w:rsid w:val="00BA1D47"/>
    <w:rsid w:val="00BA66F0"/>
    <w:rsid w:val="00BB2239"/>
    <w:rsid w:val="00BB2AE7"/>
    <w:rsid w:val="00BB6464"/>
    <w:rsid w:val="00BC1BB8"/>
    <w:rsid w:val="00BD08DA"/>
    <w:rsid w:val="00BD7FE1"/>
    <w:rsid w:val="00BE37CA"/>
    <w:rsid w:val="00BE6144"/>
    <w:rsid w:val="00BE635A"/>
    <w:rsid w:val="00BF17E9"/>
    <w:rsid w:val="00BF2ABB"/>
    <w:rsid w:val="00BF5099"/>
    <w:rsid w:val="00BF5345"/>
    <w:rsid w:val="00C01AF0"/>
    <w:rsid w:val="00C03426"/>
    <w:rsid w:val="00C04A1D"/>
    <w:rsid w:val="00C10F10"/>
    <w:rsid w:val="00C15D4D"/>
    <w:rsid w:val="00C175DC"/>
    <w:rsid w:val="00C30171"/>
    <w:rsid w:val="00C309D8"/>
    <w:rsid w:val="00C43519"/>
    <w:rsid w:val="00C51537"/>
    <w:rsid w:val="00C52A50"/>
    <w:rsid w:val="00C52BC3"/>
    <w:rsid w:val="00C56A06"/>
    <w:rsid w:val="00C61AFA"/>
    <w:rsid w:val="00C61D64"/>
    <w:rsid w:val="00C62099"/>
    <w:rsid w:val="00C643BF"/>
    <w:rsid w:val="00C64EA3"/>
    <w:rsid w:val="00C72867"/>
    <w:rsid w:val="00C75E81"/>
    <w:rsid w:val="00C75F52"/>
    <w:rsid w:val="00C800F1"/>
    <w:rsid w:val="00C81022"/>
    <w:rsid w:val="00C86533"/>
    <w:rsid w:val="00C86609"/>
    <w:rsid w:val="00C929FF"/>
    <w:rsid w:val="00C92B4C"/>
    <w:rsid w:val="00C93076"/>
    <w:rsid w:val="00C954F6"/>
    <w:rsid w:val="00CA6BC5"/>
    <w:rsid w:val="00CB6A67"/>
    <w:rsid w:val="00CC61CD"/>
    <w:rsid w:val="00CD5011"/>
    <w:rsid w:val="00CE10AC"/>
    <w:rsid w:val="00CE640F"/>
    <w:rsid w:val="00CE76BC"/>
    <w:rsid w:val="00CF2287"/>
    <w:rsid w:val="00CF540E"/>
    <w:rsid w:val="00D02F07"/>
    <w:rsid w:val="00D07E62"/>
    <w:rsid w:val="00D106A7"/>
    <w:rsid w:val="00D14281"/>
    <w:rsid w:val="00D23346"/>
    <w:rsid w:val="00D27EBE"/>
    <w:rsid w:val="00D36A49"/>
    <w:rsid w:val="00D466DD"/>
    <w:rsid w:val="00D517C6"/>
    <w:rsid w:val="00D5313E"/>
    <w:rsid w:val="00D54415"/>
    <w:rsid w:val="00D64806"/>
    <w:rsid w:val="00D71D84"/>
    <w:rsid w:val="00D72464"/>
    <w:rsid w:val="00D768EB"/>
    <w:rsid w:val="00D82D1E"/>
    <w:rsid w:val="00D832D9"/>
    <w:rsid w:val="00D90F00"/>
    <w:rsid w:val="00D918A7"/>
    <w:rsid w:val="00D94F6B"/>
    <w:rsid w:val="00D975C0"/>
    <w:rsid w:val="00DA5285"/>
    <w:rsid w:val="00DB191D"/>
    <w:rsid w:val="00DB4F91"/>
    <w:rsid w:val="00DB5BBC"/>
    <w:rsid w:val="00DC1EF7"/>
    <w:rsid w:val="00DC1F0F"/>
    <w:rsid w:val="00DC3117"/>
    <w:rsid w:val="00DC5DD9"/>
    <w:rsid w:val="00DC6D2D"/>
    <w:rsid w:val="00DD4346"/>
    <w:rsid w:val="00DD64C2"/>
    <w:rsid w:val="00DE2D20"/>
    <w:rsid w:val="00DE33B5"/>
    <w:rsid w:val="00DE5E18"/>
    <w:rsid w:val="00DE6E01"/>
    <w:rsid w:val="00DF0487"/>
    <w:rsid w:val="00DF1C5B"/>
    <w:rsid w:val="00DF23A6"/>
    <w:rsid w:val="00DF5EA4"/>
    <w:rsid w:val="00E02681"/>
    <w:rsid w:val="00E02792"/>
    <w:rsid w:val="00E034D8"/>
    <w:rsid w:val="00E04CC0"/>
    <w:rsid w:val="00E15816"/>
    <w:rsid w:val="00E160D5"/>
    <w:rsid w:val="00E239FF"/>
    <w:rsid w:val="00E27D7B"/>
    <w:rsid w:val="00E30556"/>
    <w:rsid w:val="00E30981"/>
    <w:rsid w:val="00E309A2"/>
    <w:rsid w:val="00E32C7B"/>
    <w:rsid w:val="00E33136"/>
    <w:rsid w:val="00E335B3"/>
    <w:rsid w:val="00E34D7C"/>
    <w:rsid w:val="00E36C7E"/>
    <w:rsid w:val="00E3723D"/>
    <w:rsid w:val="00E44C89"/>
    <w:rsid w:val="00E470F6"/>
    <w:rsid w:val="00E50F20"/>
    <w:rsid w:val="00E55ADE"/>
    <w:rsid w:val="00E61BA2"/>
    <w:rsid w:val="00E63864"/>
    <w:rsid w:val="00E6403F"/>
    <w:rsid w:val="00E64725"/>
    <w:rsid w:val="00E738E2"/>
    <w:rsid w:val="00E75449"/>
    <w:rsid w:val="00E770C4"/>
    <w:rsid w:val="00E84BAF"/>
    <w:rsid w:val="00E84C5A"/>
    <w:rsid w:val="00E861DB"/>
    <w:rsid w:val="00E93406"/>
    <w:rsid w:val="00E93841"/>
    <w:rsid w:val="00E956C5"/>
    <w:rsid w:val="00E9579A"/>
    <w:rsid w:val="00E95C39"/>
    <w:rsid w:val="00EA2C39"/>
    <w:rsid w:val="00EA5756"/>
    <w:rsid w:val="00EB0A3C"/>
    <w:rsid w:val="00EB0A96"/>
    <w:rsid w:val="00EB0EEA"/>
    <w:rsid w:val="00EB77F9"/>
    <w:rsid w:val="00EC5769"/>
    <w:rsid w:val="00EC5F0E"/>
    <w:rsid w:val="00EC7D00"/>
    <w:rsid w:val="00ED0304"/>
    <w:rsid w:val="00ED087C"/>
    <w:rsid w:val="00ED660D"/>
    <w:rsid w:val="00EE38FA"/>
    <w:rsid w:val="00EE3E2C"/>
    <w:rsid w:val="00EE5D23"/>
    <w:rsid w:val="00EE750D"/>
    <w:rsid w:val="00EF3CA4"/>
    <w:rsid w:val="00EF5E1F"/>
    <w:rsid w:val="00EF7859"/>
    <w:rsid w:val="00F014DA"/>
    <w:rsid w:val="00F01BE6"/>
    <w:rsid w:val="00F02591"/>
    <w:rsid w:val="00F02A19"/>
    <w:rsid w:val="00F14273"/>
    <w:rsid w:val="00F172FC"/>
    <w:rsid w:val="00F20CF3"/>
    <w:rsid w:val="00F24F21"/>
    <w:rsid w:val="00F30056"/>
    <w:rsid w:val="00F30D20"/>
    <w:rsid w:val="00F36D15"/>
    <w:rsid w:val="00F47653"/>
    <w:rsid w:val="00F54F8B"/>
    <w:rsid w:val="00F55C7D"/>
    <w:rsid w:val="00F5696E"/>
    <w:rsid w:val="00F57A0E"/>
    <w:rsid w:val="00F608EE"/>
    <w:rsid w:val="00F60EFF"/>
    <w:rsid w:val="00F67D2D"/>
    <w:rsid w:val="00F7770F"/>
    <w:rsid w:val="00F860CC"/>
    <w:rsid w:val="00F90858"/>
    <w:rsid w:val="00F9271D"/>
    <w:rsid w:val="00F94398"/>
    <w:rsid w:val="00FA4629"/>
    <w:rsid w:val="00FB0575"/>
    <w:rsid w:val="00FB0845"/>
    <w:rsid w:val="00FB2B56"/>
    <w:rsid w:val="00FB4E3A"/>
    <w:rsid w:val="00FC0947"/>
    <w:rsid w:val="00FC12BF"/>
    <w:rsid w:val="00FC1A7C"/>
    <w:rsid w:val="00FC2C60"/>
    <w:rsid w:val="00FC4CA1"/>
    <w:rsid w:val="00FC64AB"/>
    <w:rsid w:val="00FD018B"/>
    <w:rsid w:val="00FD3E6F"/>
    <w:rsid w:val="00FD51B9"/>
    <w:rsid w:val="00FE2A39"/>
    <w:rsid w:val="00FE2EF6"/>
    <w:rsid w:val="00FE3F44"/>
    <w:rsid w:val="00FF39CF"/>
    <w:rsid w:val="00FF51FA"/>
    <w:rsid w:val="00FF7159"/>
    <w:rsid w:val="00FF792F"/>
    <w:rsid w:val="01A72088"/>
    <w:rsid w:val="0408DFA1"/>
    <w:rsid w:val="07F22EE8"/>
    <w:rsid w:val="0D324983"/>
    <w:rsid w:val="1357A31F"/>
    <w:rsid w:val="1514F072"/>
    <w:rsid w:val="30303E00"/>
    <w:rsid w:val="593D39E6"/>
    <w:rsid w:val="6E3D274F"/>
    <w:rsid w:val="70638CE3"/>
    <w:rsid w:val="756C6160"/>
    <w:rsid w:val="7BE44E29"/>
    <w:rsid w:val="7CA02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A4C6A"/>
  <w15:docId w15:val="{3DBA11CE-1E86-4300-AAFE-7AD0F0F1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E8"/>
    <w:pPr>
      <w:spacing w:before="100" w:after="180"/>
    </w:pPr>
    <w:rPr>
      <w:rFonts w:ascii="Lato" w:hAnsi="Lato"/>
    </w:rPr>
  </w:style>
  <w:style w:type="paragraph" w:styleId="Heading1">
    <w:name w:val="heading 1"/>
    <w:basedOn w:val="Normal"/>
    <w:next w:val="Normal"/>
    <w:link w:val="Heading1Char"/>
    <w:qFormat/>
    <w:rsid w:val="00100DCD"/>
    <w:pPr>
      <w:keepNext/>
      <w:numPr>
        <w:numId w:val="3"/>
      </w:numPr>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04334E"/>
    <w:pPr>
      <w:numPr>
        <w:ilvl w:val="1"/>
        <w:numId w:val="3"/>
      </w:numPr>
      <w:spacing w:before="200" w:after="16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9C77ED"/>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9C77ED"/>
    <w:pPr>
      <w:keepNext/>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100DC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04334E"/>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C77ED"/>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9C77ED"/>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3DE8"/>
    <w:pPr>
      <w:numPr>
        <w:numId w:val="18"/>
      </w:numPr>
      <w:ind w:left="426"/>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aragraph">
    <w:name w:val="paragraph"/>
    <w:basedOn w:val="Normal"/>
    <w:rsid w:val="007D3D91"/>
    <w:pPr>
      <w:spacing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7D3D91"/>
  </w:style>
  <w:style w:type="character" w:customStyle="1" w:styleId="eop">
    <w:name w:val="eop"/>
    <w:basedOn w:val="DefaultParagraphFont"/>
    <w:rsid w:val="007D3D91"/>
  </w:style>
  <w:style w:type="character" w:customStyle="1" w:styleId="ListParagraphChar">
    <w:name w:val="List Paragraph Char"/>
    <w:basedOn w:val="DefaultParagraphFont"/>
    <w:link w:val="ListParagraph"/>
    <w:uiPriority w:val="34"/>
    <w:rsid w:val="003B3DE8"/>
    <w:rPr>
      <w:rFonts w:ascii="Lato" w:eastAsiaTheme="minorEastAsia" w:hAnsi="Lato"/>
      <w:iCs/>
    </w:rPr>
  </w:style>
  <w:style w:type="paragraph" w:customStyle="1" w:styleId="Numbers">
    <w:name w:val="Numbers"/>
    <w:link w:val="NumbersChar"/>
    <w:rsid w:val="007D3D91"/>
    <w:pPr>
      <w:spacing w:after="0"/>
      <w:ind w:left="284" w:hanging="284"/>
    </w:pPr>
    <w:rPr>
      <w:rFonts w:ascii="Lato" w:eastAsiaTheme="minorEastAsia" w:hAnsi="Lato" w:cs="Arial"/>
      <w:szCs w:val="24"/>
    </w:rPr>
  </w:style>
  <w:style w:type="paragraph" w:customStyle="1" w:styleId="PreList">
    <w:name w:val="PreList"/>
    <w:basedOn w:val="Normal"/>
    <w:next w:val="ListParagraph"/>
    <w:link w:val="PreListChar"/>
    <w:qFormat/>
    <w:rsid w:val="00635475"/>
    <w:pPr>
      <w:keepNext/>
      <w:suppressAutoHyphens/>
      <w:spacing w:before="120" w:after="120"/>
      <w:jc w:val="both"/>
    </w:pPr>
    <w:rPr>
      <w:rFonts w:cs="Arial"/>
      <w:szCs w:val="24"/>
    </w:rPr>
  </w:style>
  <w:style w:type="character" w:customStyle="1" w:styleId="PreListChar">
    <w:name w:val="PreList Char"/>
    <w:basedOn w:val="DefaultParagraphFont"/>
    <w:link w:val="PreList"/>
    <w:rsid w:val="00635475"/>
    <w:rPr>
      <w:rFonts w:ascii="Lato" w:hAnsi="Lato" w:cs="Arial"/>
      <w:szCs w:val="24"/>
    </w:rPr>
  </w:style>
  <w:style w:type="paragraph" w:customStyle="1" w:styleId="ExternalLink">
    <w:name w:val="External Link"/>
    <w:basedOn w:val="Subtitle0"/>
    <w:link w:val="ExternalLinkChar"/>
    <w:qFormat/>
    <w:rsid w:val="00ED660D"/>
    <w:rPr>
      <w:rFonts w:ascii="Lato" w:hAnsi="Lato"/>
      <w:i/>
      <w:sz w:val="22"/>
      <w:u w:val="single"/>
    </w:rPr>
  </w:style>
  <w:style w:type="character" w:customStyle="1" w:styleId="ExternalLinkChar">
    <w:name w:val="External Link Char"/>
    <w:basedOn w:val="DefaultParagraphFont"/>
    <w:link w:val="ExternalLink"/>
    <w:rsid w:val="00ED660D"/>
    <w:rPr>
      <w:rFonts w:ascii="Lato" w:eastAsia="Times New Roman" w:hAnsi="Lato"/>
      <w:i/>
      <w:color w:val="127CC0" w:themeColor="accent2"/>
      <w:u w:val="single"/>
    </w:rPr>
  </w:style>
  <w:style w:type="character" w:customStyle="1" w:styleId="NumbersChar">
    <w:name w:val="Numbers Char"/>
    <w:basedOn w:val="ListParagraphChar"/>
    <w:link w:val="Numbers"/>
    <w:rsid w:val="007D3D91"/>
    <w:rPr>
      <w:rFonts w:ascii="Lato" w:eastAsiaTheme="minorEastAsia" w:hAnsi="Lato" w:cs="Arial"/>
      <w:iCs w:val="0"/>
      <w:szCs w:val="24"/>
    </w:rPr>
  </w:style>
  <w:style w:type="character" w:styleId="CommentReference">
    <w:name w:val="annotation reference"/>
    <w:basedOn w:val="DefaultParagraphFont"/>
    <w:uiPriority w:val="99"/>
    <w:semiHidden/>
    <w:unhideWhenUsed/>
    <w:rsid w:val="006E4765"/>
    <w:rPr>
      <w:sz w:val="16"/>
      <w:szCs w:val="16"/>
    </w:rPr>
  </w:style>
  <w:style w:type="paragraph" w:styleId="CommentText">
    <w:name w:val="annotation text"/>
    <w:basedOn w:val="Normal"/>
    <w:link w:val="CommentTextChar"/>
    <w:uiPriority w:val="99"/>
    <w:semiHidden/>
    <w:unhideWhenUsed/>
    <w:rsid w:val="006E4765"/>
    <w:rPr>
      <w:sz w:val="20"/>
      <w:szCs w:val="20"/>
    </w:rPr>
  </w:style>
  <w:style w:type="character" w:customStyle="1" w:styleId="CommentTextChar">
    <w:name w:val="Comment Text Char"/>
    <w:basedOn w:val="DefaultParagraphFont"/>
    <w:link w:val="CommentText"/>
    <w:uiPriority w:val="99"/>
    <w:semiHidden/>
    <w:rsid w:val="006E476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E4765"/>
    <w:rPr>
      <w:b/>
      <w:bCs/>
    </w:rPr>
  </w:style>
  <w:style w:type="character" w:customStyle="1" w:styleId="CommentSubjectChar">
    <w:name w:val="Comment Subject Char"/>
    <w:basedOn w:val="CommentTextChar"/>
    <w:link w:val="CommentSubject"/>
    <w:uiPriority w:val="99"/>
    <w:semiHidden/>
    <w:rsid w:val="006E4765"/>
    <w:rPr>
      <w:rFonts w:ascii="Lato" w:hAnsi="Lato"/>
      <w:b/>
      <w:bCs/>
      <w:sz w:val="20"/>
      <w:szCs w:val="20"/>
    </w:rPr>
  </w:style>
  <w:style w:type="paragraph" w:styleId="BalloonText">
    <w:name w:val="Balloon Text"/>
    <w:basedOn w:val="Normal"/>
    <w:link w:val="BalloonTextChar"/>
    <w:uiPriority w:val="99"/>
    <w:semiHidden/>
    <w:unhideWhenUsed/>
    <w:rsid w:val="006E47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65"/>
    <w:rPr>
      <w:rFonts w:ascii="Segoe UI" w:hAnsi="Segoe UI" w:cs="Segoe UI"/>
      <w:sz w:val="18"/>
      <w:szCs w:val="18"/>
    </w:rPr>
  </w:style>
  <w:style w:type="character" w:styleId="FollowedHyperlink">
    <w:name w:val="FollowedHyperlink"/>
    <w:basedOn w:val="DefaultParagraphFont"/>
    <w:uiPriority w:val="99"/>
    <w:semiHidden/>
    <w:unhideWhenUsed/>
    <w:rsid w:val="00C643BF"/>
    <w:rPr>
      <w:color w:val="8C4799" w:themeColor="followedHyperlink"/>
      <w:u w:val="single"/>
    </w:rPr>
  </w:style>
  <w:style w:type="paragraph" w:styleId="Revision">
    <w:name w:val="Revision"/>
    <w:hidden/>
    <w:uiPriority w:val="99"/>
    <w:semiHidden/>
    <w:rsid w:val="00AE0F0C"/>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882">
      <w:bodyDiv w:val="1"/>
      <w:marLeft w:val="0"/>
      <w:marRight w:val="0"/>
      <w:marTop w:val="0"/>
      <w:marBottom w:val="0"/>
      <w:divBdr>
        <w:top w:val="none" w:sz="0" w:space="0" w:color="auto"/>
        <w:left w:val="none" w:sz="0" w:space="0" w:color="auto"/>
        <w:bottom w:val="none" w:sz="0" w:space="0" w:color="auto"/>
        <w:right w:val="none" w:sz="0" w:space="0" w:color="auto"/>
      </w:divBdr>
      <w:divsChild>
        <w:div w:id="934552482">
          <w:marLeft w:val="0"/>
          <w:marRight w:val="0"/>
          <w:marTop w:val="0"/>
          <w:marBottom w:val="0"/>
          <w:divBdr>
            <w:top w:val="none" w:sz="0" w:space="0" w:color="auto"/>
            <w:left w:val="none" w:sz="0" w:space="0" w:color="auto"/>
            <w:bottom w:val="none" w:sz="0" w:space="0" w:color="auto"/>
            <w:right w:val="none" w:sz="0" w:space="0" w:color="auto"/>
          </w:divBdr>
        </w:div>
        <w:div w:id="153185483">
          <w:marLeft w:val="0"/>
          <w:marRight w:val="0"/>
          <w:marTop w:val="0"/>
          <w:marBottom w:val="0"/>
          <w:divBdr>
            <w:top w:val="none" w:sz="0" w:space="0" w:color="auto"/>
            <w:left w:val="none" w:sz="0" w:space="0" w:color="auto"/>
            <w:bottom w:val="none" w:sz="0" w:space="0" w:color="auto"/>
            <w:right w:val="none" w:sz="0" w:space="0" w:color="auto"/>
          </w:divBdr>
        </w:div>
        <w:div w:id="1428387588">
          <w:marLeft w:val="0"/>
          <w:marRight w:val="0"/>
          <w:marTop w:val="0"/>
          <w:marBottom w:val="0"/>
          <w:divBdr>
            <w:top w:val="none" w:sz="0" w:space="0" w:color="auto"/>
            <w:left w:val="none" w:sz="0" w:space="0" w:color="auto"/>
            <w:bottom w:val="none" w:sz="0" w:space="0" w:color="auto"/>
            <w:right w:val="none" w:sz="0" w:space="0" w:color="auto"/>
          </w:divBdr>
        </w:div>
        <w:div w:id="112213703">
          <w:marLeft w:val="0"/>
          <w:marRight w:val="0"/>
          <w:marTop w:val="0"/>
          <w:marBottom w:val="0"/>
          <w:divBdr>
            <w:top w:val="none" w:sz="0" w:space="0" w:color="auto"/>
            <w:left w:val="none" w:sz="0" w:space="0" w:color="auto"/>
            <w:bottom w:val="none" w:sz="0" w:space="0" w:color="auto"/>
            <w:right w:val="none" w:sz="0" w:space="0" w:color="auto"/>
          </w:divBdr>
        </w:div>
        <w:div w:id="2080127141">
          <w:marLeft w:val="0"/>
          <w:marRight w:val="0"/>
          <w:marTop w:val="0"/>
          <w:marBottom w:val="0"/>
          <w:divBdr>
            <w:top w:val="none" w:sz="0" w:space="0" w:color="auto"/>
            <w:left w:val="none" w:sz="0" w:space="0" w:color="auto"/>
            <w:bottom w:val="none" w:sz="0" w:space="0" w:color="auto"/>
            <w:right w:val="none" w:sz="0" w:space="0" w:color="auto"/>
          </w:divBdr>
        </w:div>
        <w:div w:id="690181264">
          <w:marLeft w:val="0"/>
          <w:marRight w:val="0"/>
          <w:marTop w:val="0"/>
          <w:marBottom w:val="0"/>
          <w:divBdr>
            <w:top w:val="none" w:sz="0" w:space="0" w:color="auto"/>
            <w:left w:val="none" w:sz="0" w:space="0" w:color="auto"/>
            <w:bottom w:val="none" w:sz="0" w:space="0" w:color="auto"/>
            <w:right w:val="none" w:sz="0" w:space="0" w:color="auto"/>
          </w:divBdr>
        </w:div>
        <w:div w:id="822818273">
          <w:marLeft w:val="0"/>
          <w:marRight w:val="0"/>
          <w:marTop w:val="0"/>
          <w:marBottom w:val="0"/>
          <w:divBdr>
            <w:top w:val="none" w:sz="0" w:space="0" w:color="auto"/>
            <w:left w:val="none" w:sz="0" w:space="0" w:color="auto"/>
            <w:bottom w:val="none" w:sz="0" w:space="0" w:color="auto"/>
            <w:right w:val="none" w:sz="0" w:space="0" w:color="auto"/>
          </w:divBdr>
        </w:div>
        <w:div w:id="50156259">
          <w:marLeft w:val="0"/>
          <w:marRight w:val="0"/>
          <w:marTop w:val="0"/>
          <w:marBottom w:val="0"/>
          <w:divBdr>
            <w:top w:val="none" w:sz="0" w:space="0" w:color="auto"/>
            <w:left w:val="none" w:sz="0" w:space="0" w:color="auto"/>
            <w:bottom w:val="none" w:sz="0" w:space="0" w:color="auto"/>
            <w:right w:val="none" w:sz="0" w:space="0" w:color="auto"/>
          </w:divBdr>
        </w:div>
        <w:div w:id="2074114243">
          <w:marLeft w:val="0"/>
          <w:marRight w:val="0"/>
          <w:marTop w:val="0"/>
          <w:marBottom w:val="0"/>
          <w:divBdr>
            <w:top w:val="none" w:sz="0" w:space="0" w:color="auto"/>
            <w:left w:val="none" w:sz="0" w:space="0" w:color="auto"/>
            <w:bottom w:val="none" w:sz="0" w:space="0" w:color="auto"/>
            <w:right w:val="none" w:sz="0" w:space="0" w:color="auto"/>
          </w:divBdr>
        </w:div>
        <w:div w:id="1927686451">
          <w:marLeft w:val="0"/>
          <w:marRight w:val="0"/>
          <w:marTop w:val="0"/>
          <w:marBottom w:val="0"/>
          <w:divBdr>
            <w:top w:val="none" w:sz="0" w:space="0" w:color="auto"/>
            <w:left w:val="none" w:sz="0" w:space="0" w:color="auto"/>
            <w:bottom w:val="none" w:sz="0" w:space="0" w:color="auto"/>
            <w:right w:val="none" w:sz="0" w:space="0" w:color="auto"/>
          </w:divBdr>
          <w:divsChild>
            <w:div w:id="63260798">
              <w:marLeft w:val="0"/>
              <w:marRight w:val="0"/>
              <w:marTop w:val="0"/>
              <w:marBottom w:val="0"/>
              <w:divBdr>
                <w:top w:val="none" w:sz="0" w:space="0" w:color="auto"/>
                <w:left w:val="none" w:sz="0" w:space="0" w:color="auto"/>
                <w:bottom w:val="none" w:sz="0" w:space="0" w:color="auto"/>
                <w:right w:val="none" w:sz="0" w:space="0" w:color="auto"/>
              </w:divBdr>
            </w:div>
            <w:div w:id="328556984">
              <w:marLeft w:val="0"/>
              <w:marRight w:val="0"/>
              <w:marTop w:val="0"/>
              <w:marBottom w:val="0"/>
              <w:divBdr>
                <w:top w:val="none" w:sz="0" w:space="0" w:color="auto"/>
                <w:left w:val="none" w:sz="0" w:space="0" w:color="auto"/>
                <w:bottom w:val="none" w:sz="0" w:space="0" w:color="auto"/>
                <w:right w:val="none" w:sz="0" w:space="0" w:color="auto"/>
              </w:divBdr>
            </w:div>
          </w:divsChild>
        </w:div>
        <w:div w:id="721247858">
          <w:marLeft w:val="0"/>
          <w:marRight w:val="0"/>
          <w:marTop w:val="0"/>
          <w:marBottom w:val="0"/>
          <w:divBdr>
            <w:top w:val="none" w:sz="0" w:space="0" w:color="auto"/>
            <w:left w:val="none" w:sz="0" w:space="0" w:color="auto"/>
            <w:bottom w:val="none" w:sz="0" w:space="0" w:color="auto"/>
            <w:right w:val="none" w:sz="0" w:space="0" w:color="auto"/>
          </w:divBdr>
        </w:div>
        <w:div w:id="1417095617">
          <w:marLeft w:val="0"/>
          <w:marRight w:val="0"/>
          <w:marTop w:val="0"/>
          <w:marBottom w:val="0"/>
          <w:divBdr>
            <w:top w:val="none" w:sz="0" w:space="0" w:color="auto"/>
            <w:left w:val="none" w:sz="0" w:space="0" w:color="auto"/>
            <w:bottom w:val="none" w:sz="0" w:space="0" w:color="auto"/>
            <w:right w:val="none" w:sz="0" w:space="0" w:color="auto"/>
          </w:divBdr>
        </w:div>
        <w:div w:id="1439258686">
          <w:marLeft w:val="0"/>
          <w:marRight w:val="0"/>
          <w:marTop w:val="0"/>
          <w:marBottom w:val="0"/>
          <w:divBdr>
            <w:top w:val="none" w:sz="0" w:space="0" w:color="auto"/>
            <w:left w:val="none" w:sz="0" w:space="0" w:color="auto"/>
            <w:bottom w:val="none" w:sz="0" w:space="0" w:color="auto"/>
            <w:right w:val="none" w:sz="0" w:space="0" w:color="auto"/>
          </w:divBdr>
        </w:div>
        <w:div w:id="1787239896">
          <w:marLeft w:val="0"/>
          <w:marRight w:val="0"/>
          <w:marTop w:val="0"/>
          <w:marBottom w:val="0"/>
          <w:divBdr>
            <w:top w:val="none" w:sz="0" w:space="0" w:color="auto"/>
            <w:left w:val="none" w:sz="0" w:space="0" w:color="auto"/>
            <w:bottom w:val="none" w:sz="0" w:space="0" w:color="auto"/>
            <w:right w:val="none" w:sz="0" w:space="0" w:color="auto"/>
          </w:divBdr>
        </w:div>
        <w:div w:id="90054268">
          <w:marLeft w:val="0"/>
          <w:marRight w:val="0"/>
          <w:marTop w:val="0"/>
          <w:marBottom w:val="0"/>
          <w:divBdr>
            <w:top w:val="none" w:sz="0" w:space="0" w:color="auto"/>
            <w:left w:val="none" w:sz="0" w:space="0" w:color="auto"/>
            <w:bottom w:val="none" w:sz="0" w:space="0" w:color="auto"/>
            <w:right w:val="none" w:sz="0" w:space="0" w:color="auto"/>
          </w:divBdr>
        </w:div>
        <w:div w:id="304163804">
          <w:marLeft w:val="0"/>
          <w:marRight w:val="0"/>
          <w:marTop w:val="0"/>
          <w:marBottom w:val="0"/>
          <w:divBdr>
            <w:top w:val="none" w:sz="0" w:space="0" w:color="auto"/>
            <w:left w:val="none" w:sz="0" w:space="0" w:color="auto"/>
            <w:bottom w:val="none" w:sz="0" w:space="0" w:color="auto"/>
            <w:right w:val="none" w:sz="0" w:space="0" w:color="auto"/>
          </w:divBdr>
          <w:divsChild>
            <w:div w:id="267584789">
              <w:marLeft w:val="0"/>
              <w:marRight w:val="0"/>
              <w:marTop w:val="0"/>
              <w:marBottom w:val="0"/>
              <w:divBdr>
                <w:top w:val="none" w:sz="0" w:space="0" w:color="auto"/>
                <w:left w:val="none" w:sz="0" w:space="0" w:color="auto"/>
                <w:bottom w:val="none" w:sz="0" w:space="0" w:color="auto"/>
                <w:right w:val="none" w:sz="0" w:space="0" w:color="auto"/>
              </w:divBdr>
            </w:div>
            <w:div w:id="1965041378">
              <w:marLeft w:val="0"/>
              <w:marRight w:val="0"/>
              <w:marTop w:val="0"/>
              <w:marBottom w:val="0"/>
              <w:divBdr>
                <w:top w:val="none" w:sz="0" w:space="0" w:color="auto"/>
                <w:left w:val="none" w:sz="0" w:space="0" w:color="auto"/>
                <w:bottom w:val="none" w:sz="0" w:space="0" w:color="auto"/>
                <w:right w:val="none" w:sz="0" w:space="0" w:color="auto"/>
              </w:divBdr>
            </w:div>
            <w:div w:id="253899927">
              <w:marLeft w:val="0"/>
              <w:marRight w:val="0"/>
              <w:marTop w:val="0"/>
              <w:marBottom w:val="0"/>
              <w:divBdr>
                <w:top w:val="none" w:sz="0" w:space="0" w:color="auto"/>
                <w:left w:val="none" w:sz="0" w:space="0" w:color="auto"/>
                <w:bottom w:val="none" w:sz="0" w:space="0" w:color="auto"/>
                <w:right w:val="none" w:sz="0" w:space="0" w:color="auto"/>
              </w:divBdr>
            </w:div>
          </w:divsChild>
        </w:div>
        <w:div w:id="569391947">
          <w:marLeft w:val="0"/>
          <w:marRight w:val="0"/>
          <w:marTop w:val="0"/>
          <w:marBottom w:val="0"/>
          <w:divBdr>
            <w:top w:val="none" w:sz="0" w:space="0" w:color="auto"/>
            <w:left w:val="none" w:sz="0" w:space="0" w:color="auto"/>
            <w:bottom w:val="none" w:sz="0" w:space="0" w:color="auto"/>
            <w:right w:val="none" w:sz="0" w:space="0" w:color="auto"/>
          </w:divBdr>
          <w:divsChild>
            <w:div w:id="654719544">
              <w:marLeft w:val="0"/>
              <w:marRight w:val="0"/>
              <w:marTop w:val="0"/>
              <w:marBottom w:val="0"/>
              <w:divBdr>
                <w:top w:val="none" w:sz="0" w:space="0" w:color="auto"/>
                <w:left w:val="none" w:sz="0" w:space="0" w:color="auto"/>
                <w:bottom w:val="none" w:sz="0" w:space="0" w:color="auto"/>
                <w:right w:val="none" w:sz="0" w:space="0" w:color="auto"/>
              </w:divBdr>
            </w:div>
            <w:div w:id="485435482">
              <w:marLeft w:val="0"/>
              <w:marRight w:val="0"/>
              <w:marTop w:val="0"/>
              <w:marBottom w:val="0"/>
              <w:divBdr>
                <w:top w:val="none" w:sz="0" w:space="0" w:color="auto"/>
                <w:left w:val="none" w:sz="0" w:space="0" w:color="auto"/>
                <w:bottom w:val="none" w:sz="0" w:space="0" w:color="auto"/>
                <w:right w:val="none" w:sz="0" w:space="0" w:color="auto"/>
              </w:divBdr>
            </w:div>
            <w:div w:id="231014869">
              <w:marLeft w:val="0"/>
              <w:marRight w:val="0"/>
              <w:marTop w:val="0"/>
              <w:marBottom w:val="0"/>
              <w:divBdr>
                <w:top w:val="none" w:sz="0" w:space="0" w:color="auto"/>
                <w:left w:val="none" w:sz="0" w:space="0" w:color="auto"/>
                <w:bottom w:val="none" w:sz="0" w:space="0" w:color="auto"/>
                <w:right w:val="none" w:sz="0" w:space="0" w:color="auto"/>
              </w:divBdr>
            </w:div>
            <w:div w:id="1561286990">
              <w:marLeft w:val="0"/>
              <w:marRight w:val="0"/>
              <w:marTop w:val="0"/>
              <w:marBottom w:val="0"/>
              <w:divBdr>
                <w:top w:val="none" w:sz="0" w:space="0" w:color="auto"/>
                <w:left w:val="none" w:sz="0" w:space="0" w:color="auto"/>
                <w:bottom w:val="none" w:sz="0" w:space="0" w:color="auto"/>
                <w:right w:val="none" w:sz="0" w:space="0" w:color="auto"/>
              </w:divBdr>
            </w:div>
          </w:divsChild>
        </w:div>
        <w:div w:id="438916252">
          <w:marLeft w:val="0"/>
          <w:marRight w:val="0"/>
          <w:marTop w:val="0"/>
          <w:marBottom w:val="0"/>
          <w:divBdr>
            <w:top w:val="none" w:sz="0" w:space="0" w:color="auto"/>
            <w:left w:val="none" w:sz="0" w:space="0" w:color="auto"/>
            <w:bottom w:val="none" w:sz="0" w:space="0" w:color="auto"/>
            <w:right w:val="none" w:sz="0" w:space="0" w:color="auto"/>
          </w:divBdr>
          <w:divsChild>
            <w:div w:id="1953855784">
              <w:marLeft w:val="0"/>
              <w:marRight w:val="0"/>
              <w:marTop w:val="0"/>
              <w:marBottom w:val="0"/>
              <w:divBdr>
                <w:top w:val="none" w:sz="0" w:space="0" w:color="auto"/>
                <w:left w:val="none" w:sz="0" w:space="0" w:color="auto"/>
                <w:bottom w:val="none" w:sz="0" w:space="0" w:color="auto"/>
                <w:right w:val="none" w:sz="0" w:space="0" w:color="auto"/>
              </w:divBdr>
            </w:div>
          </w:divsChild>
        </w:div>
        <w:div w:id="1864779833">
          <w:marLeft w:val="0"/>
          <w:marRight w:val="0"/>
          <w:marTop w:val="0"/>
          <w:marBottom w:val="0"/>
          <w:divBdr>
            <w:top w:val="none" w:sz="0" w:space="0" w:color="auto"/>
            <w:left w:val="none" w:sz="0" w:space="0" w:color="auto"/>
            <w:bottom w:val="none" w:sz="0" w:space="0" w:color="auto"/>
            <w:right w:val="none" w:sz="0" w:space="0" w:color="auto"/>
          </w:divBdr>
          <w:divsChild>
            <w:div w:id="112985379">
              <w:marLeft w:val="0"/>
              <w:marRight w:val="0"/>
              <w:marTop w:val="0"/>
              <w:marBottom w:val="0"/>
              <w:divBdr>
                <w:top w:val="none" w:sz="0" w:space="0" w:color="auto"/>
                <w:left w:val="none" w:sz="0" w:space="0" w:color="auto"/>
                <w:bottom w:val="none" w:sz="0" w:space="0" w:color="auto"/>
                <w:right w:val="none" w:sz="0" w:space="0" w:color="auto"/>
              </w:divBdr>
            </w:div>
            <w:div w:id="363167293">
              <w:marLeft w:val="0"/>
              <w:marRight w:val="0"/>
              <w:marTop w:val="0"/>
              <w:marBottom w:val="0"/>
              <w:divBdr>
                <w:top w:val="none" w:sz="0" w:space="0" w:color="auto"/>
                <w:left w:val="none" w:sz="0" w:space="0" w:color="auto"/>
                <w:bottom w:val="none" w:sz="0" w:space="0" w:color="auto"/>
                <w:right w:val="none" w:sz="0" w:space="0" w:color="auto"/>
              </w:divBdr>
            </w:div>
            <w:div w:id="697782736">
              <w:marLeft w:val="0"/>
              <w:marRight w:val="0"/>
              <w:marTop w:val="0"/>
              <w:marBottom w:val="0"/>
              <w:divBdr>
                <w:top w:val="none" w:sz="0" w:space="0" w:color="auto"/>
                <w:left w:val="none" w:sz="0" w:space="0" w:color="auto"/>
                <w:bottom w:val="none" w:sz="0" w:space="0" w:color="auto"/>
                <w:right w:val="none" w:sz="0" w:space="0" w:color="auto"/>
              </w:divBdr>
            </w:div>
            <w:div w:id="340863182">
              <w:marLeft w:val="0"/>
              <w:marRight w:val="0"/>
              <w:marTop w:val="0"/>
              <w:marBottom w:val="0"/>
              <w:divBdr>
                <w:top w:val="none" w:sz="0" w:space="0" w:color="auto"/>
                <w:left w:val="none" w:sz="0" w:space="0" w:color="auto"/>
                <w:bottom w:val="none" w:sz="0" w:space="0" w:color="auto"/>
                <w:right w:val="none" w:sz="0" w:space="0" w:color="auto"/>
              </w:divBdr>
            </w:div>
          </w:divsChild>
        </w:div>
        <w:div w:id="827672901">
          <w:marLeft w:val="0"/>
          <w:marRight w:val="0"/>
          <w:marTop w:val="0"/>
          <w:marBottom w:val="0"/>
          <w:divBdr>
            <w:top w:val="none" w:sz="0" w:space="0" w:color="auto"/>
            <w:left w:val="none" w:sz="0" w:space="0" w:color="auto"/>
            <w:bottom w:val="none" w:sz="0" w:space="0" w:color="auto"/>
            <w:right w:val="none" w:sz="0" w:space="0" w:color="auto"/>
          </w:divBdr>
          <w:divsChild>
            <w:div w:id="1373925199">
              <w:marLeft w:val="0"/>
              <w:marRight w:val="0"/>
              <w:marTop w:val="0"/>
              <w:marBottom w:val="0"/>
              <w:divBdr>
                <w:top w:val="none" w:sz="0" w:space="0" w:color="auto"/>
                <w:left w:val="none" w:sz="0" w:space="0" w:color="auto"/>
                <w:bottom w:val="none" w:sz="0" w:space="0" w:color="auto"/>
                <w:right w:val="none" w:sz="0" w:space="0" w:color="auto"/>
              </w:divBdr>
            </w:div>
            <w:div w:id="1135753006">
              <w:marLeft w:val="0"/>
              <w:marRight w:val="0"/>
              <w:marTop w:val="0"/>
              <w:marBottom w:val="0"/>
              <w:divBdr>
                <w:top w:val="none" w:sz="0" w:space="0" w:color="auto"/>
                <w:left w:val="none" w:sz="0" w:space="0" w:color="auto"/>
                <w:bottom w:val="none" w:sz="0" w:space="0" w:color="auto"/>
                <w:right w:val="none" w:sz="0" w:space="0" w:color="auto"/>
              </w:divBdr>
            </w:div>
            <w:div w:id="1918712604">
              <w:marLeft w:val="0"/>
              <w:marRight w:val="0"/>
              <w:marTop w:val="0"/>
              <w:marBottom w:val="0"/>
              <w:divBdr>
                <w:top w:val="none" w:sz="0" w:space="0" w:color="auto"/>
                <w:left w:val="none" w:sz="0" w:space="0" w:color="auto"/>
                <w:bottom w:val="none" w:sz="0" w:space="0" w:color="auto"/>
                <w:right w:val="none" w:sz="0" w:space="0" w:color="auto"/>
              </w:divBdr>
            </w:div>
          </w:divsChild>
        </w:div>
        <w:div w:id="2032411554">
          <w:marLeft w:val="0"/>
          <w:marRight w:val="0"/>
          <w:marTop w:val="0"/>
          <w:marBottom w:val="0"/>
          <w:divBdr>
            <w:top w:val="none" w:sz="0" w:space="0" w:color="auto"/>
            <w:left w:val="none" w:sz="0" w:space="0" w:color="auto"/>
            <w:bottom w:val="none" w:sz="0" w:space="0" w:color="auto"/>
            <w:right w:val="none" w:sz="0" w:space="0" w:color="auto"/>
          </w:divBdr>
        </w:div>
        <w:div w:id="549729169">
          <w:marLeft w:val="0"/>
          <w:marRight w:val="0"/>
          <w:marTop w:val="0"/>
          <w:marBottom w:val="0"/>
          <w:divBdr>
            <w:top w:val="none" w:sz="0" w:space="0" w:color="auto"/>
            <w:left w:val="none" w:sz="0" w:space="0" w:color="auto"/>
            <w:bottom w:val="none" w:sz="0" w:space="0" w:color="auto"/>
            <w:right w:val="none" w:sz="0" w:space="0" w:color="auto"/>
          </w:divBdr>
        </w:div>
        <w:div w:id="1263147541">
          <w:marLeft w:val="0"/>
          <w:marRight w:val="0"/>
          <w:marTop w:val="0"/>
          <w:marBottom w:val="0"/>
          <w:divBdr>
            <w:top w:val="none" w:sz="0" w:space="0" w:color="auto"/>
            <w:left w:val="none" w:sz="0" w:space="0" w:color="auto"/>
            <w:bottom w:val="none" w:sz="0" w:space="0" w:color="auto"/>
            <w:right w:val="none" w:sz="0" w:space="0" w:color="auto"/>
          </w:divBdr>
        </w:div>
        <w:div w:id="756679642">
          <w:marLeft w:val="0"/>
          <w:marRight w:val="0"/>
          <w:marTop w:val="0"/>
          <w:marBottom w:val="0"/>
          <w:divBdr>
            <w:top w:val="none" w:sz="0" w:space="0" w:color="auto"/>
            <w:left w:val="none" w:sz="0" w:space="0" w:color="auto"/>
            <w:bottom w:val="none" w:sz="0" w:space="0" w:color="auto"/>
            <w:right w:val="none" w:sz="0" w:space="0" w:color="auto"/>
          </w:divBdr>
        </w:div>
        <w:div w:id="1196623467">
          <w:marLeft w:val="0"/>
          <w:marRight w:val="0"/>
          <w:marTop w:val="0"/>
          <w:marBottom w:val="0"/>
          <w:divBdr>
            <w:top w:val="none" w:sz="0" w:space="0" w:color="auto"/>
            <w:left w:val="none" w:sz="0" w:space="0" w:color="auto"/>
            <w:bottom w:val="none" w:sz="0" w:space="0" w:color="auto"/>
            <w:right w:val="none" w:sz="0" w:space="0" w:color="auto"/>
          </w:divBdr>
        </w:div>
        <w:div w:id="1039356379">
          <w:marLeft w:val="0"/>
          <w:marRight w:val="0"/>
          <w:marTop w:val="0"/>
          <w:marBottom w:val="0"/>
          <w:divBdr>
            <w:top w:val="none" w:sz="0" w:space="0" w:color="auto"/>
            <w:left w:val="none" w:sz="0" w:space="0" w:color="auto"/>
            <w:bottom w:val="none" w:sz="0" w:space="0" w:color="auto"/>
            <w:right w:val="none" w:sz="0" w:space="0" w:color="auto"/>
          </w:divBdr>
        </w:div>
        <w:div w:id="1843465794">
          <w:marLeft w:val="0"/>
          <w:marRight w:val="0"/>
          <w:marTop w:val="0"/>
          <w:marBottom w:val="0"/>
          <w:divBdr>
            <w:top w:val="none" w:sz="0" w:space="0" w:color="auto"/>
            <w:left w:val="none" w:sz="0" w:space="0" w:color="auto"/>
            <w:bottom w:val="none" w:sz="0" w:space="0" w:color="auto"/>
            <w:right w:val="none" w:sz="0" w:space="0" w:color="auto"/>
          </w:divBdr>
        </w:div>
        <w:div w:id="1935438151">
          <w:marLeft w:val="0"/>
          <w:marRight w:val="0"/>
          <w:marTop w:val="0"/>
          <w:marBottom w:val="0"/>
          <w:divBdr>
            <w:top w:val="none" w:sz="0" w:space="0" w:color="auto"/>
            <w:left w:val="none" w:sz="0" w:space="0" w:color="auto"/>
            <w:bottom w:val="none" w:sz="0" w:space="0" w:color="auto"/>
            <w:right w:val="none" w:sz="0" w:space="0" w:color="auto"/>
          </w:divBdr>
        </w:div>
        <w:div w:id="1803884890">
          <w:marLeft w:val="0"/>
          <w:marRight w:val="0"/>
          <w:marTop w:val="0"/>
          <w:marBottom w:val="0"/>
          <w:divBdr>
            <w:top w:val="none" w:sz="0" w:space="0" w:color="auto"/>
            <w:left w:val="none" w:sz="0" w:space="0" w:color="auto"/>
            <w:bottom w:val="none" w:sz="0" w:space="0" w:color="auto"/>
            <w:right w:val="none" w:sz="0" w:space="0" w:color="auto"/>
          </w:divBdr>
        </w:div>
        <w:div w:id="630523080">
          <w:marLeft w:val="0"/>
          <w:marRight w:val="0"/>
          <w:marTop w:val="0"/>
          <w:marBottom w:val="0"/>
          <w:divBdr>
            <w:top w:val="none" w:sz="0" w:space="0" w:color="auto"/>
            <w:left w:val="none" w:sz="0" w:space="0" w:color="auto"/>
            <w:bottom w:val="none" w:sz="0" w:space="0" w:color="auto"/>
            <w:right w:val="none" w:sz="0" w:space="0" w:color="auto"/>
          </w:divBdr>
        </w:div>
        <w:div w:id="844781455">
          <w:marLeft w:val="0"/>
          <w:marRight w:val="0"/>
          <w:marTop w:val="0"/>
          <w:marBottom w:val="0"/>
          <w:divBdr>
            <w:top w:val="none" w:sz="0" w:space="0" w:color="auto"/>
            <w:left w:val="none" w:sz="0" w:space="0" w:color="auto"/>
            <w:bottom w:val="none" w:sz="0" w:space="0" w:color="auto"/>
            <w:right w:val="none" w:sz="0" w:space="0" w:color="auto"/>
          </w:divBdr>
          <w:divsChild>
            <w:div w:id="1586576246">
              <w:marLeft w:val="0"/>
              <w:marRight w:val="0"/>
              <w:marTop w:val="0"/>
              <w:marBottom w:val="0"/>
              <w:divBdr>
                <w:top w:val="none" w:sz="0" w:space="0" w:color="auto"/>
                <w:left w:val="none" w:sz="0" w:space="0" w:color="auto"/>
                <w:bottom w:val="none" w:sz="0" w:space="0" w:color="auto"/>
                <w:right w:val="none" w:sz="0" w:space="0" w:color="auto"/>
              </w:divBdr>
            </w:div>
          </w:divsChild>
        </w:div>
        <w:div w:id="910699504">
          <w:marLeft w:val="0"/>
          <w:marRight w:val="0"/>
          <w:marTop w:val="0"/>
          <w:marBottom w:val="0"/>
          <w:divBdr>
            <w:top w:val="none" w:sz="0" w:space="0" w:color="auto"/>
            <w:left w:val="none" w:sz="0" w:space="0" w:color="auto"/>
            <w:bottom w:val="none" w:sz="0" w:space="0" w:color="auto"/>
            <w:right w:val="none" w:sz="0" w:space="0" w:color="auto"/>
          </w:divBdr>
          <w:divsChild>
            <w:div w:id="1558130111">
              <w:marLeft w:val="0"/>
              <w:marRight w:val="0"/>
              <w:marTop w:val="0"/>
              <w:marBottom w:val="0"/>
              <w:divBdr>
                <w:top w:val="none" w:sz="0" w:space="0" w:color="auto"/>
                <w:left w:val="none" w:sz="0" w:space="0" w:color="auto"/>
                <w:bottom w:val="none" w:sz="0" w:space="0" w:color="auto"/>
                <w:right w:val="none" w:sz="0" w:space="0" w:color="auto"/>
              </w:divBdr>
            </w:div>
            <w:div w:id="478495404">
              <w:marLeft w:val="0"/>
              <w:marRight w:val="0"/>
              <w:marTop w:val="0"/>
              <w:marBottom w:val="0"/>
              <w:divBdr>
                <w:top w:val="none" w:sz="0" w:space="0" w:color="auto"/>
                <w:left w:val="none" w:sz="0" w:space="0" w:color="auto"/>
                <w:bottom w:val="none" w:sz="0" w:space="0" w:color="auto"/>
                <w:right w:val="none" w:sz="0" w:space="0" w:color="auto"/>
              </w:divBdr>
            </w:div>
            <w:div w:id="1423145253">
              <w:marLeft w:val="0"/>
              <w:marRight w:val="0"/>
              <w:marTop w:val="0"/>
              <w:marBottom w:val="0"/>
              <w:divBdr>
                <w:top w:val="none" w:sz="0" w:space="0" w:color="auto"/>
                <w:left w:val="none" w:sz="0" w:space="0" w:color="auto"/>
                <w:bottom w:val="none" w:sz="0" w:space="0" w:color="auto"/>
                <w:right w:val="none" w:sz="0" w:space="0" w:color="auto"/>
              </w:divBdr>
            </w:div>
          </w:divsChild>
        </w:div>
        <w:div w:id="925653470">
          <w:marLeft w:val="0"/>
          <w:marRight w:val="0"/>
          <w:marTop w:val="0"/>
          <w:marBottom w:val="0"/>
          <w:divBdr>
            <w:top w:val="none" w:sz="0" w:space="0" w:color="auto"/>
            <w:left w:val="none" w:sz="0" w:space="0" w:color="auto"/>
            <w:bottom w:val="none" w:sz="0" w:space="0" w:color="auto"/>
            <w:right w:val="none" w:sz="0" w:space="0" w:color="auto"/>
          </w:divBdr>
        </w:div>
        <w:div w:id="1031421741">
          <w:marLeft w:val="0"/>
          <w:marRight w:val="0"/>
          <w:marTop w:val="0"/>
          <w:marBottom w:val="0"/>
          <w:divBdr>
            <w:top w:val="none" w:sz="0" w:space="0" w:color="auto"/>
            <w:left w:val="none" w:sz="0" w:space="0" w:color="auto"/>
            <w:bottom w:val="none" w:sz="0" w:space="0" w:color="auto"/>
            <w:right w:val="none" w:sz="0" w:space="0" w:color="auto"/>
          </w:divBdr>
        </w:div>
        <w:div w:id="1103769668">
          <w:marLeft w:val="0"/>
          <w:marRight w:val="0"/>
          <w:marTop w:val="0"/>
          <w:marBottom w:val="0"/>
          <w:divBdr>
            <w:top w:val="none" w:sz="0" w:space="0" w:color="auto"/>
            <w:left w:val="none" w:sz="0" w:space="0" w:color="auto"/>
            <w:bottom w:val="none" w:sz="0" w:space="0" w:color="auto"/>
            <w:right w:val="none" w:sz="0" w:space="0" w:color="auto"/>
          </w:divBdr>
        </w:div>
        <w:div w:id="1213150077">
          <w:marLeft w:val="0"/>
          <w:marRight w:val="0"/>
          <w:marTop w:val="0"/>
          <w:marBottom w:val="0"/>
          <w:divBdr>
            <w:top w:val="none" w:sz="0" w:space="0" w:color="auto"/>
            <w:left w:val="none" w:sz="0" w:space="0" w:color="auto"/>
            <w:bottom w:val="none" w:sz="0" w:space="0" w:color="auto"/>
            <w:right w:val="none" w:sz="0" w:space="0" w:color="auto"/>
          </w:divBdr>
        </w:div>
        <w:div w:id="1394815102">
          <w:marLeft w:val="0"/>
          <w:marRight w:val="0"/>
          <w:marTop w:val="0"/>
          <w:marBottom w:val="0"/>
          <w:divBdr>
            <w:top w:val="none" w:sz="0" w:space="0" w:color="auto"/>
            <w:left w:val="none" w:sz="0" w:space="0" w:color="auto"/>
            <w:bottom w:val="none" w:sz="0" w:space="0" w:color="auto"/>
            <w:right w:val="none" w:sz="0" w:space="0" w:color="auto"/>
          </w:divBdr>
        </w:div>
        <w:div w:id="1839730359">
          <w:marLeft w:val="0"/>
          <w:marRight w:val="0"/>
          <w:marTop w:val="0"/>
          <w:marBottom w:val="0"/>
          <w:divBdr>
            <w:top w:val="none" w:sz="0" w:space="0" w:color="auto"/>
            <w:left w:val="none" w:sz="0" w:space="0" w:color="auto"/>
            <w:bottom w:val="none" w:sz="0" w:space="0" w:color="auto"/>
            <w:right w:val="none" w:sz="0" w:space="0" w:color="auto"/>
          </w:divBdr>
          <w:divsChild>
            <w:div w:id="1598058324">
              <w:marLeft w:val="0"/>
              <w:marRight w:val="0"/>
              <w:marTop w:val="0"/>
              <w:marBottom w:val="0"/>
              <w:divBdr>
                <w:top w:val="none" w:sz="0" w:space="0" w:color="auto"/>
                <w:left w:val="none" w:sz="0" w:space="0" w:color="auto"/>
                <w:bottom w:val="none" w:sz="0" w:space="0" w:color="auto"/>
                <w:right w:val="none" w:sz="0" w:space="0" w:color="auto"/>
              </w:divBdr>
            </w:div>
            <w:div w:id="51464341">
              <w:marLeft w:val="0"/>
              <w:marRight w:val="0"/>
              <w:marTop w:val="0"/>
              <w:marBottom w:val="0"/>
              <w:divBdr>
                <w:top w:val="none" w:sz="0" w:space="0" w:color="auto"/>
                <w:left w:val="none" w:sz="0" w:space="0" w:color="auto"/>
                <w:bottom w:val="none" w:sz="0" w:space="0" w:color="auto"/>
                <w:right w:val="none" w:sz="0" w:space="0" w:color="auto"/>
              </w:divBdr>
            </w:div>
            <w:div w:id="262880028">
              <w:marLeft w:val="0"/>
              <w:marRight w:val="0"/>
              <w:marTop w:val="0"/>
              <w:marBottom w:val="0"/>
              <w:divBdr>
                <w:top w:val="none" w:sz="0" w:space="0" w:color="auto"/>
                <w:left w:val="none" w:sz="0" w:space="0" w:color="auto"/>
                <w:bottom w:val="none" w:sz="0" w:space="0" w:color="auto"/>
                <w:right w:val="none" w:sz="0" w:space="0" w:color="auto"/>
              </w:divBdr>
            </w:div>
            <w:div w:id="9990662">
              <w:marLeft w:val="0"/>
              <w:marRight w:val="0"/>
              <w:marTop w:val="0"/>
              <w:marBottom w:val="0"/>
              <w:divBdr>
                <w:top w:val="none" w:sz="0" w:space="0" w:color="auto"/>
                <w:left w:val="none" w:sz="0" w:space="0" w:color="auto"/>
                <w:bottom w:val="none" w:sz="0" w:space="0" w:color="auto"/>
                <w:right w:val="none" w:sz="0" w:space="0" w:color="auto"/>
              </w:divBdr>
            </w:div>
          </w:divsChild>
        </w:div>
        <w:div w:id="1434014100">
          <w:marLeft w:val="0"/>
          <w:marRight w:val="0"/>
          <w:marTop w:val="0"/>
          <w:marBottom w:val="0"/>
          <w:divBdr>
            <w:top w:val="none" w:sz="0" w:space="0" w:color="auto"/>
            <w:left w:val="none" w:sz="0" w:space="0" w:color="auto"/>
            <w:bottom w:val="none" w:sz="0" w:space="0" w:color="auto"/>
            <w:right w:val="none" w:sz="0" w:space="0" w:color="auto"/>
          </w:divBdr>
          <w:divsChild>
            <w:div w:id="519125681">
              <w:marLeft w:val="0"/>
              <w:marRight w:val="0"/>
              <w:marTop w:val="0"/>
              <w:marBottom w:val="0"/>
              <w:divBdr>
                <w:top w:val="none" w:sz="0" w:space="0" w:color="auto"/>
                <w:left w:val="none" w:sz="0" w:space="0" w:color="auto"/>
                <w:bottom w:val="none" w:sz="0" w:space="0" w:color="auto"/>
                <w:right w:val="none" w:sz="0" w:space="0" w:color="auto"/>
              </w:divBdr>
            </w:div>
            <w:div w:id="745538278">
              <w:marLeft w:val="0"/>
              <w:marRight w:val="0"/>
              <w:marTop w:val="0"/>
              <w:marBottom w:val="0"/>
              <w:divBdr>
                <w:top w:val="none" w:sz="0" w:space="0" w:color="auto"/>
                <w:left w:val="none" w:sz="0" w:space="0" w:color="auto"/>
                <w:bottom w:val="none" w:sz="0" w:space="0" w:color="auto"/>
                <w:right w:val="none" w:sz="0" w:space="0" w:color="auto"/>
              </w:divBdr>
            </w:div>
            <w:div w:id="1151823643">
              <w:marLeft w:val="0"/>
              <w:marRight w:val="0"/>
              <w:marTop w:val="0"/>
              <w:marBottom w:val="0"/>
              <w:divBdr>
                <w:top w:val="none" w:sz="0" w:space="0" w:color="auto"/>
                <w:left w:val="none" w:sz="0" w:space="0" w:color="auto"/>
                <w:bottom w:val="none" w:sz="0" w:space="0" w:color="auto"/>
                <w:right w:val="none" w:sz="0" w:space="0" w:color="auto"/>
              </w:divBdr>
            </w:div>
            <w:div w:id="2106920582">
              <w:marLeft w:val="0"/>
              <w:marRight w:val="0"/>
              <w:marTop w:val="0"/>
              <w:marBottom w:val="0"/>
              <w:divBdr>
                <w:top w:val="none" w:sz="0" w:space="0" w:color="auto"/>
                <w:left w:val="none" w:sz="0" w:space="0" w:color="auto"/>
                <w:bottom w:val="none" w:sz="0" w:space="0" w:color="auto"/>
                <w:right w:val="none" w:sz="0" w:space="0" w:color="auto"/>
              </w:divBdr>
            </w:div>
            <w:div w:id="635336461">
              <w:marLeft w:val="0"/>
              <w:marRight w:val="0"/>
              <w:marTop w:val="0"/>
              <w:marBottom w:val="0"/>
              <w:divBdr>
                <w:top w:val="none" w:sz="0" w:space="0" w:color="auto"/>
                <w:left w:val="none" w:sz="0" w:space="0" w:color="auto"/>
                <w:bottom w:val="none" w:sz="0" w:space="0" w:color="auto"/>
                <w:right w:val="none" w:sz="0" w:space="0" w:color="auto"/>
              </w:divBdr>
            </w:div>
          </w:divsChild>
        </w:div>
        <w:div w:id="1116605095">
          <w:marLeft w:val="0"/>
          <w:marRight w:val="0"/>
          <w:marTop w:val="0"/>
          <w:marBottom w:val="0"/>
          <w:divBdr>
            <w:top w:val="none" w:sz="0" w:space="0" w:color="auto"/>
            <w:left w:val="none" w:sz="0" w:space="0" w:color="auto"/>
            <w:bottom w:val="none" w:sz="0" w:space="0" w:color="auto"/>
            <w:right w:val="none" w:sz="0" w:space="0" w:color="auto"/>
          </w:divBdr>
        </w:div>
        <w:div w:id="780148704">
          <w:marLeft w:val="0"/>
          <w:marRight w:val="0"/>
          <w:marTop w:val="0"/>
          <w:marBottom w:val="0"/>
          <w:divBdr>
            <w:top w:val="none" w:sz="0" w:space="0" w:color="auto"/>
            <w:left w:val="none" w:sz="0" w:space="0" w:color="auto"/>
            <w:bottom w:val="none" w:sz="0" w:space="0" w:color="auto"/>
            <w:right w:val="none" w:sz="0" w:space="0" w:color="auto"/>
          </w:divBdr>
        </w:div>
        <w:div w:id="1798644376">
          <w:marLeft w:val="0"/>
          <w:marRight w:val="0"/>
          <w:marTop w:val="0"/>
          <w:marBottom w:val="0"/>
          <w:divBdr>
            <w:top w:val="none" w:sz="0" w:space="0" w:color="auto"/>
            <w:left w:val="none" w:sz="0" w:space="0" w:color="auto"/>
            <w:bottom w:val="none" w:sz="0" w:space="0" w:color="auto"/>
            <w:right w:val="none" w:sz="0" w:space="0" w:color="auto"/>
          </w:divBdr>
        </w:div>
        <w:div w:id="1059592495">
          <w:marLeft w:val="0"/>
          <w:marRight w:val="0"/>
          <w:marTop w:val="0"/>
          <w:marBottom w:val="0"/>
          <w:divBdr>
            <w:top w:val="none" w:sz="0" w:space="0" w:color="auto"/>
            <w:left w:val="none" w:sz="0" w:space="0" w:color="auto"/>
            <w:bottom w:val="none" w:sz="0" w:space="0" w:color="auto"/>
            <w:right w:val="none" w:sz="0" w:space="0" w:color="auto"/>
          </w:divBdr>
        </w:div>
        <w:div w:id="551431429">
          <w:marLeft w:val="0"/>
          <w:marRight w:val="0"/>
          <w:marTop w:val="0"/>
          <w:marBottom w:val="0"/>
          <w:divBdr>
            <w:top w:val="none" w:sz="0" w:space="0" w:color="auto"/>
            <w:left w:val="none" w:sz="0" w:space="0" w:color="auto"/>
            <w:bottom w:val="none" w:sz="0" w:space="0" w:color="auto"/>
            <w:right w:val="none" w:sz="0" w:space="0" w:color="auto"/>
          </w:divBdr>
        </w:div>
        <w:div w:id="847251639">
          <w:marLeft w:val="0"/>
          <w:marRight w:val="0"/>
          <w:marTop w:val="0"/>
          <w:marBottom w:val="0"/>
          <w:divBdr>
            <w:top w:val="none" w:sz="0" w:space="0" w:color="auto"/>
            <w:left w:val="none" w:sz="0" w:space="0" w:color="auto"/>
            <w:bottom w:val="none" w:sz="0" w:space="0" w:color="auto"/>
            <w:right w:val="none" w:sz="0" w:space="0" w:color="auto"/>
          </w:divBdr>
        </w:div>
        <w:div w:id="1716078600">
          <w:marLeft w:val="0"/>
          <w:marRight w:val="0"/>
          <w:marTop w:val="0"/>
          <w:marBottom w:val="0"/>
          <w:divBdr>
            <w:top w:val="none" w:sz="0" w:space="0" w:color="auto"/>
            <w:left w:val="none" w:sz="0" w:space="0" w:color="auto"/>
            <w:bottom w:val="none" w:sz="0" w:space="0" w:color="auto"/>
            <w:right w:val="none" w:sz="0" w:space="0" w:color="auto"/>
          </w:divBdr>
        </w:div>
        <w:div w:id="1788085452">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ovid19appointment.nt.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tgov.sharepoint.com/sites/TFPolicy/Shared%20Documents/General/Templates/tfhc.policy@nt.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health.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8F89D4BE904436A9D2197C28CCB9E8"/>
        <w:category>
          <w:name w:val="General"/>
          <w:gallery w:val="placeholder"/>
        </w:category>
        <w:types>
          <w:type w:val="bbPlcHdr"/>
        </w:types>
        <w:behaviors>
          <w:behavior w:val="content"/>
        </w:behaviors>
        <w:guid w:val="{736A5D67-F5BC-4CC7-B60F-C128A9BFBE01}"/>
      </w:docPartPr>
      <w:docPartBody>
        <w:p w:rsidR="00E738E2" w:rsidRDefault="00E738E2">
          <w:pPr>
            <w:pStyle w:val="3D8F89D4BE904436A9D2197C28CCB9E8"/>
          </w:pPr>
          <w:r w:rsidRPr="000C7A65">
            <w:rPr>
              <w:rStyle w:val="PlaceholderText"/>
            </w:rPr>
            <w:t>[Title]</w:t>
          </w:r>
        </w:p>
      </w:docPartBody>
    </w:docPart>
    <w:docPart>
      <w:docPartPr>
        <w:name w:val="EAAA9D94DFD448E39A6A7C695DB6BE72"/>
        <w:category>
          <w:name w:val="General"/>
          <w:gallery w:val="placeholder"/>
        </w:category>
        <w:types>
          <w:type w:val="bbPlcHdr"/>
        </w:types>
        <w:behaviors>
          <w:behavior w:val="content"/>
        </w:behaviors>
        <w:guid w:val="{284E44F3-FDB6-4E87-9906-B663E2A84F2E}"/>
      </w:docPartPr>
      <w:docPartBody>
        <w:p w:rsidR="00E738E2" w:rsidRDefault="00E738E2">
          <w:pPr>
            <w:pStyle w:val="EAAA9D94DFD448E39A6A7C695DB6BE72"/>
          </w:pPr>
          <w:r w:rsidRPr="009C3618">
            <w:rPr>
              <w:rStyle w:val="PlaceholderText"/>
            </w:rPr>
            <w:t>[Category]</w:t>
          </w:r>
        </w:p>
      </w:docPartBody>
    </w:docPart>
    <w:docPart>
      <w:docPartPr>
        <w:name w:val="A7B616F63C1C47318BF3544D0740BED8"/>
        <w:category>
          <w:name w:val="General"/>
          <w:gallery w:val="placeholder"/>
        </w:category>
        <w:types>
          <w:type w:val="bbPlcHdr"/>
        </w:types>
        <w:behaviors>
          <w:behavior w:val="content"/>
        </w:behaviors>
        <w:guid w:val="{2C3BC8E8-E989-4F4A-833C-E755AE7FEE9A}"/>
      </w:docPartPr>
      <w:docPartBody>
        <w:p w:rsidR="00E738E2" w:rsidRDefault="00E738E2">
          <w:pPr>
            <w:pStyle w:val="A7B616F63C1C47318BF3544D0740BED8"/>
          </w:pPr>
          <w:r w:rsidRPr="00741874">
            <w:rPr>
              <w:rStyle w:val="PlaceholderText"/>
            </w:rPr>
            <w:t>[Title]</w:t>
          </w:r>
        </w:p>
      </w:docPartBody>
    </w:docPart>
    <w:docPart>
      <w:docPartPr>
        <w:name w:val="D007C91F15274D78B7D909F9E96373F7"/>
        <w:category>
          <w:name w:val="General"/>
          <w:gallery w:val="placeholder"/>
        </w:category>
        <w:types>
          <w:type w:val="bbPlcHdr"/>
        </w:types>
        <w:behaviors>
          <w:behavior w:val="content"/>
        </w:behaviors>
        <w:guid w:val="{6C33B885-BE93-4A7E-8ED7-7C9FB2D9A873}"/>
      </w:docPartPr>
      <w:docPartBody>
        <w:p w:rsidR="00E738E2" w:rsidRDefault="00E738E2">
          <w:pPr>
            <w:pStyle w:val="D007C91F15274D78B7D909F9E96373F7"/>
          </w:pPr>
          <w:r w:rsidRPr="00746C69">
            <w:rPr>
              <w:rStyle w:val="PlaceholderText"/>
            </w:rPr>
            <w:t>[Status]</w:t>
          </w:r>
        </w:p>
      </w:docPartBody>
    </w:docPart>
    <w:docPart>
      <w:docPartPr>
        <w:name w:val="3EF7A119C6D24854AB97DC8CF989E44F"/>
        <w:category>
          <w:name w:val="General"/>
          <w:gallery w:val="placeholder"/>
        </w:category>
        <w:types>
          <w:type w:val="bbPlcHdr"/>
        </w:types>
        <w:behaviors>
          <w:behavior w:val="content"/>
        </w:behaviors>
        <w:guid w:val="{2D7D8970-2881-4432-8B2F-FF7B4E38B320}"/>
      </w:docPartPr>
      <w:docPartBody>
        <w:p w:rsidR="00E738E2" w:rsidRDefault="00E738E2">
          <w:pPr>
            <w:pStyle w:val="3EF7A119C6D24854AB97DC8CF989E44F"/>
          </w:pPr>
          <w:r w:rsidRPr="0004217A">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E2"/>
    <w:rsid w:val="000276D0"/>
    <w:rsid w:val="000473CD"/>
    <w:rsid w:val="00334C41"/>
    <w:rsid w:val="00364390"/>
    <w:rsid w:val="00592B4C"/>
    <w:rsid w:val="006061E0"/>
    <w:rsid w:val="006313FB"/>
    <w:rsid w:val="00747CCD"/>
    <w:rsid w:val="00835D45"/>
    <w:rsid w:val="008E0C53"/>
    <w:rsid w:val="008F61E7"/>
    <w:rsid w:val="00922115"/>
    <w:rsid w:val="00AF129A"/>
    <w:rsid w:val="00CC4019"/>
    <w:rsid w:val="00E73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8F89D4BE904436A9D2197C28CCB9E8">
    <w:name w:val="3D8F89D4BE904436A9D2197C28CCB9E8"/>
  </w:style>
  <w:style w:type="paragraph" w:customStyle="1" w:styleId="EAAA9D94DFD448E39A6A7C695DB6BE72">
    <w:name w:val="EAAA9D94DFD448E39A6A7C695DB6BE72"/>
  </w:style>
  <w:style w:type="paragraph" w:customStyle="1" w:styleId="A7B616F63C1C47318BF3544D0740BED8">
    <w:name w:val="A7B616F63C1C47318BF3544D0740BED8"/>
  </w:style>
  <w:style w:type="paragraph" w:customStyle="1" w:styleId="D007C91F15274D78B7D909F9E96373F7">
    <w:name w:val="D007C91F15274D78B7D909F9E96373F7"/>
  </w:style>
  <w:style w:type="paragraph" w:customStyle="1" w:styleId="3EF7A119C6D24854AB97DC8CF989E44F">
    <w:name w:val="3EF7A119C6D24854AB97DC8CF989E44F"/>
  </w:style>
  <w:style w:type="paragraph" w:customStyle="1" w:styleId="CB31088A9AF64EB7A66E6EBE698BE2AE">
    <w:name w:val="CB31088A9AF64EB7A66E6EBE698BE2AE"/>
  </w:style>
  <w:style w:type="paragraph" w:customStyle="1" w:styleId="544905FAA60F40978145A8847E63852C">
    <w:name w:val="544905FAA60F40978145A8847E638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CB294E7AD64B9E57ADFBBA9D49A0" ma:contentTypeVersion="14" ma:contentTypeDescription="Create a new document." ma:contentTypeScope="" ma:versionID="76d20d63ee62f486c3c319fd65956402">
  <xsd:schema xmlns:xsd="http://www.w3.org/2001/XMLSchema" xmlns:xs="http://www.w3.org/2001/XMLSchema" xmlns:p="http://schemas.microsoft.com/office/2006/metadata/properties" xmlns:ns3="6d1041f9-ac12-490e-849b-996ce8eef87b" xmlns:ns4="153ccb57-1483-40b6-bd91-e3e7dd3d5771" targetNamespace="http://schemas.microsoft.com/office/2006/metadata/properties" ma:root="true" ma:fieldsID="f3308e693f4a87fb0c0734b6e826c3a0" ns3:_="" ns4:_="">
    <xsd:import namespace="6d1041f9-ac12-490e-849b-996ce8eef87b"/>
    <xsd:import namespace="153ccb57-1483-40b6-bd91-e3e7dd3d5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041f9-ac12-490e-849b-996ce8eef8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ccb57-1483-40b6-bd91-e3e7dd3d5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DC80C-14F0-4363-9FA9-31938283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041f9-ac12-490e-849b-996ce8eef87b"/>
    <ds:schemaRef ds:uri="153ccb57-1483-40b6-bd91-e3e7dd3d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4.xml><?xml version="1.0" encoding="utf-8"?>
<ds:datastoreItem xmlns:ds="http://schemas.openxmlformats.org/officeDocument/2006/customXml" ds:itemID="{408BC7B4-0C37-415D-8CFF-DFF58DB5917A}">
  <ds:schemaRefs>
    <ds:schemaRef ds:uri="http://schemas.microsoft.com/office/2006/metadata/properties"/>
    <ds:schemaRef ds:uri="153ccb57-1483-40b6-bd91-e3e7dd3d577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d1041f9-ac12-490e-849b-996ce8eef87b"/>
    <ds:schemaRef ds:uri="http://www.w3.org/XML/1998/namespace"/>
  </ds:schemaRefs>
</ds:datastoreItem>
</file>

<file path=customXml/itemProps5.xml><?xml version="1.0" encoding="utf-8"?>
<ds:datastoreItem xmlns:ds="http://schemas.openxmlformats.org/officeDocument/2006/customXml" ds:itemID="{EED4F11D-DC2F-404E-957C-FA603864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Covid-19 vaccination</vt:lpstr>
    </vt:vector>
  </TitlesOfParts>
  <Company>&lt;NAME&gt;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dc:title>
  <dc:creator>MiangWang Seah-quenoy</dc:creator>
  <dc:description>61:F2021/4076</dc:description>
  <cp:lastModifiedBy>David McDonough</cp:lastModifiedBy>
  <cp:revision>2</cp:revision>
  <cp:lastPrinted>2021-12-16T01:58:00Z</cp:lastPrinted>
  <dcterms:created xsi:type="dcterms:W3CDTF">2021-12-16T02:19:00Z</dcterms:created>
  <dcterms:modified xsi:type="dcterms:W3CDTF">2021-12-16T02:19:00Z</dcterms:modified>
  <cp:category>Policy</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0x010100EDE7CB294E7AD64B9E57ADFBBA9D49A0</vt:lpwstr>
  </property>
</Properties>
</file>