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840"/>
        <w:gridCol w:w="195"/>
        <w:gridCol w:w="3210"/>
        <w:gridCol w:w="1701"/>
        <w:gridCol w:w="1893"/>
        <w:gridCol w:w="1509"/>
      </w:tblGrid>
      <w:tr w:rsidR="00E415BF" w:rsidRPr="007A5EFD" w:rsidTr="00726664">
        <w:trPr>
          <w:trHeight w:val="11833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E415BF" w:rsidRPr="00872B4E" w:rsidRDefault="00E415BF" w:rsidP="00E415BF">
            <w:pPr>
              <w:pStyle w:val="Heading1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Purpose </w:t>
            </w:r>
          </w:p>
          <w:p w:rsidR="00E415BF" w:rsidRPr="00491430" w:rsidRDefault="00E415BF" w:rsidP="00E415BF">
            <w:pPr>
              <w:spacing w:before="240" w:after="120"/>
              <w:rPr>
                <w:rFonts w:eastAsiaTheme="minorEastAsia"/>
                <w:iCs/>
                <w:szCs w:val="22"/>
              </w:rPr>
            </w:pPr>
            <w:r w:rsidRPr="00491430">
              <w:rPr>
                <w:rFonts w:eastAsiaTheme="minorEastAsia"/>
                <w:iCs/>
                <w:szCs w:val="22"/>
              </w:rPr>
              <w:t>The Northern Territory Government (NT) is seeking interested candidates to be a voice for senior Territorians.</w:t>
            </w:r>
          </w:p>
          <w:p w:rsidR="00E415BF" w:rsidRPr="00491430" w:rsidRDefault="00E415BF" w:rsidP="00E415BF">
            <w:pPr>
              <w:spacing w:before="240" w:after="120"/>
              <w:rPr>
                <w:rFonts w:eastAsiaTheme="minorEastAsia"/>
                <w:iCs/>
                <w:szCs w:val="22"/>
              </w:rPr>
            </w:pPr>
            <w:r w:rsidRPr="00491430">
              <w:rPr>
                <w:rFonts w:eastAsiaTheme="minorEastAsia"/>
                <w:iCs/>
                <w:szCs w:val="22"/>
              </w:rPr>
              <w:t>Expressions of Interest are being sought for three</w:t>
            </w:r>
            <w:r>
              <w:rPr>
                <w:rFonts w:eastAsiaTheme="minorEastAsia"/>
                <w:iCs/>
                <w:szCs w:val="22"/>
              </w:rPr>
              <w:t xml:space="preserve"> (3)</w:t>
            </w:r>
            <w:r w:rsidRPr="00491430">
              <w:rPr>
                <w:rFonts w:eastAsiaTheme="minorEastAsia"/>
                <w:iCs/>
                <w:szCs w:val="22"/>
              </w:rPr>
              <w:t xml:space="preserve"> community representatives for </w:t>
            </w:r>
            <w:r>
              <w:rPr>
                <w:rFonts w:eastAsiaTheme="minorEastAsia"/>
                <w:iCs/>
                <w:szCs w:val="22"/>
              </w:rPr>
              <w:t>the Minister’s Advisory Council for Senior Territorians (MACST)</w:t>
            </w:r>
            <w:r w:rsidRPr="00491430">
              <w:rPr>
                <w:rFonts w:eastAsiaTheme="minorEastAsia"/>
                <w:iCs/>
                <w:szCs w:val="22"/>
              </w:rPr>
              <w:t>.</w:t>
            </w:r>
          </w:p>
          <w:p w:rsidR="00E415BF" w:rsidRPr="00491430" w:rsidRDefault="00E415BF" w:rsidP="00E415BF">
            <w:pPr>
              <w:spacing w:before="240" w:after="120"/>
              <w:rPr>
                <w:rFonts w:eastAsiaTheme="minorEastAsia"/>
                <w:iCs/>
                <w:szCs w:val="22"/>
              </w:rPr>
            </w:pPr>
            <w:r>
              <w:rPr>
                <w:rFonts w:eastAsiaTheme="minorEastAsia"/>
                <w:iCs/>
                <w:szCs w:val="22"/>
              </w:rPr>
              <w:t xml:space="preserve">The </w:t>
            </w:r>
            <w:r w:rsidRPr="00491430">
              <w:rPr>
                <w:rFonts w:eastAsiaTheme="minorEastAsia"/>
                <w:iCs/>
                <w:szCs w:val="22"/>
              </w:rPr>
              <w:t>MACST provides valuable, high-level advice to the NT Government around social, economic and community topics that are important to senior Territorians.</w:t>
            </w:r>
          </w:p>
          <w:p w:rsidR="00E415BF" w:rsidRPr="00491430" w:rsidRDefault="00E415BF" w:rsidP="00E415BF">
            <w:pPr>
              <w:shd w:val="clear" w:color="auto" w:fill="FFFFFF"/>
              <w:spacing w:before="240" w:after="120"/>
              <w:rPr>
                <w:rFonts w:eastAsiaTheme="minorEastAsia"/>
                <w:iCs/>
                <w:szCs w:val="22"/>
              </w:rPr>
            </w:pPr>
            <w:r w:rsidRPr="00491430">
              <w:rPr>
                <w:rFonts w:eastAsiaTheme="minorEastAsia"/>
                <w:iCs/>
                <w:szCs w:val="22"/>
              </w:rPr>
              <w:t>The Council is responsible for:</w:t>
            </w:r>
          </w:p>
          <w:p w:rsidR="00E415BF" w:rsidRPr="00491430" w:rsidRDefault="00E415BF" w:rsidP="00E415BF">
            <w:pPr>
              <w:numPr>
                <w:ilvl w:val="0"/>
                <w:numId w:val="13"/>
              </w:numPr>
              <w:shd w:val="clear" w:color="auto" w:fill="FFFFFF"/>
              <w:spacing w:before="240" w:after="120"/>
              <w:ind w:left="1134"/>
              <w:rPr>
                <w:rFonts w:eastAsiaTheme="minorEastAsia"/>
                <w:iCs/>
                <w:szCs w:val="22"/>
              </w:rPr>
            </w:pPr>
            <w:r w:rsidRPr="00491430">
              <w:rPr>
                <w:rFonts w:eastAsiaTheme="minorEastAsia"/>
                <w:iCs/>
                <w:szCs w:val="22"/>
              </w:rPr>
              <w:t>advising the Minister for Seniors on matters of interest, including emerging issues facing NT seniors</w:t>
            </w:r>
          </w:p>
          <w:p w:rsidR="00E415BF" w:rsidRPr="00491430" w:rsidRDefault="00E415BF" w:rsidP="00E415BF">
            <w:pPr>
              <w:numPr>
                <w:ilvl w:val="0"/>
                <w:numId w:val="13"/>
              </w:numPr>
              <w:shd w:val="clear" w:color="auto" w:fill="FFFFFF"/>
              <w:spacing w:before="240" w:after="120"/>
              <w:ind w:left="1134"/>
              <w:rPr>
                <w:rFonts w:eastAsiaTheme="minorEastAsia"/>
                <w:iCs/>
                <w:szCs w:val="22"/>
              </w:rPr>
            </w:pPr>
            <w:r w:rsidRPr="00491430">
              <w:rPr>
                <w:rFonts w:eastAsiaTheme="minorEastAsia"/>
                <w:iCs/>
                <w:szCs w:val="22"/>
              </w:rPr>
              <w:t>exploring and discussing how service providers can meet community needs</w:t>
            </w:r>
          </w:p>
          <w:p w:rsidR="00E415BF" w:rsidRDefault="00E415BF" w:rsidP="00E415BF">
            <w:pPr>
              <w:numPr>
                <w:ilvl w:val="0"/>
                <w:numId w:val="13"/>
              </w:numPr>
              <w:shd w:val="clear" w:color="auto" w:fill="FFFFFF"/>
              <w:spacing w:before="240" w:after="120"/>
              <w:ind w:left="1134"/>
              <w:rPr>
                <w:rFonts w:eastAsiaTheme="minorEastAsia"/>
                <w:iCs/>
                <w:szCs w:val="22"/>
              </w:rPr>
            </w:pPr>
            <w:r w:rsidRPr="00491430">
              <w:rPr>
                <w:rFonts w:eastAsiaTheme="minorEastAsia"/>
                <w:iCs/>
                <w:szCs w:val="22"/>
              </w:rPr>
              <w:t>discussing ideas that promote awareness of the positive aspects of ageing to the community</w:t>
            </w:r>
          </w:p>
          <w:p w:rsidR="00E415BF" w:rsidRDefault="00E415BF" w:rsidP="00E415BF">
            <w:pPr>
              <w:numPr>
                <w:ilvl w:val="0"/>
                <w:numId w:val="13"/>
              </w:numPr>
              <w:shd w:val="clear" w:color="auto" w:fill="FFFFFF"/>
              <w:spacing w:before="240" w:after="120"/>
              <w:ind w:left="1134"/>
              <w:rPr>
                <w:rFonts w:eastAsiaTheme="minorEastAsia"/>
                <w:iCs/>
                <w:szCs w:val="22"/>
              </w:rPr>
            </w:pPr>
            <w:proofErr w:type="gramStart"/>
            <w:r w:rsidRPr="00491430">
              <w:rPr>
                <w:rFonts w:eastAsiaTheme="minorEastAsia"/>
                <w:iCs/>
                <w:szCs w:val="22"/>
                <w:lang w:eastAsia="en-US"/>
              </w:rPr>
              <w:t>promoting</w:t>
            </w:r>
            <w:proofErr w:type="gramEnd"/>
            <w:r w:rsidRPr="00491430">
              <w:rPr>
                <w:rFonts w:eastAsiaTheme="minorEastAsia"/>
                <w:iCs/>
                <w:szCs w:val="22"/>
                <w:lang w:eastAsia="en-US"/>
              </w:rPr>
              <w:t xml:space="preserve"> active participation of senior Territorians in all aspects of life in the NT</w:t>
            </w:r>
            <w:r>
              <w:rPr>
                <w:rFonts w:eastAsiaTheme="minorEastAsia"/>
                <w:iCs/>
                <w:szCs w:val="22"/>
                <w:lang w:eastAsia="en-US"/>
              </w:rPr>
              <w:t>.</w:t>
            </w:r>
          </w:p>
          <w:p w:rsidR="00E415BF" w:rsidRPr="00843DE4" w:rsidRDefault="00E415BF" w:rsidP="00E415BF">
            <w:pPr>
              <w:spacing w:before="240" w:after="120"/>
              <w:rPr>
                <w:color w:val="141414"/>
                <w:shd w:val="clear" w:color="auto" w:fill="FFFFFF"/>
              </w:rPr>
            </w:pPr>
            <w:r w:rsidRPr="00843DE4">
              <w:rPr>
                <w:color w:val="141414"/>
                <w:shd w:val="clear" w:color="auto" w:fill="FFFFFF"/>
              </w:rPr>
              <w:t xml:space="preserve">Members are selected based on skills, knowledge, experience and broader community </w:t>
            </w:r>
            <w:r>
              <w:rPr>
                <w:color w:val="141414"/>
                <w:shd w:val="clear" w:color="auto" w:fill="FFFFFF"/>
              </w:rPr>
              <w:t>participation or representation.</w:t>
            </w:r>
          </w:p>
          <w:p w:rsidR="00E415BF" w:rsidRDefault="00E415BF" w:rsidP="00E415BF">
            <w:pPr>
              <w:spacing w:before="240" w:after="120"/>
              <w:rPr>
                <w:rFonts w:cs="Arial"/>
                <w:color w:val="000000"/>
              </w:rPr>
            </w:pPr>
            <w:r w:rsidRPr="00843DE4">
              <w:rPr>
                <w:rFonts w:cs="Arial"/>
                <w:color w:val="000000"/>
              </w:rPr>
              <w:t xml:space="preserve">The MACST membership has a focus on regional, urban, remote, Aboriginal and culturally diverse representatives, in accordance with community expectations. </w:t>
            </w:r>
          </w:p>
          <w:p w:rsidR="00E415BF" w:rsidRPr="001D4753" w:rsidRDefault="00E415BF" w:rsidP="00E415BF">
            <w:pPr>
              <w:spacing w:before="240" w:after="120"/>
            </w:pPr>
            <w:r>
              <w:t>The MACST is chaired by the Minister for Seniors and made up of representatives</w:t>
            </w:r>
            <w:r w:rsidRPr="00DC6D08">
              <w:t xml:space="preserve"> from </w:t>
            </w:r>
            <w:r>
              <w:t xml:space="preserve">the community and key peak bodies </w:t>
            </w:r>
            <w:r w:rsidRPr="00DC6D08">
              <w:t>including National Seniors Australia, Council on the Ageing NT</w:t>
            </w:r>
            <w:r>
              <w:t xml:space="preserve"> (COTA)</w:t>
            </w:r>
            <w:r w:rsidRPr="00DC6D08">
              <w:t xml:space="preserve"> and the Association of Independent Retirees.</w:t>
            </w:r>
          </w:p>
          <w:p w:rsidR="00E415BF" w:rsidRDefault="00E415BF" w:rsidP="00E415BF">
            <w:pPr>
              <w:shd w:val="clear" w:color="auto" w:fill="FFFFFF"/>
              <w:spacing w:before="24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EOIs close on Sunday </w:t>
            </w:r>
            <w:r w:rsidRPr="00B962A0">
              <w:rPr>
                <w:rFonts w:cs="Arial"/>
                <w:b/>
                <w:color w:val="000000"/>
              </w:rPr>
              <w:t>16 May 2021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D92488">
              <w:rPr>
                <w:rFonts w:cs="Arial"/>
                <w:color w:val="000000"/>
              </w:rPr>
              <w:t>and to be</w:t>
            </w:r>
            <w:r>
              <w:rPr>
                <w:rFonts w:cs="Arial"/>
                <w:color w:val="000000"/>
              </w:rPr>
              <w:t xml:space="preserve"> considered for a position on MACST, please:</w:t>
            </w:r>
          </w:p>
          <w:p w:rsidR="00E415BF" w:rsidRPr="00E01FD1" w:rsidRDefault="00E415BF" w:rsidP="00E415B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240"/>
              <w:ind w:left="357" w:hanging="3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complete</w:t>
            </w:r>
            <w:r w:rsidRPr="003A4E74">
              <w:rPr>
                <w:rFonts w:cs="Arial"/>
                <w:color w:val="000000"/>
              </w:rPr>
              <w:t xml:space="preserve"> the form below and lodg</w:t>
            </w:r>
            <w:r>
              <w:rPr>
                <w:rFonts w:cs="Arial"/>
                <w:color w:val="000000"/>
              </w:rPr>
              <w:t>e it</w:t>
            </w:r>
            <w:r w:rsidRPr="003A4E74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by email to</w:t>
            </w:r>
            <w:r w:rsidRPr="003A4E74">
              <w:rPr>
                <w:rFonts w:cs="Arial"/>
                <w:color w:val="000000"/>
              </w:rPr>
              <w:t xml:space="preserve"> </w:t>
            </w:r>
            <w:hyperlink r:id="rId9" w:history="1">
              <w:r w:rsidRPr="003A4E74">
                <w:rPr>
                  <w:rStyle w:val="Hyperlink"/>
                  <w:rFonts w:cs="Arial"/>
                </w:rPr>
                <w:t>tfhc.ost@nt.gov.au</w:t>
              </w:r>
            </w:hyperlink>
            <w:r w:rsidRPr="003A4E74">
              <w:rPr>
                <w:rFonts w:cs="Arial"/>
                <w:color w:val="000000"/>
              </w:rPr>
              <w:t xml:space="preserve"> </w:t>
            </w:r>
          </w:p>
          <w:p w:rsidR="00E415BF" w:rsidRPr="004A3CC9" w:rsidRDefault="00E415BF" w:rsidP="00E415BF">
            <w:pPr>
              <w:spacing w:before="240" w:after="120"/>
            </w:pPr>
            <w:proofErr w:type="gramStart"/>
            <w:r>
              <w:rPr>
                <w:color w:val="141414"/>
                <w:shd w:val="clear" w:color="auto" w:fill="FFFFFF"/>
              </w:rPr>
              <w:t>or</w:t>
            </w:r>
            <w:proofErr w:type="gramEnd"/>
            <w:r>
              <w:rPr>
                <w:color w:val="141414"/>
                <w:shd w:val="clear" w:color="auto" w:fill="FFFFFF"/>
              </w:rPr>
              <w:t xml:space="preserve"> for any other information phone 8999 3861.</w:t>
            </w:r>
          </w:p>
        </w:tc>
      </w:tr>
      <w:tr w:rsidR="00AE2A8A" w:rsidRPr="007A5EFD" w:rsidTr="00626890">
        <w:trPr>
          <w:trHeight w:val="19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E2A8A" w:rsidRPr="00872B4E" w:rsidRDefault="00AE2A8A" w:rsidP="00E415BF">
            <w:pPr>
              <w:keepNext/>
            </w:pPr>
            <w:r w:rsidRPr="004A3CC9">
              <w:lastRenderedPageBreak/>
              <w:t xml:space="preserve">Fields marked with </w:t>
            </w:r>
            <w:r w:rsidR="001727C8">
              <w:t xml:space="preserve">an </w:t>
            </w:r>
            <w:r w:rsidRPr="004A3CC9">
              <w:t>asterisk (</w:t>
            </w:r>
            <w:r w:rsidRPr="001827F3">
              <w:rPr>
                <w:rStyle w:val="Requiredfieldmark"/>
              </w:rPr>
              <w:t>*</w:t>
            </w:r>
            <w:r w:rsidRPr="004A3CC9">
              <w:t xml:space="preserve">) are </w:t>
            </w:r>
            <w:r w:rsidR="001727C8">
              <w:t>required</w:t>
            </w:r>
            <w:r w:rsidRPr="004A3CC9">
              <w:t>.</w:t>
            </w:r>
          </w:p>
        </w:tc>
      </w:tr>
      <w:tr w:rsidR="007D48A4" w:rsidRPr="007A5EFD" w:rsidTr="00626890">
        <w:trPr>
          <w:trHeight w:val="27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7B7410" w:rsidP="00E415BF">
            <w:pPr>
              <w:keepNext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Personal and contact details</w:t>
            </w:r>
          </w:p>
        </w:tc>
      </w:tr>
      <w:tr w:rsidR="007D48A4" w:rsidRPr="007A5EFD" w:rsidTr="00626890">
        <w:trPr>
          <w:trHeight w:val="337"/>
        </w:trPr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571B93" w:rsidP="00E415BF">
            <w:pPr>
              <w:keepNext/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First Name</w:t>
            </w:r>
            <w:r w:rsidR="007D48A4" w:rsidRPr="007A5EFD">
              <w:rPr>
                <w:rStyle w:val="Requiredfieldmark"/>
              </w:rPr>
              <w:t>*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E415BF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571B93" w:rsidRDefault="00571B93" w:rsidP="00E415BF">
            <w:pPr>
              <w:keepNext/>
              <w:rPr>
                <w:rFonts w:ascii="Arial" w:hAnsi="Arial"/>
                <w:b/>
              </w:rPr>
            </w:pPr>
            <w:r w:rsidRPr="00571B93">
              <w:rPr>
                <w:rFonts w:ascii="Arial" w:hAnsi="Arial"/>
                <w:b/>
              </w:rPr>
              <w:t>Surname</w:t>
            </w:r>
            <w:r w:rsidRPr="00571B93">
              <w:rPr>
                <w:rFonts w:ascii="Arial" w:hAnsi="Arial"/>
                <w:b/>
                <w:color w:val="FF0000"/>
              </w:rPr>
              <w:t>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E415BF">
            <w:pPr>
              <w:keepNext/>
            </w:pPr>
          </w:p>
        </w:tc>
      </w:tr>
      <w:tr w:rsidR="007D48A4" w:rsidRPr="007A5EFD" w:rsidTr="00626890">
        <w:trPr>
          <w:trHeight w:val="27"/>
        </w:trPr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571B93" w:rsidRDefault="00E415BF" w:rsidP="00E415BF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  <w:r w:rsidR="00571B93" w:rsidRPr="00571B93">
              <w:rPr>
                <w:rStyle w:val="Questionlabel"/>
                <w:color w:val="FF0000"/>
              </w:rPr>
              <w:t>*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E415BF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571B93" w:rsidRDefault="00E415BF" w:rsidP="00E415BF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  <w:r w:rsidR="00571B93" w:rsidRPr="00571B93">
              <w:rPr>
                <w:rStyle w:val="Questionlabel"/>
                <w:color w:val="FF0000"/>
              </w:rPr>
              <w:t>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E415BF">
            <w:pPr>
              <w:keepNext/>
            </w:pPr>
          </w:p>
        </w:tc>
      </w:tr>
      <w:tr w:rsidR="00571B93" w:rsidRPr="007A5EFD" w:rsidTr="00626890">
        <w:trPr>
          <w:trHeight w:val="27"/>
        </w:trPr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71B93" w:rsidRPr="00571B93" w:rsidRDefault="00571B93" w:rsidP="00E415BF">
            <w:pPr>
              <w:keepNext/>
              <w:rPr>
                <w:rStyle w:val="Questionlabel"/>
              </w:rPr>
            </w:pPr>
            <w:r w:rsidRPr="00571B93">
              <w:rPr>
                <w:rStyle w:val="Questionlabel"/>
              </w:rPr>
              <w:t>Postal address</w:t>
            </w:r>
            <w:r w:rsidRPr="00571B93">
              <w:rPr>
                <w:rStyle w:val="Questionlabel"/>
                <w:color w:val="FF0000"/>
              </w:rPr>
              <w:t>*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71B93" w:rsidRPr="002C0BEF" w:rsidRDefault="00571B93" w:rsidP="00E415BF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71B93" w:rsidRPr="00571B93" w:rsidRDefault="00571B93" w:rsidP="00E415BF">
            <w:pPr>
              <w:keepNext/>
              <w:rPr>
                <w:rStyle w:val="Questionlabel"/>
              </w:rPr>
            </w:pPr>
            <w:r w:rsidRPr="00571B93">
              <w:rPr>
                <w:rStyle w:val="Questionlabel"/>
              </w:rPr>
              <w:t xml:space="preserve">Your </w:t>
            </w:r>
            <w:r w:rsidR="007B385D">
              <w:rPr>
                <w:rStyle w:val="Questionlabel"/>
              </w:rPr>
              <w:t>hom</w:t>
            </w:r>
            <w:r w:rsidRPr="00571B93">
              <w:rPr>
                <w:rStyle w:val="Questionlabel"/>
              </w:rPr>
              <w:t>e location</w:t>
            </w:r>
            <w:r w:rsidRPr="00571B93">
              <w:rPr>
                <w:rStyle w:val="Questionlabel"/>
                <w:color w:val="FF0000"/>
              </w:rPr>
              <w:t>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71B93" w:rsidRPr="002C0BEF" w:rsidRDefault="00571B93" w:rsidP="00E415BF">
            <w:pPr>
              <w:keepNext/>
            </w:pPr>
          </w:p>
        </w:tc>
      </w:tr>
      <w:tr w:rsidR="00E415BF" w:rsidRPr="007A5EFD" w:rsidTr="00E415BF">
        <w:trPr>
          <w:trHeight w:val="27"/>
        </w:trPr>
        <w:tc>
          <w:tcPr>
            <w:tcW w:w="883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15BF" w:rsidRPr="002C0BEF" w:rsidRDefault="00E415BF" w:rsidP="00E415BF">
            <w:pPr>
              <w:keepNext/>
            </w:pPr>
            <w:r>
              <w:t xml:space="preserve">Are you a member of any Northern Territory seniors community organisation(s):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E415BF" w:rsidRPr="00E415BF" w:rsidRDefault="00E415BF" w:rsidP="00E415BF">
            <w:pPr>
              <w:keepNext/>
            </w:pPr>
            <w:r w:rsidRPr="00E415BF">
              <w:t>Yes / No</w:t>
            </w:r>
          </w:p>
        </w:tc>
      </w:tr>
      <w:tr w:rsidR="00E415BF" w:rsidRPr="007A5EFD" w:rsidTr="00E415BF">
        <w:trPr>
          <w:trHeight w:val="27"/>
        </w:trPr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15BF" w:rsidRDefault="00E415BF" w:rsidP="00E415BF">
            <w:pPr>
              <w:keepNext/>
            </w:pPr>
            <w:r>
              <w:t xml:space="preserve">If yes, what role(s): </w:t>
            </w:r>
          </w:p>
        </w:tc>
        <w:tc>
          <w:tcPr>
            <w:tcW w:w="83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15BF" w:rsidRDefault="00E415BF" w:rsidP="00E415BF">
            <w:pPr>
              <w:keepNext/>
            </w:pPr>
          </w:p>
        </w:tc>
      </w:tr>
      <w:tr w:rsidR="007D48A4" w:rsidRPr="007A5EFD" w:rsidTr="00626890">
        <w:trPr>
          <w:trHeight w:val="195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7B7410" w:rsidP="00E415BF">
            <w:pPr>
              <w:keepNext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Claims to a position on MACST</w:t>
            </w:r>
          </w:p>
        </w:tc>
      </w:tr>
      <w:tr w:rsidR="00E415BF" w:rsidRPr="007A5EFD" w:rsidTr="0054004E">
        <w:trPr>
          <w:trHeight w:val="145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15BF" w:rsidRPr="002C0BEF" w:rsidRDefault="00E415BF" w:rsidP="00E415BF">
            <w:pPr>
              <w:keepNext/>
            </w:pPr>
            <w:r>
              <w:rPr>
                <w:rStyle w:val="Questionlabel"/>
              </w:rPr>
              <w:t>Criteria 1: What knowledge do you have of the issues affecting Northern Territory seniors?</w:t>
            </w:r>
            <w:r w:rsidRPr="007B7410">
              <w:rPr>
                <w:rStyle w:val="Questionlabel"/>
                <w:color w:val="FF0000"/>
              </w:rPr>
              <w:t xml:space="preserve"> *</w:t>
            </w:r>
          </w:p>
        </w:tc>
      </w:tr>
      <w:tr w:rsidR="00E415BF" w:rsidRPr="007A5EFD" w:rsidTr="00296A92">
        <w:trPr>
          <w:trHeight w:val="145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15BF" w:rsidRPr="00FD748D" w:rsidRDefault="00E415BF" w:rsidP="00E415BF">
            <w:pPr>
              <w:keepNext/>
              <w:shd w:val="clear" w:color="auto" w:fill="FFFFFF"/>
              <w:spacing w:after="0"/>
              <w:rPr>
                <w:rFonts w:cs="Arial"/>
                <w:b/>
                <w:bCs/>
                <w:color w:val="202122"/>
                <w:szCs w:val="22"/>
                <w:shd w:val="clear" w:color="auto" w:fill="FFFFFF"/>
                <w:lang w:eastAsia="en-US"/>
              </w:rPr>
            </w:pPr>
          </w:p>
          <w:p w:rsidR="00E415BF" w:rsidRPr="00FD748D" w:rsidRDefault="00E415BF" w:rsidP="00E415BF">
            <w:pPr>
              <w:keepNext/>
              <w:shd w:val="clear" w:color="auto" w:fill="FFFFFF"/>
              <w:spacing w:after="0"/>
              <w:rPr>
                <w:rFonts w:cs="Arial"/>
                <w:b/>
                <w:bCs/>
                <w:color w:val="202122"/>
                <w:szCs w:val="22"/>
                <w:shd w:val="clear" w:color="auto" w:fill="FFFFFF"/>
                <w:lang w:eastAsia="en-US"/>
              </w:rPr>
            </w:pPr>
          </w:p>
          <w:p w:rsidR="00E415BF" w:rsidRPr="00FD748D" w:rsidRDefault="00E415BF" w:rsidP="00E415BF">
            <w:pPr>
              <w:keepNext/>
              <w:shd w:val="clear" w:color="auto" w:fill="FFFFFF"/>
              <w:spacing w:after="0"/>
              <w:rPr>
                <w:szCs w:val="22"/>
              </w:rPr>
            </w:pPr>
            <w:bookmarkStart w:id="0" w:name="_GoBack"/>
            <w:bookmarkEnd w:id="0"/>
          </w:p>
        </w:tc>
      </w:tr>
      <w:tr w:rsidR="00E415BF" w:rsidRPr="007A5EFD" w:rsidTr="00B80AF2">
        <w:trPr>
          <w:trHeight w:val="223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15BF" w:rsidRPr="007B7410" w:rsidRDefault="00E415BF" w:rsidP="00E415BF">
            <w:pPr>
              <w:keepNext/>
              <w:rPr>
                <w:b/>
              </w:rPr>
            </w:pPr>
            <w:r>
              <w:rPr>
                <w:rStyle w:val="Questionlabel"/>
              </w:rPr>
              <w:t xml:space="preserve">Criteria 2: </w:t>
            </w:r>
            <w:r w:rsidRPr="007B7410">
              <w:rPr>
                <w:b/>
              </w:rPr>
              <w:t xml:space="preserve">Please provide any qualifications and skills you </w:t>
            </w:r>
            <w:r>
              <w:rPr>
                <w:b/>
              </w:rPr>
              <w:t xml:space="preserve">possess and </w:t>
            </w:r>
            <w:r w:rsidRPr="007B7410">
              <w:rPr>
                <w:b/>
              </w:rPr>
              <w:t xml:space="preserve">want to highlight for the role on MACST. </w:t>
            </w:r>
            <w:r w:rsidRPr="007B7410">
              <w:rPr>
                <w:rStyle w:val="Questionlabel"/>
                <w:color w:val="FF0000"/>
              </w:rPr>
              <w:t>*</w:t>
            </w:r>
          </w:p>
        </w:tc>
      </w:tr>
      <w:tr w:rsidR="00E415BF" w:rsidRPr="007A5EFD" w:rsidTr="00954FB0">
        <w:trPr>
          <w:trHeight w:val="223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15BF" w:rsidRPr="00FD748D" w:rsidRDefault="00E415BF" w:rsidP="00E415BF">
            <w:pPr>
              <w:keepNext/>
              <w:rPr>
                <w:rFonts w:eastAsia="Times New Roman" w:cs="Arial"/>
                <w:color w:val="202122"/>
                <w:szCs w:val="22"/>
              </w:rPr>
            </w:pPr>
          </w:p>
          <w:p w:rsidR="00E415BF" w:rsidRPr="00FD748D" w:rsidRDefault="00E415BF" w:rsidP="00E415BF">
            <w:pPr>
              <w:keepNext/>
              <w:rPr>
                <w:rFonts w:eastAsia="Times New Roman" w:cs="Arial"/>
                <w:color w:val="202122"/>
                <w:szCs w:val="22"/>
              </w:rPr>
            </w:pPr>
          </w:p>
          <w:p w:rsidR="00E415BF" w:rsidRPr="002C0BEF" w:rsidRDefault="00E415BF" w:rsidP="00E415BF">
            <w:pPr>
              <w:keepNext/>
            </w:pPr>
          </w:p>
        </w:tc>
      </w:tr>
      <w:tr w:rsidR="00E415BF" w:rsidRPr="007A5EFD" w:rsidTr="00EC607F">
        <w:trPr>
          <w:trHeight w:val="223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15BF" w:rsidRPr="007B7410" w:rsidRDefault="00E415BF" w:rsidP="00E415BF">
            <w:pPr>
              <w:keepNext/>
              <w:rPr>
                <w:b/>
              </w:rPr>
            </w:pPr>
            <w:r>
              <w:rPr>
                <w:rStyle w:val="Questionlabel"/>
              </w:rPr>
              <w:t>Criteria 3</w:t>
            </w:r>
            <w:r w:rsidRPr="00E415BF">
              <w:rPr>
                <w:rStyle w:val="Questionlabel"/>
              </w:rPr>
              <w:t xml:space="preserve">: </w:t>
            </w:r>
            <w:r w:rsidRPr="007B7410">
              <w:rPr>
                <w:b/>
              </w:rPr>
              <w:t xml:space="preserve">How would you contribute to MACST as a community representative? </w:t>
            </w:r>
            <w:r w:rsidRPr="007B7410">
              <w:rPr>
                <w:rStyle w:val="Questionlabel"/>
                <w:color w:val="FF0000"/>
              </w:rPr>
              <w:t>*</w:t>
            </w:r>
          </w:p>
        </w:tc>
      </w:tr>
      <w:tr w:rsidR="00E415BF" w:rsidRPr="007A5EFD" w:rsidTr="00415FD8">
        <w:trPr>
          <w:trHeight w:val="223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15BF" w:rsidRPr="00FD748D" w:rsidRDefault="00E415BF" w:rsidP="00E415BF">
            <w:pPr>
              <w:keepNext/>
              <w:rPr>
                <w:rFonts w:cs="Arial"/>
                <w:color w:val="202122"/>
                <w:szCs w:val="22"/>
                <w:shd w:val="clear" w:color="auto" w:fill="FFFFFF"/>
                <w:lang w:eastAsia="en-US"/>
              </w:rPr>
            </w:pPr>
          </w:p>
          <w:p w:rsidR="00E415BF" w:rsidRPr="00FD748D" w:rsidRDefault="00E415BF" w:rsidP="00E415BF">
            <w:pPr>
              <w:keepNext/>
              <w:rPr>
                <w:rFonts w:cs="Arial"/>
                <w:color w:val="202122"/>
                <w:szCs w:val="22"/>
                <w:shd w:val="clear" w:color="auto" w:fill="FFFFFF"/>
                <w:lang w:eastAsia="en-US"/>
              </w:rPr>
            </w:pPr>
          </w:p>
          <w:p w:rsidR="00E415BF" w:rsidRPr="00FD748D" w:rsidRDefault="00E415BF" w:rsidP="00E415BF">
            <w:pPr>
              <w:keepNext/>
              <w:rPr>
                <w:szCs w:val="22"/>
              </w:rPr>
            </w:pPr>
          </w:p>
        </w:tc>
      </w:tr>
      <w:tr w:rsidR="00E415BF" w:rsidRPr="002C0BEF" w:rsidTr="00EC32F9">
        <w:trPr>
          <w:trHeight w:val="223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15BF" w:rsidRDefault="00E415BF" w:rsidP="00626890">
            <w:pPr>
              <w:rPr>
                <w:rStyle w:val="Questionlabel"/>
              </w:rPr>
            </w:pPr>
            <w:r>
              <w:rPr>
                <w:rStyle w:val="Questionlabel"/>
              </w:rPr>
              <w:t>Other information</w:t>
            </w:r>
          </w:p>
          <w:p w:rsidR="00E415BF" w:rsidRPr="002C0BEF" w:rsidRDefault="00E415BF" w:rsidP="00A14AB7">
            <w:r w:rsidRPr="00626890">
              <w:t>If you have other supporting information please provide below</w:t>
            </w:r>
            <w:r>
              <w:t xml:space="preserve">.  If you would like to provide supporting documents please email to </w:t>
            </w:r>
            <w:hyperlink r:id="rId10" w:history="1">
              <w:r w:rsidRPr="00BC1F33">
                <w:rPr>
                  <w:rStyle w:val="Hyperlink"/>
                </w:rPr>
                <w:t>tfhc.ost@nt.gov.au</w:t>
              </w:r>
            </w:hyperlink>
          </w:p>
        </w:tc>
      </w:tr>
      <w:tr w:rsidR="00E415BF" w:rsidRPr="002C0BEF" w:rsidTr="00726664">
        <w:trPr>
          <w:trHeight w:val="1077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15BF" w:rsidRPr="002C0BEF" w:rsidRDefault="00E415BF" w:rsidP="00A14AB7"/>
        </w:tc>
      </w:tr>
      <w:tr w:rsidR="00872B4E" w:rsidRPr="007A5EFD" w:rsidTr="00626890">
        <w:trPr>
          <w:trHeight w:val="727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B385D" w:rsidRDefault="00851970" w:rsidP="00E415BF">
            <w:pPr>
              <w:spacing w:before="240"/>
              <w:rPr>
                <w:rStyle w:val="Hyperlink"/>
                <w:b/>
              </w:rPr>
            </w:pPr>
            <w:r w:rsidRPr="00626890">
              <w:rPr>
                <w:b/>
              </w:rPr>
              <w:t>Please e</w:t>
            </w:r>
            <w:r w:rsidR="009B1BF1" w:rsidRPr="00626890">
              <w:rPr>
                <w:b/>
              </w:rPr>
              <w:t xml:space="preserve">mail your completed form to </w:t>
            </w:r>
            <w:hyperlink r:id="rId11" w:history="1">
              <w:r w:rsidR="007B385D" w:rsidRPr="00626890">
                <w:rPr>
                  <w:rStyle w:val="Hyperlink"/>
                  <w:b/>
                </w:rPr>
                <w:t>tfhc.ost</w:t>
              </w:r>
              <w:r w:rsidR="009B1BF1" w:rsidRPr="00626890">
                <w:rPr>
                  <w:rStyle w:val="Hyperlink"/>
                  <w:b/>
                </w:rPr>
                <w:t>@nt.gov.au</w:t>
              </w:r>
            </w:hyperlink>
          </w:p>
          <w:p w:rsidR="00E415BF" w:rsidRPr="00F15931" w:rsidRDefault="00E415BF" w:rsidP="00E415BF"/>
        </w:tc>
      </w:tr>
      <w:tr w:rsidR="00872B4E" w:rsidRPr="007A5EFD" w:rsidTr="00626890">
        <w:trPr>
          <w:trHeight w:val="28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E415BF"/>
    <w:sectPr w:rsidR="007A5EFD" w:rsidSect="00CC571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CCE" w:rsidRDefault="006A4CCE" w:rsidP="007332FF">
      <w:r>
        <w:separator/>
      </w:r>
    </w:p>
  </w:endnote>
  <w:endnote w:type="continuationSeparator" w:id="0">
    <w:p w:rsidR="006A4CCE" w:rsidRDefault="006A4CC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D92488" w:rsidRPr="00E415BF" w:rsidRDefault="001B3D22" w:rsidP="002645D5">
          <w:pPr>
            <w:spacing w:after="0"/>
            <w:rPr>
              <w:rStyle w:val="PageNumber"/>
              <w:caps/>
            </w:rPr>
          </w:pPr>
          <w:r w:rsidRPr="001B3D22">
            <w:rPr>
              <w:rStyle w:val="PageNumber"/>
            </w:rPr>
            <w:t xml:space="preserve">Department of </w:t>
          </w:r>
          <w:r w:rsidR="00D92488" w:rsidRPr="00E415BF">
            <w:rPr>
              <w:rStyle w:val="PageNumber"/>
              <w:b/>
              <w:caps/>
            </w:rPr>
            <w:t>Territory Families, Housing and Communities</w:t>
          </w:r>
        </w:p>
        <w:p w:rsidR="001B3D22" w:rsidRDefault="00D92488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20 April 2021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2666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2666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A66DD9" w:rsidRDefault="00D92488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r w:rsidRPr="00E415BF">
            <w:rPr>
              <w:rStyle w:val="PageNumber"/>
              <w:b/>
              <w:caps/>
            </w:rPr>
            <w:t>Territory Families, Housing and Communities</w:t>
          </w:r>
        </w:p>
        <w:p w:rsidR="00D92488" w:rsidRPr="001B3D22" w:rsidRDefault="00D92488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20 April 2021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726664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726664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CCE" w:rsidRDefault="006A4CCE" w:rsidP="007332FF">
      <w:r>
        <w:separator/>
      </w:r>
    </w:p>
  </w:footnote>
  <w:footnote w:type="continuationSeparator" w:id="0">
    <w:p w:rsidR="006A4CCE" w:rsidRDefault="006A4CC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6A4CCE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726664">
          <w:rPr>
            <w:rStyle w:val="HeaderChar"/>
          </w:rPr>
          <w:t>Expression of Interest Form Minister's Advisory Council for Senior Territorians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726664" w:rsidRDefault="00726664" w:rsidP="00A53CF0">
        <w:pPr>
          <w:pStyle w:val="Title"/>
          <w:rPr>
            <w:sz w:val="56"/>
          </w:rPr>
        </w:pPr>
        <w:r w:rsidRPr="00726664">
          <w:rPr>
            <w:rStyle w:val="TitleChar"/>
            <w:sz w:val="56"/>
          </w:rPr>
          <w:t>Expression of Interest Form Minister's Advisory Council for Senior Territorians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23A6C42"/>
    <w:multiLevelType w:val="hybridMultilevel"/>
    <w:tmpl w:val="754EA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1D5E4782"/>
    <w:multiLevelType w:val="hybridMultilevel"/>
    <w:tmpl w:val="9F3C2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5E20578"/>
    <w:multiLevelType w:val="hybridMultilevel"/>
    <w:tmpl w:val="0930E0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70B4F49"/>
    <w:multiLevelType w:val="hybridMultilevel"/>
    <w:tmpl w:val="40267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3"/>
  </w:num>
  <w:num w:numId="3">
    <w:abstractNumId w:val="40"/>
  </w:num>
  <w:num w:numId="4">
    <w:abstractNumId w:val="26"/>
  </w:num>
  <w:num w:numId="5">
    <w:abstractNumId w:val="18"/>
  </w:num>
  <w:num w:numId="6">
    <w:abstractNumId w:val="8"/>
  </w:num>
  <w:num w:numId="7">
    <w:abstractNumId w:val="28"/>
  </w:num>
  <w:num w:numId="8">
    <w:abstractNumId w:val="17"/>
  </w:num>
  <w:num w:numId="9">
    <w:abstractNumId w:val="39"/>
  </w:num>
  <w:num w:numId="10">
    <w:abstractNumId w:val="24"/>
  </w:num>
  <w:num w:numId="11">
    <w:abstractNumId w:val="36"/>
  </w:num>
  <w:num w:numId="12">
    <w:abstractNumId w:val="34"/>
  </w:num>
  <w:num w:numId="13">
    <w:abstractNumId w:val="14"/>
  </w:num>
  <w:num w:numId="14">
    <w:abstractNumId w:val="4"/>
  </w:num>
  <w:num w:numId="1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7F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2F98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753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354F"/>
    <w:rsid w:val="00230031"/>
    <w:rsid w:val="00235C01"/>
    <w:rsid w:val="00247343"/>
    <w:rsid w:val="002645D5"/>
    <w:rsid w:val="0026532D"/>
    <w:rsid w:val="00265C56"/>
    <w:rsid w:val="002664B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58B"/>
    <w:rsid w:val="0030583E"/>
    <w:rsid w:val="00307FE1"/>
    <w:rsid w:val="003164BA"/>
    <w:rsid w:val="0032013E"/>
    <w:rsid w:val="003258E6"/>
    <w:rsid w:val="003348C7"/>
    <w:rsid w:val="00336A52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4E74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1430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1B93"/>
    <w:rsid w:val="00574836"/>
    <w:rsid w:val="005762CC"/>
    <w:rsid w:val="00582D3D"/>
    <w:rsid w:val="005855A9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12619"/>
    <w:rsid w:val="00620675"/>
    <w:rsid w:val="00622910"/>
    <w:rsid w:val="006254B6"/>
    <w:rsid w:val="00626890"/>
    <w:rsid w:val="00627FC8"/>
    <w:rsid w:val="006433C3"/>
    <w:rsid w:val="00650F5B"/>
    <w:rsid w:val="00653800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4CCE"/>
    <w:rsid w:val="006A756A"/>
    <w:rsid w:val="006B7FE0"/>
    <w:rsid w:val="006D66F7"/>
    <w:rsid w:val="006E283C"/>
    <w:rsid w:val="00705C9D"/>
    <w:rsid w:val="00705F13"/>
    <w:rsid w:val="00707060"/>
    <w:rsid w:val="00714F1D"/>
    <w:rsid w:val="00715225"/>
    <w:rsid w:val="00720CC6"/>
    <w:rsid w:val="00722DDB"/>
    <w:rsid w:val="00724728"/>
    <w:rsid w:val="00724F98"/>
    <w:rsid w:val="00726664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7F"/>
    <w:rsid w:val="007859CD"/>
    <w:rsid w:val="00785C24"/>
    <w:rsid w:val="007907E4"/>
    <w:rsid w:val="00796461"/>
    <w:rsid w:val="007A5EFD"/>
    <w:rsid w:val="007A6A4F"/>
    <w:rsid w:val="007B03F5"/>
    <w:rsid w:val="007B385D"/>
    <w:rsid w:val="007B5C09"/>
    <w:rsid w:val="007B5DA2"/>
    <w:rsid w:val="007B7410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3DE4"/>
    <w:rsid w:val="00851970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BCA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0ABD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4AC5"/>
    <w:rsid w:val="00A66DD9"/>
    <w:rsid w:val="00A7620F"/>
    <w:rsid w:val="00A76790"/>
    <w:rsid w:val="00A8605F"/>
    <w:rsid w:val="00A925EC"/>
    <w:rsid w:val="00A929AA"/>
    <w:rsid w:val="00A92B6B"/>
    <w:rsid w:val="00AA541E"/>
    <w:rsid w:val="00AB2BCE"/>
    <w:rsid w:val="00AD0DA4"/>
    <w:rsid w:val="00AD4169"/>
    <w:rsid w:val="00AE193F"/>
    <w:rsid w:val="00AE25C6"/>
    <w:rsid w:val="00AE2A8A"/>
    <w:rsid w:val="00AE306C"/>
    <w:rsid w:val="00AF28C1"/>
    <w:rsid w:val="00AF7798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768A3"/>
    <w:rsid w:val="00B77540"/>
    <w:rsid w:val="00B81261"/>
    <w:rsid w:val="00B8223E"/>
    <w:rsid w:val="00B832AE"/>
    <w:rsid w:val="00B86678"/>
    <w:rsid w:val="00B92F9B"/>
    <w:rsid w:val="00B941B3"/>
    <w:rsid w:val="00B962A0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05E8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C61"/>
    <w:rsid w:val="00D82D1E"/>
    <w:rsid w:val="00D832D9"/>
    <w:rsid w:val="00D83EC2"/>
    <w:rsid w:val="00D90F00"/>
    <w:rsid w:val="00D92488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1FD1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15BF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3B8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5B02"/>
    <w:rsid w:val="00FB7F9B"/>
    <w:rsid w:val="00FC12BF"/>
    <w:rsid w:val="00FC2C60"/>
    <w:rsid w:val="00FD3E6F"/>
    <w:rsid w:val="00FD51B9"/>
    <w:rsid w:val="00FD5849"/>
    <w:rsid w:val="00FD748D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AB80A"/>
  <w15:docId w15:val="{B6FFC57B-C1BC-4D75-90D6-CEC8C4BC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89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3o\AppData\Local\Microsoft\Windows\INetCache\Content.Outlook\OG0LPV5N\tfhc.ost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fhc.ost@nt.gov.au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K2H\AppData\Local\Microsoft\Windows\INetCache\Content.Outlook\I0IA96R5\tfhc.ost@nt.gov.a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ari\Downloads\ntg-form-template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7EE910-423B-4AE6-A1D6-F6D87062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(1).dotx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Form 
Minister's Advisory Council for 
Senior Territorians</vt:lpstr>
    </vt:vector>
  </TitlesOfParts>
  <Company>&lt;NAME&gt;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 Minister's Advisory Council for Senior Territorians</dc:title>
  <dc:creator>Northern Territory Government</dc:creator>
  <cp:lastModifiedBy>Vanessa Madrill</cp:lastModifiedBy>
  <cp:revision>2</cp:revision>
  <cp:lastPrinted>2019-07-29T01:45:00Z</cp:lastPrinted>
  <dcterms:created xsi:type="dcterms:W3CDTF">2021-04-26T22:50:00Z</dcterms:created>
  <dcterms:modified xsi:type="dcterms:W3CDTF">2021-04-26T22:50:00Z</dcterms:modified>
</cp:coreProperties>
</file>