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42865838" w:edGrp="everyone" w:displacedByCustomXml="next"/>
    <w:permEnd w:id="42865838" w:displacedByCustomXml="next"/>
    <w:sdt>
      <w:sdtPr>
        <w:rPr>
          <w:rStyle w:val="TitleChar"/>
        </w:rPr>
        <w:alias w:val="Title"/>
        <w:tag w:val="Title"/>
        <w:id w:val="-509987125"/>
        <w:lock w:val="sdtLocked"/>
        <w:placeholder>
          <w:docPart w:val="1E013D8BF85440108EF8BB12F1ADCF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401825D" w14:textId="498ABF99" w:rsidR="00886C9D" w:rsidRPr="00886C9D" w:rsidRDefault="00FE6EF9" w:rsidP="00886C9D">
          <w:pPr>
            <w:pStyle w:val="Title"/>
          </w:pPr>
          <w:r>
            <w:rPr>
              <w:rStyle w:val="TitleChar"/>
            </w:rPr>
            <w:t>Carer's Authority to Provide Consent</w:t>
          </w:r>
        </w:p>
      </w:sdtContent>
    </w:sdt>
    <w:p w14:paraId="58F3171B" w14:textId="38AFAAD7" w:rsidR="00DD64C2" w:rsidRDefault="00FE6EF9" w:rsidP="001852AF">
      <w:pPr>
        <w:pStyle w:val="Subtitle0"/>
      </w:pPr>
      <w:r>
        <w:t>Policy</w:t>
      </w:r>
    </w:p>
    <w:p w14:paraId="00CA412D" w14:textId="77777777" w:rsidR="00964B22" w:rsidRDefault="00964B22" w:rsidP="00DD64C2">
      <w:pPr>
        <w:tabs>
          <w:tab w:val="center" w:pos="4819"/>
        </w:tabs>
      </w:pPr>
    </w:p>
    <w:p w14:paraId="410926F1" w14:textId="77777777" w:rsidR="007761D8" w:rsidRPr="00DD64C2" w:rsidRDefault="007761D8" w:rsidP="00885590">
      <w:pPr>
        <w:sectPr w:rsidR="007761D8" w:rsidRPr="00DD64C2" w:rsidSect="00702D61">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5949"/>
        <w:gridCol w:w="1989"/>
      </w:tblGrid>
      <w:tr w:rsidR="004A68CC" w14:paraId="264B2934" w14:textId="77777777" w:rsidTr="004A68C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727C219" w14:textId="77777777" w:rsidR="004A68CC" w:rsidRPr="0054507C" w:rsidRDefault="004A68CC" w:rsidP="006145BB">
            <w:pPr>
              <w:rPr>
                <w:b/>
              </w:rPr>
            </w:pPr>
            <w:r w:rsidRPr="0054507C">
              <w:rPr>
                <w:b/>
              </w:rPr>
              <w:lastRenderedPageBreak/>
              <w:t>Document title</w:t>
            </w:r>
          </w:p>
        </w:tc>
        <w:tc>
          <w:tcPr>
            <w:tcW w:w="5949" w:type="dxa"/>
          </w:tcPr>
          <w:p w14:paraId="328BE22C" w14:textId="77777777" w:rsidR="004A68CC" w:rsidRPr="006145BB" w:rsidRDefault="00DA6AE9"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3ED921A12902475F9BF2B864AA28E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A68CC">
                  <w:t>Carer's Authority to Provide Consent</w:t>
                </w:r>
              </w:sdtContent>
            </w:sdt>
          </w:p>
        </w:tc>
        <w:tc>
          <w:tcPr>
            <w:tcW w:w="1989" w:type="dxa"/>
          </w:tcPr>
          <w:p w14:paraId="6B4DE4B0" w14:textId="54C3F908" w:rsidR="004A68CC" w:rsidRPr="006145BB" w:rsidRDefault="004A68CC" w:rsidP="006145BB">
            <w:pPr>
              <w:cnfStyle w:val="000000000000" w:firstRow="0" w:lastRow="0" w:firstColumn="0" w:lastColumn="0" w:oddVBand="0" w:evenVBand="0" w:oddHBand="0" w:evenHBand="0" w:firstRowFirstColumn="0" w:firstRowLastColumn="0" w:lastRowFirstColumn="0" w:lastRowLastColumn="0"/>
            </w:pPr>
            <w:r>
              <w:t>Version         2.0</w:t>
            </w:r>
          </w:p>
        </w:tc>
      </w:tr>
      <w:tr w:rsidR="003223FE" w14:paraId="0CCE0C9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786DB5" w14:textId="77777777" w:rsidR="003223FE" w:rsidRPr="0054507C" w:rsidRDefault="003223FE" w:rsidP="006145BB">
            <w:pPr>
              <w:rPr>
                <w:b/>
              </w:rPr>
            </w:pPr>
            <w:r w:rsidRPr="0054507C">
              <w:rPr>
                <w:b/>
              </w:rPr>
              <w:t>Contact details</w:t>
            </w:r>
          </w:p>
        </w:tc>
        <w:tc>
          <w:tcPr>
            <w:tcW w:w="7938" w:type="dxa"/>
            <w:gridSpan w:val="2"/>
          </w:tcPr>
          <w:p w14:paraId="23158CFA" w14:textId="14DCB049" w:rsidR="003223FE" w:rsidRPr="006145BB" w:rsidRDefault="00FE6EF9" w:rsidP="006145BB">
            <w:pPr>
              <w:cnfStyle w:val="000000010000" w:firstRow="0" w:lastRow="0" w:firstColumn="0" w:lastColumn="0" w:oddVBand="0" w:evenVBand="0" w:oddHBand="0" w:evenHBand="1" w:firstRowFirstColumn="0" w:firstRowLastColumn="0" w:lastRowFirstColumn="0" w:lastRowLastColumn="0"/>
            </w:pPr>
            <w:r>
              <w:t xml:space="preserve">Operational Policy </w:t>
            </w:r>
            <w:hyperlink r:id="rId18" w:history="1">
              <w:r w:rsidRPr="00FE6EF9">
                <w:rPr>
                  <w:rStyle w:val="Hyperlink"/>
                </w:rPr>
                <w:t>tfhc.policy@nt.gov.au</w:t>
              </w:r>
            </w:hyperlink>
          </w:p>
        </w:tc>
      </w:tr>
      <w:tr w:rsidR="003223FE" w14:paraId="60CD0C1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7C5D86B" w14:textId="77777777" w:rsidR="003223FE" w:rsidRPr="0054507C" w:rsidRDefault="003223FE" w:rsidP="006145BB">
            <w:pPr>
              <w:rPr>
                <w:b/>
              </w:rPr>
            </w:pPr>
            <w:r w:rsidRPr="0054507C">
              <w:rPr>
                <w:b/>
              </w:rPr>
              <w:t>Approved by</w:t>
            </w:r>
          </w:p>
        </w:tc>
        <w:tc>
          <w:tcPr>
            <w:tcW w:w="7938" w:type="dxa"/>
            <w:gridSpan w:val="2"/>
          </w:tcPr>
          <w:p w14:paraId="5C0C595C" w14:textId="11EE0CAB" w:rsidR="003223FE" w:rsidRPr="006145BB" w:rsidRDefault="00F34C8E" w:rsidP="006145BB">
            <w:pPr>
              <w:cnfStyle w:val="000000000000" w:firstRow="0" w:lastRow="0" w:firstColumn="0" w:lastColumn="0" w:oddVBand="0" w:evenVBand="0" w:oddHBand="0" w:evenHBand="0" w:firstRowFirstColumn="0" w:firstRowLastColumn="0" w:lastRowFirstColumn="0" w:lastRowLastColumn="0"/>
            </w:pPr>
            <w:r>
              <w:t>Chief Executive Officer</w:t>
            </w:r>
          </w:p>
        </w:tc>
      </w:tr>
      <w:tr w:rsidR="003223FE" w14:paraId="095A72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556B1BE" w14:textId="77777777" w:rsidR="003223FE" w:rsidRPr="0054507C" w:rsidRDefault="003223FE" w:rsidP="006145BB">
            <w:pPr>
              <w:rPr>
                <w:b/>
              </w:rPr>
            </w:pPr>
            <w:r w:rsidRPr="0054507C">
              <w:rPr>
                <w:b/>
              </w:rPr>
              <w:t>Date approved</w:t>
            </w:r>
          </w:p>
        </w:tc>
        <w:tc>
          <w:tcPr>
            <w:tcW w:w="7938" w:type="dxa"/>
            <w:gridSpan w:val="2"/>
          </w:tcPr>
          <w:p w14:paraId="59ED8D81" w14:textId="2309F13B" w:rsidR="003223FE" w:rsidRPr="006145BB" w:rsidRDefault="00011745" w:rsidP="006145BB">
            <w:pPr>
              <w:cnfStyle w:val="000000010000" w:firstRow="0" w:lastRow="0" w:firstColumn="0" w:lastColumn="0" w:oddVBand="0" w:evenVBand="0" w:oddHBand="0" w:evenHBand="1" w:firstRowFirstColumn="0" w:firstRowLastColumn="0" w:lastRowFirstColumn="0" w:lastRowLastColumn="0"/>
            </w:pPr>
            <w:r>
              <w:t>11</w:t>
            </w:r>
            <w:r w:rsidR="00FE6EF9">
              <w:t>/09/</w:t>
            </w:r>
            <w:r w:rsidR="00F34C8E">
              <w:t>20</w:t>
            </w:r>
            <w:r w:rsidR="00FE6EF9">
              <w:t>21</w:t>
            </w:r>
          </w:p>
        </w:tc>
      </w:tr>
      <w:tr w:rsidR="003223FE" w14:paraId="70D79FC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ECE32E" w14:textId="77777777" w:rsidR="003223FE" w:rsidRPr="0054507C" w:rsidRDefault="003223FE" w:rsidP="006145BB">
            <w:pPr>
              <w:rPr>
                <w:b/>
              </w:rPr>
            </w:pPr>
            <w:r w:rsidRPr="0054507C">
              <w:rPr>
                <w:b/>
              </w:rPr>
              <w:t>Document review</w:t>
            </w:r>
          </w:p>
        </w:tc>
        <w:tc>
          <w:tcPr>
            <w:tcW w:w="7938" w:type="dxa"/>
            <w:gridSpan w:val="2"/>
          </w:tcPr>
          <w:p w14:paraId="33D4413D" w14:textId="5D1EE03D" w:rsidR="003223FE" w:rsidRPr="006145BB" w:rsidRDefault="00FE6EF9"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F950F52"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B1A1866" w14:textId="77777777" w:rsidR="001E1982" w:rsidRPr="0054507C" w:rsidRDefault="001E1982" w:rsidP="006145BB">
            <w:pPr>
              <w:rPr>
                <w:b/>
              </w:rPr>
            </w:pPr>
            <w:r w:rsidRPr="0054507C">
              <w:rPr>
                <w:b/>
              </w:rPr>
              <w:t>TRM number</w:t>
            </w:r>
          </w:p>
        </w:tc>
        <w:tc>
          <w:tcPr>
            <w:tcW w:w="7938" w:type="dxa"/>
            <w:gridSpan w:val="2"/>
          </w:tcPr>
          <w:p w14:paraId="5326B906" w14:textId="79772507" w:rsidR="001E1982" w:rsidRPr="006145BB" w:rsidRDefault="00FE6EF9" w:rsidP="006145BB">
            <w:pPr>
              <w:cnfStyle w:val="000000010000" w:firstRow="0" w:lastRow="0" w:firstColumn="0" w:lastColumn="0" w:oddVBand="0" w:evenVBand="0" w:oddHBand="0" w:evenHBand="1" w:firstRowFirstColumn="0" w:firstRowLastColumn="0" w:lastRowFirstColumn="0" w:lastRowLastColumn="0"/>
            </w:pPr>
            <w:r w:rsidRPr="00FE6EF9">
              <w:t>61:F2019/15163</w:t>
            </w:r>
          </w:p>
        </w:tc>
      </w:tr>
    </w:tbl>
    <w:p w14:paraId="6479851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417F7C0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4F3CE6D" w14:textId="77777777" w:rsidR="003223FE" w:rsidRPr="00E87DE1" w:rsidRDefault="003223FE" w:rsidP="007B59D3">
            <w:r w:rsidRPr="00E87DE1">
              <w:rPr>
                <w:w w:val="105"/>
              </w:rPr>
              <w:t>Version</w:t>
            </w:r>
          </w:p>
        </w:tc>
        <w:tc>
          <w:tcPr>
            <w:tcW w:w="2268" w:type="dxa"/>
          </w:tcPr>
          <w:p w14:paraId="3842E3DF" w14:textId="77777777" w:rsidR="003223FE" w:rsidRPr="00E87DE1" w:rsidRDefault="003223FE" w:rsidP="007B59D3">
            <w:r w:rsidRPr="00E87DE1">
              <w:rPr>
                <w:w w:val="105"/>
              </w:rPr>
              <w:t>Date</w:t>
            </w:r>
          </w:p>
        </w:tc>
        <w:tc>
          <w:tcPr>
            <w:tcW w:w="2552" w:type="dxa"/>
          </w:tcPr>
          <w:p w14:paraId="792CA54B" w14:textId="77777777" w:rsidR="003223FE" w:rsidRPr="00E87DE1" w:rsidRDefault="003223FE" w:rsidP="007B59D3">
            <w:r w:rsidRPr="00E87DE1">
              <w:rPr>
                <w:w w:val="105"/>
              </w:rPr>
              <w:t>Author</w:t>
            </w:r>
          </w:p>
        </w:tc>
        <w:tc>
          <w:tcPr>
            <w:tcW w:w="4394" w:type="dxa"/>
          </w:tcPr>
          <w:p w14:paraId="40CE32CB" w14:textId="77777777" w:rsidR="003223FE" w:rsidRPr="00E87DE1" w:rsidRDefault="003223FE" w:rsidP="007B59D3">
            <w:r w:rsidRPr="00E87DE1">
              <w:t>Changes made</w:t>
            </w:r>
          </w:p>
        </w:tc>
      </w:tr>
      <w:tr w:rsidR="003223FE" w:rsidRPr="00E87DE1" w14:paraId="768BCD57" w14:textId="77777777" w:rsidTr="004A68CC">
        <w:trPr>
          <w:trHeight w:val="431"/>
        </w:trPr>
        <w:tc>
          <w:tcPr>
            <w:tcW w:w="1129" w:type="dxa"/>
            <w:tcBorders>
              <w:bottom w:val="nil"/>
            </w:tcBorders>
          </w:tcPr>
          <w:p w14:paraId="52C5C9B2" w14:textId="080584E6" w:rsidR="003223FE" w:rsidRPr="006145BB" w:rsidRDefault="00FE6EF9" w:rsidP="006145BB">
            <w:r>
              <w:t>1.0</w:t>
            </w:r>
          </w:p>
        </w:tc>
        <w:tc>
          <w:tcPr>
            <w:tcW w:w="2268" w:type="dxa"/>
            <w:tcBorders>
              <w:bottom w:val="nil"/>
            </w:tcBorders>
          </w:tcPr>
          <w:p w14:paraId="08D79180" w14:textId="4EC56F4B" w:rsidR="003223FE" w:rsidRPr="006145BB" w:rsidRDefault="00FE6EF9" w:rsidP="006145BB">
            <w:r>
              <w:t>30/12/2019</w:t>
            </w:r>
          </w:p>
        </w:tc>
        <w:tc>
          <w:tcPr>
            <w:tcW w:w="2552" w:type="dxa"/>
            <w:tcBorders>
              <w:bottom w:val="nil"/>
            </w:tcBorders>
          </w:tcPr>
          <w:p w14:paraId="50F59B30" w14:textId="7FF904B3" w:rsidR="003223FE" w:rsidRPr="006145BB" w:rsidRDefault="00FE6EF9" w:rsidP="006145BB">
            <w:r>
              <w:t>Operational Policy</w:t>
            </w:r>
          </w:p>
        </w:tc>
        <w:tc>
          <w:tcPr>
            <w:tcW w:w="4394" w:type="dxa"/>
            <w:tcBorders>
              <w:bottom w:val="nil"/>
            </w:tcBorders>
          </w:tcPr>
          <w:p w14:paraId="794F6969" w14:textId="721E8787" w:rsidR="003223FE" w:rsidRPr="006145BB" w:rsidRDefault="00FE6EF9" w:rsidP="006145BB">
            <w:r>
              <w:t>First version</w:t>
            </w:r>
          </w:p>
        </w:tc>
      </w:tr>
      <w:tr w:rsidR="003223FE" w:rsidRPr="00E87DE1" w14:paraId="08C1E27A" w14:textId="77777777" w:rsidTr="004A68C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6C516788" w14:textId="72CFF30F" w:rsidR="003223FE" w:rsidRPr="006145BB" w:rsidRDefault="00FE6EF9" w:rsidP="006145BB">
            <w:r>
              <w:t>2.0</w:t>
            </w:r>
          </w:p>
        </w:tc>
        <w:tc>
          <w:tcPr>
            <w:tcW w:w="2268" w:type="dxa"/>
            <w:tcBorders>
              <w:top w:val="nil"/>
              <w:bottom w:val="single" w:sz="4" w:space="0" w:color="auto"/>
            </w:tcBorders>
          </w:tcPr>
          <w:p w14:paraId="09FDC006" w14:textId="23A5FE9F" w:rsidR="003223FE" w:rsidRPr="006145BB" w:rsidRDefault="007F61BA" w:rsidP="006145BB">
            <w:bookmarkStart w:id="0" w:name="_GoBack"/>
            <w:bookmarkEnd w:id="0"/>
            <w:r>
              <w:t>15</w:t>
            </w:r>
            <w:r w:rsidR="00FE6EF9">
              <w:t>/09/2021</w:t>
            </w:r>
          </w:p>
        </w:tc>
        <w:tc>
          <w:tcPr>
            <w:tcW w:w="2552" w:type="dxa"/>
            <w:tcBorders>
              <w:top w:val="nil"/>
              <w:bottom w:val="single" w:sz="4" w:space="0" w:color="auto"/>
            </w:tcBorders>
          </w:tcPr>
          <w:p w14:paraId="66BC6425" w14:textId="5A6F78D9" w:rsidR="003223FE" w:rsidRPr="006145BB" w:rsidRDefault="00FE6EF9" w:rsidP="006145BB">
            <w:r>
              <w:t>Operational Policy</w:t>
            </w:r>
          </w:p>
        </w:tc>
        <w:tc>
          <w:tcPr>
            <w:tcW w:w="4394" w:type="dxa"/>
            <w:tcBorders>
              <w:top w:val="nil"/>
              <w:bottom w:val="single" w:sz="4" w:space="0" w:color="auto"/>
            </w:tcBorders>
          </w:tcPr>
          <w:p w14:paraId="645AC198" w14:textId="2EC7420B" w:rsidR="003223FE" w:rsidRPr="006145BB" w:rsidRDefault="00FE6EF9" w:rsidP="006145BB">
            <w:r>
              <w:t>Carers may provide consent for standard childhood immunisations and vaccination against infectious diseases including COVID-19</w:t>
            </w:r>
          </w:p>
        </w:tc>
      </w:tr>
    </w:tbl>
    <w:p w14:paraId="4C5D72A6"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4396FE9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80423A8" w14:textId="77777777" w:rsidR="003223FE" w:rsidRPr="00E87DE1" w:rsidRDefault="003223FE" w:rsidP="007B59D3">
            <w:r w:rsidRPr="00E87DE1">
              <w:rPr>
                <w:w w:val="105"/>
              </w:rPr>
              <w:t>Acronyms</w:t>
            </w:r>
          </w:p>
        </w:tc>
        <w:tc>
          <w:tcPr>
            <w:tcW w:w="8363" w:type="dxa"/>
          </w:tcPr>
          <w:p w14:paraId="11D8C1FF"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5C3F4F" w:rsidRPr="00E87DE1" w14:paraId="7F3ADE2A" w14:textId="77777777" w:rsidTr="00A71E1C">
        <w:trPr>
          <w:trHeight w:val="431"/>
        </w:trPr>
        <w:tc>
          <w:tcPr>
            <w:tcW w:w="1980" w:type="dxa"/>
          </w:tcPr>
          <w:p w14:paraId="18160217" w14:textId="77777777" w:rsidR="005C3F4F" w:rsidRPr="006145BB" w:rsidRDefault="005C3F4F" w:rsidP="00FE6EF9">
            <w:r>
              <w:t>CEO</w:t>
            </w:r>
          </w:p>
        </w:tc>
        <w:tc>
          <w:tcPr>
            <w:tcW w:w="8363" w:type="dxa"/>
          </w:tcPr>
          <w:p w14:paraId="1F5AF377" w14:textId="537DE9EF" w:rsidR="005C3F4F" w:rsidRPr="006145BB" w:rsidRDefault="005C3F4F" w:rsidP="00FE6EF9">
            <w:r>
              <w:t>Chief Executive Officer of Territory Families, Housing and Communities</w:t>
            </w:r>
          </w:p>
        </w:tc>
      </w:tr>
      <w:tr w:rsidR="005C3F4F" w:rsidRPr="00E87DE1" w14:paraId="57A5F5F8"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F927C93" w14:textId="77777777" w:rsidR="005C3F4F" w:rsidRPr="006145BB" w:rsidRDefault="005C3F4F" w:rsidP="00FE6EF9">
            <w:r>
              <w:t>Department</w:t>
            </w:r>
          </w:p>
        </w:tc>
        <w:tc>
          <w:tcPr>
            <w:tcW w:w="8363" w:type="dxa"/>
          </w:tcPr>
          <w:p w14:paraId="11C1ECCC" w14:textId="2F31FE56" w:rsidR="005C3F4F" w:rsidRPr="006145BB" w:rsidRDefault="005C3F4F" w:rsidP="00FE6EF9">
            <w:r>
              <w:t>Department of Territory Families, Housing and Communities</w:t>
            </w:r>
          </w:p>
        </w:tc>
      </w:tr>
      <w:tr w:rsidR="005C3F4F" w:rsidRPr="00E87DE1" w14:paraId="71B0B7F3" w14:textId="77777777" w:rsidTr="00A71E1C">
        <w:trPr>
          <w:trHeight w:val="431"/>
        </w:trPr>
        <w:tc>
          <w:tcPr>
            <w:tcW w:w="1980" w:type="dxa"/>
          </w:tcPr>
          <w:p w14:paraId="03DC8DF8" w14:textId="77777777" w:rsidR="005C3F4F" w:rsidRDefault="005C3F4F" w:rsidP="00FE6EF9">
            <w:r>
              <w:t>Practitioner</w:t>
            </w:r>
          </w:p>
        </w:tc>
        <w:tc>
          <w:tcPr>
            <w:tcW w:w="8363" w:type="dxa"/>
          </w:tcPr>
          <w:p w14:paraId="3F3F1260" w14:textId="77777777" w:rsidR="005C3F4F" w:rsidRDefault="005C3F4F" w:rsidP="00FE6EF9">
            <w:r>
              <w:t>Child Protection Practitioner or Case Manager</w:t>
            </w:r>
          </w:p>
        </w:tc>
      </w:tr>
    </w:tbl>
    <w:p w14:paraId="599519A0" w14:textId="77777777" w:rsidR="00702D61" w:rsidRDefault="00702D61" w:rsidP="00702D61">
      <w:r>
        <w:br w:type="page"/>
      </w:r>
    </w:p>
    <w:p w14:paraId="334CFDC7" w14:textId="77777777" w:rsidR="00964B22" w:rsidRPr="002F2780" w:rsidRDefault="00964B22" w:rsidP="00964B22">
      <w:pPr>
        <w:sectPr w:rsidR="00964B22" w:rsidRPr="002F2780" w:rsidSect="00C800F1">
          <w:headerReference w:type="first" r:id="rId19"/>
          <w:footerReference w:type="first" r:id="rId20"/>
          <w:pgSz w:w="11906" w:h="16838" w:code="9"/>
          <w:pgMar w:top="794" w:right="794" w:bottom="794" w:left="794" w:header="794" w:footer="794" w:gutter="0"/>
          <w:cols w:space="708"/>
          <w:titlePg/>
          <w:docGrid w:linePitch="360"/>
        </w:sectPr>
      </w:pPr>
    </w:p>
    <w:p w14:paraId="2A1517B8" w14:textId="77777777" w:rsidR="00FE6EF9" w:rsidRDefault="00FE6EF9" w:rsidP="00FE6EF9">
      <w:pPr>
        <w:pStyle w:val="Heading1"/>
      </w:pPr>
      <w:r>
        <w:t>Policy Purpose</w:t>
      </w:r>
    </w:p>
    <w:p w14:paraId="063BC151" w14:textId="722F98D9" w:rsidR="00FE6EF9" w:rsidRDefault="00FE6EF9" w:rsidP="00FE6EF9">
      <w:pPr>
        <w:rPr>
          <w:lang w:eastAsia="en-AU"/>
        </w:rPr>
      </w:pPr>
      <w:r>
        <w:rPr>
          <w:lang w:eastAsia="en-AU"/>
        </w:rPr>
        <w:t>To ensure all Carers of a child in the care of the CEO are supported to provide routine consents.</w:t>
      </w:r>
    </w:p>
    <w:p w14:paraId="3D74013D" w14:textId="77777777" w:rsidR="00FE6EF9" w:rsidRDefault="00FE6EF9" w:rsidP="00FE6EF9">
      <w:pPr>
        <w:pStyle w:val="Heading1"/>
        <w:rPr>
          <w:lang w:eastAsia="en-AU"/>
        </w:rPr>
      </w:pPr>
      <w:r>
        <w:t>Policy Statement</w:t>
      </w:r>
    </w:p>
    <w:p w14:paraId="26605F92" w14:textId="3C889970" w:rsidR="00FE6EF9" w:rsidRDefault="00FE6EF9" w:rsidP="00FE6EF9">
      <w:pPr>
        <w:rPr>
          <w:lang w:eastAsia="en-AU"/>
        </w:rPr>
      </w:pPr>
      <w:r>
        <w:rPr>
          <w:lang w:eastAsia="en-AU"/>
        </w:rPr>
        <w:t>Practitioners must ensure that children in the care of the Chief Executive Officer (CEO) have the opportunity to participate in activities, interact socially with other children and engage wi</w:t>
      </w:r>
      <w:r w:rsidR="00DB7C8D">
        <w:rPr>
          <w:lang w:eastAsia="en-AU"/>
        </w:rPr>
        <w:t>th their family and community. The Department</w:t>
      </w:r>
      <w:r>
        <w:rPr>
          <w:lang w:eastAsia="en-AU"/>
        </w:rPr>
        <w:t xml:space="preserve"> partners closely with Carers to ensure the safety and wellbeing of children in care.</w:t>
      </w:r>
    </w:p>
    <w:p w14:paraId="5A3F38C8" w14:textId="58DEF3EC" w:rsidR="00FE6EF9" w:rsidRDefault="00FE6EF9" w:rsidP="00FE6EF9">
      <w:r>
        <w:t xml:space="preserve">Practitioners should always encourage routine decision making by Carers </w:t>
      </w:r>
    </w:p>
    <w:p w14:paraId="46723B34" w14:textId="146A0599" w:rsidR="00FE6EF9" w:rsidRDefault="00FE6EF9" w:rsidP="00FE6EF9">
      <w:pPr>
        <w:rPr>
          <w:lang w:eastAsia="en-AU"/>
        </w:rPr>
      </w:pPr>
      <w:r>
        <w:rPr>
          <w:lang w:eastAsia="en-AU"/>
        </w:rPr>
        <w:t>The Department’s consent is not required for most day-to-day decisions. Carers are permitted and encouraged to provide consent for a child to participate in routine activities or receive a routine service, including medical and dental care. Carers should contact the child’s Practitioner if they are unsure about providing consent in any particular circumstance.</w:t>
      </w:r>
    </w:p>
    <w:p w14:paraId="27561EF9" w14:textId="17926B95" w:rsidR="00FE6EF9" w:rsidRDefault="00FE6EF9" w:rsidP="00FE6EF9">
      <w:pPr>
        <w:rPr>
          <w:lang w:eastAsia="en-AU"/>
        </w:rPr>
      </w:pPr>
      <w:r>
        <w:rPr>
          <w:lang w:eastAsia="en-AU"/>
        </w:rPr>
        <w:t xml:space="preserve">Practitioners must ensure that the Carer understands their responsibilities and the types of activities for which they have the authority to provide consent. It is important that children and Carers receive a consistent experience from the Department. </w:t>
      </w:r>
    </w:p>
    <w:p w14:paraId="2DEEEB35" w14:textId="0F7A2ACE" w:rsidR="00FE6EF9" w:rsidRDefault="00FE6EF9" w:rsidP="00FE6EF9">
      <w:pPr>
        <w:rPr>
          <w:lang w:eastAsia="en-AU"/>
        </w:rPr>
      </w:pPr>
      <w:r>
        <w:rPr>
          <w:lang w:eastAsia="en-AU"/>
        </w:rPr>
        <w:t>The Department’s consent is required in some circumstances where the decision relates to high risk activities, there are family and cult</w:t>
      </w:r>
      <w:r w:rsidR="00DB7C8D">
        <w:rPr>
          <w:lang w:eastAsia="en-AU"/>
        </w:rPr>
        <w:t xml:space="preserve">ural considerations or where </w:t>
      </w:r>
      <w:r>
        <w:rPr>
          <w:lang w:eastAsia="en-AU"/>
        </w:rPr>
        <w:t>the CEO</w:t>
      </w:r>
      <w:r w:rsidR="00F12FFA">
        <w:rPr>
          <w:lang w:eastAsia="en-AU"/>
        </w:rPr>
        <w:t xml:space="preserve"> is required</w:t>
      </w:r>
      <w:r>
        <w:rPr>
          <w:lang w:eastAsia="en-AU"/>
        </w:rPr>
        <w:t xml:space="preserve"> </w:t>
      </w:r>
      <w:r w:rsidR="00F12FFA">
        <w:rPr>
          <w:lang w:eastAsia="en-AU"/>
        </w:rPr>
        <w:t xml:space="preserve">to make the decision </w:t>
      </w:r>
      <w:r>
        <w:rPr>
          <w:lang w:eastAsia="en-AU"/>
        </w:rPr>
        <w:t>due to potential long term consequences. This includes, but is not limited to, high risk activities and complex health care.</w:t>
      </w:r>
    </w:p>
    <w:p w14:paraId="41C2254C" w14:textId="4E8D3A2B" w:rsidR="00FE6EF9" w:rsidRDefault="00FE6EF9" w:rsidP="00FE6EF9">
      <w:pPr>
        <w:rPr>
          <w:lang w:eastAsia="en-AU"/>
        </w:rPr>
      </w:pPr>
      <w:r>
        <w:rPr>
          <w:lang w:eastAsia="en-AU"/>
        </w:rPr>
        <w:t>The Department’s approval is also required for surgical procedures involving a general anaesthetic and some other medical decisions (e.g. palliative care) and treatments that may have significant side effects (e.g. psychotropic medication).</w:t>
      </w:r>
    </w:p>
    <w:p w14:paraId="501DB4AB" w14:textId="092CF29D" w:rsidR="00FE6EF9" w:rsidRDefault="00FE6EF9" w:rsidP="00FE6EF9">
      <w:pPr>
        <w:rPr>
          <w:lang w:eastAsia="en-AU"/>
        </w:rPr>
      </w:pPr>
      <w:r>
        <w:rPr>
          <w:lang w:eastAsia="en-AU"/>
        </w:rPr>
        <w:t xml:space="preserve">Urgent situations may arise where it is essential that immediate consent is provided for a child to receive medical or dental care (including out of hours or weekends). If the treatment requires the Department’s consent, and the Practitioner is not immediately available, health practitioners and Carers are to be advised to contact </w:t>
      </w:r>
      <w:r w:rsidR="00BB2EF8">
        <w:rPr>
          <w:lang w:eastAsia="en-AU"/>
        </w:rPr>
        <w:t xml:space="preserve">the </w:t>
      </w:r>
      <w:r>
        <w:rPr>
          <w:lang w:eastAsia="en-AU"/>
        </w:rPr>
        <w:t>Central Intake</w:t>
      </w:r>
      <w:r w:rsidR="00BB2EF8">
        <w:rPr>
          <w:lang w:eastAsia="en-AU"/>
        </w:rPr>
        <w:t xml:space="preserve"> Team</w:t>
      </w:r>
      <w:r>
        <w:rPr>
          <w:lang w:eastAsia="en-AU"/>
        </w:rPr>
        <w:t>.</w:t>
      </w:r>
    </w:p>
    <w:p w14:paraId="1EA8D8B8" w14:textId="4EE0AD95" w:rsidR="00FE6EF9" w:rsidRDefault="00FE6EF9" w:rsidP="00FE6EF9">
      <w:pPr>
        <w:rPr>
          <w:lang w:eastAsia="en-AU"/>
        </w:rPr>
      </w:pPr>
      <w:r>
        <w:rPr>
          <w:lang w:eastAsia="en-AU"/>
        </w:rPr>
        <w:t>The Department’s consent is always required for any travel by air, interstate travel and overseas travel. Practitioners must ensure that a request for a consent to be provided is responded to in a timely manner to ensure that the child does not miss an opportunity to participate. Carers are to be advised of the expected time frame for consent to be provided if this is more than 24 hours.</w:t>
      </w:r>
    </w:p>
    <w:p w14:paraId="4E8EC117" w14:textId="77777777" w:rsidR="00FE6EF9" w:rsidRDefault="00FE6EF9" w:rsidP="00FE6EF9">
      <w:pPr>
        <w:pStyle w:val="Heading2"/>
      </w:pPr>
      <w:r>
        <w:t>Related Documents</w:t>
      </w:r>
    </w:p>
    <w:p w14:paraId="55927CAD" w14:textId="77777777" w:rsidR="00FE6EF9" w:rsidRDefault="00FE6EF9" w:rsidP="00FE6EF9">
      <w:pPr>
        <w:pStyle w:val="Externallink"/>
      </w:pPr>
      <w:r>
        <w:t>Procedure: Carer’s Authority to Provide Consents</w:t>
      </w:r>
    </w:p>
    <w:p w14:paraId="6FC5D335" w14:textId="77777777" w:rsidR="00FE6EF9" w:rsidRDefault="00FE6EF9" w:rsidP="00FE6EF9">
      <w:pPr>
        <w:pStyle w:val="Externallink"/>
      </w:pPr>
      <w:r>
        <w:t>Guideline: Decision making for Carers</w:t>
      </w:r>
    </w:p>
    <w:sectPr w:rsidR="00FE6EF9" w:rsidSect="008B7C3D">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BB64" w14:textId="77777777" w:rsidR="00DA6AE9" w:rsidRDefault="00DA6AE9">
      <w:r>
        <w:separator/>
      </w:r>
    </w:p>
  </w:endnote>
  <w:endnote w:type="continuationSeparator" w:id="0">
    <w:p w14:paraId="19FCE099" w14:textId="77777777" w:rsidR="00DA6AE9" w:rsidRDefault="00DA6AE9">
      <w:r>
        <w:continuationSeparator/>
      </w:r>
    </w:p>
  </w:endnote>
  <w:endnote w:type="continuationNotice" w:id="1">
    <w:p w14:paraId="7BEED5CE" w14:textId="77777777" w:rsidR="00DA6AE9" w:rsidRDefault="00DA6A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7A09" w14:textId="77777777" w:rsidR="00987A66" w:rsidRDefault="0098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128C" w14:textId="77777777" w:rsidR="00987A66" w:rsidRDefault="00987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6890"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A50E" w14:textId="77777777"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5C52"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6E9800D4" w14:textId="77777777" w:rsidTr="00007EB5">
      <w:trPr>
        <w:cantSplit/>
        <w:trHeight w:hRule="exact" w:val="850"/>
        <w:tblHeader/>
      </w:trPr>
      <w:tc>
        <w:tcPr>
          <w:tcW w:w="10318" w:type="dxa"/>
          <w:vAlign w:val="bottom"/>
        </w:tcPr>
        <w:p w14:paraId="36B77328" w14:textId="749AC55E" w:rsidR="00CB6A67" w:rsidRPr="0055604B" w:rsidRDefault="000E7C4E" w:rsidP="00CB6A67">
          <w:pPr>
            <w:spacing w:after="0"/>
            <w:rPr>
              <w:rStyle w:val="PageNumber"/>
              <w:b/>
            </w:rPr>
          </w:pPr>
          <w:r>
            <w:rPr>
              <w:rStyle w:val="PageNumber"/>
            </w:rPr>
            <w:t xml:space="preserve">Department of </w:t>
          </w:r>
          <w:r w:rsidR="0055604B">
            <w:rPr>
              <w:rStyle w:val="PageNumber"/>
              <w:b/>
            </w:rPr>
            <w:t>TERRITORY FAMILIES</w:t>
          </w:r>
          <w:r w:rsidR="00987A66">
            <w:rPr>
              <w:rStyle w:val="PageNumber"/>
              <w:b/>
            </w:rPr>
            <w:t>, HOUSING AND COMMUNITIES</w:t>
          </w:r>
        </w:p>
        <w:p w14:paraId="36C9964E" w14:textId="52A9F916"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5333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5333E">
            <w:rPr>
              <w:rStyle w:val="PageNumber"/>
              <w:noProof/>
            </w:rPr>
            <w:t>3</w:t>
          </w:r>
          <w:r w:rsidRPr="00AC4488">
            <w:rPr>
              <w:rStyle w:val="PageNumber"/>
            </w:rPr>
            <w:fldChar w:fldCharType="end"/>
          </w:r>
        </w:p>
      </w:tc>
    </w:tr>
  </w:tbl>
  <w:p w14:paraId="5864C4B1" w14:textId="77777777" w:rsidR="001852AF" w:rsidRDefault="001852AF" w:rsidP="001852AF">
    <w:pPr>
      <w:pStyle w:val="Hidden"/>
      <w:ind w:firstLine="0"/>
    </w:pPr>
  </w:p>
  <w:p w14:paraId="2CDAA7EC"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80D9" w14:textId="77777777" w:rsidR="00DA6AE9" w:rsidRDefault="00DA6AE9">
      <w:r>
        <w:separator/>
      </w:r>
    </w:p>
  </w:footnote>
  <w:footnote w:type="continuationSeparator" w:id="0">
    <w:p w14:paraId="3649AF28" w14:textId="77777777" w:rsidR="00DA6AE9" w:rsidRDefault="00DA6AE9">
      <w:r>
        <w:continuationSeparator/>
      </w:r>
    </w:p>
  </w:footnote>
  <w:footnote w:type="continuationNotice" w:id="1">
    <w:p w14:paraId="51594C7B" w14:textId="77777777" w:rsidR="00DA6AE9" w:rsidRDefault="00DA6A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A0D8" w14:textId="77777777" w:rsidR="00987A66" w:rsidRDefault="0098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C272" w14:textId="5976EF66" w:rsidR="00964B22" w:rsidRPr="008E0345" w:rsidRDefault="00DA6AE9"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FE6EF9">
          <w:t>Carer's Authority to Provide Consent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9004"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B831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2FBC" w14:textId="77777777" w:rsidR="00964B22" w:rsidRPr="00274F1C" w:rsidRDefault="00964B22"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04AA446" w14:textId="73CD2C16" w:rsidR="00983000" w:rsidRPr="00964B22" w:rsidRDefault="00FE6EF9" w:rsidP="008E0345">
        <w:pPr>
          <w:pStyle w:val="Header"/>
          <w:rPr>
            <w:b/>
          </w:rPr>
        </w:pPr>
        <w:r>
          <w:t>Carer's Authority to Provide Consent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A1520E7"/>
    <w:multiLevelType w:val="multilevel"/>
    <w:tmpl w:val="4E6AC8F6"/>
    <w:numStyleLink w:val="Number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CB786D"/>
    <w:multiLevelType w:val="multilevel"/>
    <w:tmpl w:val="FD1CD746"/>
    <w:numStyleLink w:val="Numberedlist"/>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5A32D4"/>
    <w:multiLevelType w:val="multilevel"/>
    <w:tmpl w:val="4E6AC8F6"/>
    <w:numStyleLink w:val="Numberlist"/>
  </w:abstractNum>
  <w:abstractNum w:abstractNumId="6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9"/>
  </w:num>
  <w:num w:numId="3">
    <w:abstractNumId w:val="66"/>
  </w:num>
  <w:num w:numId="4">
    <w:abstractNumId w:val="40"/>
  </w:num>
  <w:num w:numId="5">
    <w:abstractNumId w:val="24"/>
  </w:num>
  <w:num w:numId="6">
    <w:abstractNumId w:val="13"/>
  </w:num>
  <w:num w:numId="7">
    <w:abstractNumId w:val="45"/>
  </w:num>
  <w:num w:numId="8">
    <w:abstractNumId w:val="22"/>
  </w:num>
  <w:num w:numId="9">
    <w:abstractNumId w:val="52"/>
  </w:num>
  <w:num w:numId="10">
    <w:abstractNumId w:val="18"/>
  </w:num>
  <w:num w:numId="11">
    <w:abstractNumId w:val="58"/>
  </w:num>
  <w:num w:numId="12">
    <w:abstractNumId w:val="15"/>
  </w:num>
  <w:num w:numId="13">
    <w:abstractNumId w:val="1"/>
  </w:num>
  <w:num w:numId="14">
    <w:abstractNumId w:val="56"/>
  </w:num>
  <w:num w:numId="15">
    <w:abstractNumId w:val="23"/>
  </w:num>
  <w:num w:numId="16">
    <w:abstractNumId w:val="57"/>
  </w:num>
  <w:num w:numId="17">
    <w:abstractNumId w:val="63"/>
  </w:num>
  <w:num w:numId="18">
    <w:abstractNumId w:val="51"/>
  </w:num>
  <w:num w:numId="19">
    <w:abstractNumId w:val="43"/>
  </w:num>
  <w:num w:numId="20">
    <w:abstractNumId w:val="47"/>
  </w:num>
  <w:num w:numId="21">
    <w:abstractNumId w:val="36"/>
  </w:num>
  <w:num w:numId="22">
    <w:abstractNumId w:val="50"/>
  </w:num>
  <w:num w:numId="23">
    <w:abstractNumId w:val="42"/>
  </w:num>
  <w:num w:numId="24">
    <w:abstractNumId w:val="38"/>
  </w:num>
  <w:num w:numId="25">
    <w:abstractNumId w:val="33"/>
  </w:num>
  <w:num w:numId="26">
    <w:abstractNumId w:val="10"/>
  </w:num>
  <w:num w:numId="27">
    <w:abstractNumId w:val="64"/>
  </w:num>
  <w:num w:numId="28">
    <w:abstractNumId w:val="32"/>
  </w:num>
  <w:num w:numId="29">
    <w:abstractNumId w:val="25"/>
  </w:num>
  <w:num w:numId="30">
    <w:abstractNumId w:val="0"/>
  </w:num>
  <w:num w:numId="31">
    <w:abstractNumId w:val="37"/>
  </w:num>
  <w:num w:numId="32">
    <w:abstractNumId w:val="9"/>
  </w:num>
  <w:num w:numId="33">
    <w:abstractNumId w:val="59"/>
  </w:num>
  <w:num w:numId="34">
    <w:abstractNumId w:val="28"/>
  </w:num>
  <w:num w:numId="35">
    <w:abstractNumId w:val="65"/>
  </w:num>
  <w:num w:numId="36">
    <w:abstractNumId w:val="53"/>
  </w:num>
  <w:num w:numId="37">
    <w:abstractNumId w:val="4"/>
  </w:num>
  <w:num w:numId="38">
    <w:abstractNumId w:val="31"/>
  </w:num>
  <w:num w:numId="39">
    <w:abstractNumId w:val="44"/>
  </w:num>
  <w:num w:numId="40">
    <w:abstractNumId w:val="35"/>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0XinFQbIRumrc0b+C7POSCCOCL7l1u1Cxm/WL3Jal1c9Jqv3jamf7nWsUjg810LUroZiIlgBVEaIXXI/+rqZGA==" w:salt="j08ddUXeEuONa09s30s1ig=="/>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4B"/>
    <w:rsid w:val="00001DDF"/>
    <w:rsid w:val="0000322D"/>
    <w:rsid w:val="00007670"/>
    <w:rsid w:val="00010036"/>
    <w:rsid w:val="00010665"/>
    <w:rsid w:val="00011745"/>
    <w:rsid w:val="0002393A"/>
    <w:rsid w:val="00027DB8"/>
    <w:rsid w:val="000307A7"/>
    <w:rsid w:val="00031A96"/>
    <w:rsid w:val="00037A65"/>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3DDE"/>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B6345"/>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1621E"/>
    <w:rsid w:val="00221220"/>
    <w:rsid w:val="00230031"/>
    <w:rsid w:val="00235C01"/>
    <w:rsid w:val="00236878"/>
    <w:rsid w:val="00247343"/>
    <w:rsid w:val="00265C56"/>
    <w:rsid w:val="002716CD"/>
    <w:rsid w:val="00274D4B"/>
    <w:rsid w:val="002806F5"/>
    <w:rsid w:val="00281577"/>
    <w:rsid w:val="002847C2"/>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27D6A"/>
    <w:rsid w:val="00342283"/>
    <w:rsid w:val="00343A87"/>
    <w:rsid w:val="00344A36"/>
    <w:rsid w:val="003456F4"/>
    <w:rsid w:val="003477B6"/>
    <w:rsid w:val="00347FB6"/>
    <w:rsid w:val="003504FD"/>
    <w:rsid w:val="00350881"/>
    <w:rsid w:val="0035333E"/>
    <w:rsid w:val="00354A75"/>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313D"/>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68CC"/>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04B"/>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C3F4F"/>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0948"/>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7F61B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4EA2"/>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A76E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2EF8"/>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5191C"/>
    <w:rsid w:val="00D51E77"/>
    <w:rsid w:val="00D64806"/>
    <w:rsid w:val="00D71D84"/>
    <w:rsid w:val="00D72464"/>
    <w:rsid w:val="00D768EB"/>
    <w:rsid w:val="00D82D1E"/>
    <w:rsid w:val="00D832D9"/>
    <w:rsid w:val="00D90F00"/>
    <w:rsid w:val="00D94F6B"/>
    <w:rsid w:val="00D975C0"/>
    <w:rsid w:val="00DA5285"/>
    <w:rsid w:val="00DA6AE9"/>
    <w:rsid w:val="00DB191D"/>
    <w:rsid w:val="00DB4F91"/>
    <w:rsid w:val="00DB5BBC"/>
    <w:rsid w:val="00DB7C8D"/>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1D9F"/>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2FFA"/>
    <w:rsid w:val="00F14273"/>
    <w:rsid w:val="00F24F21"/>
    <w:rsid w:val="00F30056"/>
    <w:rsid w:val="00F34C8E"/>
    <w:rsid w:val="00F5696E"/>
    <w:rsid w:val="00F60EFF"/>
    <w:rsid w:val="00F67D2D"/>
    <w:rsid w:val="00F860CC"/>
    <w:rsid w:val="00F90858"/>
    <w:rsid w:val="00F94398"/>
    <w:rsid w:val="00FA05BC"/>
    <w:rsid w:val="00FA4629"/>
    <w:rsid w:val="00FB0845"/>
    <w:rsid w:val="00FB2B56"/>
    <w:rsid w:val="00FB4E3A"/>
    <w:rsid w:val="00FC12BF"/>
    <w:rsid w:val="00FC1A7C"/>
    <w:rsid w:val="00FC2C60"/>
    <w:rsid w:val="00FC64AB"/>
    <w:rsid w:val="00FD3E6F"/>
    <w:rsid w:val="00FD51B9"/>
    <w:rsid w:val="00FE2A39"/>
    <w:rsid w:val="00FE2EF6"/>
    <w:rsid w:val="00FE3F44"/>
    <w:rsid w:val="00FE6EF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B2210"/>
  <w15:docId w15:val="{71B567F0-FFD5-462C-83F5-C84152A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uiPriority w:val="10"/>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Externallink">
    <w:name w:val="External link"/>
    <w:basedOn w:val="Normal"/>
    <w:link w:val="ExternallinkChar"/>
    <w:qFormat/>
    <w:rsid w:val="00FE6EF9"/>
    <w:pPr>
      <w:outlineLvl w:val="0"/>
    </w:pPr>
    <w:rPr>
      <w:i/>
      <w:color w:val="3333FF"/>
      <w:u w:val="single"/>
      <w:lang w:eastAsia="en-AU"/>
    </w:rPr>
  </w:style>
  <w:style w:type="character" w:customStyle="1" w:styleId="ExternallinkChar">
    <w:name w:val="External link Char"/>
    <w:basedOn w:val="DefaultParagraphFont"/>
    <w:link w:val="Externallink"/>
    <w:rsid w:val="00FE6EF9"/>
    <w:rPr>
      <w:rFonts w:ascii="Lato" w:hAnsi="Lato"/>
      <w:i/>
      <w:color w:val="3333FF"/>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66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tf.sp.nt.gov.au/MyIntranet/office%20templates/agency/2020/tfhc.policy@nt.gov.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13D8BF85440108EF8BB12F1ADCFBF"/>
        <w:category>
          <w:name w:val="General"/>
          <w:gallery w:val="placeholder"/>
        </w:category>
        <w:types>
          <w:type w:val="bbPlcHdr"/>
        </w:types>
        <w:behaviors>
          <w:behavior w:val="content"/>
        </w:behaviors>
        <w:guid w:val="{6054FB72-A077-45E9-8DEC-653597DA9D3B}"/>
      </w:docPartPr>
      <w:docPartBody>
        <w:p w:rsidR="005731BC" w:rsidRDefault="00317798">
          <w:pPr>
            <w:pStyle w:val="1E013D8BF85440108EF8BB12F1ADCFBF"/>
          </w:pPr>
          <w:r w:rsidRPr="000C7A65">
            <w:rPr>
              <w:rStyle w:val="PlaceholderText"/>
            </w:rPr>
            <w:t>[Title]</w:t>
          </w:r>
        </w:p>
      </w:docPartBody>
    </w:docPart>
    <w:docPart>
      <w:docPartPr>
        <w:name w:val="3ED921A12902475F9BF2B864AA28EBDB"/>
        <w:category>
          <w:name w:val="General"/>
          <w:gallery w:val="placeholder"/>
        </w:category>
        <w:types>
          <w:type w:val="bbPlcHdr"/>
        </w:types>
        <w:behaviors>
          <w:behavior w:val="content"/>
        </w:behaviors>
        <w:guid w:val="{4C207402-6A64-412B-9910-162F020C9B87}"/>
      </w:docPartPr>
      <w:docPartBody>
        <w:p w:rsidR="005C20B7" w:rsidRDefault="00F51F63" w:rsidP="00F51F63">
          <w:pPr>
            <w:pStyle w:val="3ED921A12902475F9BF2B864AA28EBD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8"/>
    <w:rsid w:val="00317798"/>
    <w:rsid w:val="00454ED8"/>
    <w:rsid w:val="004777EA"/>
    <w:rsid w:val="00572733"/>
    <w:rsid w:val="005731BC"/>
    <w:rsid w:val="005C20B7"/>
    <w:rsid w:val="007559F6"/>
    <w:rsid w:val="00834A06"/>
    <w:rsid w:val="008D08AD"/>
    <w:rsid w:val="009870A6"/>
    <w:rsid w:val="00B16050"/>
    <w:rsid w:val="00CB616E"/>
    <w:rsid w:val="00CB7ABB"/>
    <w:rsid w:val="00E55CF9"/>
    <w:rsid w:val="00F5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F63"/>
  </w:style>
  <w:style w:type="paragraph" w:customStyle="1" w:styleId="1E013D8BF85440108EF8BB12F1ADCFBF">
    <w:name w:val="1E013D8BF85440108EF8BB12F1ADCFBF"/>
  </w:style>
  <w:style w:type="paragraph" w:customStyle="1" w:styleId="E9C2B985128C45B4A1DAE0AC0EA64CDF">
    <w:name w:val="E9C2B985128C45B4A1DAE0AC0EA64CDF"/>
  </w:style>
  <w:style w:type="paragraph" w:customStyle="1" w:styleId="93070482C8EB4A35AB62E5804267789A">
    <w:name w:val="93070482C8EB4A35AB62E5804267789A"/>
  </w:style>
  <w:style w:type="paragraph" w:customStyle="1" w:styleId="A7AAC74C1F90405A9C9EF138B556CFF1">
    <w:name w:val="A7AAC74C1F90405A9C9EF138B556CFF1"/>
  </w:style>
  <w:style w:type="paragraph" w:customStyle="1" w:styleId="6C394E07F7DF4BC6AB37E3048F725597">
    <w:name w:val="6C394E07F7DF4BC6AB37E3048F725597"/>
    <w:rsid w:val="00CB616E"/>
  </w:style>
  <w:style w:type="paragraph" w:customStyle="1" w:styleId="8A7DF7E18D584C59ADBB41549749E2A3">
    <w:name w:val="8A7DF7E18D584C59ADBB41549749E2A3"/>
    <w:rsid w:val="00CB616E"/>
  </w:style>
  <w:style w:type="paragraph" w:customStyle="1" w:styleId="BEF67FF08364458D9B5B23077AE7E6E9">
    <w:name w:val="BEF67FF08364458D9B5B23077AE7E6E9"/>
    <w:rsid w:val="00CB616E"/>
  </w:style>
  <w:style w:type="paragraph" w:customStyle="1" w:styleId="49086B62ED2D444F8C35065288FCBC30">
    <w:name w:val="49086B62ED2D444F8C35065288FCBC30"/>
    <w:rsid w:val="00CB616E"/>
  </w:style>
  <w:style w:type="paragraph" w:customStyle="1" w:styleId="8BC3796D82FF4D78B02689251767C970">
    <w:name w:val="8BC3796D82FF4D78B02689251767C970"/>
    <w:rsid w:val="00CB616E"/>
  </w:style>
  <w:style w:type="paragraph" w:customStyle="1" w:styleId="91F0855212F44F20AB65B820DB36E89E">
    <w:name w:val="91F0855212F44F20AB65B820DB36E89E"/>
    <w:rsid w:val="00CB616E"/>
  </w:style>
  <w:style w:type="paragraph" w:customStyle="1" w:styleId="3ED921A12902475F9BF2B864AA28EBDB">
    <w:name w:val="3ED921A12902475F9BF2B864AA28EBDB"/>
    <w:rsid w:val="00F51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 ds:uri="a62f3bd8-32e1-4d41-a1d0-99373f6c055b"/>
  </ds:schemaRefs>
</ds:datastoreItem>
</file>

<file path=customXml/itemProps3.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4.xml><?xml version="1.0" encoding="utf-8"?>
<ds:datastoreItem xmlns:ds="http://schemas.openxmlformats.org/officeDocument/2006/customXml" ds:itemID="{36A19AC0-872D-46F2-A48D-5AD77EDB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43C7FC-D038-4918-A2C2-F9FD182B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26</TotalTime>
  <Pages>1</Pages>
  <Words>517</Words>
  <Characters>2949</Characters>
  <Application>Microsoft Office Word</Application>
  <DocSecurity>8</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Carer's Authority to Provide Consent</vt:lpstr>
      <vt:lpstr>Policy Purpose</vt:lpstr>
      <vt:lpstr>Policy Statement</vt:lpstr>
      <vt:lpstr>    Related Documents</vt:lpstr>
      <vt:lpstr>Procedure: Carer’s Authority to Provide Consents</vt:lpstr>
      <vt:lpstr>Guideline: Decision making for Carers</vt:lpstr>
    </vt:vector>
  </TitlesOfParts>
  <Company>&lt;NAME&gt;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Authority to Provide Consent</dc:title>
  <dc:creator>Northern Territory Government</dc:creator>
  <cp:lastModifiedBy>MiangWang Seah-quenoy</cp:lastModifiedBy>
  <cp:revision>18</cp:revision>
  <cp:lastPrinted>2021-09-15T05:11:00Z</cp:lastPrinted>
  <dcterms:created xsi:type="dcterms:W3CDTF">2021-09-09T02:43:00Z</dcterms:created>
  <dcterms:modified xsi:type="dcterms:W3CDTF">2021-09-15T05:51:00Z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