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939" w:rsidRDefault="001E2E0C" w:rsidP="00227B64">
      <w:pPr>
        <w:ind w:left="426" w:right="537"/>
      </w:pPr>
      <w:r>
        <w:t xml:space="preserve">Transcript of video </w:t>
      </w:r>
    </w:p>
    <w:p w:rsidR="00EC7939" w:rsidRDefault="001E2E0C" w:rsidP="00227B64">
      <w:pPr>
        <w:ind w:left="426" w:right="537"/>
      </w:pPr>
      <w:r>
        <w:t>[Background music]</w:t>
      </w:r>
    </w:p>
    <w:p w:rsidR="001E2E0C" w:rsidRPr="00CA1382" w:rsidRDefault="002F4197" w:rsidP="00227B64">
      <w:pPr>
        <w:shd w:val="clear" w:color="auto" w:fill="FFFFFF" w:themeFill="background1"/>
        <w:spacing w:after="0"/>
        <w:ind w:left="426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[</w:t>
      </w:r>
      <w:r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 xml:space="preserve">On screen: 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Title appears on the screen: ‘</w:t>
      </w:r>
      <w:r w:rsidR="00F27F81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CARE Services Help: Login to CARE</w:t>
      </w:r>
      <w:r w:rsidR="00C92939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Financial</w:t>
      </w:r>
      <w:r w:rsidR="00F27F81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Services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’</w:t>
      </w:r>
      <w:r w:rsidR="00F27F81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.</w:t>
      </w:r>
      <w:r w:rsidR="001E2E0C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]</w:t>
      </w:r>
    </w:p>
    <w:p w:rsidR="001E2E0C" w:rsidRDefault="001E2E0C" w:rsidP="00227B64">
      <w:pPr>
        <w:shd w:val="clear" w:color="auto" w:fill="FFFFFF" w:themeFill="background1"/>
        <w:spacing w:after="0" w:line="300" w:lineRule="atLeast"/>
        <w:ind w:left="426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Find out how to log </w:t>
      </w:r>
      <w:r w:rsidRPr="00CA1382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into 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CARE </w:t>
      </w:r>
      <w:r w:rsidR="00F675CC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Financial 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Services</w:t>
      </w:r>
      <w:r w:rsidRPr="00CA1382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.</w:t>
      </w:r>
    </w:p>
    <w:p w:rsidR="00E26AFD" w:rsidRPr="00CA1382" w:rsidRDefault="00E26AFD" w:rsidP="00227B64">
      <w:pPr>
        <w:shd w:val="clear" w:color="auto" w:fill="FFFFFF" w:themeFill="background1"/>
        <w:spacing w:after="0" w:line="300" w:lineRule="atLeast"/>
        <w:ind w:left="426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</w:p>
    <w:p w:rsidR="001E2E0C" w:rsidRPr="00CA1382" w:rsidRDefault="00E26AFD" w:rsidP="00227B64">
      <w:pPr>
        <w:shd w:val="clear" w:color="auto" w:fill="FFFFFF" w:themeFill="background1"/>
        <w:spacing w:after="0"/>
        <w:ind w:left="426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[</w:t>
      </w:r>
      <w:r w:rsidR="00A75F5F"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 xml:space="preserve">On screen: 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CARE </w:t>
      </w:r>
      <w:r w:rsidR="00C92939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Financial 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Services landing page appears]</w:t>
      </w:r>
    </w:p>
    <w:p w:rsidR="001E2E0C" w:rsidRPr="00CA1382" w:rsidRDefault="00F675CC" w:rsidP="00F675CC">
      <w:pPr>
        <w:ind w:left="426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>
        <w:t xml:space="preserve">To access online financial information, first you need to log in. </w:t>
      </w:r>
      <w:r>
        <w:br/>
      </w:r>
      <w:proofErr w:type="gramStart"/>
      <w:r w:rsidR="001E2E0C" w:rsidRPr="00CA1382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You</w:t>
      </w:r>
      <w:proofErr w:type="gramEnd"/>
      <w:r w:rsidR="001E2E0C" w:rsidRPr="00CA1382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can log in from the home page.</w:t>
      </w:r>
    </w:p>
    <w:p w:rsidR="00E26AFD" w:rsidRDefault="00E26AFD" w:rsidP="00227B64">
      <w:pPr>
        <w:shd w:val="clear" w:color="auto" w:fill="FFFFFF" w:themeFill="background1"/>
        <w:spacing w:after="0" w:line="300" w:lineRule="atLeast"/>
        <w:ind w:left="426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</w:p>
    <w:p w:rsidR="002F4197" w:rsidRDefault="00E26AFD" w:rsidP="00227B64">
      <w:pPr>
        <w:shd w:val="clear" w:color="auto" w:fill="FFFFFF" w:themeFill="background1"/>
        <w:spacing w:after="0" w:line="300" w:lineRule="atLeast"/>
        <w:ind w:left="426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[</w:t>
      </w:r>
      <w:r w:rsidR="002F4197"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>On screen:</w:t>
      </w:r>
      <w:r w:rsidR="00A75F5F"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 xml:space="preserve"> </w:t>
      </w:r>
      <w:r w:rsidR="00A75F5F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Cursor moves up to </w:t>
      </w:r>
      <w:r w:rsidR="00C92939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‘Provider Dashboard’</w:t>
      </w:r>
      <w:r w:rsidR="00A75F5F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at the top of the screen.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] </w:t>
      </w:r>
    </w:p>
    <w:p w:rsidR="001E2E0C" w:rsidRPr="00CA1382" w:rsidRDefault="001E2E0C" w:rsidP="00227B64">
      <w:pPr>
        <w:shd w:val="clear" w:color="auto" w:fill="FFFFFF" w:themeFill="background1"/>
        <w:spacing w:after="0" w:line="300" w:lineRule="atLeast"/>
        <w:ind w:left="426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CA1382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Select </w:t>
      </w:r>
      <w:r w:rsidR="00F675CC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provider dashboard.</w:t>
      </w:r>
    </w:p>
    <w:p w:rsidR="00E26AFD" w:rsidRDefault="00E26AFD" w:rsidP="00227B64">
      <w:pPr>
        <w:shd w:val="clear" w:color="auto" w:fill="FFFFFF" w:themeFill="background1"/>
        <w:spacing w:after="0" w:line="300" w:lineRule="atLeast"/>
        <w:ind w:left="426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</w:p>
    <w:p w:rsidR="002F4197" w:rsidRDefault="002F4197" w:rsidP="00227B64">
      <w:pPr>
        <w:shd w:val="clear" w:color="auto" w:fill="FFFFFF" w:themeFill="background1"/>
        <w:spacing w:after="0" w:line="300" w:lineRule="atLeast"/>
        <w:ind w:left="426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[</w:t>
      </w:r>
      <w:r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>On screen:</w:t>
      </w:r>
      <w:r w:rsidR="00A75F5F"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 xml:space="preserve"> </w:t>
      </w:r>
      <w:r w:rsidR="00A75F5F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The Care </w:t>
      </w:r>
      <w:r w:rsidR="00C92939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Financial </w:t>
      </w:r>
      <w:r w:rsidR="00A75F5F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Services home page disappears and the Login page appears.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] </w:t>
      </w:r>
    </w:p>
    <w:p w:rsidR="001E2E0C" w:rsidRPr="00CA1382" w:rsidRDefault="001E2E0C" w:rsidP="00227B64">
      <w:pPr>
        <w:shd w:val="clear" w:color="auto" w:fill="FFFFFF" w:themeFill="background1"/>
        <w:spacing w:after="0" w:line="300" w:lineRule="atLeast"/>
        <w:ind w:left="426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CA1382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This will take you to the login page.</w:t>
      </w:r>
    </w:p>
    <w:p w:rsidR="00E26AFD" w:rsidRDefault="00E26AFD" w:rsidP="00227B64">
      <w:pPr>
        <w:shd w:val="clear" w:color="auto" w:fill="FFFFFF" w:themeFill="background1"/>
        <w:spacing w:after="0"/>
        <w:ind w:left="426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</w:p>
    <w:p w:rsidR="00A75F5F" w:rsidRPr="005E1584" w:rsidRDefault="00A75F5F" w:rsidP="00227B64">
      <w:pPr>
        <w:shd w:val="clear" w:color="auto" w:fill="FFFFFF" w:themeFill="background1"/>
        <w:spacing w:after="0"/>
        <w:ind w:left="426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[</w:t>
      </w:r>
      <w:r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 xml:space="preserve">On screen: 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The cursor moves to the email address and enter</w:t>
      </w:r>
      <w:r w:rsidR="009E43EA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s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an address</w:t>
      </w:r>
      <w:r w:rsidR="009E43EA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. The cursor then moves to the password box and a password is entered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.]</w:t>
      </w:r>
    </w:p>
    <w:p w:rsidR="001E2E0C" w:rsidRPr="00CA1382" w:rsidRDefault="001E2E0C" w:rsidP="00227B64">
      <w:pPr>
        <w:shd w:val="clear" w:color="auto" w:fill="FFFFFF" w:themeFill="background1"/>
        <w:spacing w:after="0" w:line="300" w:lineRule="atLeast"/>
        <w:ind w:left="426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CA1382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On the login page, enter the e-mail and password you used for registration.</w:t>
      </w:r>
    </w:p>
    <w:p w:rsidR="00E26AFD" w:rsidRDefault="00E26AFD" w:rsidP="00227B64">
      <w:pPr>
        <w:shd w:val="clear" w:color="auto" w:fill="FFFFFF" w:themeFill="background1"/>
        <w:spacing w:after="0"/>
        <w:ind w:left="426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</w:p>
    <w:p w:rsidR="00C65EE7" w:rsidRPr="009E43EA" w:rsidRDefault="00C65EE7" w:rsidP="00227B64">
      <w:pPr>
        <w:shd w:val="clear" w:color="auto" w:fill="FFFFFF" w:themeFill="background1"/>
        <w:spacing w:after="0"/>
        <w:ind w:left="426" w:right="537"/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[</w:t>
      </w:r>
      <w:r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>On screen:</w:t>
      </w:r>
      <w:r w:rsidR="009E43EA"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 xml:space="preserve"> </w:t>
      </w:r>
      <w:r w:rsidR="009E43EA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Cursor clicks ‘submit’. The login screen fades and a generic email account screen is displayed.]</w:t>
      </w:r>
    </w:p>
    <w:p w:rsidR="001E2E0C" w:rsidRDefault="001E2E0C" w:rsidP="00227B64">
      <w:pPr>
        <w:shd w:val="clear" w:color="auto" w:fill="FFFFFF" w:themeFill="background1"/>
        <w:spacing w:after="0" w:line="300" w:lineRule="atLeast"/>
        <w:ind w:left="426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CA1382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Next you will receive an e-mail with an 8 number code.</w:t>
      </w:r>
    </w:p>
    <w:p w:rsidR="009E43EA" w:rsidRPr="00CA1382" w:rsidRDefault="009E43EA" w:rsidP="00227B64">
      <w:pPr>
        <w:shd w:val="clear" w:color="auto" w:fill="FFFFFF" w:themeFill="background1"/>
        <w:spacing w:after="0" w:line="300" w:lineRule="atLeast"/>
        <w:ind w:left="426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</w:p>
    <w:p w:rsidR="009E43EA" w:rsidRPr="005E1584" w:rsidRDefault="009E43EA" w:rsidP="00227B64">
      <w:pPr>
        <w:shd w:val="clear" w:color="auto" w:fill="FFFFFF" w:themeFill="background1"/>
        <w:spacing w:after="0"/>
        <w:ind w:left="426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[</w:t>
      </w:r>
      <w:r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 xml:space="preserve">On screen: 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The screen zooms in to the email message and the code is highlighted. The email screen disappears and the registration screen is displayed again]</w:t>
      </w:r>
    </w:p>
    <w:p w:rsidR="001E2E0C" w:rsidRPr="00CA1382" w:rsidRDefault="001E2E0C" w:rsidP="00227B64">
      <w:pPr>
        <w:shd w:val="clear" w:color="auto" w:fill="FFFFFF" w:themeFill="background1"/>
        <w:spacing w:after="0" w:line="300" w:lineRule="atLeast"/>
        <w:ind w:left="426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CA1382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Copy and paste the code or type the numbers into the code field.</w:t>
      </w:r>
    </w:p>
    <w:p w:rsidR="00E26AFD" w:rsidRDefault="00E26AFD" w:rsidP="00227B64">
      <w:pPr>
        <w:shd w:val="clear" w:color="auto" w:fill="FFFFFF" w:themeFill="background1"/>
        <w:spacing w:after="0"/>
        <w:ind w:left="426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</w:p>
    <w:p w:rsidR="009E43EA" w:rsidRDefault="009E43EA" w:rsidP="00227B64">
      <w:pPr>
        <w:shd w:val="clear" w:color="auto" w:fill="FFFFFF" w:themeFill="background1"/>
        <w:spacing w:after="0" w:line="300" w:lineRule="atLeast"/>
        <w:ind w:left="426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[</w:t>
      </w:r>
      <w:r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 xml:space="preserve">On screen: 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The code is entered into the code box.]</w:t>
      </w:r>
    </w:p>
    <w:p w:rsidR="001E2E0C" w:rsidRPr="00CA1382" w:rsidRDefault="001E2E0C" w:rsidP="00227B64">
      <w:pPr>
        <w:shd w:val="clear" w:color="auto" w:fill="FFFFFF" w:themeFill="background1"/>
        <w:spacing w:after="0" w:line="300" w:lineRule="atLeast"/>
        <w:ind w:left="426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CA1382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If you do not receive an e-mail, please check your junk mail.</w:t>
      </w:r>
    </w:p>
    <w:p w:rsidR="00E26AFD" w:rsidRDefault="00E26AFD" w:rsidP="00227B64">
      <w:pPr>
        <w:shd w:val="clear" w:color="auto" w:fill="FFFFFF" w:themeFill="background1"/>
        <w:spacing w:after="0"/>
        <w:ind w:left="426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</w:p>
    <w:p w:rsidR="002F4197" w:rsidRDefault="002F4197" w:rsidP="00227B64">
      <w:pPr>
        <w:shd w:val="clear" w:color="auto" w:fill="FFFFFF" w:themeFill="background1"/>
        <w:spacing w:after="0" w:line="300" w:lineRule="atLeast"/>
        <w:ind w:left="426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[</w:t>
      </w:r>
      <w:r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>On screen: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</w:t>
      </w:r>
      <w:r w:rsidR="001A22EB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Next, the link to </w:t>
      </w:r>
      <w:r w:rsidR="00434A1E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‘</w:t>
      </w:r>
      <w:r w:rsidR="001A22EB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request a new code</w:t>
      </w:r>
      <w:r w:rsidR="00434A1E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’</w:t>
      </w:r>
      <w:r w:rsidR="001A22EB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is highlighted.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] </w:t>
      </w:r>
    </w:p>
    <w:p w:rsidR="001E2E0C" w:rsidRPr="00CA1382" w:rsidRDefault="001E2E0C" w:rsidP="00227B64">
      <w:pPr>
        <w:shd w:val="clear" w:color="auto" w:fill="FFFFFF" w:themeFill="background1"/>
        <w:spacing w:after="0" w:line="300" w:lineRule="atLeast"/>
        <w:ind w:left="426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CA1382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You can request a new code by clicking the link. Please send me a new code.</w:t>
      </w:r>
    </w:p>
    <w:p w:rsidR="001E2E0C" w:rsidRPr="00CA1382" w:rsidRDefault="00434A1E" w:rsidP="00227B64">
      <w:pPr>
        <w:shd w:val="clear" w:color="auto" w:fill="FFFFFF" w:themeFill="background1"/>
        <w:spacing w:after="0"/>
        <w:ind w:left="426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CA1382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The code is valid for 10 minutes.</w:t>
      </w:r>
    </w:p>
    <w:p w:rsidR="00E26AFD" w:rsidRDefault="00E26AFD" w:rsidP="00227B64">
      <w:pPr>
        <w:shd w:val="clear" w:color="auto" w:fill="FFFFFF" w:themeFill="background1"/>
        <w:spacing w:after="0"/>
        <w:ind w:left="426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</w:p>
    <w:p w:rsidR="002F4197" w:rsidRDefault="002F4197" w:rsidP="00227B64">
      <w:pPr>
        <w:shd w:val="clear" w:color="auto" w:fill="FFFFFF" w:themeFill="background1"/>
        <w:spacing w:after="0" w:line="300" w:lineRule="atLeast"/>
        <w:ind w:left="426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[</w:t>
      </w:r>
      <w:r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>On screen: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</w:t>
      </w:r>
      <w:r w:rsidR="00434A1E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The login screen is still displayed. The cursor moves to the ‘finish’ button </w:t>
      </w:r>
      <w:r w:rsidR="002D7712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and the screen changes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] </w:t>
      </w:r>
    </w:p>
    <w:p w:rsidR="001E2E0C" w:rsidRPr="00CA1382" w:rsidRDefault="001E2E0C" w:rsidP="00227B64">
      <w:pPr>
        <w:shd w:val="clear" w:color="auto" w:fill="FFFFFF" w:themeFill="background1"/>
        <w:spacing w:after="0" w:line="300" w:lineRule="atLeast"/>
        <w:ind w:left="426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CA1382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Click finish to complete the login process.</w:t>
      </w:r>
    </w:p>
    <w:p w:rsidR="00E26AFD" w:rsidRDefault="00E26AFD" w:rsidP="00227B64">
      <w:pPr>
        <w:shd w:val="clear" w:color="auto" w:fill="FFFFFF" w:themeFill="background1"/>
        <w:spacing w:after="0"/>
        <w:ind w:left="426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</w:p>
    <w:p w:rsidR="002F4197" w:rsidRDefault="002F4197" w:rsidP="00227B64">
      <w:pPr>
        <w:shd w:val="clear" w:color="auto" w:fill="FFFFFF" w:themeFill="background1"/>
        <w:spacing w:after="0" w:line="300" w:lineRule="atLeast"/>
        <w:ind w:left="426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[</w:t>
      </w:r>
      <w:r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>On screen: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</w:t>
      </w:r>
      <w:r w:rsidR="002D7712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The new screen is titled ‘</w:t>
      </w:r>
      <w:r w:rsidR="00C92939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Account Dashboard</w:t>
      </w:r>
      <w:r w:rsidR="002D7712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’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] </w:t>
      </w:r>
    </w:p>
    <w:p w:rsidR="001E2E0C" w:rsidRPr="00CA1382" w:rsidRDefault="001E2E0C" w:rsidP="00227B64">
      <w:pPr>
        <w:shd w:val="clear" w:color="auto" w:fill="FFFFFF" w:themeFill="background1"/>
        <w:spacing w:after="0" w:line="300" w:lineRule="atLeast"/>
        <w:ind w:left="426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 w:rsidRPr="00CA1382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You are now on </w:t>
      </w:r>
      <w:r w:rsidR="00F675CC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the account dashboard.</w:t>
      </w:r>
    </w:p>
    <w:p w:rsidR="00E26AFD" w:rsidRDefault="00E26AFD" w:rsidP="00227B64">
      <w:pPr>
        <w:shd w:val="clear" w:color="auto" w:fill="FFFFFF" w:themeFill="background1"/>
        <w:spacing w:after="0"/>
        <w:ind w:left="426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</w:p>
    <w:p w:rsidR="002F4197" w:rsidRDefault="002F4197" w:rsidP="00227B64">
      <w:pPr>
        <w:shd w:val="clear" w:color="auto" w:fill="FFFFFF" w:themeFill="background1"/>
        <w:spacing w:after="0" w:line="300" w:lineRule="atLeast"/>
        <w:ind w:left="426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lastRenderedPageBreak/>
        <w:t>[</w:t>
      </w:r>
      <w:r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>On screen: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</w:t>
      </w:r>
      <w:r w:rsidR="002D7712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The </w:t>
      </w:r>
      <w:r w:rsidR="00DE2B53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Account Dashboard screen displays </w:t>
      </w:r>
      <w:r w:rsidR="00560767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two card options on the left of the screen showing ‘Active Service Provisions’ and a ‘Conversation hub.  Graphs for various financial information are displayed in the centre of the screen.</w:t>
      </w:r>
      <w:r w:rsidR="002D7712"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]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 </w:t>
      </w:r>
    </w:p>
    <w:p w:rsidR="001E2E0C" w:rsidRPr="00CA1382" w:rsidRDefault="00F675CC" w:rsidP="00227B64">
      <w:pPr>
        <w:shd w:val="clear" w:color="auto" w:fill="FFFFFF" w:themeFill="background1"/>
        <w:spacing w:after="0" w:line="300" w:lineRule="atLeast"/>
        <w:ind w:left="426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 xml:space="preserve">You can view financial information from this dashboard. </w:t>
      </w:r>
    </w:p>
    <w:p w:rsidR="001E2E0C" w:rsidRDefault="001E2E0C" w:rsidP="00227B64">
      <w:pPr>
        <w:ind w:left="426" w:right="537"/>
      </w:pPr>
    </w:p>
    <w:p w:rsidR="00F27F81" w:rsidRDefault="00F27F81" w:rsidP="00227B64">
      <w:pPr>
        <w:ind w:left="426" w:right="537"/>
      </w:pPr>
      <w:r>
        <w:t>[Background music</w:t>
      </w:r>
      <w:r w:rsidR="002F4197">
        <w:t xml:space="preserve"> begins</w:t>
      </w:r>
      <w:r>
        <w:t>]</w:t>
      </w:r>
    </w:p>
    <w:p w:rsidR="001E2E0C" w:rsidRPr="00A32E40" w:rsidRDefault="00F27F81" w:rsidP="00227B64">
      <w:pPr>
        <w:shd w:val="clear" w:color="auto" w:fill="FFFFFF" w:themeFill="background1"/>
        <w:spacing w:after="0"/>
        <w:ind w:left="426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[</w:t>
      </w:r>
      <w:r>
        <w:rPr>
          <w:rFonts w:ascii="Segoe UI" w:eastAsia="Times New Roman" w:hAnsi="Segoe UI" w:cs="Segoe UI"/>
          <w:b/>
          <w:color w:val="323130"/>
          <w:sz w:val="21"/>
          <w:szCs w:val="21"/>
          <w:lang w:eastAsia="en-AU"/>
        </w:rPr>
        <w:t xml:space="preserve">On screen: </w:t>
      </w:r>
      <w:r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  <w:t>The CARE Services Help and NTG branding appears.]</w:t>
      </w:r>
    </w:p>
    <w:p w:rsidR="00227B64" w:rsidRPr="00A32E40" w:rsidRDefault="00227B64" w:rsidP="00227B64">
      <w:pPr>
        <w:shd w:val="clear" w:color="auto" w:fill="FFFFFF" w:themeFill="background1"/>
        <w:spacing w:after="0"/>
        <w:ind w:left="426" w:right="537"/>
        <w:rPr>
          <w:rFonts w:ascii="Segoe UI" w:eastAsia="Times New Roman" w:hAnsi="Segoe UI" w:cs="Segoe UI"/>
          <w:color w:val="323130"/>
          <w:sz w:val="21"/>
          <w:szCs w:val="21"/>
          <w:lang w:eastAsia="en-AU"/>
        </w:rPr>
      </w:pPr>
    </w:p>
    <w:sectPr w:rsidR="00227B64" w:rsidRPr="00A32E40" w:rsidSect="00A567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0C8" w:rsidRDefault="007520C8" w:rsidP="007332FF">
      <w:r>
        <w:separator/>
      </w:r>
    </w:p>
  </w:endnote>
  <w:endnote w:type="continuationSeparator" w:id="0">
    <w:p w:rsidR="007520C8" w:rsidRDefault="007520C8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6F1" w:rsidRDefault="00FB26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D47DC7" w:rsidRPr="00CE6614" w:rsidRDefault="007520C8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3-27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FB26F1">
                <w:rPr>
                  <w:rStyle w:val="PageNumber"/>
                </w:rPr>
                <w:t>27 March 2023</w:t>
              </w:r>
            </w:sdtContent>
          </w:sdt>
          <w:r w:rsidR="004345A0">
            <w:rPr>
              <w:rStyle w:val="PageNumber"/>
            </w:rPr>
            <w:t xml:space="preserve"> |</w:t>
          </w:r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7C6A76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7C6A76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D47DC7" w:rsidRPr="00CE6614" w:rsidRDefault="007520C8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3-03-27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FB26F1">
                <w:rPr>
                  <w:rStyle w:val="PageNumber"/>
                </w:rPr>
                <w:t>27 March 2023</w:t>
              </w:r>
            </w:sdtContent>
          </w:sdt>
          <w:r w:rsidR="00D47DC7" w:rsidRPr="00CE6614">
            <w:rPr>
              <w:rStyle w:val="PageNumber"/>
            </w:rPr>
            <w:t xml:space="preserve"> </w:t>
          </w:r>
        </w:p>
        <w:p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7C6A76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7C6A76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0C8" w:rsidRDefault="007520C8" w:rsidP="007332FF">
      <w:r>
        <w:separator/>
      </w:r>
    </w:p>
  </w:footnote>
  <w:footnote w:type="continuationSeparator" w:id="0">
    <w:p w:rsidR="007520C8" w:rsidRDefault="007520C8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6F1" w:rsidRDefault="00FB26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7520C8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173A1">
          <w:t>Login to Care Financial Services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 w:displacedByCustomXml="next"/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E54F9E" w:rsidRDefault="00227B64" w:rsidP="00227B64">
        <w:pPr>
          <w:pStyle w:val="Title"/>
          <w:ind w:left="426"/>
        </w:pPr>
        <w:r>
          <w:rPr>
            <w:rStyle w:val="TitleChar"/>
          </w:rPr>
          <w:t xml:space="preserve">Login to Care </w:t>
        </w:r>
        <w:r w:rsidR="00A173A1">
          <w:rPr>
            <w:rStyle w:val="TitleChar"/>
          </w:rPr>
          <w:t xml:space="preserve">Financial </w:t>
        </w:r>
        <w:r>
          <w:rPr>
            <w:rStyle w:val="TitleChar"/>
          </w:rPr>
          <w:t>Services</w:t>
        </w:r>
      </w:p>
    </w:sdtContent>
  </w:sdt>
  <w:bookmarkEnd w:id="0" w:displacedByCustomXml="prev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1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6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842BC6"/>
    <w:multiLevelType w:val="multilevel"/>
    <w:tmpl w:val="0C78A7AC"/>
    <w:numStyleLink w:val="Tablebulletlist"/>
  </w:abstractNum>
  <w:abstractNum w:abstractNumId="4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0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3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4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E21323"/>
    <w:multiLevelType w:val="multilevel"/>
    <w:tmpl w:val="4E6AC8F6"/>
    <w:numStyleLink w:val="Numberlist"/>
  </w:abstractNum>
  <w:abstractNum w:abstractNumId="5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8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1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3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5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9" w15:restartNumberingAfterBreak="0">
    <w:nsid w:val="765A32D4"/>
    <w:multiLevelType w:val="multilevel"/>
    <w:tmpl w:val="4E6AC8F6"/>
    <w:numStyleLink w:val="Numberlist"/>
  </w:abstractNum>
  <w:abstractNum w:abstractNumId="70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3"/>
  </w:num>
  <w:num w:numId="2">
    <w:abstractNumId w:val="21"/>
  </w:num>
  <w:num w:numId="3">
    <w:abstractNumId w:val="71"/>
  </w:num>
  <w:num w:numId="4">
    <w:abstractNumId w:val="43"/>
  </w:num>
  <w:num w:numId="5">
    <w:abstractNumId w:val="27"/>
  </w:num>
  <w:num w:numId="6">
    <w:abstractNumId w:val="15"/>
  </w:num>
  <w:num w:numId="7">
    <w:abstractNumId w:val="48"/>
  </w:num>
  <w:num w:numId="8">
    <w:abstractNumId w:val="24"/>
  </w:num>
  <w:num w:numId="9">
    <w:abstractNumId w:val="55"/>
  </w:num>
  <w:num w:numId="10">
    <w:abstractNumId w:val="20"/>
  </w:num>
  <w:num w:numId="11">
    <w:abstractNumId w:val="61"/>
  </w:num>
  <w:num w:numId="12">
    <w:abstractNumId w:val="17"/>
  </w:num>
  <w:num w:numId="13">
    <w:abstractNumId w:val="1"/>
  </w:num>
  <w:num w:numId="14">
    <w:abstractNumId w:val="59"/>
  </w:num>
  <w:num w:numId="15">
    <w:abstractNumId w:val="26"/>
  </w:num>
  <w:num w:numId="16">
    <w:abstractNumId w:val="60"/>
  </w:num>
  <w:num w:numId="17">
    <w:abstractNumId w:val="69"/>
  </w:num>
  <w:num w:numId="18">
    <w:abstractNumId w:val="54"/>
  </w:num>
  <w:num w:numId="19">
    <w:abstractNumId w:val="46"/>
  </w:num>
  <w:num w:numId="20">
    <w:abstractNumId w:val="50"/>
  </w:num>
  <w:num w:numId="21">
    <w:abstractNumId w:val="38"/>
  </w:num>
  <w:num w:numId="22">
    <w:abstractNumId w:val="53"/>
  </w:num>
  <w:num w:numId="23">
    <w:abstractNumId w:val="45"/>
  </w:num>
  <w:num w:numId="24">
    <w:abstractNumId w:val="40"/>
  </w:num>
  <w:num w:numId="25">
    <w:abstractNumId w:val="36"/>
  </w:num>
  <w:num w:numId="26">
    <w:abstractNumId w:val="10"/>
  </w:num>
  <w:num w:numId="27">
    <w:abstractNumId w:val="70"/>
  </w:num>
  <w:num w:numId="28">
    <w:abstractNumId w:val="35"/>
  </w:num>
  <w:num w:numId="29">
    <w:abstractNumId w:val="28"/>
  </w:num>
  <w:num w:numId="30">
    <w:abstractNumId w:val="0"/>
  </w:num>
  <w:num w:numId="31">
    <w:abstractNumId w:val="39"/>
  </w:num>
  <w:num w:numId="32">
    <w:abstractNumId w:val="9"/>
  </w:num>
  <w:num w:numId="33">
    <w:abstractNumId w:val="62"/>
  </w:num>
  <w:num w:numId="34">
    <w:abstractNumId w:val="31"/>
  </w:num>
  <w:num w:numId="35">
    <w:abstractNumId w:val="47"/>
  </w:num>
  <w:num w:numId="36">
    <w:abstractNumId w:val="63"/>
  </w:num>
  <w:num w:numId="37">
    <w:abstractNumId w:val="65"/>
  </w:num>
  <w:num w:numId="38">
    <w:abstractNumId w:val="14"/>
  </w:num>
  <w:num w:numId="39">
    <w:abstractNumId w:val="25"/>
  </w:num>
  <w:num w:numId="40">
    <w:abstractNumId w:val="66"/>
  </w:num>
  <w:num w:numId="41">
    <w:abstractNumId w:val="2"/>
  </w:num>
  <w:num w:numId="42">
    <w:abstractNumId w:val="58"/>
  </w:num>
  <w:num w:numId="43">
    <w:abstractNumId w:val="11"/>
  </w:num>
  <w:num w:numId="44">
    <w:abstractNumId w:val="34"/>
  </w:num>
  <w:num w:numId="45">
    <w:abstractNumId w:val="41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55"/>
    <w:rsid w:val="00001DDF"/>
    <w:rsid w:val="0000322D"/>
    <w:rsid w:val="00007670"/>
    <w:rsid w:val="00010665"/>
    <w:rsid w:val="0002393A"/>
    <w:rsid w:val="00027DB8"/>
    <w:rsid w:val="00031A96"/>
    <w:rsid w:val="000346A3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6F1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244B2"/>
    <w:rsid w:val="00132658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2EB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E2E0C"/>
    <w:rsid w:val="001F59E6"/>
    <w:rsid w:val="00203F1C"/>
    <w:rsid w:val="00206936"/>
    <w:rsid w:val="00206C6F"/>
    <w:rsid w:val="00206FBD"/>
    <w:rsid w:val="00207746"/>
    <w:rsid w:val="00227B64"/>
    <w:rsid w:val="00230031"/>
    <w:rsid w:val="00235C01"/>
    <w:rsid w:val="00247343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712"/>
    <w:rsid w:val="002D7D05"/>
    <w:rsid w:val="002E20C8"/>
    <w:rsid w:val="002E4290"/>
    <w:rsid w:val="002E66A6"/>
    <w:rsid w:val="002F0DB1"/>
    <w:rsid w:val="002F2885"/>
    <w:rsid w:val="002F4197"/>
    <w:rsid w:val="002F45A1"/>
    <w:rsid w:val="0030203D"/>
    <w:rsid w:val="003037F9"/>
    <w:rsid w:val="0030583E"/>
    <w:rsid w:val="00307FE1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3F7B55"/>
    <w:rsid w:val="0040222A"/>
    <w:rsid w:val="004047BC"/>
    <w:rsid w:val="004100F7"/>
    <w:rsid w:val="00414CB3"/>
    <w:rsid w:val="0041563D"/>
    <w:rsid w:val="00426E25"/>
    <w:rsid w:val="00427D9C"/>
    <w:rsid w:val="00427E7E"/>
    <w:rsid w:val="004345A0"/>
    <w:rsid w:val="0043465D"/>
    <w:rsid w:val="00434A1E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3C0E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0767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602"/>
    <w:rsid w:val="005F77C7"/>
    <w:rsid w:val="00614380"/>
    <w:rsid w:val="00620675"/>
    <w:rsid w:val="00622910"/>
    <w:rsid w:val="006254B6"/>
    <w:rsid w:val="00627FC8"/>
    <w:rsid w:val="006433C3"/>
    <w:rsid w:val="00650F5B"/>
    <w:rsid w:val="00664102"/>
    <w:rsid w:val="006670D7"/>
    <w:rsid w:val="006719EA"/>
    <w:rsid w:val="00671F13"/>
    <w:rsid w:val="0067400A"/>
    <w:rsid w:val="006847AD"/>
    <w:rsid w:val="0069114B"/>
    <w:rsid w:val="006944C1"/>
    <w:rsid w:val="006A756A"/>
    <w:rsid w:val="006C0EC2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20C8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A76"/>
    <w:rsid w:val="007C6D9F"/>
    <w:rsid w:val="007D4893"/>
    <w:rsid w:val="007E6C55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326E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E43EA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173A1"/>
    <w:rsid w:val="00A22C38"/>
    <w:rsid w:val="00A25193"/>
    <w:rsid w:val="00A26E80"/>
    <w:rsid w:val="00A31AE8"/>
    <w:rsid w:val="00A32E40"/>
    <w:rsid w:val="00A3739D"/>
    <w:rsid w:val="00A37DDA"/>
    <w:rsid w:val="00A45005"/>
    <w:rsid w:val="00A567EE"/>
    <w:rsid w:val="00A70DD8"/>
    <w:rsid w:val="00A75F5F"/>
    <w:rsid w:val="00A76790"/>
    <w:rsid w:val="00A85D0C"/>
    <w:rsid w:val="00A925EC"/>
    <w:rsid w:val="00A929AA"/>
    <w:rsid w:val="00A92B6B"/>
    <w:rsid w:val="00AA541E"/>
    <w:rsid w:val="00AD0DA4"/>
    <w:rsid w:val="00AD4169"/>
    <w:rsid w:val="00AD5175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65EE7"/>
    <w:rsid w:val="00C72867"/>
    <w:rsid w:val="00C75E81"/>
    <w:rsid w:val="00C83BB6"/>
    <w:rsid w:val="00C86609"/>
    <w:rsid w:val="00C9293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6A49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2B53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6AFD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93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27F81"/>
    <w:rsid w:val="00F30AE1"/>
    <w:rsid w:val="00F5696E"/>
    <w:rsid w:val="00F60EFF"/>
    <w:rsid w:val="00F675CC"/>
    <w:rsid w:val="00F67D2D"/>
    <w:rsid w:val="00F858F2"/>
    <w:rsid w:val="00F860CC"/>
    <w:rsid w:val="00F94398"/>
    <w:rsid w:val="00FB26F1"/>
    <w:rsid w:val="00FB2B56"/>
    <w:rsid w:val="00FB55D5"/>
    <w:rsid w:val="00FC12BF"/>
    <w:rsid w:val="00FC2C60"/>
    <w:rsid w:val="00FC5295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BDA92B-A0B2-455D-A483-2111D25C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197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438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4380"/>
    <w:rPr>
      <w:rFonts w:ascii="Lato" w:hAnsi="Lato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143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usk\Downloads\ntg-short-document-portrait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2023-03-27T00:00:00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DFC91A-B268-4494-9607-5F5F37B7E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ntg-short-document-portrait.dotx</Template>
  <TotalTime>1</TotalTime>
  <Pages>2</Pages>
  <Words>360</Words>
  <Characters>1777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Login to Care Financial Services</vt:lpstr>
    </vt:vector>
  </TitlesOfParts>
  <Company>&lt;NAME&gt;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Login to Care Financial Services</dc:title>
  <dc:creator>Northern Territory Government</dc:creator>
  <cp:lastModifiedBy>Andrea Ruske</cp:lastModifiedBy>
  <cp:revision>3</cp:revision>
  <cp:lastPrinted>2019-07-29T01:45:00Z</cp:lastPrinted>
  <dcterms:created xsi:type="dcterms:W3CDTF">2023-03-30T06:32:00Z</dcterms:created>
  <dcterms:modified xsi:type="dcterms:W3CDTF">2023-03-30T06:32:00Z</dcterms:modified>
</cp:coreProperties>
</file>