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rPr>
        <w:alias w:val="Title"/>
        <w:tag w:val="Title"/>
        <w:id w:val="-509987125"/>
        <w:lock w:val="sdtContentLocked"/>
        <w:placeholder>
          <w:docPart w:val="FC26E849E4D74678980DB77D0307F234"/>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40289F6C" w14:textId="77777777" w:rsidR="00886C9D" w:rsidRPr="00886C9D" w:rsidRDefault="00441BA8" w:rsidP="00886C9D">
          <w:pPr>
            <w:pStyle w:val="Title"/>
          </w:pPr>
          <w:r>
            <w:rPr>
              <w:rStyle w:val="TitleChar"/>
            </w:rPr>
            <w:t>Case Management of Children in the CEO's Care</w:t>
          </w:r>
        </w:p>
      </w:sdtContent>
    </w:sdt>
    <w:sdt>
      <w:sdtPr>
        <w:alias w:val="Category"/>
        <w:tag w:val=""/>
        <w:id w:val="-993332496"/>
        <w:lock w:val="sdtContentLocked"/>
        <w:placeholder>
          <w:docPart w:val="C0BF3F302E8B4DACBEC9D99EBE077B8D"/>
        </w:placeholder>
        <w:dataBinding w:prefixMappings="xmlns:ns0='http://purl.org/dc/elements/1.1/' xmlns:ns1='http://schemas.openxmlformats.org/package/2006/metadata/core-properties' " w:xpath="/ns1:coreProperties[1]/ns1:category[1]" w:storeItemID="{6C3C8BC8-F283-45AE-878A-BAB7291924A1}"/>
        <w:text/>
      </w:sdtPr>
      <w:sdtEndPr/>
      <w:sdtContent>
        <w:p w14:paraId="7178C4E1" w14:textId="77777777" w:rsidR="00DD64C2" w:rsidRDefault="0032292D" w:rsidP="001852AF">
          <w:pPr>
            <w:pStyle w:val="Subtitle0"/>
          </w:pPr>
          <w:r>
            <w:t>Policy</w:t>
          </w:r>
        </w:p>
      </w:sdtContent>
    </w:sdt>
    <w:p w14:paraId="4125D2FD" w14:textId="77777777" w:rsidR="00964B22" w:rsidRDefault="00964B22" w:rsidP="00DD64C2">
      <w:pPr>
        <w:tabs>
          <w:tab w:val="center" w:pos="4819"/>
        </w:tabs>
      </w:pPr>
    </w:p>
    <w:p w14:paraId="4A21783E" w14:textId="77777777" w:rsidR="007761D8" w:rsidRPr="00DD64C2" w:rsidRDefault="007761D8" w:rsidP="00885590">
      <w:pPr>
        <w:sectPr w:rsidR="007761D8" w:rsidRPr="00DD64C2" w:rsidSect="00702D61">
          <w:headerReference w:type="default" r:id="rId12"/>
          <w:headerReference w:type="first" r:id="rId13"/>
          <w:footerReference w:type="first" r:id="rId14"/>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1129"/>
        <w:gridCol w:w="1262"/>
        <w:gridCol w:w="439"/>
        <w:gridCol w:w="2268"/>
        <w:gridCol w:w="3442"/>
        <w:gridCol w:w="1808"/>
      </w:tblGrid>
      <w:tr w:rsidR="004F67B5" w14:paraId="020A75FE" w14:textId="77777777" w:rsidTr="004F67B5">
        <w:trPr>
          <w:trHeight w:val="431"/>
        </w:trPr>
        <w:tc>
          <w:tcPr>
            <w:cnfStyle w:val="001000000000" w:firstRow="0" w:lastRow="0" w:firstColumn="1" w:lastColumn="0" w:oddVBand="0" w:evenVBand="0" w:oddHBand="0" w:evenHBand="0" w:firstRowFirstColumn="0" w:firstRowLastColumn="0" w:lastRowFirstColumn="0" w:lastRowLastColumn="0"/>
            <w:tcW w:w="2391" w:type="dxa"/>
            <w:gridSpan w:val="2"/>
            <w:shd w:val="clear" w:color="auto" w:fill="1F1F5F" w:themeFill="text1"/>
          </w:tcPr>
          <w:p w14:paraId="010EADFB" w14:textId="77777777" w:rsidR="004F67B5" w:rsidRPr="0054507C" w:rsidRDefault="004F67B5" w:rsidP="006145BB">
            <w:pPr>
              <w:rPr>
                <w:b/>
              </w:rPr>
            </w:pPr>
            <w:r w:rsidRPr="0054507C">
              <w:rPr>
                <w:b/>
              </w:rPr>
              <w:lastRenderedPageBreak/>
              <w:t>Document title</w:t>
            </w:r>
          </w:p>
        </w:tc>
        <w:tc>
          <w:tcPr>
            <w:tcW w:w="6149" w:type="dxa"/>
            <w:gridSpan w:val="3"/>
          </w:tcPr>
          <w:p w14:paraId="2B35264A" w14:textId="77777777" w:rsidR="004F67B5" w:rsidRPr="006145BB" w:rsidRDefault="00174EBF" w:rsidP="009C77ED">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lock w:val="sdtLocked"/>
                <w:placeholder>
                  <w:docPart w:val="5FDEC002141F4AF59BE15DAA262C6C3A"/>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441BA8">
                  <w:t>Case Management of Children in the CEO's Care</w:t>
                </w:r>
              </w:sdtContent>
            </w:sdt>
            <w:r w:rsidR="004F67B5">
              <w:t xml:space="preserve"> </w:t>
            </w:r>
          </w:p>
        </w:tc>
        <w:tc>
          <w:tcPr>
            <w:tcW w:w="1808" w:type="dxa"/>
          </w:tcPr>
          <w:p w14:paraId="310AAFE3" w14:textId="55F385EA" w:rsidR="004F67B5" w:rsidRPr="00C929FF" w:rsidRDefault="004F67B5" w:rsidP="004F67B5">
            <w:pPr>
              <w:cnfStyle w:val="000000000000" w:firstRow="0" w:lastRow="0" w:firstColumn="0" w:lastColumn="0" w:oddVBand="0" w:evenVBand="0" w:oddHBand="0" w:evenHBand="0" w:firstRowFirstColumn="0" w:firstRowLastColumn="0" w:lastRowFirstColumn="0" w:lastRowLastColumn="0"/>
            </w:pPr>
            <w:r w:rsidRPr="00C929FF">
              <w:t xml:space="preserve">Version </w:t>
            </w:r>
            <w:sdt>
              <w:sdtPr>
                <w:alias w:val="Status"/>
                <w:tag w:val=""/>
                <w:id w:val="1927527413"/>
                <w:lock w:val="sdtContentLocked"/>
                <w:placeholder>
                  <w:docPart w:val="06333A7BE336444FA1CC0C5B3218F523"/>
                </w:placeholder>
                <w:dataBinding w:prefixMappings="xmlns:ns0='http://purl.org/dc/elements/1.1/' xmlns:ns1='http://schemas.openxmlformats.org/package/2006/metadata/core-properties' " w:xpath="/ns1:coreProperties[1]/ns1:contentStatus[1]" w:storeItemID="{6C3C8BC8-F283-45AE-878A-BAB7291924A1}"/>
                <w:text/>
              </w:sdtPr>
              <w:sdtEndPr/>
              <w:sdtContent>
                <w:r w:rsidR="00A8331A">
                  <w:t>2.2</w:t>
                </w:r>
              </w:sdtContent>
            </w:sdt>
          </w:p>
        </w:tc>
      </w:tr>
      <w:tr w:rsidR="003223FE" w14:paraId="22520DC4" w14:textId="77777777" w:rsidTr="004F67B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91" w:type="dxa"/>
            <w:gridSpan w:val="2"/>
            <w:shd w:val="clear" w:color="auto" w:fill="1F1F5F" w:themeFill="text1"/>
          </w:tcPr>
          <w:p w14:paraId="665D36EC" w14:textId="77777777" w:rsidR="003223FE" w:rsidRPr="0054507C" w:rsidRDefault="003223FE" w:rsidP="006145BB">
            <w:pPr>
              <w:rPr>
                <w:b/>
              </w:rPr>
            </w:pPr>
            <w:r w:rsidRPr="0054507C">
              <w:rPr>
                <w:b/>
              </w:rPr>
              <w:t>Contact details</w:t>
            </w:r>
          </w:p>
        </w:tc>
        <w:tc>
          <w:tcPr>
            <w:tcW w:w="7957" w:type="dxa"/>
            <w:gridSpan w:val="4"/>
          </w:tcPr>
          <w:p w14:paraId="2110F349" w14:textId="16574483" w:rsidR="003223FE" w:rsidRPr="006145BB" w:rsidRDefault="00441BA8" w:rsidP="005A7433">
            <w:pPr>
              <w:cnfStyle w:val="000000010000" w:firstRow="0" w:lastRow="0" w:firstColumn="0" w:lastColumn="0" w:oddVBand="0" w:evenVBand="0" w:oddHBand="0" w:evenHBand="1" w:firstRowFirstColumn="0" w:firstRowLastColumn="0" w:lastRowFirstColumn="0" w:lastRowLastColumn="0"/>
            </w:pPr>
            <w:r>
              <w:t xml:space="preserve">Department of </w:t>
            </w:r>
            <w:r w:rsidR="00DF23A6">
              <w:t>Territory Families</w:t>
            </w:r>
            <w:r w:rsidR="009C77ED">
              <w:t>, Housing and Communities</w:t>
            </w:r>
            <w:r w:rsidR="009C77ED">
              <w:br/>
            </w:r>
            <w:r w:rsidR="00DF23A6">
              <w:t xml:space="preserve">Operational Policy </w:t>
            </w:r>
            <w:hyperlink r:id="rId15" w:history="1">
              <w:r w:rsidR="009C77ED" w:rsidRPr="009C77ED">
                <w:rPr>
                  <w:rStyle w:val="Hyperlink"/>
                  <w:i/>
                </w:rPr>
                <w:t>tfhc.policy@nt.gov.au</w:t>
              </w:r>
            </w:hyperlink>
          </w:p>
        </w:tc>
      </w:tr>
      <w:tr w:rsidR="003223FE" w14:paraId="1FDC68AB" w14:textId="77777777" w:rsidTr="004F67B5">
        <w:trPr>
          <w:trHeight w:val="431"/>
        </w:trPr>
        <w:tc>
          <w:tcPr>
            <w:cnfStyle w:val="001000000000" w:firstRow="0" w:lastRow="0" w:firstColumn="1" w:lastColumn="0" w:oddVBand="0" w:evenVBand="0" w:oddHBand="0" w:evenHBand="0" w:firstRowFirstColumn="0" w:firstRowLastColumn="0" w:lastRowFirstColumn="0" w:lastRowLastColumn="0"/>
            <w:tcW w:w="2391" w:type="dxa"/>
            <w:gridSpan w:val="2"/>
            <w:shd w:val="clear" w:color="auto" w:fill="1F1F5F" w:themeFill="text1"/>
          </w:tcPr>
          <w:p w14:paraId="40E6CE4D" w14:textId="77777777" w:rsidR="003223FE" w:rsidRPr="0054507C" w:rsidRDefault="003223FE" w:rsidP="006145BB">
            <w:pPr>
              <w:rPr>
                <w:b/>
              </w:rPr>
            </w:pPr>
            <w:r w:rsidRPr="0054507C">
              <w:rPr>
                <w:b/>
              </w:rPr>
              <w:t>Approved by</w:t>
            </w:r>
          </w:p>
        </w:tc>
        <w:tc>
          <w:tcPr>
            <w:tcW w:w="7957" w:type="dxa"/>
            <w:gridSpan w:val="4"/>
          </w:tcPr>
          <w:p w14:paraId="71853F5B" w14:textId="77777777" w:rsidR="003223FE" w:rsidRPr="006145BB" w:rsidRDefault="00DF23A6" w:rsidP="00A7177E">
            <w:pPr>
              <w:cnfStyle w:val="000000000000" w:firstRow="0" w:lastRow="0" w:firstColumn="0" w:lastColumn="0" w:oddVBand="0" w:evenVBand="0" w:oddHBand="0" w:evenHBand="0" w:firstRowFirstColumn="0" w:firstRowLastColumn="0" w:lastRowFirstColumn="0" w:lastRowLastColumn="0"/>
            </w:pPr>
            <w:r>
              <w:t xml:space="preserve">Executive Leadership </w:t>
            </w:r>
            <w:r w:rsidR="00A7177E">
              <w:t>Board</w:t>
            </w:r>
          </w:p>
        </w:tc>
      </w:tr>
      <w:tr w:rsidR="003223FE" w14:paraId="74D972D0" w14:textId="77777777" w:rsidTr="004F67B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91" w:type="dxa"/>
            <w:gridSpan w:val="2"/>
            <w:shd w:val="clear" w:color="auto" w:fill="1F1F5F" w:themeFill="text1"/>
          </w:tcPr>
          <w:p w14:paraId="65A81D18" w14:textId="77777777" w:rsidR="003223FE" w:rsidRPr="0054507C" w:rsidRDefault="003223FE" w:rsidP="006145BB">
            <w:pPr>
              <w:rPr>
                <w:b/>
              </w:rPr>
            </w:pPr>
            <w:r w:rsidRPr="0054507C">
              <w:rPr>
                <w:b/>
              </w:rPr>
              <w:t>Date approved</w:t>
            </w:r>
          </w:p>
        </w:tc>
        <w:tc>
          <w:tcPr>
            <w:tcW w:w="7957" w:type="dxa"/>
            <w:gridSpan w:val="4"/>
          </w:tcPr>
          <w:sdt>
            <w:sdtPr>
              <w:id w:val="-1354877537"/>
              <w:placeholder>
                <w:docPart w:val="3C919323368F47E8A63F39B1FF491614"/>
              </w:placeholder>
              <w:date w:fullDate="2021-11-25T00:00:00Z">
                <w:dateFormat w:val="d/MM/yyyy"/>
                <w:lid w:val="en-AU"/>
                <w:storeMappedDataAs w:val="dateTime"/>
                <w:calendar w:val="gregorian"/>
              </w:date>
            </w:sdtPr>
            <w:sdtEndPr/>
            <w:sdtContent>
              <w:p w14:paraId="7D710BAA" w14:textId="3654830E" w:rsidR="003223FE" w:rsidRPr="006145BB" w:rsidRDefault="00167579" w:rsidP="006145BB">
                <w:pPr>
                  <w:cnfStyle w:val="000000010000" w:firstRow="0" w:lastRow="0" w:firstColumn="0" w:lastColumn="0" w:oddVBand="0" w:evenVBand="0" w:oddHBand="0" w:evenHBand="1" w:firstRowFirstColumn="0" w:firstRowLastColumn="0" w:lastRowFirstColumn="0" w:lastRowLastColumn="0"/>
                </w:pPr>
                <w:r>
                  <w:t>25/11/2021</w:t>
                </w:r>
              </w:p>
            </w:sdtContent>
          </w:sdt>
        </w:tc>
      </w:tr>
      <w:tr w:rsidR="003223FE" w14:paraId="1F86618B" w14:textId="77777777" w:rsidTr="004F67B5">
        <w:trPr>
          <w:trHeight w:val="431"/>
        </w:trPr>
        <w:tc>
          <w:tcPr>
            <w:cnfStyle w:val="001000000000" w:firstRow="0" w:lastRow="0" w:firstColumn="1" w:lastColumn="0" w:oddVBand="0" w:evenVBand="0" w:oddHBand="0" w:evenHBand="0" w:firstRowFirstColumn="0" w:firstRowLastColumn="0" w:lastRowFirstColumn="0" w:lastRowLastColumn="0"/>
            <w:tcW w:w="2391" w:type="dxa"/>
            <w:gridSpan w:val="2"/>
            <w:shd w:val="clear" w:color="auto" w:fill="1F1F5F" w:themeFill="text1"/>
          </w:tcPr>
          <w:p w14:paraId="551691B8" w14:textId="77777777" w:rsidR="003223FE" w:rsidRPr="0054507C" w:rsidRDefault="003223FE" w:rsidP="006145BB">
            <w:pPr>
              <w:rPr>
                <w:b/>
              </w:rPr>
            </w:pPr>
            <w:r w:rsidRPr="0054507C">
              <w:rPr>
                <w:b/>
              </w:rPr>
              <w:t>Document review</w:t>
            </w:r>
          </w:p>
        </w:tc>
        <w:tc>
          <w:tcPr>
            <w:tcW w:w="7957" w:type="dxa"/>
            <w:gridSpan w:val="4"/>
          </w:tcPr>
          <w:p w14:paraId="5DE118EF" w14:textId="77777777" w:rsidR="003223FE" w:rsidRPr="006145BB" w:rsidRDefault="009C77ED" w:rsidP="006145BB">
            <w:pPr>
              <w:cnfStyle w:val="000000000000" w:firstRow="0" w:lastRow="0" w:firstColumn="0" w:lastColumn="0" w:oddVBand="0" w:evenVBand="0" w:oddHBand="0" w:evenHBand="0" w:firstRowFirstColumn="0" w:firstRowLastColumn="0" w:lastRowFirstColumn="0" w:lastRowLastColumn="0"/>
            </w:pPr>
            <w:r>
              <w:t>24 months from date of approval</w:t>
            </w:r>
          </w:p>
        </w:tc>
      </w:tr>
      <w:tr w:rsidR="001E1982" w14:paraId="098745E2" w14:textId="77777777" w:rsidTr="004F67B5">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391" w:type="dxa"/>
            <w:gridSpan w:val="2"/>
            <w:shd w:val="clear" w:color="auto" w:fill="1F1F5F" w:themeFill="text1"/>
          </w:tcPr>
          <w:p w14:paraId="0158C760" w14:textId="77777777" w:rsidR="001E1982" w:rsidRPr="0054507C" w:rsidRDefault="001E1982" w:rsidP="006145BB">
            <w:pPr>
              <w:rPr>
                <w:b/>
              </w:rPr>
            </w:pPr>
            <w:r w:rsidRPr="0054507C">
              <w:rPr>
                <w:b/>
              </w:rPr>
              <w:t>TRM number</w:t>
            </w:r>
          </w:p>
        </w:tc>
        <w:tc>
          <w:tcPr>
            <w:tcW w:w="7957" w:type="dxa"/>
            <w:gridSpan w:val="4"/>
          </w:tcPr>
          <w:sdt>
            <w:sdtPr>
              <w:alias w:val="Comments"/>
              <w:tag w:val=""/>
              <w:id w:val="1959994419"/>
              <w:lock w:val="sdtContentLocked"/>
              <w:placeholder>
                <w:docPart w:val="4C065ACD430449D2A6E4E4E7418A2D16"/>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5E551FE" w14:textId="77777777" w:rsidR="001E1982" w:rsidRPr="006145BB" w:rsidRDefault="00441BA8" w:rsidP="009C77ED">
                <w:pPr>
                  <w:cnfStyle w:val="000000010000" w:firstRow="0" w:lastRow="0" w:firstColumn="0" w:lastColumn="0" w:oddVBand="0" w:evenVBand="0" w:oddHBand="0" w:evenHBand="1" w:firstRowFirstColumn="0" w:firstRowLastColumn="0" w:lastRowFirstColumn="0" w:lastRowLastColumn="0"/>
                </w:pPr>
                <w:r>
                  <w:t>61:F2020/808</w:t>
                </w:r>
              </w:p>
            </w:sdtContent>
          </w:sdt>
        </w:tc>
      </w:tr>
      <w:tr w:rsidR="003223FE" w:rsidRPr="00E87DE1" w14:paraId="1F5C733D" w14:textId="77777777" w:rsidTr="00A8331A">
        <w:tblPrEx>
          <w:tblLook w:val="0120" w:firstRow="1" w:lastRow="0" w:firstColumn="0" w:lastColumn="1" w:noHBand="0" w:noVBand="0"/>
        </w:tblPrEx>
        <w:trPr>
          <w:trHeight w:val="431"/>
        </w:trPr>
        <w:tc>
          <w:tcPr>
            <w:tcW w:w="1129" w:type="dxa"/>
          </w:tcPr>
          <w:p w14:paraId="3A800501" w14:textId="77777777" w:rsidR="003223FE" w:rsidRPr="00E87DE1" w:rsidRDefault="003223FE" w:rsidP="007B59D3">
            <w:r w:rsidRPr="00E87DE1">
              <w:rPr>
                <w:w w:val="105"/>
              </w:rPr>
              <w:t>Version</w:t>
            </w:r>
          </w:p>
        </w:tc>
        <w:tc>
          <w:tcPr>
            <w:tcW w:w="1701" w:type="dxa"/>
            <w:gridSpan w:val="2"/>
          </w:tcPr>
          <w:p w14:paraId="5C4CD1CD" w14:textId="77777777" w:rsidR="003223FE" w:rsidRPr="00E87DE1" w:rsidRDefault="00B0012A" w:rsidP="007B59D3">
            <w:r>
              <w:t>Active from</w:t>
            </w:r>
          </w:p>
        </w:tc>
        <w:tc>
          <w:tcPr>
            <w:tcW w:w="2268" w:type="dxa"/>
          </w:tcPr>
          <w:p w14:paraId="0A198888" w14:textId="77777777" w:rsidR="003223FE" w:rsidRPr="00E87DE1" w:rsidRDefault="003223FE" w:rsidP="007B59D3">
            <w:r w:rsidRPr="00E87DE1">
              <w:rPr>
                <w:w w:val="105"/>
              </w:rPr>
              <w:t>Author</w:t>
            </w:r>
          </w:p>
        </w:tc>
        <w:tc>
          <w:tcPr>
            <w:tcW w:w="5250" w:type="dxa"/>
            <w:gridSpan w:val="2"/>
          </w:tcPr>
          <w:p w14:paraId="109781D5" w14:textId="77777777" w:rsidR="003223FE" w:rsidRPr="00E87DE1" w:rsidRDefault="003223FE" w:rsidP="007B59D3">
            <w:r w:rsidRPr="00E87DE1">
              <w:t>Changes made</w:t>
            </w:r>
          </w:p>
        </w:tc>
      </w:tr>
      <w:tr w:rsidR="003223FE" w:rsidRPr="00E87DE1" w14:paraId="14D96483" w14:textId="77777777" w:rsidTr="00A8331A">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38BDC11B" w14:textId="77777777" w:rsidR="003223FE" w:rsidRPr="006145BB" w:rsidRDefault="00ED660D" w:rsidP="006145BB">
            <w:r>
              <w:t>1.0</w:t>
            </w:r>
          </w:p>
        </w:tc>
        <w:tc>
          <w:tcPr>
            <w:tcW w:w="1701" w:type="dxa"/>
            <w:gridSpan w:val="2"/>
          </w:tcPr>
          <w:sdt>
            <w:sdtPr>
              <w:id w:val="-1159302115"/>
              <w:placeholder>
                <w:docPart w:val="FF7660334E5549008DC35316DB993349"/>
              </w:placeholder>
              <w:date w:fullDate="2018-12-03T00:00:00Z">
                <w:dateFormat w:val="d/MM/yyyy"/>
                <w:lid w:val="en-AU"/>
                <w:storeMappedDataAs w:val="dateTime"/>
                <w:calendar w:val="gregorian"/>
              </w:date>
            </w:sdtPr>
            <w:sdtEndPr/>
            <w:sdtContent>
              <w:p w14:paraId="62A5E965" w14:textId="77777777" w:rsidR="003223FE" w:rsidRPr="006145BB" w:rsidRDefault="00441BA8" w:rsidP="006145BB">
                <w:r>
                  <w:t>3/12/2018</w:t>
                </w:r>
              </w:p>
            </w:sdtContent>
          </w:sdt>
        </w:tc>
        <w:tc>
          <w:tcPr>
            <w:tcW w:w="2268" w:type="dxa"/>
          </w:tcPr>
          <w:p w14:paraId="11F7B790" w14:textId="77777777" w:rsidR="003223FE" w:rsidRPr="006145BB" w:rsidRDefault="00B0012A" w:rsidP="006145BB">
            <w:r>
              <w:t>Operational Policy</w:t>
            </w:r>
          </w:p>
        </w:tc>
        <w:tc>
          <w:tcPr>
            <w:tcW w:w="5250" w:type="dxa"/>
            <w:gridSpan w:val="2"/>
          </w:tcPr>
          <w:p w14:paraId="6749CA0E" w14:textId="5809730E" w:rsidR="003223FE" w:rsidRPr="006145BB" w:rsidRDefault="00441BA8" w:rsidP="006145BB">
            <w:r>
              <w:t>Case Management responsibilities for children in the CEO’s care</w:t>
            </w:r>
          </w:p>
        </w:tc>
      </w:tr>
      <w:tr w:rsidR="003223FE" w:rsidRPr="00E87DE1" w14:paraId="6C6066D8" w14:textId="77777777" w:rsidTr="00A8331A">
        <w:tblPrEx>
          <w:tblLook w:val="0120" w:firstRow="1" w:lastRow="0" w:firstColumn="0" w:lastColumn="1" w:noHBand="0" w:noVBand="0"/>
        </w:tblPrEx>
        <w:trPr>
          <w:trHeight w:val="431"/>
        </w:trPr>
        <w:tc>
          <w:tcPr>
            <w:tcW w:w="1129" w:type="dxa"/>
          </w:tcPr>
          <w:p w14:paraId="72F1BEDE" w14:textId="77777777" w:rsidR="003223FE" w:rsidRPr="006145BB" w:rsidRDefault="00ED660D" w:rsidP="003523BA">
            <w:r>
              <w:t>1.1</w:t>
            </w:r>
          </w:p>
        </w:tc>
        <w:tc>
          <w:tcPr>
            <w:tcW w:w="1701" w:type="dxa"/>
            <w:gridSpan w:val="2"/>
          </w:tcPr>
          <w:sdt>
            <w:sdtPr>
              <w:id w:val="-1735470683"/>
              <w:placeholder>
                <w:docPart w:val="F92EEF7377124397B837707DB03818DB"/>
              </w:placeholder>
              <w:date w:fullDate="2019-07-01T00:00:00Z">
                <w:dateFormat w:val="d/MM/yyyy"/>
                <w:lid w:val="en-AU"/>
                <w:storeMappedDataAs w:val="dateTime"/>
                <w:calendar w:val="gregorian"/>
              </w:date>
            </w:sdtPr>
            <w:sdtEndPr/>
            <w:sdtContent>
              <w:p w14:paraId="3F343D37" w14:textId="77777777" w:rsidR="003223FE" w:rsidRPr="006145BB" w:rsidRDefault="0032292D" w:rsidP="006145BB">
                <w:r>
                  <w:t>1/07/2019</w:t>
                </w:r>
              </w:p>
            </w:sdtContent>
          </w:sdt>
        </w:tc>
        <w:tc>
          <w:tcPr>
            <w:tcW w:w="2268" w:type="dxa"/>
          </w:tcPr>
          <w:p w14:paraId="521D367B" w14:textId="77777777" w:rsidR="003223FE" w:rsidRPr="006145BB" w:rsidRDefault="0032292D" w:rsidP="006145BB">
            <w:r>
              <w:t>Operational Policy</w:t>
            </w:r>
          </w:p>
        </w:tc>
        <w:tc>
          <w:tcPr>
            <w:tcW w:w="5250" w:type="dxa"/>
            <w:gridSpan w:val="2"/>
          </w:tcPr>
          <w:p w14:paraId="45BFDBCF" w14:textId="67041253" w:rsidR="003223FE" w:rsidRPr="006145BB" w:rsidRDefault="0032292D" w:rsidP="00A8331A">
            <w:r>
              <w:t>Face to face contact requirement extended from once every 4 weeks to once ev</w:t>
            </w:r>
            <w:r w:rsidR="00DC58B6">
              <w:t>ery 6 weeks. Implementation of Care P</w:t>
            </w:r>
            <w:r>
              <w:t xml:space="preserve">lan changed from within 6 weeks of child entering care </w:t>
            </w:r>
            <w:r w:rsidR="00A8331A">
              <w:t>3 weeks.</w:t>
            </w:r>
          </w:p>
        </w:tc>
      </w:tr>
      <w:tr w:rsidR="00B0012A" w:rsidRPr="00E87DE1" w14:paraId="387CB5A7" w14:textId="77777777" w:rsidTr="00A8331A">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495653B8" w14:textId="77777777" w:rsidR="00B0012A" w:rsidRDefault="00B0012A" w:rsidP="003523BA">
            <w:r>
              <w:t>2.0</w:t>
            </w:r>
          </w:p>
        </w:tc>
        <w:tc>
          <w:tcPr>
            <w:tcW w:w="1701" w:type="dxa"/>
            <w:gridSpan w:val="2"/>
          </w:tcPr>
          <w:sdt>
            <w:sdtPr>
              <w:id w:val="-16161804"/>
              <w:placeholder>
                <w:docPart w:val="4EB45F20B67D4F7C8F17507B5E4FFE14"/>
              </w:placeholder>
              <w:date w:fullDate="2020-02-28T00:00:00Z">
                <w:dateFormat w:val="d/MM/yyyy"/>
                <w:lid w:val="en-AU"/>
                <w:storeMappedDataAs w:val="dateTime"/>
                <w:calendar w:val="gregorian"/>
              </w:date>
            </w:sdtPr>
            <w:sdtEndPr/>
            <w:sdtContent>
              <w:p w14:paraId="0FD69F60" w14:textId="77777777" w:rsidR="00B0012A" w:rsidRDefault="00441BA8" w:rsidP="006145BB">
                <w:r>
                  <w:t>28/02/2020</w:t>
                </w:r>
              </w:p>
            </w:sdtContent>
          </w:sdt>
        </w:tc>
        <w:tc>
          <w:tcPr>
            <w:tcW w:w="2268" w:type="dxa"/>
          </w:tcPr>
          <w:p w14:paraId="37ACDE12" w14:textId="77777777" w:rsidR="00B0012A" w:rsidRPr="006145BB" w:rsidRDefault="00441BA8" w:rsidP="006145BB">
            <w:r>
              <w:t>Operational Policy</w:t>
            </w:r>
          </w:p>
        </w:tc>
        <w:tc>
          <w:tcPr>
            <w:tcW w:w="5250" w:type="dxa"/>
            <w:gridSpan w:val="2"/>
          </w:tcPr>
          <w:p w14:paraId="7DD03B37" w14:textId="6F54F113" w:rsidR="00B0012A" w:rsidRPr="006145BB" w:rsidRDefault="00441BA8" w:rsidP="006145BB">
            <w:r>
              <w:t>Updated to meet recommendation by RC Youth Justice 35.06 when a young person is in care an</w:t>
            </w:r>
            <w:r w:rsidR="00A8331A">
              <w:t>d in detention</w:t>
            </w:r>
            <w:r>
              <w:t xml:space="preserve"> Case Management will be led by Territory Families Care and Protection Case Manager who must work collaboratively with Territory Families Community Youth Justice and Youth Outreach Re-engagement staff</w:t>
            </w:r>
          </w:p>
        </w:tc>
      </w:tr>
      <w:tr w:rsidR="00B0012A" w:rsidRPr="00E87DE1" w14:paraId="520C55F2" w14:textId="77777777" w:rsidTr="00A8331A">
        <w:tblPrEx>
          <w:tblLook w:val="0120" w:firstRow="1" w:lastRow="0" w:firstColumn="0" w:lastColumn="1" w:noHBand="0" w:noVBand="0"/>
        </w:tblPrEx>
        <w:trPr>
          <w:trHeight w:val="431"/>
        </w:trPr>
        <w:tc>
          <w:tcPr>
            <w:tcW w:w="1129" w:type="dxa"/>
          </w:tcPr>
          <w:p w14:paraId="23518722" w14:textId="77777777" w:rsidR="00B0012A" w:rsidRDefault="0032292D" w:rsidP="003523BA">
            <w:r>
              <w:t>2.1</w:t>
            </w:r>
          </w:p>
        </w:tc>
        <w:tc>
          <w:tcPr>
            <w:tcW w:w="1701" w:type="dxa"/>
            <w:gridSpan w:val="2"/>
          </w:tcPr>
          <w:sdt>
            <w:sdtPr>
              <w:id w:val="1254086606"/>
              <w:placeholder>
                <w:docPart w:val="56B0A1B651E4475C9DEC5CF4D6332AE7"/>
              </w:placeholder>
              <w:date w:fullDate="2020-03-02T00:00:00Z">
                <w:dateFormat w:val="d/MM/yyyy"/>
                <w:lid w:val="en-AU"/>
                <w:storeMappedDataAs w:val="dateTime"/>
                <w:calendar w:val="gregorian"/>
              </w:date>
            </w:sdtPr>
            <w:sdtEndPr/>
            <w:sdtContent>
              <w:p w14:paraId="09B9F76D" w14:textId="77777777" w:rsidR="00B0012A" w:rsidRDefault="0032292D" w:rsidP="006145BB">
                <w:r>
                  <w:t>2/03/2020</w:t>
                </w:r>
              </w:p>
            </w:sdtContent>
          </w:sdt>
        </w:tc>
        <w:tc>
          <w:tcPr>
            <w:tcW w:w="2268" w:type="dxa"/>
          </w:tcPr>
          <w:p w14:paraId="3E55BC6E" w14:textId="77777777" w:rsidR="00B0012A" w:rsidRPr="006145BB" w:rsidRDefault="0032292D" w:rsidP="004F67B5">
            <w:r>
              <w:t>Operational Policy</w:t>
            </w:r>
          </w:p>
        </w:tc>
        <w:tc>
          <w:tcPr>
            <w:tcW w:w="5250" w:type="dxa"/>
            <w:gridSpan w:val="2"/>
          </w:tcPr>
          <w:p w14:paraId="7A2AABC3" w14:textId="77777777" w:rsidR="00B0012A" w:rsidRPr="006145BB" w:rsidRDefault="0032292D" w:rsidP="006145BB">
            <w:r>
              <w:t>Updates to align with policy and procedures with legislative amendments and Signs of Safety language.</w:t>
            </w:r>
          </w:p>
        </w:tc>
      </w:tr>
      <w:tr w:rsidR="0032292D" w:rsidRPr="00E87DE1" w14:paraId="215D112E" w14:textId="77777777" w:rsidTr="00A8331A">
        <w:tblPrEx>
          <w:tblLook w:val="0120" w:firstRow="1" w:lastRow="0" w:firstColumn="0" w:lastColumn="1" w:noHBand="0" w:noVBand="0"/>
        </w:tblPrEx>
        <w:trPr>
          <w:cnfStyle w:val="000000010000" w:firstRow="0" w:lastRow="0" w:firstColumn="0" w:lastColumn="0" w:oddVBand="0" w:evenVBand="0" w:oddHBand="0" w:evenHBand="1" w:firstRowFirstColumn="0" w:firstRowLastColumn="0" w:lastRowFirstColumn="0" w:lastRowLastColumn="0"/>
          <w:trHeight w:val="431"/>
        </w:trPr>
        <w:tc>
          <w:tcPr>
            <w:tcW w:w="1129" w:type="dxa"/>
          </w:tcPr>
          <w:p w14:paraId="3E49F35D" w14:textId="36364963" w:rsidR="0032292D" w:rsidRDefault="00A8331A" w:rsidP="00A8331A">
            <w:r>
              <w:t>2.2</w:t>
            </w:r>
          </w:p>
        </w:tc>
        <w:tc>
          <w:tcPr>
            <w:tcW w:w="1701" w:type="dxa"/>
            <w:gridSpan w:val="2"/>
          </w:tcPr>
          <w:p w14:paraId="360A1772" w14:textId="4067D204" w:rsidR="0032292D" w:rsidRDefault="00167579" w:rsidP="006145BB">
            <w:r>
              <w:t>25/11/2021</w:t>
            </w:r>
          </w:p>
        </w:tc>
        <w:tc>
          <w:tcPr>
            <w:tcW w:w="2268" w:type="dxa"/>
          </w:tcPr>
          <w:p w14:paraId="3C323007" w14:textId="77777777" w:rsidR="0032292D" w:rsidRDefault="0032292D" w:rsidP="004F67B5">
            <w:r>
              <w:t>Operational Policy</w:t>
            </w:r>
          </w:p>
        </w:tc>
        <w:tc>
          <w:tcPr>
            <w:tcW w:w="5250" w:type="dxa"/>
            <w:gridSpan w:val="2"/>
          </w:tcPr>
          <w:p w14:paraId="6C695E8C" w14:textId="1C9C59E5" w:rsidR="0032292D" w:rsidRDefault="00A8331A" w:rsidP="006145BB">
            <w:r>
              <w:t>C</w:t>
            </w:r>
            <w:r w:rsidR="0031142F" w:rsidRPr="00F9699D">
              <w:t>hildren in care of the CEO residing interstate, must have co</w:t>
            </w:r>
            <w:r w:rsidR="002E7CA4">
              <w:t>ntact with their NT Practitioner</w:t>
            </w:r>
            <w:r w:rsidR="0031142F" w:rsidRPr="00F9699D">
              <w:t xml:space="preserve"> on every occasion they visit the NT.</w:t>
            </w:r>
          </w:p>
        </w:tc>
      </w:tr>
    </w:tbl>
    <w:p w14:paraId="0A68CFFB" w14:textId="77777777" w:rsidR="003223FE" w:rsidRDefault="003223FE" w:rsidP="00702D61"/>
    <w:tbl>
      <w:tblPr>
        <w:tblStyle w:val="NTGtable1"/>
        <w:tblW w:w="10343" w:type="dxa"/>
        <w:tblLayout w:type="fixed"/>
        <w:tblLook w:val="0120" w:firstRow="1" w:lastRow="0" w:firstColumn="0" w:lastColumn="1" w:noHBand="0" w:noVBand="0"/>
      </w:tblPr>
      <w:tblGrid>
        <w:gridCol w:w="1980"/>
        <w:gridCol w:w="8363"/>
      </w:tblGrid>
      <w:tr w:rsidR="003223FE" w:rsidRPr="00E87DE1" w14:paraId="05C3B2D1" w14:textId="77777777" w:rsidTr="00A71E1C">
        <w:trPr>
          <w:cnfStyle w:val="100000000000" w:firstRow="1" w:lastRow="0" w:firstColumn="0" w:lastColumn="0" w:oddVBand="0" w:evenVBand="0" w:oddHBand="0" w:evenHBand="0" w:firstRowFirstColumn="0" w:firstRowLastColumn="0" w:lastRowFirstColumn="0" w:lastRowLastColumn="0"/>
          <w:trHeight w:val="431"/>
        </w:trPr>
        <w:tc>
          <w:tcPr>
            <w:tcW w:w="1980" w:type="dxa"/>
          </w:tcPr>
          <w:p w14:paraId="71FF817C" w14:textId="77777777" w:rsidR="003223FE" w:rsidRPr="00E87DE1" w:rsidRDefault="003223FE" w:rsidP="007B59D3">
            <w:r w:rsidRPr="00E87DE1">
              <w:rPr>
                <w:w w:val="105"/>
              </w:rPr>
              <w:t>Acronyms</w:t>
            </w:r>
          </w:p>
        </w:tc>
        <w:tc>
          <w:tcPr>
            <w:tcW w:w="8363" w:type="dxa"/>
          </w:tcPr>
          <w:p w14:paraId="72175FD0" w14:textId="77777777"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A8331A" w:rsidRPr="00E87DE1" w14:paraId="08997B32" w14:textId="77777777" w:rsidTr="00A71E1C">
        <w:trPr>
          <w:trHeight w:val="431"/>
        </w:trPr>
        <w:tc>
          <w:tcPr>
            <w:tcW w:w="1980" w:type="dxa"/>
          </w:tcPr>
          <w:p w14:paraId="0EC722BC" w14:textId="77777777" w:rsidR="00A8331A" w:rsidRPr="00F9699D" w:rsidRDefault="00A8331A" w:rsidP="006145BB">
            <w:r>
              <w:t>CEO</w:t>
            </w:r>
          </w:p>
        </w:tc>
        <w:tc>
          <w:tcPr>
            <w:tcW w:w="8363" w:type="dxa"/>
          </w:tcPr>
          <w:p w14:paraId="088C4757" w14:textId="6058F7DB" w:rsidR="00A8331A" w:rsidRPr="00F9699D" w:rsidRDefault="00A8331A" w:rsidP="006145BB">
            <w:r>
              <w:t>Chief Executive Officer</w:t>
            </w:r>
            <w:r w:rsidR="00566409">
              <w:t xml:space="preserve"> of Department of Territory Families, Housing and Communities</w:t>
            </w:r>
          </w:p>
        </w:tc>
      </w:tr>
      <w:tr w:rsidR="00A8331A" w:rsidRPr="00E87DE1" w14:paraId="3CCB443D"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Borders>
              <w:bottom w:val="nil"/>
            </w:tcBorders>
          </w:tcPr>
          <w:p w14:paraId="7C7C3E60" w14:textId="77777777" w:rsidR="00A8331A" w:rsidRPr="00F9699D" w:rsidRDefault="00A8331A" w:rsidP="00A8331A">
            <w:r w:rsidRPr="00F9699D">
              <w:t>Department</w:t>
            </w:r>
          </w:p>
        </w:tc>
        <w:tc>
          <w:tcPr>
            <w:tcW w:w="8363" w:type="dxa"/>
            <w:tcBorders>
              <w:bottom w:val="nil"/>
            </w:tcBorders>
          </w:tcPr>
          <w:p w14:paraId="4571E0D6" w14:textId="77777777" w:rsidR="00A8331A" w:rsidRPr="00F9699D" w:rsidRDefault="00A8331A" w:rsidP="006145BB">
            <w:r w:rsidRPr="00F9699D">
              <w:t>Department of Territory Families, Housing and Communities</w:t>
            </w:r>
          </w:p>
        </w:tc>
      </w:tr>
      <w:tr w:rsidR="00A8331A" w:rsidRPr="00E87DE1" w14:paraId="5DCA69A3" w14:textId="77777777" w:rsidTr="00A71E1C">
        <w:trPr>
          <w:trHeight w:val="431"/>
        </w:trPr>
        <w:tc>
          <w:tcPr>
            <w:tcW w:w="1980" w:type="dxa"/>
          </w:tcPr>
          <w:p w14:paraId="5D05B179" w14:textId="77777777" w:rsidR="00A8331A" w:rsidRPr="006145BB" w:rsidRDefault="00A8331A" w:rsidP="006145BB">
            <w:r>
              <w:t>NT</w:t>
            </w:r>
          </w:p>
        </w:tc>
        <w:tc>
          <w:tcPr>
            <w:tcW w:w="8363" w:type="dxa"/>
          </w:tcPr>
          <w:p w14:paraId="3E765C94" w14:textId="77777777" w:rsidR="00A8331A" w:rsidRPr="006145BB" w:rsidRDefault="00A8331A" w:rsidP="006145BB">
            <w:r>
              <w:t>Northern Territory</w:t>
            </w:r>
          </w:p>
        </w:tc>
      </w:tr>
      <w:tr w:rsidR="00A8331A" w:rsidRPr="00E87DE1" w14:paraId="628BD7E1" w14:textId="77777777" w:rsidTr="00A71E1C">
        <w:trPr>
          <w:cnfStyle w:val="000000010000" w:firstRow="0" w:lastRow="0" w:firstColumn="0" w:lastColumn="0" w:oddVBand="0" w:evenVBand="0" w:oddHBand="0" w:evenHBand="1" w:firstRowFirstColumn="0" w:firstRowLastColumn="0" w:lastRowFirstColumn="0" w:lastRowLastColumn="0"/>
          <w:trHeight w:val="431"/>
        </w:trPr>
        <w:tc>
          <w:tcPr>
            <w:tcW w:w="1980" w:type="dxa"/>
          </w:tcPr>
          <w:p w14:paraId="7E70293C" w14:textId="77777777" w:rsidR="00A8331A" w:rsidRDefault="00A8331A" w:rsidP="006145BB">
            <w:r>
              <w:t>Practitioner</w:t>
            </w:r>
          </w:p>
        </w:tc>
        <w:tc>
          <w:tcPr>
            <w:tcW w:w="8363" w:type="dxa"/>
          </w:tcPr>
          <w:p w14:paraId="2FEAECD1" w14:textId="77777777" w:rsidR="00A8331A" w:rsidRDefault="00A8331A" w:rsidP="006145BB">
            <w:r>
              <w:t>Child Protection Practitioner</w:t>
            </w:r>
          </w:p>
        </w:tc>
      </w:tr>
      <w:tr w:rsidR="00A8331A" w:rsidRPr="00E87DE1" w14:paraId="0B537772" w14:textId="77777777" w:rsidTr="00A71E1C">
        <w:trPr>
          <w:trHeight w:val="431"/>
        </w:trPr>
        <w:tc>
          <w:tcPr>
            <w:tcW w:w="1980" w:type="dxa"/>
          </w:tcPr>
          <w:p w14:paraId="29E5B74B" w14:textId="77777777" w:rsidR="00A8331A" w:rsidRPr="006145BB" w:rsidRDefault="00A8331A" w:rsidP="000110A7">
            <w:r>
              <w:t>the Act</w:t>
            </w:r>
          </w:p>
        </w:tc>
        <w:tc>
          <w:tcPr>
            <w:tcW w:w="8363" w:type="dxa"/>
          </w:tcPr>
          <w:p w14:paraId="6CB588F1" w14:textId="77777777" w:rsidR="00A8331A" w:rsidRPr="006145BB" w:rsidRDefault="00A8331A" w:rsidP="006145BB">
            <w:r>
              <w:t>Care and Protection of Children Act 2007</w:t>
            </w:r>
          </w:p>
        </w:tc>
      </w:tr>
    </w:tbl>
    <w:p w14:paraId="1FF36BC5" w14:textId="77777777" w:rsidR="00A8331A" w:rsidRDefault="00A8331A" w:rsidP="0032292D">
      <w:pPr>
        <w:outlineLvl w:val="0"/>
        <w:rPr>
          <w:rFonts w:eastAsia="Times New Roman" w:cs="Arial"/>
          <w:bCs/>
          <w:iCs/>
          <w:color w:val="808080"/>
          <w:sz w:val="32"/>
          <w:szCs w:val="32"/>
          <w:lang w:eastAsia="en-AU"/>
        </w:rPr>
      </w:pPr>
    </w:p>
    <w:p w14:paraId="61AB10A1" w14:textId="77777777" w:rsidR="00A8331A" w:rsidRDefault="00A8331A">
      <w:pPr>
        <w:rPr>
          <w:rFonts w:eastAsia="Times New Roman" w:cs="Arial"/>
          <w:bCs/>
          <w:iCs/>
          <w:color w:val="808080"/>
          <w:sz w:val="32"/>
          <w:szCs w:val="32"/>
          <w:lang w:eastAsia="en-AU"/>
        </w:rPr>
      </w:pPr>
      <w:r>
        <w:rPr>
          <w:rFonts w:eastAsia="Times New Roman" w:cs="Arial"/>
          <w:bCs/>
          <w:iCs/>
          <w:color w:val="808080"/>
          <w:sz w:val="32"/>
          <w:szCs w:val="32"/>
          <w:lang w:eastAsia="en-AU"/>
        </w:rPr>
        <w:br w:type="page"/>
      </w:r>
    </w:p>
    <w:p w14:paraId="72F09C0F" w14:textId="587A2A06" w:rsidR="0032292D" w:rsidRPr="000F170A" w:rsidRDefault="0032292D" w:rsidP="00A8331A">
      <w:pPr>
        <w:pStyle w:val="Heading1"/>
        <w:rPr>
          <w:rFonts w:eastAsia="Times New Roman"/>
        </w:rPr>
      </w:pPr>
      <w:r w:rsidRPr="000F170A">
        <w:rPr>
          <w:rFonts w:eastAsia="Times New Roman"/>
        </w:rPr>
        <w:t>Policy Purpose</w:t>
      </w:r>
    </w:p>
    <w:p w14:paraId="139FF266" w14:textId="1DC66955" w:rsidR="0032292D" w:rsidRPr="000F170A" w:rsidRDefault="0032292D" w:rsidP="0032292D">
      <w:r w:rsidRPr="000F170A">
        <w:t xml:space="preserve">Case management of children </w:t>
      </w:r>
      <w:r>
        <w:t xml:space="preserve">who are </w:t>
      </w:r>
      <w:r w:rsidRPr="000F170A">
        <w:t xml:space="preserve">in the </w:t>
      </w:r>
      <w:r w:rsidR="00C41DE2">
        <w:t>c</w:t>
      </w:r>
      <w:r w:rsidRPr="000F170A">
        <w:t xml:space="preserve">are </w:t>
      </w:r>
      <w:r w:rsidR="004B0583">
        <w:t>of the CEO</w:t>
      </w:r>
      <w:r w:rsidRPr="000F170A">
        <w:t xml:space="preserve"> </w:t>
      </w:r>
      <w:r>
        <w:t>will focus on</w:t>
      </w:r>
      <w:r w:rsidRPr="000F170A">
        <w:t xml:space="preserve"> the child’s safety and wellbeing, timely decisions, </w:t>
      </w:r>
      <w:r>
        <w:t xml:space="preserve">cultural security, </w:t>
      </w:r>
      <w:r w:rsidRPr="000F170A">
        <w:t>stability and permanency.</w:t>
      </w:r>
    </w:p>
    <w:p w14:paraId="7A22EBC6" w14:textId="304BF373" w:rsidR="0032292D" w:rsidRPr="000F170A" w:rsidRDefault="0032292D" w:rsidP="00A8331A">
      <w:pPr>
        <w:pStyle w:val="Heading1"/>
        <w:rPr>
          <w:rFonts w:eastAsia="Times New Roman"/>
          <w:lang w:eastAsia="en-AU"/>
        </w:rPr>
      </w:pPr>
      <w:r w:rsidRPr="000F170A">
        <w:rPr>
          <w:rFonts w:eastAsia="Times New Roman"/>
          <w:lang w:eastAsia="en-AU"/>
        </w:rPr>
        <w:t>Policy Statement</w:t>
      </w:r>
    </w:p>
    <w:p w14:paraId="0AF09E3A" w14:textId="77777777" w:rsidR="00A8331A" w:rsidRDefault="00A8331A" w:rsidP="00A8331A">
      <w:r w:rsidRPr="000F170A">
        <w:t>Case management</w:t>
      </w:r>
      <w:r>
        <w:t xml:space="preserve"> practice</w:t>
      </w:r>
      <w:r w:rsidRPr="000F170A">
        <w:t xml:space="preserve"> is an ongoing process of </w:t>
      </w:r>
      <w:r>
        <w:t xml:space="preserve">meaningful engagement with the child, their family, the child’s natural support network, their carer and other significant or culturally relevant people nominated by the child or their family. The engagement must be conducted in a language and manner that the participants will understand. </w:t>
      </w:r>
    </w:p>
    <w:p w14:paraId="099C84E6" w14:textId="77777777" w:rsidR="00A8331A" w:rsidRDefault="00A8331A" w:rsidP="00A8331A">
      <w:pPr>
        <w:pStyle w:val="Heading2"/>
      </w:pPr>
      <w:r>
        <w:t>Contact with child</w:t>
      </w:r>
    </w:p>
    <w:p w14:paraId="28BBF807" w14:textId="23658B44" w:rsidR="0032292D" w:rsidRDefault="002E7CA4" w:rsidP="0032292D">
      <w:pPr>
        <w:pStyle w:val="Prelist0"/>
        <w:spacing w:before="0" w:after="120"/>
        <w:rPr>
          <w:rFonts w:ascii="Lato" w:hAnsi="Lato"/>
        </w:rPr>
      </w:pPr>
      <w:r>
        <w:rPr>
          <w:rFonts w:ascii="Lato" w:hAnsi="Lato"/>
        </w:rPr>
        <w:t>The</w:t>
      </w:r>
      <w:r w:rsidR="00C41DE2">
        <w:rPr>
          <w:rFonts w:ascii="Lato" w:hAnsi="Lato"/>
        </w:rPr>
        <w:t xml:space="preserve"> Practitioner</w:t>
      </w:r>
      <w:r w:rsidR="0032292D" w:rsidRPr="009D3782">
        <w:rPr>
          <w:rFonts w:ascii="Lato" w:hAnsi="Lato"/>
        </w:rPr>
        <w:t>, under the supervision of the Team Lead</w:t>
      </w:r>
      <w:r w:rsidR="005B6EEA">
        <w:rPr>
          <w:rFonts w:ascii="Lato" w:hAnsi="Lato"/>
        </w:rPr>
        <w:t>er, has the core responsibility</w:t>
      </w:r>
      <w:r w:rsidR="0032292D" w:rsidRPr="009D3782">
        <w:rPr>
          <w:rFonts w:ascii="Lato" w:hAnsi="Lato"/>
        </w:rPr>
        <w:t xml:space="preserve"> through </w:t>
      </w:r>
      <w:r w:rsidR="005B6EEA">
        <w:rPr>
          <w:rFonts w:ascii="Lato" w:hAnsi="Lato"/>
        </w:rPr>
        <w:t>case management practice</w:t>
      </w:r>
      <w:r w:rsidR="0032292D" w:rsidRPr="009D3782">
        <w:rPr>
          <w:rFonts w:ascii="Lato" w:hAnsi="Lato"/>
        </w:rPr>
        <w:t xml:space="preserve"> to </w:t>
      </w:r>
      <w:r w:rsidR="0032292D">
        <w:rPr>
          <w:rFonts w:ascii="Lato" w:hAnsi="Lato"/>
        </w:rPr>
        <w:t>promote</w:t>
      </w:r>
      <w:r w:rsidR="0032292D" w:rsidRPr="009D3782">
        <w:rPr>
          <w:rFonts w:ascii="Lato" w:hAnsi="Lato"/>
        </w:rPr>
        <w:t xml:space="preserve"> the safety and wellbeing of children in the care of the C</w:t>
      </w:r>
      <w:r>
        <w:rPr>
          <w:rFonts w:ascii="Lato" w:hAnsi="Lato"/>
        </w:rPr>
        <w:t>EO. At a minimum, a Practitioner</w:t>
      </w:r>
      <w:r w:rsidR="0032292D" w:rsidRPr="009D3782">
        <w:rPr>
          <w:rFonts w:ascii="Lato" w:hAnsi="Lato"/>
        </w:rPr>
        <w:t xml:space="preserve"> must have meaningful face</w:t>
      </w:r>
      <w:r w:rsidR="0032292D">
        <w:rPr>
          <w:rFonts w:ascii="Lato" w:hAnsi="Lato"/>
        </w:rPr>
        <w:t>-</w:t>
      </w:r>
      <w:r w:rsidR="0032292D" w:rsidRPr="009D3782">
        <w:rPr>
          <w:rFonts w:ascii="Lato" w:hAnsi="Lato"/>
        </w:rPr>
        <w:t>to</w:t>
      </w:r>
      <w:r w:rsidR="0032292D">
        <w:rPr>
          <w:rFonts w:ascii="Lato" w:hAnsi="Lato"/>
        </w:rPr>
        <w:t>-</w:t>
      </w:r>
      <w:r w:rsidR="0032292D" w:rsidRPr="009D3782">
        <w:rPr>
          <w:rFonts w:ascii="Lato" w:hAnsi="Lato"/>
        </w:rPr>
        <w:t xml:space="preserve">face contact with </w:t>
      </w:r>
      <w:r w:rsidR="0032292D">
        <w:rPr>
          <w:rFonts w:ascii="Lato" w:hAnsi="Lato"/>
        </w:rPr>
        <w:t>each</w:t>
      </w:r>
      <w:r w:rsidR="0032292D" w:rsidRPr="009D3782">
        <w:rPr>
          <w:rFonts w:ascii="Lato" w:hAnsi="Lato"/>
        </w:rPr>
        <w:t xml:space="preserve"> child they case manage once every </w:t>
      </w:r>
      <w:r w:rsidR="0032292D" w:rsidRPr="004C06FB">
        <w:rPr>
          <w:rFonts w:ascii="Lato" w:hAnsi="Lato"/>
        </w:rPr>
        <w:t>six weeks</w:t>
      </w:r>
      <w:r w:rsidR="0032292D" w:rsidRPr="009D3782">
        <w:rPr>
          <w:rFonts w:ascii="Lato" w:hAnsi="Lato"/>
        </w:rPr>
        <w:t xml:space="preserve">, or arrange for an appropriate third party </w:t>
      </w:r>
      <w:r w:rsidR="0032292D">
        <w:rPr>
          <w:rFonts w:ascii="Lato" w:hAnsi="Lato"/>
        </w:rPr>
        <w:t xml:space="preserve">to have </w:t>
      </w:r>
      <w:r w:rsidR="0032292D" w:rsidRPr="009D3782">
        <w:rPr>
          <w:rFonts w:ascii="Lato" w:hAnsi="Lato"/>
        </w:rPr>
        <w:t>face</w:t>
      </w:r>
      <w:r w:rsidR="0032292D">
        <w:rPr>
          <w:rFonts w:ascii="Lato" w:hAnsi="Lato"/>
        </w:rPr>
        <w:t>-</w:t>
      </w:r>
      <w:r w:rsidR="0032292D" w:rsidRPr="009D3782">
        <w:rPr>
          <w:rFonts w:ascii="Lato" w:hAnsi="Lato"/>
        </w:rPr>
        <w:t>to</w:t>
      </w:r>
      <w:r w:rsidR="0032292D">
        <w:rPr>
          <w:rFonts w:ascii="Lato" w:hAnsi="Lato"/>
        </w:rPr>
        <w:t>-</w:t>
      </w:r>
      <w:r w:rsidR="0032292D" w:rsidRPr="009D3782">
        <w:rPr>
          <w:rFonts w:ascii="Lato" w:hAnsi="Lato"/>
        </w:rPr>
        <w:t>face contact.</w:t>
      </w:r>
    </w:p>
    <w:p w14:paraId="7D4CD723" w14:textId="5AE48A03" w:rsidR="00314342" w:rsidRDefault="00BA6B9A" w:rsidP="0032292D">
      <w:pPr>
        <w:pStyle w:val="Prelist0"/>
        <w:spacing w:before="0" w:after="120"/>
        <w:rPr>
          <w:rFonts w:ascii="Lato" w:hAnsi="Lato"/>
        </w:rPr>
      </w:pPr>
      <w:r w:rsidRPr="00C41DE2">
        <w:rPr>
          <w:rFonts w:ascii="Lato" w:hAnsi="Lato"/>
        </w:rPr>
        <w:t>For children who reside</w:t>
      </w:r>
      <w:r w:rsidR="002B07FB" w:rsidRPr="00C41DE2">
        <w:rPr>
          <w:rFonts w:ascii="Lato" w:hAnsi="Lato"/>
        </w:rPr>
        <w:t xml:space="preserve"> </w:t>
      </w:r>
      <w:r w:rsidR="003C6D0F" w:rsidRPr="00C41DE2">
        <w:rPr>
          <w:rFonts w:ascii="Lato" w:hAnsi="Lato"/>
        </w:rPr>
        <w:t xml:space="preserve">interstate </w:t>
      </w:r>
      <w:r w:rsidR="002B07FB" w:rsidRPr="00C41DE2">
        <w:rPr>
          <w:rFonts w:ascii="Lato" w:hAnsi="Lato"/>
        </w:rPr>
        <w:t>or attend boarding school</w:t>
      </w:r>
      <w:r w:rsidR="005653CF" w:rsidRPr="00C41DE2">
        <w:rPr>
          <w:rFonts w:ascii="Lato" w:hAnsi="Lato"/>
        </w:rPr>
        <w:t xml:space="preserve"> interstate</w:t>
      </w:r>
      <w:r w:rsidR="00C41DE2">
        <w:rPr>
          <w:rFonts w:ascii="Lato" w:hAnsi="Lato"/>
        </w:rPr>
        <w:t>, the child’s</w:t>
      </w:r>
      <w:r w:rsidR="007B782D" w:rsidRPr="00C41DE2">
        <w:rPr>
          <w:rFonts w:ascii="Lato" w:hAnsi="Lato"/>
        </w:rPr>
        <w:t xml:space="preserve"> </w:t>
      </w:r>
      <w:r w:rsidR="002E7CA4" w:rsidRPr="00C41DE2">
        <w:rPr>
          <w:rFonts w:ascii="Lato" w:hAnsi="Lato"/>
        </w:rPr>
        <w:t>Practitioner</w:t>
      </w:r>
      <w:r w:rsidR="007B782D" w:rsidRPr="00C41DE2">
        <w:rPr>
          <w:rFonts w:ascii="Lato" w:hAnsi="Lato"/>
        </w:rPr>
        <w:t xml:space="preserve"> must have</w:t>
      </w:r>
      <w:r w:rsidR="00CD68D5" w:rsidRPr="00C41DE2">
        <w:rPr>
          <w:rFonts w:ascii="Lato" w:hAnsi="Lato"/>
        </w:rPr>
        <w:t xml:space="preserve"> meaningful face-to-face contact with </w:t>
      </w:r>
      <w:r w:rsidR="007B782D" w:rsidRPr="00C41DE2">
        <w:rPr>
          <w:rFonts w:ascii="Lato" w:hAnsi="Lato"/>
        </w:rPr>
        <w:t xml:space="preserve">the </w:t>
      </w:r>
      <w:r w:rsidR="00CD68D5" w:rsidRPr="00C41DE2">
        <w:rPr>
          <w:rFonts w:ascii="Lato" w:hAnsi="Lato"/>
        </w:rPr>
        <w:t>c</w:t>
      </w:r>
      <w:r w:rsidR="007B782D" w:rsidRPr="00C41DE2">
        <w:rPr>
          <w:rFonts w:ascii="Lato" w:hAnsi="Lato"/>
        </w:rPr>
        <w:t>hild</w:t>
      </w:r>
      <w:r w:rsidR="0031142F" w:rsidRPr="00C41DE2">
        <w:rPr>
          <w:rFonts w:ascii="Lato" w:hAnsi="Lato"/>
        </w:rPr>
        <w:t xml:space="preserve"> on every occasion they return</w:t>
      </w:r>
      <w:r w:rsidR="00CD68D5" w:rsidRPr="00C41DE2">
        <w:rPr>
          <w:rFonts w:ascii="Lato" w:hAnsi="Lato"/>
        </w:rPr>
        <w:t xml:space="preserve"> to the NT for visits. </w:t>
      </w:r>
      <w:r w:rsidR="005653CF" w:rsidRPr="00C41DE2">
        <w:rPr>
          <w:rFonts w:ascii="Lato" w:hAnsi="Lato"/>
        </w:rPr>
        <w:t>When making arrangements for the child t</w:t>
      </w:r>
      <w:r w:rsidR="00A8331A">
        <w:rPr>
          <w:rFonts w:ascii="Lato" w:hAnsi="Lato"/>
        </w:rPr>
        <w:t xml:space="preserve">o return to the NT for a visit, the </w:t>
      </w:r>
      <w:r w:rsidR="002E7CA4" w:rsidRPr="00C41DE2">
        <w:rPr>
          <w:rFonts w:ascii="Lato" w:hAnsi="Lato"/>
        </w:rPr>
        <w:t>Practitioner</w:t>
      </w:r>
      <w:r w:rsidR="00F04FA8" w:rsidRPr="00C41DE2">
        <w:rPr>
          <w:rFonts w:ascii="Lato" w:hAnsi="Lato"/>
        </w:rPr>
        <w:t xml:space="preserve"> </w:t>
      </w:r>
      <w:r w:rsidR="00426D01" w:rsidRPr="00C41DE2">
        <w:rPr>
          <w:rFonts w:ascii="Lato" w:hAnsi="Lato"/>
        </w:rPr>
        <w:t>must factor in time for meaningful face-to-face contact with the child. These arrangements must be</w:t>
      </w:r>
      <w:r w:rsidR="00D53CF3" w:rsidRPr="00C41DE2">
        <w:rPr>
          <w:rFonts w:ascii="Lato" w:hAnsi="Lato"/>
        </w:rPr>
        <w:t xml:space="preserve"> discussed with the child and their family, and</w:t>
      </w:r>
      <w:r w:rsidR="00426D01" w:rsidRPr="00C41DE2">
        <w:rPr>
          <w:rFonts w:ascii="Lato" w:hAnsi="Lato"/>
        </w:rPr>
        <w:t xml:space="preserve"> documented in the child’s </w:t>
      </w:r>
      <w:r w:rsidR="00426D01" w:rsidRPr="00A8331A">
        <w:rPr>
          <w:rFonts w:ascii="Lato" w:hAnsi="Lato"/>
          <w:i/>
        </w:rPr>
        <w:t>My Care Plan</w:t>
      </w:r>
      <w:r w:rsidR="00426D01" w:rsidRPr="00C41DE2">
        <w:rPr>
          <w:rFonts w:ascii="Lato" w:hAnsi="Lato"/>
          <w:i/>
        </w:rPr>
        <w:t>.</w:t>
      </w:r>
    </w:p>
    <w:p w14:paraId="60896365" w14:textId="77777777" w:rsidR="00A8331A" w:rsidRDefault="00A8331A" w:rsidP="00A8331A">
      <w:pPr>
        <w:pStyle w:val="Heading2"/>
      </w:pPr>
      <w:r>
        <w:t>Practice approach</w:t>
      </w:r>
    </w:p>
    <w:p w14:paraId="45EBEA73" w14:textId="7D9537C4" w:rsidR="0032292D" w:rsidRDefault="0032292D" w:rsidP="0032292D">
      <w:r>
        <w:t xml:space="preserve">Case management must be a </w:t>
      </w:r>
      <w:r w:rsidRPr="000F170A">
        <w:t>trauma informed</w:t>
      </w:r>
      <w:r>
        <w:t xml:space="preserve"> process and have an outcomes focus, utilising Signs of Safety practice. Achieving</w:t>
      </w:r>
      <w:r w:rsidRPr="000F170A">
        <w:t xml:space="preserve"> safety</w:t>
      </w:r>
      <w:r>
        <w:t xml:space="preserve"> and wellbeing</w:t>
      </w:r>
      <w:r w:rsidRPr="000F170A">
        <w:t xml:space="preserve"> of the child </w:t>
      </w:r>
      <w:r>
        <w:t>is the primary concern, together with</w:t>
      </w:r>
      <w:r w:rsidRPr="000F170A">
        <w:t xml:space="preserve"> </w:t>
      </w:r>
      <w:r>
        <w:t xml:space="preserve">connection, stability and </w:t>
      </w:r>
      <w:r w:rsidRPr="000F170A">
        <w:t>permanency for the child’s future care.</w:t>
      </w:r>
      <w:r w:rsidRPr="00F26665">
        <w:t xml:space="preserve"> </w:t>
      </w:r>
      <w:r>
        <w:t>Case management is child</w:t>
      </w:r>
      <w:r w:rsidRPr="000F170A">
        <w:t xml:space="preserve"> centred</w:t>
      </w:r>
      <w:r w:rsidR="00213415">
        <w:t>,</w:t>
      </w:r>
      <w:r>
        <w:t xml:space="preserve"> there should be</w:t>
      </w:r>
      <w:r w:rsidRPr="000F170A">
        <w:t xml:space="preserve"> consistency of service provision</w:t>
      </w:r>
      <w:r>
        <w:t xml:space="preserve"> to the child</w:t>
      </w:r>
      <w:r w:rsidRPr="000F170A">
        <w:t xml:space="preserve"> </w:t>
      </w:r>
      <w:r>
        <w:t>regardless of</w:t>
      </w:r>
      <w:r w:rsidRPr="000F170A">
        <w:t xml:space="preserve"> a change in the</w:t>
      </w:r>
      <w:r>
        <w:t>ir</w:t>
      </w:r>
      <w:r w:rsidRPr="000F170A">
        <w:t xml:space="preserve"> place of care</w:t>
      </w:r>
      <w:r>
        <w:t xml:space="preserve">. </w:t>
      </w:r>
    </w:p>
    <w:p w14:paraId="068E1F90" w14:textId="398ACC7C" w:rsidR="0032292D" w:rsidRPr="000F170A" w:rsidRDefault="0032292D" w:rsidP="0032292D">
      <w:r>
        <w:t xml:space="preserve">Effective case management will include a holistic assessment of the child and </w:t>
      </w:r>
      <w:r w:rsidRPr="000F170A">
        <w:t>their famil</w:t>
      </w:r>
      <w:r>
        <w:t>y to identify existing strengths, specific needs and worries, and document the actions that must be taken to address</w:t>
      </w:r>
      <w:r w:rsidDel="0080691F">
        <w:t xml:space="preserve"> </w:t>
      </w:r>
      <w:r>
        <w:t>the identified needs. It will include development of a comprehensive Care Plan</w:t>
      </w:r>
      <w:r w:rsidRPr="000F170A">
        <w:t>, implementation</w:t>
      </w:r>
      <w:r>
        <w:t xml:space="preserve"> of the Care Plan</w:t>
      </w:r>
      <w:r w:rsidRPr="000F170A">
        <w:t xml:space="preserve">, </w:t>
      </w:r>
      <w:r>
        <w:t xml:space="preserve">and ongoing </w:t>
      </w:r>
      <w:r w:rsidRPr="000F170A">
        <w:t xml:space="preserve">monitoring, review and </w:t>
      </w:r>
      <w:r>
        <w:t xml:space="preserve">timely </w:t>
      </w:r>
      <w:r w:rsidRPr="000F170A">
        <w:t xml:space="preserve">decision making to </w:t>
      </w:r>
      <w:r>
        <w:t>support</w:t>
      </w:r>
      <w:r w:rsidRPr="000F170A">
        <w:t xml:space="preserve"> the achievement of identified goals</w:t>
      </w:r>
      <w:r w:rsidR="000D0279">
        <w:t xml:space="preserve">. </w:t>
      </w:r>
      <w:r>
        <w:t xml:space="preserve">Refer to </w:t>
      </w:r>
      <w:r w:rsidRPr="003C6A6C">
        <w:rPr>
          <w:i/>
        </w:rPr>
        <w:t>Care Planning policy and procedure</w:t>
      </w:r>
      <w:r>
        <w:t>.</w:t>
      </w:r>
    </w:p>
    <w:p w14:paraId="558869ED" w14:textId="6DAE6E54" w:rsidR="00A8331A" w:rsidRDefault="00A8331A" w:rsidP="00A8331A">
      <w:pPr>
        <w:pStyle w:val="Heading2"/>
      </w:pPr>
      <w:r>
        <w:t>Participation in decision making</w:t>
      </w:r>
    </w:p>
    <w:p w14:paraId="155D8C5D" w14:textId="34A2684F" w:rsidR="0032292D" w:rsidRPr="00BE29F5" w:rsidRDefault="002E7CA4" w:rsidP="0032292D">
      <w:pPr>
        <w:pStyle w:val="Prelist0"/>
        <w:spacing w:before="0" w:after="120"/>
        <w:rPr>
          <w:rFonts w:ascii="Lato" w:hAnsi="Lato"/>
        </w:rPr>
      </w:pPr>
      <w:r>
        <w:rPr>
          <w:rFonts w:ascii="Lato" w:hAnsi="Lato"/>
        </w:rPr>
        <w:t>The Practitioner</w:t>
      </w:r>
      <w:r w:rsidR="0032292D">
        <w:rPr>
          <w:rFonts w:ascii="Lato" w:hAnsi="Lato"/>
        </w:rPr>
        <w:t xml:space="preserve"> will provide the opportunities for </w:t>
      </w:r>
      <w:r w:rsidR="0032292D" w:rsidRPr="000F170A">
        <w:rPr>
          <w:rFonts w:ascii="Lato" w:hAnsi="Lato"/>
        </w:rPr>
        <w:t>the child</w:t>
      </w:r>
      <w:r w:rsidR="0032292D">
        <w:rPr>
          <w:rFonts w:ascii="Lato" w:hAnsi="Lato"/>
        </w:rPr>
        <w:t xml:space="preserve"> and their family</w:t>
      </w:r>
      <w:r w:rsidR="0032292D" w:rsidRPr="000F170A">
        <w:rPr>
          <w:rFonts w:ascii="Lato" w:hAnsi="Lato"/>
        </w:rPr>
        <w:t xml:space="preserve"> to </w:t>
      </w:r>
      <w:r w:rsidR="0032292D">
        <w:rPr>
          <w:rFonts w:ascii="Lato" w:hAnsi="Lato"/>
        </w:rPr>
        <w:t xml:space="preserve">actively participate in decisions related to the child’s care, express their views and wishes, </w:t>
      </w:r>
      <w:r w:rsidR="0032292D" w:rsidRPr="000F170A">
        <w:rPr>
          <w:rFonts w:ascii="Lato" w:hAnsi="Lato"/>
        </w:rPr>
        <w:t xml:space="preserve">voice their opinions, provide feedback, </w:t>
      </w:r>
      <w:r w:rsidR="0032292D">
        <w:rPr>
          <w:rFonts w:ascii="Lato" w:hAnsi="Lato"/>
        </w:rPr>
        <w:t xml:space="preserve">and </w:t>
      </w:r>
      <w:r w:rsidR="0032292D" w:rsidRPr="000F170A">
        <w:rPr>
          <w:rFonts w:ascii="Lato" w:hAnsi="Lato"/>
        </w:rPr>
        <w:t>raise concerns</w:t>
      </w:r>
      <w:r>
        <w:rPr>
          <w:rFonts w:ascii="Lato" w:hAnsi="Lato"/>
        </w:rPr>
        <w:t xml:space="preserve"> or worries. The Practitioner</w:t>
      </w:r>
      <w:r w:rsidR="0032292D">
        <w:rPr>
          <w:rFonts w:ascii="Lato" w:hAnsi="Lato"/>
        </w:rPr>
        <w:t xml:space="preserve"> must ensure that </w:t>
      </w:r>
      <w:r w:rsidR="0032292D" w:rsidRPr="000F170A">
        <w:rPr>
          <w:rFonts w:ascii="Lato" w:hAnsi="Lato"/>
        </w:rPr>
        <w:t>priority issues are addressed.</w:t>
      </w:r>
      <w:r w:rsidR="0032292D">
        <w:rPr>
          <w:rFonts w:ascii="Lato" w:hAnsi="Lato"/>
        </w:rPr>
        <w:t xml:space="preserve"> </w:t>
      </w:r>
      <w:r w:rsidR="0032292D" w:rsidRPr="00BE29F5">
        <w:rPr>
          <w:rFonts w:ascii="Lato" w:hAnsi="Lato"/>
        </w:rPr>
        <w:t>Decision making</w:t>
      </w:r>
      <w:r w:rsidR="00DC58B6">
        <w:rPr>
          <w:rFonts w:ascii="Lato" w:hAnsi="Lato"/>
        </w:rPr>
        <w:t xml:space="preserve"> and care p</w:t>
      </w:r>
      <w:r w:rsidR="0032292D">
        <w:rPr>
          <w:rFonts w:ascii="Lato" w:hAnsi="Lato"/>
        </w:rPr>
        <w:t xml:space="preserve">lanning should be family led and child centred. Decisions regarding safety and wellbeing will </w:t>
      </w:r>
      <w:r w:rsidR="0032292D" w:rsidRPr="00BE29F5">
        <w:rPr>
          <w:rFonts w:ascii="Lato" w:hAnsi="Lato"/>
        </w:rPr>
        <w:t>involve</w:t>
      </w:r>
      <w:r w:rsidR="0032292D">
        <w:rPr>
          <w:rFonts w:ascii="Lato" w:hAnsi="Lato"/>
        </w:rPr>
        <w:t xml:space="preserve"> the child, their parents,</w:t>
      </w:r>
      <w:r w:rsidR="0032292D" w:rsidRPr="00BE29F5">
        <w:rPr>
          <w:rFonts w:ascii="Lato" w:hAnsi="Lato"/>
        </w:rPr>
        <w:t xml:space="preserve"> all</w:t>
      </w:r>
      <w:r w:rsidR="0032292D">
        <w:rPr>
          <w:rFonts w:ascii="Lato" w:hAnsi="Lato"/>
        </w:rPr>
        <w:t xml:space="preserve"> naturally connected</w:t>
      </w:r>
      <w:r w:rsidR="0032292D" w:rsidRPr="00BE29F5">
        <w:rPr>
          <w:rFonts w:ascii="Lato" w:hAnsi="Lato"/>
        </w:rPr>
        <w:t xml:space="preserve"> </w:t>
      </w:r>
      <w:r w:rsidR="0032292D">
        <w:rPr>
          <w:rFonts w:ascii="Lato" w:hAnsi="Lato"/>
        </w:rPr>
        <w:t>support n</w:t>
      </w:r>
      <w:r w:rsidR="00C41DE2">
        <w:rPr>
          <w:rFonts w:ascii="Lato" w:hAnsi="Lato"/>
        </w:rPr>
        <w:t>etwork members and the child’s c</w:t>
      </w:r>
      <w:r w:rsidR="0032292D">
        <w:rPr>
          <w:rFonts w:ascii="Lato" w:hAnsi="Lato"/>
        </w:rPr>
        <w:t>arer.</w:t>
      </w:r>
    </w:p>
    <w:p w14:paraId="40DE9657" w14:textId="77777777" w:rsidR="0032292D" w:rsidRPr="00BE29F5" w:rsidRDefault="0032292D" w:rsidP="00A8331A">
      <w:pPr>
        <w:pStyle w:val="Prelist0"/>
        <w:spacing w:before="0" w:after="120"/>
        <w:rPr>
          <w:rFonts w:ascii="Lato" w:hAnsi="Lato"/>
        </w:rPr>
      </w:pPr>
      <w:r w:rsidRPr="00BE29F5">
        <w:rPr>
          <w:rFonts w:ascii="Lato" w:hAnsi="Lato"/>
        </w:rPr>
        <w:t xml:space="preserve">Case </w:t>
      </w:r>
      <w:r>
        <w:rPr>
          <w:rFonts w:ascii="Lato" w:hAnsi="Lato"/>
        </w:rPr>
        <w:t>m</w:t>
      </w:r>
      <w:r w:rsidRPr="00BE29F5">
        <w:rPr>
          <w:rFonts w:ascii="Lato" w:hAnsi="Lato"/>
        </w:rPr>
        <w:t xml:space="preserve">anagement is responsive to the child and their family’s cultural </w:t>
      </w:r>
      <w:r>
        <w:rPr>
          <w:rFonts w:ascii="Lato" w:hAnsi="Lato"/>
        </w:rPr>
        <w:t xml:space="preserve">and language </w:t>
      </w:r>
      <w:r w:rsidRPr="00BE29F5">
        <w:rPr>
          <w:rFonts w:ascii="Lato" w:hAnsi="Lato"/>
        </w:rPr>
        <w:t xml:space="preserve">needs, and when the child is Aboriginal, </w:t>
      </w:r>
      <w:r>
        <w:rPr>
          <w:rFonts w:ascii="Lato" w:hAnsi="Lato"/>
        </w:rPr>
        <w:t>is to</w:t>
      </w:r>
      <w:r w:rsidRPr="00BE29F5">
        <w:rPr>
          <w:rFonts w:ascii="Lato" w:hAnsi="Lato"/>
        </w:rPr>
        <w:t xml:space="preserve"> be informed by Aboriginal Community Workers or Aboriginal Practice Advisors, and the </w:t>
      </w:r>
      <w:r w:rsidRPr="003C6A6C">
        <w:rPr>
          <w:rFonts w:ascii="Lato" w:hAnsi="Lato"/>
          <w:i/>
        </w:rPr>
        <w:t>Aboriginal Cultural Security Framework</w:t>
      </w:r>
      <w:r w:rsidRPr="00BE29F5">
        <w:rPr>
          <w:rFonts w:ascii="Lato" w:hAnsi="Lato"/>
        </w:rPr>
        <w:t>.</w:t>
      </w:r>
    </w:p>
    <w:p w14:paraId="22AB2665" w14:textId="0C4C9ECD" w:rsidR="00A8331A" w:rsidRDefault="00A8331A" w:rsidP="00A8331A">
      <w:pPr>
        <w:pStyle w:val="Heading2"/>
      </w:pPr>
      <w:r>
        <w:t xml:space="preserve">Child Protection and Youth Justice </w:t>
      </w:r>
    </w:p>
    <w:p w14:paraId="6DFB8E5C" w14:textId="7AFEF933" w:rsidR="0032292D" w:rsidRPr="00A8331A" w:rsidRDefault="00C41DE2" w:rsidP="00A8331A">
      <w:pPr>
        <w:pStyle w:val="Prelist0"/>
        <w:spacing w:before="0" w:after="120"/>
        <w:rPr>
          <w:rFonts w:ascii="Lato" w:hAnsi="Lato"/>
        </w:rPr>
      </w:pPr>
      <w:r w:rsidRPr="00A8331A">
        <w:rPr>
          <w:rFonts w:ascii="Lato" w:hAnsi="Lato"/>
        </w:rPr>
        <w:t>When a child in the c</w:t>
      </w:r>
      <w:r w:rsidR="0032292D" w:rsidRPr="00A8331A">
        <w:rPr>
          <w:rFonts w:ascii="Lato" w:hAnsi="Lato"/>
        </w:rPr>
        <w:t xml:space="preserve">are of the CEO is engaged, or at risk of engagement with the Youth Justice system, case management will be led by the </w:t>
      </w:r>
      <w:r w:rsidR="002E7CA4" w:rsidRPr="00A8331A">
        <w:rPr>
          <w:rFonts w:ascii="Lato" w:hAnsi="Lato"/>
        </w:rPr>
        <w:t>Practitioner. The lead Practitioner</w:t>
      </w:r>
      <w:r w:rsidR="0032292D" w:rsidRPr="00A8331A">
        <w:rPr>
          <w:rFonts w:ascii="Lato" w:hAnsi="Lato"/>
        </w:rPr>
        <w:t xml:space="preserve"> is responsible for initiating and prioritising the case manag</w:t>
      </w:r>
      <w:r w:rsidR="0030134D" w:rsidRPr="00A8331A">
        <w:rPr>
          <w:rFonts w:ascii="Lato" w:hAnsi="Lato"/>
        </w:rPr>
        <w:t>e</w:t>
      </w:r>
      <w:r w:rsidR="0032292D" w:rsidRPr="00A8331A">
        <w:rPr>
          <w:rFonts w:ascii="Lato" w:hAnsi="Lato"/>
        </w:rPr>
        <w:t xml:space="preserve">ment actions, in collaboration with Youth Justice Detention Operational teams and Community Support and Programs Youth Justice Officers. The aim of this collaboration is to ensure a timely response for the young person which will address their needs and support their future success. </w:t>
      </w:r>
    </w:p>
    <w:p w14:paraId="6691470C" w14:textId="38AF687E" w:rsidR="0032292D" w:rsidRPr="00F910EF" w:rsidRDefault="0032292D" w:rsidP="00A8331A">
      <w:pPr>
        <w:pStyle w:val="Prelist0"/>
        <w:spacing w:before="0" w:after="120"/>
        <w:rPr>
          <w:rFonts w:ascii="Lato" w:hAnsi="Lato"/>
        </w:rPr>
      </w:pPr>
      <w:r w:rsidRPr="00F910EF">
        <w:rPr>
          <w:rFonts w:ascii="Lato" w:hAnsi="Lato"/>
        </w:rPr>
        <w:t>Working co</w:t>
      </w:r>
      <w:r w:rsidR="000D0279">
        <w:rPr>
          <w:rFonts w:ascii="Lato" w:hAnsi="Lato"/>
        </w:rPr>
        <w:t>llaboratively</w:t>
      </w:r>
      <w:r w:rsidR="00623EAE" w:rsidRPr="00524713">
        <w:rPr>
          <w:rFonts w:ascii="Lato" w:hAnsi="Lato"/>
        </w:rPr>
        <w:t>,</w:t>
      </w:r>
      <w:r w:rsidR="001D673E" w:rsidRPr="00524713">
        <w:rPr>
          <w:rFonts w:ascii="Lato" w:hAnsi="Lato"/>
        </w:rPr>
        <w:t xml:space="preserve"> the Department</w:t>
      </w:r>
      <w:r w:rsidRPr="00524713">
        <w:rPr>
          <w:rFonts w:ascii="Lato" w:hAnsi="Lato"/>
        </w:rPr>
        <w:t xml:space="preserve"> will</w:t>
      </w:r>
      <w:r w:rsidRPr="00F910EF">
        <w:rPr>
          <w:rFonts w:ascii="Lato" w:hAnsi="Lato"/>
        </w:rPr>
        <w:t xml:space="preserve"> develop an individualised approach suited to the young person’s circumstances in order to provide:</w:t>
      </w:r>
    </w:p>
    <w:p w14:paraId="6E5F794A" w14:textId="77777777" w:rsidR="0032292D" w:rsidRPr="00F910EF" w:rsidRDefault="0032292D" w:rsidP="0032292D">
      <w:pPr>
        <w:pStyle w:val="ListParagraph"/>
        <w:numPr>
          <w:ilvl w:val="0"/>
          <w:numId w:val="15"/>
        </w:numPr>
        <w:ind w:left="426" w:right="3"/>
        <w:contextualSpacing/>
      </w:pPr>
      <w:r w:rsidRPr="00F910EF">
        <w:t>Continuous assessment and provision of ongoing supports to the young person;</w:t>
      </w:r>
    </w:p>
    <w:p w14:paraId="5FBCF53B" w14:textId="77777777" w:rsidR="0032292D" w:rsidRPr="00F910EF" w:rsidRDefault="0032292D" w:rsidP="0032292D">
      <w:pPr>
        <w:pStyle w:val="ListParagraph"/>
        <w:numPr>
          <w:ilvl w:val="0"/>
          <w:numId w:val="15"/>
        </w:numPr>
        <w:ind w:left="426" w:right="3"/>
        <w:contextualSpacing/>
      </w:pPr>
      <w:r w:rsidRPr="00F910EF">
        <w:t>Appropriate arrangements for the young person’s release and integration back into the community;</w:t>
      </w:r>
    </w:p>
    <w:p w14:paraId="6F18C141" w14:textId="5BD31D4C" w:rsidR="0032292D" w:rsidRPr="00F910EF" w:rsidRDefault="00C41DE2" w:rsidP="0032292D">
      <w:pPr>
        <w:pStyle w:val="ListParagraph"/>
        <w:numPr>
          <w:ilvl w:val="0"/>
          <w:numId w:val="15"/>
        </w:numPr>
        <w:ind w:left="426" w:right="3"/>
        <w:contextualSpacing/>
      </w:pPr>
      <w:r>
        <w:t>Ongoing care plan and transition from c</w:t>
      </w:r>
      <w:r w:rsidR="0032292D" w:rsidRPr="00F910EF">
        <w:t>are nee</w:t>
      </w:r>
      <w:r>
        <w:t>ds that accurately reflect the care p</w:t>
      </w:r>
      <w:r w:rsidR="0032292D" w:rsidRPr="00F910EF">
        <w:t>lan goal and associated activities;</w:t>
      </w:r>
    </w:p>
    <w:p w14:paraId="23BADF3D" w14:textId="77777777" w:rsidR="0032292D" w:rsidRPr="00F910EF" w:rsidRDefault="0032292D" w:rsidP="0032292D">
      <w:pPr>
        <w:pStyle w:val="ListParagraph"/>
        <w:numPr>
          <w:ilvl w:val="0"/>
          <w:numId w:val="15"/>
        </w:numPr>
        <w:ind w:left="426" w:right="3"/>
        <w:contextualSpacing/>
      </w:pPr>
      <w:r w:rsidRPr="00F910EF">
        <w:t>Case planning that supports the young person to comply with the conditions of their Youth Justice Court Order (if applicable); and</w:t>
      </w:r>
    </w:p>
    <w:p w14:paraId="1845CF44" w14:textId="01936477" w:rsidR="0009780B" w:rsidRPr="00F910EF" w:rsidRDefault="0032292D" w:rsidP="0009780B">
      <w:pPr>
        <w:pStyle w:val="ListParagraph"/>
        <w:numPr>
          <w:ilvl w:val="0"/>
          <w:numId w:val="15"/>
        </w:numPr>
        <w:ind w:left="426" w:right="3"/>
        <w:contextualSpacing/>
      </w:pPr>
      <w:r w:rsidRPr="00F910EF">
        <w:t>Youth Justice Specialist Assessment and Treatment Services that address the young person’s identified criminogenic needs.</w:t>
      </w:r>
    </w:p>
    <w:p w14:paraId="492D196D" w14:textId="77777777" w:rsidR="0032292D" w:rsidRPr="000F170A" w:rsidRDefault="0032292D" w:rsidP="0032292D">
      <w:pPr>
        <w:pStyle w:val="Heading1"/>
      </w:pPr>
      <w:r w:rsidRPr="000F170A">
        <w:t>Legislative Basis and Related Documents</w:t>
      </w:r>
    </w:p>
    <w:p w14:paraId="62354D80" w14:textId="0B285A0A" w:rsidR="0032292D" w:rsidRPr="00A8331A" w:rsidRDefault="00174EBF" w:rsidP="00A8331A">
      <w:pPr>
        <w:pStyle w:val="ExternalLink"/>
      </w:pPr>
      <w:hyperlink r:id="rId16" w:history="1">
        <w:r w:rsidR="0032292D" w:rsidRPr="00A8331A">
          <w:rPr>
            <w:rStyle w:val="ExternalLinkChar"/>
            <w:rFonts w:eastAsia="Calibri"/>
            <w:i/>
          </w:rPr>
          <w:t>Care and Protection of Children Act 2007</w:t>
        </w:r>
      </w:hyperlink>
      <w:r w:rsidR="0032292D" w:rsidRPr="00A8331A">
        <w:rPr>
          <w:rStyle w:val="Hyperlink"/>
          <w:color w:val="0000FF"/>
        </w:rPr>
        <w:t xml:space="preserve"> </w:t>
      </w:r>
      <w:r w:rsidR="0032292D" w:rsidRPr="00A8331A">
        <w:t>(Refer to s69-76)</w:t>
      </w:r>
    </w:p>
    <w:p w14:paraId="2612D85F" w14:textId="7A5BFBB8" w:rsidR="001208F0" w:rsidRPr="00A8331A" w:rsidRDefault="00174EBF" w:rsidP="00A8331A">
      <w:pPr>
        <w:pStyle w:val="ExternalLink"/>
        <w:rPr>
          <w:rStyle w:val="Hyperlink"/>
          <w:color w:val="0000FF"/>
        </w:rPr>
      </w:pPr>
      <w:hyperlink r:id="rId17" w:history="1">
        <w:r w:rsidR="001208F0" w:rsidRPr="00A8331A">
          <w:rPr>
            <w:rStyle w:val="Hyperlink"/>
            <w:color w:val="0000FF"/>
          </w:rPr>
          <w:t>Youth Justice Act 2005</w:t>
        </w:r>
      </w:hyperlink>
    </w:p>
    <w:p w14:paraId="31EB1EB6" w14:textId="77777777" w:rsidR="0032292D" w:rsidRPr="00A8331A" w:rsidRDefault="0032292D" w:rsidP="00A8331A">
      <w:pPr>
        <w:pStyle w:val="ExternalLink"/>
        <w:rPr>
          <w:rStyle w:val="Hyperlink"/>
          <w:color w:val="0000FF"/>
        </w:rPr>
      </w:pPr>
      <w:r w:rsidRPr="00A8331A">
        <w:t>Charter of Rights for Children in Care</w:t>
      </w:r>
    </w:p>
    <w:p w14:paraId="24060595" w14:textId="77777777" w:rsidR="0032292D" w:rsidRPr="00A8331A" w:rsidRDefault="0032292D" w:rsidP="00A8331A">
      <w:pPr>
        <w:pStyle w:val="ExternalLink"/>
      </w:pPr>
      <w:r w:rsidRPr="00A8331A">
        <w:t>Care Planning Policy and Procedure</w:t>
      </w:r>
    </w:p>
    <w:p w14:paraId="1610FA53" w14:textId="77777777" w:rsidR="0032292D" w:rsidRPr="00A8331A" w:rsidRDefault="0032292D" w:rsidP="00A8331A">
      <w:pPr>
        <w:pStyle w:val="ExternalLink"/>
        <w:rPr>
          <w:rStyle w:val="Hyperlink"/>
          <w:color w:val="0000FF"/>
        </w:rPr>
      </w:pPr>
      <w:r w:rsidRPr="00A8331A">
        <w:t>Monitoring Wellbeing of Children Procedure</w:t>
      </w:r>
    </w:p>
    <w:p w14:paraId="246009C9" w14:textId="77777777" w:rsidR="0032292D" w:rsidRPr="00A8331A" w:rsidRDefault="0032292D" w:rsidP="00A8331A">
      <w:pPr>
        <w:pStyle w:val="ExternalLink"/>
      </w:pPr>
      <w:r w:rsidRPr="00A8331A">
        <w:t>Support for Children and Young People with Disabilities Guideline</w:t>
      </w:r>
    </w:p>
    <w:p w14:paraId="6B063948" w14:textId="35D4B502" w:rsidR="007D3D91" w:rsidRPr="00A8331A" w:rsidRDefault="0032292D" w:rsidP="00A8331A">
      <w:pPr>
        <w:pStyle w:val="ExternalLink"/>
        <w:rPr>
          <w:rStyle w:val="Hyperlink"/>
          <w:color w:val="0000FF"/>
        </w:rPr>
      </w:pPr>
      <w:r w:rsidRPr="00A8331A">
        <w:rPr>
          <w:rStyle w:val="Hyperlink"/>
          <w:color w:val="0000FF"/>
        </w:rPr>
        <w:t>Culture in Care Planning</w:t>
      </w:r>
      <w:bookmarkStart w:id="1" w:name="_Pre-Assessment_Screening_Checks"/>
      <w:bookmarkEnd w:id="1"/>
      <w:r w:rsidR="005B6EEA" w:rsidRPr="00A8331A">
        <w:rPr>
          <w:rStyle w:val="Hyperlink"/>
          <w:color w:val="0000FF"/>
        </w:rPr>
        <w:t xml:space="preserve"> Procedure</w:t>
      </w:r>
    </w:p>
    <w:p w14:paraId="3C30EE9C" w14:textId="77777777" w:rsidR="001208F0" w:rsidRDefault="001208F0" w:rsidP="00ED660D">
      <w:pPr>
        <w:rPr>
          <w:rStyle w:val="Hyperlink"/>
          <w:i/>
          <w:color w:val="auto"/>
          <w:u w:val="none"/>
        </w:rPr>
      </w:pPr>
    </w:p>
    <w:p w14:paraId="1D9A6922" w14:textId="77777777" w:rsidR="00C70291" w:rsidRPr="005B6EEA" w:rsidRDefault="00C70291" w:rsidP="00ED660D">
      <w:pPr>
        <w:rPr>
          <w:i/>
        </w:rPr>
      </w:pPr>
    </w:p>
    <w:sectPr w:rsidR="00C70291" w:rsidRPr="005B6EEA" w:rsidSect="008B7C3D">
      <w:footerReference w:type="default" r:id="rId18"/>
      <w:headerReference w:type="first" r:id="rId19"/>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60819" w14:textId="77777777" w:rsidR="00174EBF" w:rsidRDefault="00174EBF">
      <w:r>
        <w:separator/>
      </w:r>
    </w:p>
  </w:endnote>
  <w:endnote w:type="continuationSeparator" w:id="0">
    <w:p w14:paraId="002B8A0D" w14:textId="77777777" w:rsidR="00174EBF" w:rsidRDefault="00174EBF">
      <w:r>
        <w:continuationSeparator/>
      </w:r>
    </w:p>
  </w:endnote>
  <w:endnote w:type="continuationNotice" w:id="1">
    <w:p w14:paraId="59C89671" w14:textId="77777777" w:rsidR="00174EBF" w:rsidRDefault="00174EB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E7528" w14:textId="77777777"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91B66" w14:textId="77777777"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14:paraId="78987B9D" w14:textId="77777777" w:rsidTr="00007EB5">
      <w:trPr>
        <w:cantSplit/>
        <w:trHeight w:hRule="exact" w:val="850"/>
        <w:tblHeader/>
      </w:trPr>
      <w:tc>
        <w:tcPr>
          <w:tcW w:w="10318" w:type="dxa"/>
          <w:vAlign w:val="bottom"/>
        </w:tcPr>
        <w:p w14:paraId="070CDCB1" w14:textId="77777777" w:rsidR="00CB6A67" w:rsidRPr="0055604B" w:rsidRDefault="0055604B" w:rsidP="00CB6A67">
          <w:pPr>
            <w:spacing w:after="0"/>
            <w:rPr>
              <w:rStyle w:val="PageNumber"/>
              <w:b/>
            </w:rPr>
          </w:pPr>
          <w:r>
            <w:rPr>
              <w:rStyle w:val="PageNumber"/>
              <w:b/>
            </w:rPr>
            <w:t>TERRITORY FAMILIES</w:t>
          </w:r>
          <w:r w:rsidR="00987A66">
            <w:rPr>
              <w:rStyle w:val="PageNumber"/>
              <w:b/>
            </w:rPr>
            <w:t>, HOUSING AND COMMUNITIES</w:t>
          </w:r>
        </w:p>
        <w:p w14:paraId="137B3477" w14:textId="59E208CC"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482666">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482666">
            <w:rPr>
              <w:rStyle w:val="PageNumber"/>
              <w:noProof/>
            </w:rPr>
            <w:t>4</w:t>
          </w:r>
          <w:r w:rsidRPr="00AC4488">
            <w:rPr>
              <w:rStyle w:val="PageNumber"/>
            </w:rPr>
            <w:fldChar w:fldCharType="end"/>
          </w:r>
        </w:p>
      </w:tc>
    </w:tr>
  </w:tbl>
  <w:p w14:paraId="0CCB33B1" w14:textId="77777777" w:rsidR="001852AF" w:rsidRDefault="001852AF" w:rsidP="001852AF">
    <w:pPr>
      <w:pStyle w:val="Hidden"/>
      <w:ind w:firstLine="0"/>
    </w:pPr>
  </w:p>
  <w:p w14:paraId="6A8AD84D" w14:textId="77777777"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F10B8" w14:textId="77777777" w:rsidR="00174EBF" w:rsidRDefault="00174EBF">
      <w:r>
        <w:separator/>
      </w:r>
    </w:p>
  </w:footnote>
  <w:footnote w:type="continuationSeparator" w:id="0">
    <w:p w14:paraId="2D1E04C5" w14:textId="77777777" w:rsidR="00174EBF" w:rsidRDefault="00174EBF">
      <w:r>
        <w:continuationSeparator/>
      </w:r>
    </w:p>
  </w:footnote>
  <w:footnote w:type="continuationNotice" w:id="1">
    <w:p w14:paraId="54009B63" w14:textId="77777777" w:rsidR="00174EBF" w:rsidRDefault="00174EB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8BC3F" w14:textId="7AD3569F" w:rsidR="00964B22" w:rsidRPr="008E0345" w:rsidRDefault="00174EBF" w:rsidP="001852AF">
    <w:pPr>
      <w:pStyle w:val="Header"/>
    </w:pPr>
    <w:sdt>
      <w:sdtPr>
        <w:alias w:val="Title"/>
        <w:tag w:val="Title"/>
        <w:id w:val="1186557051"/>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441BA8">
          <w:t>Case Management of Children in the CEO's Care</w:t>
        </w:r>
      </w:sdtContent>
    </w:sdt>
    <w:r w:rsidR="004F67B5">
      <w:t xml:space="preserve"> (</w:t>
    </w:r>
    <w:proofErr w:type="gramStart"/>
    <w:r w:rsidR="004F67B5">
      <w:t>v</w:t>
    </w:r>
    <w:proofErr w:type="gramEnd"/>
    <w:r w:rsidR="004F67B5">
      <w:t xml:space="preserve"> </w:t>
    </w:r>
    <w:sdt>
      <w:sdtPr>
        <w:alias w:val="Status"/>
        <w:tag w:val=""/>
        <w:id w:val="-1153599171"/>
        <w:lock w:val="sdtContentLocked"/>
        <w:placeholder>
          <w:docPart w:val="F92EEF7377124397B837707DB03818DB"/>
        </w:placeholder>
        <w:dataBinding w:prefixMappings="xmlns:ns0='http://purl.org/dc/elements/1.1/' xmlns:ns1='http://schemas.openxmlformats.org/package/2006/metadata/core-properties' " w:xpath="/ns1:coreProperties[1]/ns1:contentStatus[1]" w:storeItemID="{6C3C8BC8-F283-45AE-878A-BAB7291924A1}"/>
        <w:text/>
      </w:sdtPr>
      <w:sdtEndPr/>
      <w:sdtContent>
        <w:r w:rsidR="00A8331A">
          <w:t>2.2</w:t>
        </w:r>
      </w:sdtContent>
    </w:sdt>
    <w:r w:rsidR="004F67B5">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5FFC" w14:textId="77777777"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DC121"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14:paraId="66EFB5C9" w14:textId="77777777" w:rsidR="00983000" w:rsidRPr="00964B22" w:rsidRDefault="00441BA8" w:rsidP="008E0345">
        <w:pPr>
          <w:pStyle w:val="Header"/>
          <w:rPr>
            <w:b/>
          </w:rPr>
        </w:pPr>
        <w:r>
          <w:t>Case Management of Children in the CEO's Care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3B36FA3"/>
    <w:multiLevelType w:val="multilevel"/>
    <w:tmpl w:val="0E72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FD3A20"/>
    <w:multiLevelType w:val="multilevel"/>
    <w:tmpl w:val="3E5E177A"/>
    <w:name w:val="NTG Table Bullet List3322222222222"/>
    <w:numStyleLink w:val="Tablenumberlist"/>
  </w:abstractNum>
  <w:abstractNum w:abstractNumId="2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09B0C50"/>
    <w:multiLevelType w:val="hybridMultilevel"/>
    <w:tmpl w:val="F394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8A1435C"/>
    <w:multiLevelType w:val="hybridMultilevel"/>
    <w:tmpl w:val="0E0C21BC"/>
    <w:lvl w:ilvl="0" w:tplc="558C311E">
      <w:start w:val="1"/>
      <w:numFmt w:val="bullet"/>
      <w:lvlText w:val=""/>
      <w:lvlJc w:val="left"/>
      <w:pPr>
        <w:ind w:left="3272" w:hanging="360"/>
      </w:pPr>
      <w:rPr>
        <w:rFonts w:ascii="Symbol" w:hAnsi="Symbol" w:hint="default"/>
      </w:rPr>
    </w:lvl>
    <w:lvl w:ilvl="1" w:tplc="0C090003">
      <w:start w:val="1"/>
      <w:numFmt w:val="bullet"/>
      <w:lvlText w:val="o"/>
      <w:lvlJc w:val="left"/>
      <w:pPr>
        <w:ind w:left="3992" w:hanging="360"/>
      </w:pPr>
      <w:rPr>
        <w:rFonts w:ascii="Courier New" w:hAnsi="Courier New" w:cs="Courier New" w:hint="default"/>
      </w:rPr>
    </w:lvl>
    <w:lvl w:ilvl="2" w:tplc="0C090005">
      <w:start w:val="1"/>
      <w:numFmt w:val="bullet"/>
      <w:lvlText w:val=""/>
      <w:lvlJc w:val="left"/>
      <w:pPr>
        <w:ind w:left="4712" w:hanging="360"/>
      </w:pPr>
      <w:rPr>
        <w:rFonts w:ascii="Wingdings" w:hAnsi="Wingdings" w:hint="default"/>
      </w:rPr>
    </w:lvl>
    <w:lvl w:ilvl="3" w:tplc="0C09000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cs="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cs="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2E350E6"/>
    <w:multiLevelType w:val="hybridMultilevel"/>
    <w:tmpl w:val="B846E15E"/>
    <w:lvl w:ilvl="0" w:tplc="92A66D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3C6E8E"/>
    <w:multiLevelType w:val="hybridMultilevel"/>
    <w:tmpl w:val="7B76BFA0"/>
    <w:lvl w:ilvl="0" w:tplc="EEE8D526">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40"/>
  </w:num>
  <w:num w:numId="4">
    <w:abstractNumId w:val="25"/>
  </w:num>
  <w:num w:numId="5">
    <w:abstractNumId w:val="16"/>
  </w:num>
  <w:num w:numId="6">
    <w:abstractNumId w:val="8"/>
  </w:num>
  <w:num w:numId="7">
    <w:abstractNumId w:val="28"/>
  </w:num>
  <w:num w:numId="8">
    <w:abstractNumId w:val="15"/>
  </w:num>
  <w:num w:numId="9">
    <w:abstractNumId w:val="21"/>
  </w:num>
  <w:num w:numId="10">
    <w:abstractNumId w:val="34"/>
  </w:num>
  <w:num w:numId="11">
    <w:abstractNumId w:val="37"/>
  </w:num>
  <w:num w:numId="12">
    <w:abstractNumId w:val="36"/>
  </w:num>
  <w:num w:numId="13">
    <w:abstractNumId w:val="0"/>
  </w:num>
  <w:num w:numId="14">
    <w:abstractNumId w:val="23"/>
  </w:num>
  <w:num w:numId="15">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ocumentProtection w:edit="readOnly" w:enforcement="1" w:cryptProviderType="rsaAES" w:cryptAlgorithmClass="hash" w:cryptAlgorithmType="typeAny" w:cryptAlgorithmSid="14" w:cryptSpinCount="100000" w:hash="wI93rp/KIkt5TWTmziuWiQNv/zKJDR/78A3OL0navZ0gm08c+vxKSWPjZ4AlNQcdBDlEmA1foGOh5zzDSwOp/A==" w:salt="7Pmi9uKMkxEMpbzyXrZntg=="/>
  <w:defaultTabStop w:val="284"/>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A8"/>
    <w:rsid w:val="00001DDF"/>
    <w:rsid w:val="0000322D"/>
    <w:rsid w:val="00007670"/>
    <w:rsid w:val="00010036"/>
    <w:rsid w:val="00010665"/>
    <w:rsid w:val="000110A7"/>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0504"/>
    <w:rsid w:val="000911EF"/>
    <w:rsid w:val="000962C5"/>
    <w:rsid w:val="0009780B"/>
    <w:rsid w:val="000A04AF"/>
    <w:rsid w:val="000A385C"/>
    <w:rsid w:val="000A4317"/>
    <w:rsid w:val="000A559C"/>
    <w:rsid w:val="000B2CA1"/>
    <w:rsid w:val="000D0279"/>
    <w:rsid w:val="000D1F29"/>
    <w:rsid w:val="000D633D"/>
    <w:rsid w:val="000E0962"/>
    <w:rsid w:val="000E342B"/>
    <w:rsid w:val="000E38FB"/>
    <w:rsid w:val="000E5DD2"/>
    <w:rsid w:val="000E7C4E"/>
    <w:rsid w:val="000F2958"/>
    <w:rsid w:val="000F4805"/>
    <w:rsid w:val="00100E55"/>
    <w:rsid w:val="00104E7F"/>
    <w:rsid w:val="001117D8"/>
    <w:rsid w:val="001137EC"/>
    <w:rsid w:val="001152F5"/>
    <w:rsid w:val="00117743"/>
    <w:rsid w:val="00117F5B"/>
    <w:rsid w:val="001208F0"/>
    <w:rsid w:val="00132658"/>
    <w:rsid w:val="00147DED"/>
    <w:rsid w:val="00150DC0"/>
    <w:rsid w:val="00156CD4"/>
    <w:rsid w:val="00161CC6"/>
    <w:rsid w:val="00164A3E"/>
    <w:rsid w:val="00166FF6"/>
    <w:rsid w:val="00167579"/>
    <w:rsid w:val="00172C77"/>
    <w:rsid w:val="00174EBF"/>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673E"/>
    <w:rsid w:val="001D7841"/>
    <w:rsid w:val="001D7CA4"/>
    <w:rsid w:val="001E057F"/>
    <w:rsid w:val="001E14EB"/>
    <w:rsid w:val="001E1982"/>
    <w:rsid w:val="001F2879"/>
    <w:rsid w:val="001F59E6"/>
    <w:rsid w:val="001F5C6E"/>
    <w:rsid w:val="00202014"/>
    <w:rsid w:val="00206936"/>
    <w:rsid w:val="00206C6F"/>
    <w:rsid w:val="00206FBD"/>
    <w:rsid w:val="00207746"/>
    <w:rsid w:val="00213415"/>
    <w:rsid w:val="00221220"/>
    <w:rsid w:val="00230031"/>
    <w:rsid w:val="00235C01"/>
    <w:rsid w:val="00236878"/>
    <w:rsid w:val="002373BF"/>
    <w:rsid w:val="00246D13"/>
    <w:rsid w:val="00247343"/>
    <w:rsid w:val="00265C56"/>
    <w:rsid w:val="002716CD"/>
    <w:rsid w:val="00274D4B"/>
    <w:rsid w:val="002806F5"/>
    <w:rsid w:val="00281577"/>
    <w:rsid w:val="002926BC"/>
    <w:rsid w:val="00293A72"/>
    <w:rsid w:val="002A0160"/>
    <w:rsid w:val="002A30C3"/>
    <w:rsid w:val="002A3598"/>
    <w:rsid w:val="002A6F6A"/>
    <w:rsid w:val="002A7712"/>
    <w:rsid w:val="002B07FB"/>
    <w:rsid w:val="002B38F7"/>
    <w:rsid w:val="002B5591"/>
    <w:rsid w:val="002B6AA4"/>
    <w:rsid w:val="002C1FE9"/>
    <w:rsid w:val="002C505D"/>
    <w:rsid w:val="002D3A57"/>
    <w:rsid w:val="002D7D05"/>
    <w:rsid w:val="002E20C8"/>
    <w:rsid w:val="002E4290"/>
    <w:rsid w:val="002E5B94"/>
    <w:rsid w:val="002E66A6"/>
    <w:rsid w:val="002E7CA4"/>
    <w:rsid w:val="002F0DB1"/>
    <w:rsid w:val="002F2885"/>
    <w:rsid w:val="002F32D0"/>
    <w:rsid w:val="002F3CF1"/>
    <w:rsid w:val="002F45A1"/>
    <w:rsid w:val="0030134D"/>
    <w:rsid w:val="003037F9"/>
    <w:rsid w:val="0030583E"/>
    <w:rsid w:val="00307FE1"/>
    <w:rsid w:val="0031142F"/>
    <w:rsid w:val="00314342"/>
    <w:rsid w:val="003164BA"/>
    <w:rsid w:val="003223FE"/>
    <w:rsid w:val="0032292D"/>
    <w:rsid w:val="003258E6"/>
    <w:rsid w:val="00342283"/>
    <w:rsid w:val="00343A87"/>
    <w:rsid w:val="00344A36"/>
    <w:rsid w:val="003456F4"/>
    <w:rsid w:val="003477B6"/>
    <w:rsid w:val="00347FB6"/>
    <w:rsid w:val="003504FD"/>
    <w:rsid w:val="00350881"/>
    <w:rsid w:val="003523BA"/>
    <w:rsid w:val="00354A75"/>
    <w:rsid w:val="00357D55"/>
    <w:rsid w:val="00363487"/>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3634"/>
    <w:rsid w:val="003A6341"/>
    <w:rsid w:val="003B173F"/>
    <w:rsid w:val="003B272C"/>
    <w:rsid w:val="003B313D"/>
    <w:rsid w:val="003B67FD"/>
    <w:rsid w:val="003B6A61"/>
    <w:rsid w:val="003C6D0F"/>
    <w:rsid w:val="003D42C0"/>
    <w:rsid w:val="003D5B29"/>
    <w:rsid w:val="003D7818"/>
    <w:rsid w:val="003E2445"/>
    <w:rsid w:val="003E3BB2"/>
    <w:rsid w:val="003F5B58"/>
    <w:rsid w:val="0040222A"/>
    <w:rsid w:val="004047BC"/>
    <w:rsid w:val="00406497"/>
    <w:rsid w:val="004100F7"/>
    <w:rsid w:val="00413BB8"/>
    <w:rsid w:val="00414CB3"/>
    <w:rsid w:val="0041563D"/>
    <w:rsid w:val="00420CF5"/>
    <w:rsid w:val="00422874"/>
    <w:rsid w:val="00426D01"/>
    <w:rsid w:val="00426E25"/>
    <w:rsid w:val="00427D9C"/>
    <w:rsid w:val="00427E7E"/>
    <w:rsid w:val="00441BA8"/>
    <w:rsid w:val="00442024"/>
    <w:rsid w:val="004433AE"/>
    <w:rsid w:val="00443B6E"/>
    <w:rsid w:val="004521CB"/>
    <w:rsid w:val="0045420A"/>
    <w:rsid w:val="004554D4"/>
    <w:rsid w:val="00461744"/>
    <w:rsid w:val="00466185"/>
    <w:rsid w:val="004668A7"/>
    <w:rsid w:val="00466C80"/>
    <w:rsid w:val="00466D96"/>
    <w:rsid w:val="00467747"/>
    <w:rsid w:val="00473C98"/>
    <w:rsid w:val="00474965"/>
    <w:rsid w:val="00482666"/>
    <w:rsid w:val="00482DF8"/>
    <w:rsid w:val="004864DE"/>
    <w:rsid w:val="00494BE5"/>
    <w:rsid w:val="004A0EBA"/>
    <w:rsid w:val="004A2538"/>
    <w:rsid w:val="004B0583"/>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4F67B5"/>
    <w:rsid w:val="00500F94"/>
    <w:rsid w:val="00502FB3"/>
    <w:rsid w:val="00503DE9"/>
    <w:rsid w:val="0050530C"/>
    <w:rsid w:val="00505DEA"/>
    <w:rsid w:val="00507782"/>
    <w:rsid w:val="00512A04"/>
    <w:rsid w:val="00524713"/>
    <w:rsid w:val="005249F5"/>
    <w:rsid w:val="005260F7"/>
    <w:rsid w:val="00543BD1"/>
    <w:rsid w:val="0054507C"/>
    <w:rsid w:val="00546D7E"/>
    <w:rsid w:val="0055604B"/>
    <w:rsid w:val="00556113"/>
    <w:rsid w:val="00564C12"/>
    <w:rsid w:val="005653CF"/>
    <w:rsid w:val="005654B8"/>
    <w:rsid w:val="00566409"/>
    <w:rsid w:val="0057377F"/>
    <w:rsid w:val="005762CC"/>
    <w:rsid w:val="00582D3D"/>
    <w:rsid w:val="00595386"/>
    <w:rsid w:val="005A3621"/>
    <w:rsid w:val="005A4AC0"/>
    <w:rsid w:val="005A5FDF"/>
    <w:rsid w:val="005A7433"/>
    <w:rsid w:val="005B0FB7"/>
    <w:rsid w:val="005B122A"/>
    <w:rsid w:val="005B5AC2"/>
    <w:rsid w:val="005B6EEA"/>
    <w:rsid w:val="005C2833"/>
    <w:rsid w:val="005D0466"/>
    <w:rsid w:val="005D3964"/>
    <w:rsid w:val="005E144D"/>
    <w:rsid w:val="005E1500"/>
    <w:rsid w:val="005E3A43"/>
    <w:rsid w:val="005E51A4"/>
    <w:rsid w:val="005F77C7"/>
    <w:rsid w:val="0060030B"/>
    <w:rsid w:val="006145BB"/>
    <w:rsid w:val="00620675"/>
    <w:rsid w:val="00622910"/>
    <w:rsid w:val="00623EAE"/>
    <w:rsid w:val="00635475"/>
    <w:rsid w:val="006433C3"/>
    <w:rsid w:val="00650F5B"/>
    <w:rsid w:val="00652DC0"/>
    <w:rsid w:val="00660584"/>
    <w:rsid w:val="006670D7"/>
    <w:rsid w:val="006719EA"/>
    <w:rsid w:val="00671F13"/>
    <w:rsid w:val="0067400A"/>
    <w:rsid w:val="006747E0"/>
    <w:rsid w:val="006762AC"/>
    <w:rsid w:val="006847AD"/>
    <w:rsid w:val="0068736D"/>
    <w:rsid w:val="00690862"/>
    <w:rsid w:val="00690B7D"/>
    <w:rsid w:val="0069114B"/>
    <w:rsid w:val="006A756A"/>
    <w:rsid w:val="006C396A"/>
    <w:rsid w:val="006D1ADA"/>
    <w:rsid w:val="006D66F7"/>
    <w:rsid w:val="006D6723"/>
    <w:rsid w:val="006E3B5D"/>
    <w:rsid w:val="006F6146"/>
    <w:rsid w:val="00702D61"/>
    <w:rsid w:val="00705C9D"/>
    <w:rsid w:val="00705F13"/>
    <w:rsid w:val="00714F1D"/>
    <w:rsid w:val="00715225"/>
    <w:rsid w:val="007200C4"/>
    <w:rsid w:val="00720CC6"/>
    <w:rsid w:val="00722DDB"/>
    <w:rsid w:val="00724728"/>
    <w:rsid w:val="00724F98"/>
    <w:rsid w:val="00730B9B"/>
    <w:rsid w:val="0073182E"/>
    <w:rsid w:val="007332FF"/>
    <w:rsid w:val="0073520D"/>
    <w:rsid w:val="007367BF"/>
    <w:rsid w:val="007372B0"/>
    <w:rsid w:val="007408F5"/>
    <w:rsid w:val="00741EAE"/>
    <w:rsid w:val="0075413F"/>
    <w:rsid w:val="00755248"/>
    <w:rsid w:val="00757A5D"/>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B782D"/>
    <w:rsid w:val="007C0966"/>
    <w:rsid w:val="007C19E7"/>
    <w:rsid w:val="007C5CFD"/>
    <w:rsid w:val="007C6D9F"/>
    <w:rsid w:val="007D3D91"/>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45012"/>
    <w:rsid w:val="00845A4B"/>
    <w:rsid w:val="00854EC1"/>
    <w:rsid w:val="0085797F"/>
    <w:rsid w:val="00860804"/>
    <w:rsid w:val="00861DC3"/>
    <w:rsid w:val="0086500A"/>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87A66"/>
    <w:rsid w:val="009921C3"/>
    <w:rsid w:val="0099551D"/>
    <w:rsid w:val="009A5897"/>
    <w:rsid w:val="009A5F24"/>
    <w:rsid w:val="009B0B3E"/>
    <w:rsid w:val="009B1913"/>
    <w:rsid w:val="009B6657"/>
    <w:rsid w:val="009B7C35"/>
    <w:rsid w:val="009C198E"/>
    <w:rsid w:val="009C21F1"/>
    <w:rsid w:val="009C77ED"/>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473CF"/>
    <w:rsid w:val="00A7177E"/>
    <w:rsid w:val="00A71E1C"/>
    <w:rsid w:val="00A8331A"/>
    <w:rsid w:val="00A925EC"/>
    <w:rsid w:val="00A929AA"/>
    <w:rsid w:val="00A92B6B"/>
    <w:rsid w:val="00A955A9"/>
    <w:rsid w:val="00AA541E"/>
    <w:rsid w:val="00AD0DA4"/>
    <w:rsid w:val="00AD4169"/>
    <w:rsid w:val="00AE25C6"/>
    <w:rsid w:val="00AE306C"/>
    <w:rsid w:val="00AF28C1"/>
    <w:rsid w:val="00AF5F76"/>
    <w:rsid w:val="00B0012A"/>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3475"/>
    <w:rsid w:val="00B65CB4"/>
    <w:rsid w:val="00B675B2"/>
    <w:rsid w:val="00B67E17"/>
    <w:rsid w:val="00B81261"/>
    <w:rsid w:val="00B8223E"/>
    <w:rsid w:val="00B832AE"/>
    <w:rsid w:val="00B83E5C"/>
    <w:rsid w:val="00B86678"/>
    <w:rsid w:val="00B92F9B"/>
    <w:rsid w:val="00B941B3"/>
    <w:rsid w:val="00B96513"/>
    <w:rsid w:val="00BA1D47"/>
    <w:rsid w:val="00BA66F0"/>
    <w:rsid w:val="00BA6B9A"/>
    <w:rsid w:val="00BB2239"/>
    <w:rsid w:val="00BB2AE7"/>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1DE2"/>
    <w:rsid w:val="00C43519"/>
    <w:rsid w:val="00C51537"/>
    <w:rsid w:val="00C52BC3"/>
    <w:rsid w:val="00C61AFA"/>
    <w:rsid w:val="00C61D64"/>
    <w:rsid w:val="00C62099"/>
    <w:rsid w:val="00C64EA3"/>
    <w:rsid w:val="00C70291"/>
    <w:rsid w:val="00C72867"/>
    <w:rsid w:val="00C75E81"/>
    <w:rsid w:val="00C75F52"/>
    <w:rsid w:val="00C800F1"/>
    <w:rsid w:val="00C85D79"/>
    <w:rsid w:val="00C86533"/>
    <w:rsid w:val="00C86609"/>
    <w:rsid w:val="00C929FF"/>
    <w:rsid w:val="00C92B4C"/>
    <w:rsid w:val="00C954F6"/>
    <w:rsid w:val="00CA6BC5"/>
    <w:rsid w:val="00CB6A67"/>
    <w:rsid w:val="00CC61CD"/>
    <w:rsid w:val="00CD5011"/>
    <w:rsid w:val="00CD68D5"/>
    <w:rsid w:val="00CE640F"/>
    <w:rsid w:val="00CE76BC"/>
    <w:rsid w:val="00CF540E"/>
    <w:rsid w:val="00D02F07"/>
    <w:rsid w:val="00D23346"/>
    <w:rsid w:val="00D27EBE"/>
    <w:rsid w:val="00D36A49"/>
    <w:rsid w:val="00D466DD"/>
    <w:rsid w:val="00D517C6"/>
    <w:rsid w:val="00D53CF3"/>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8B6"/>
    <w:rsid w:val="00DC5DD9"/>
    <w:rsid w:val="00DC6D2D"/>
    <w:rsid w:val="00DD64C2"/>
    <w:rsid w:val="00DE33B5"/>
    <w:rsid w:val="00DE5E18"/>
    <w:rsid w:val="00DE6E01"/>
    <w:rsid w:val="00DF0487"/>
    <w:rsid w:val="00DF1C5B"/>
    <w:rsid w:val="00DF23A6"/>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55ADE"/>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D660D"/>
    <w:rsid w:val="00EE38FA"/>
    <w:rsid w:val="00EE3E2C"/>
    <w:rsid w:val="00EE5D23"/>
    <w:rsid w:val="00EE750D"/>
    <w:rsid w:val="00EF3CA4"/>
    <w:rsid w:val="00EF5E1F"/>
    <w:rsid w:val="00EF7859"/>
    <w:rsid w:val="00F014DA"/>
    <w:rsid w:val="00F01BE6"/>
    <w:rsid w:val="00F02591"/>
    <w:rsid w:val="00F04FA8"/>
    <w:rsid w:val="00F14273"/>
    <w:rsid w:val="00F1617F"/>
    <w:rsid w:val="00F24F21"/>
    <w:rsid w:val="00F30056"/>
    <w:rsid w:val="00F54F8B"/>
    <w:rsid w:val="00F5696E"/>
    <w:rsid w:val="00F60EFF"/>
    <w:rsid w:val="00F67D2D"/>
    <w:rsid w:val="00F82E22"/>
    <w:rsid w:val="00F860CC"/>
    <w:rsid w:val="00F90858"/>
    <w:rsid w:val="00F94398"/>
    <w:rsid w:val="00F9699D"/>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 w:val="069786DD"/>
    <w:rsid w:val="5837A8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EBC24"/>
  <w15:docId w15:val="{E602222C-2610-4BA0-BEEF-BCEA6BE41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12A"/>
    <w:rPr>
      <w:rFonts w:ascii="Lato" w:hAnsi="Lato"/>
    </w:rPr>
  </w:style>
  <w:style w:type="paragraph" w:styleId="Heading1">
    <w:name w:val="heading 1"/>
    <w:basedOn w:val="Normal"/>
    <w:next w:val="Normal"/>
    <w:link w:val="Heading1Char"/>
    <w:qFormat/>
    <w:rsid w:val="009C77ED"/>
    <w:pPr>
      <w:keepNext/>
      <w:numPr>
        <w:numId w:val="3"/>
      </w:numPr>
      <w:spacing w:before="240"/>
      <w:ind w:left="357" w:hanging="357"/>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qFormat/>
    <w:rsid w:val="009C77ED"/>
    <w:pPr>
      <w:keepNext/>
      <w:numPr>
        <w:ilvl w:val="1"/>
        <w:numId w:val="3"/>
      </w:numPr>
      <w:spacing w:before="240"/>
      <w:ind w:left="578" w:hanging="578"/>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9C77ED"/>
    <w:pPr>
      <w:keepNext/>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9C77ED"/>
    <w:pPr>
      <w:keepNext/>
      <w:numPr>
        <w:ilvl w:val="3"/>
        <w:numId w:val="3"/>
      </w:numPr>
      <w:spacing w:before="240"/>
      <w:ind w:left="862" w:hanging="862"/>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rsid w:val="009C77ED"/>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rsid w:val="009C77ED"/>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9C77ED"/>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9C77ED"/>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9C77ED"/>
    <w:pPr>
      <w:numPr>
        <w:numId w:val="11"/>
      </w:numPr>
      <w:spacing w:after="120"/>
      <w:ind w:left="714" w:hanging="357"/>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customStyle="1" w:styleId="paragraph">
    <w:name w:val="paragraph"/>
    <w:basedOn w:val="Normal"/>
    <w:rsid w:val="007D3D91"/>
    <w:pPr>
      <w:spacing w:before="100" w:beforeAutospacing="1" w:after="100" w:afterAutospacing="1"/>
    </w:pPr>
    <w:rPr>
      <w:rFonts w:ascii="Times New Roman" w:eastAsia="Times New Roman" w:hAnsi="Times New Roman"/>
      <w:sz w:val="24"/>
      <w:szCs w:val="24"/>
      <w:lang w:eastAsia="en-AU"/>
    </w:rPr>
  </w:style>
  <w:style w:type="character" w:customStyle="1" w:styleId="normaltextrun">
    <w:name w:val="normaltextrun"/>
    <w:basedOn w:val="DefaultParagraphFont"/>
    <w:rsid w:val="007D3D91"/>
  </w:style>
  <w:style w:type="character" w:customStyle="1" w:styleId="eop">
    <w:name w:val="eop"/>
    <w:basedOn w:val="DefaultParagraphFont"/>
    <w:rsid w:val="007D3D91"/>
  </w:style>
  <w:style w:type="character" w:customStyle="1" w:styleId="ListParagraphChar">
    <w:name w:val="List Paragraph Char"/>
    <w:basedOn w:val="DefaultParagraphFont"/>
    <w:link w:val="ListParagraph"/>
    <w:uiPriority w:val="34"/>
    <w:rsid w:val="009C77ED"/>
    <w:rPr>
      <w:rFonts w:ascii="Lato" w:eastAsiaTheme="minorEastAsia" w:hAnsi="Lato"/>
      <w:iCs/>
    </w:rPr>
  </w:style>
  <w:style w:type="paragraph" w:customStyle="1" w:styleId="Numbers">
    <w:name w:val="Numbers"/>
    <w:link w:val="NumbersChar"/>
    <w:qFormat/>
    <w:rsid w:val="007D3D91"/>
    <w:pPr>
      <w:spacing w:after="0"/>
      <w:ind w:left="284" w:hanging="284"/>
    </w:pPr>
    <w:rPr>
      <w:rFonts w:ascii="Lato" w:eastAsiaTheme="minorEastAsia" w:hAnsi="Lato" w:cs="Arial"/>
      <w:szCs w:val="24"/>
    </w:rPr>
  </w:style>
  <w:style w:type="paragraph" w:customStyle="1" w:styleId="PreList">
    <w:name w:val="PreList"/>
    <w:basedOn w:val="Normal"/>
    <w:next w:val="ListParagraph"/>
    <w:link w:val="PreListChar"/>
    <w:qFormat/>
    <w:rsid w:val="00635475"/>
    <w:pPr>
      <w:keepNext/>
      <w:suppressAutoHyphens/>
      <w:spacing w:before="120" w:after="120"/>
      <w:jc w:val="both"/>
    </w:pPr>
    <w:rPr>
      <w:rFonts w:cs="Arial"/>
      <w:szCs w:val="24"/>
    </w:rPr>
  </w:style>
  <w:style w:type="character" w:customStyle="1" w:styleId="PreListChar">
    <w:name w:val="PreList Char"/>
    <w:basedOn w:val="DefaultParagraphFont"/>
    <w:link w:val="PreList"/>
    <w:rsid w:val="00635475"/>
    <w:rPr>
      <w:rFonts w:ascii="Lato" w:hAnsi="Lato" w:cs="Arial"/>
      <w:szCs w:val="24"/>
    </w:rPr>
  </w:style>
  <w:style w:type="paragraph" w:customStyle="1" w:styleId="ExternalLink">
    <w:name w:val="External Link"/>
    <w:basedOn w:val="Subtitle0"/>
    <w:link w:val="ExternalLinkChar"/>
    <w:qFormat/>
    <w:rsid w:val="00A8331A"/>
    <w:rPr>
      <w:rFonts w:ascii="Lato" w:hAnsi="Lato"/>
      <w:i/>
      <w:color w:val="0000FF"/>
      <w:sz w:val="22"/>
      <w:u w:val="single"/>
    </w:rPr>
  </w:style>
  <w:style w:type="character" w:customStyle="1" w:styleId="ExternalLinkChar">
    <w:name w:val="External Link Char"/>
    <w:basedOn w:val="DefaultParagraphFont"/>
    <w:link w:val="ExternalLink"/>
    <w:rsid w:val="00A8331A"/>
    <w:rPr>
      <w:rFonts w:ascii="Lato" w:eastAsia="Times New Roman" w:hAnsi="Lato"/>
      <w:i/>
      <w:color w:val="0000FF"/>
      <w:u w:val="single"/>
    </w:rPr>
  </w:style>
  <w:style w:type="character" w:customStyle="1" w:styleId="NumbersChar">
    <w:name w:val="Numbers Char"/>
    <w:basedOn w:val="ListParagraphChar"/>
    <w:link w:val="Numbers"/>
    <w:rsid w:val="007D3D91"/>
    <w:rPr>
      <w:rFonts w:ascii="Lato" w:eastAsiaTheme="minorEastAsia" w:hAnsi="Lato" w:cs="Arial"/>
      <w:iCs w:val="0"/>
      <w:szCs w:val="24"/>
    </w:rPr>
  </w:style>
  <w:style w:type="paragraph" w:customStyle="1" w:styleId="Prelist0">
    <w:name w:val="Prelist"/>
    <w:basedOn w:val="Normal"/>
    <w:link w:val="PrelistChar0"/>
    <w:qFormat/>
    <w:rsid w:val="0032292D"/>
    <w:pPr>
      <w:suppressAutoHyphens/>
      <w:spacing w:before="120" w:after="0"/>
      <w:jc w:val="both"/>
    </w:pPr>
    <w:rPr>
      <w:rFonts w:ascii="Arial" w:hAnsi="Arial" w:cs="Arial"/>
      <w:szCs w:val="24"/>
      <w:lang w:eastAsia="en-AU"/>
    </w:rPr>
  </w:style>
  <w:style w:type="character" w:customStyle="1" w:styleId="PrelistChar0">
    <w:name w:val="Prelist Char"/>
    <w:basedOn w:val="DefaultParagraphFont"/>
    <w:link w:val="Prelist0"/>
    <w:rsid w:val="0032292D"/>
    <w:rPr>
      <w:rFonts w:cs="Arial"/>
      <w:szCs w:val="24"/>
      <w:lang w:eastAsia="en-AU"/>
    </w:rPr>
  </w:style>
  <w:style w:type="paragraph" w:styleId="BalloonText">
    <w:name w:val="Balloon Text"/>
    <w:basedOn w:val="Normal"/>
    <w:link w:val="BalloonTextChar"/>
    <w:uiPriority w:val="99"/>
    <w:semiHidden/>
    <w:unhideWhenUsed/>
    <w:rsid w:val="00CD68D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8D5"/>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Lato" w:hAnsi="Lato"/>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basedOn w:val="DefaultParagraphFont"/>
    <w:uiPriority w:val="99"/>
    <w:semiHidden/>
    <w:unhideWhenUsed/>
    <w:rsid w:val="001208F0"/>
    <w:rPr>
      <w:color w:val="605E5C"/>
      <w:shd w:val="clear" w:color="auto" w:fill="E1DFDD"/>
    </w:rPr>
  </w:style>
  <w:style w:type="character" w:styleId="FollowedHyperlink">
    <w:name w:val="FollowedHyperlink"/>
    <w:basedOn w:val="DefaultParagraphFont"/>
    <w:uiPriority w:val="99"/>
    <w:semiHidden/>
    <w:unhideWhenUsed/>
    <w:rsid w:val="001208F0"/>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80882">
      <w:bodyDiv w:val="1"/>
      <w:marLeft w:val="0"/>
      <w:marRight w:val="0"/>
      <w:marTop w:val="0"/>
      <w:marBottom w:val="0"/>
      <w:divBdr>
        <w:top w:val="none" w:sz="0" w:space="0" w:color="auto"/>
        <w:left w:val="none" w:sz="0" w:space="0" w:color="auto"/>
        <w:bottom w:val="none" w:sz="0" w:space="0" w:color="auto"/>
        <w:right w:val="none" w:sz="0" w:space="0" w:color="auto"/>
      </w:divBdr>
      <w:divsChild>
        <w:div w:id="934552482">
          <w:marLeft w:val="0"/>
          <w:marRight w:val="0"/>
          <w:marTop w:val="0"/>
          <w:marBottom w:val="0"/>
          <w:divBdr>
            <w:top w:val="none" w:sz="0" w:space="0" w:color="auto"/>
            <w:left w:val="none" w:sz="0" w:space="0" w:color="auto"/>
            <w:bottom w:val="none" w:sz="0" w:space="0" w:color="auto"/>
            <w:right w:val="none" w:sz="0" w:space="0" w:color="auto"/>
          </w:divBdr>
        </w:div>
        <w:div w:id="153185483">
          <w:marLeft w:val="0"/>
          <w:marRight w:val="0"/>
          <w:marTop w:val="0"/>
          <w:marBottom w:val="0"/>
          <w:divBdr>
            <w:top w:val="none" w:sz="0" w:space="0" w:color="auto"/>
            <w:left w:val="none" w:sz="0" w:space="0" w:color="auto"/>
            <w:bottom w:val="none" w:sz="0" w:space="0" w:color="auto"/>
            <w:right w:val="none" w:sz="0" w:space="0" w:color="auto"/>
          </w:divBdr>
        </w:div>
        <w:div w:id="1428387588">
          <w:marLeft w:val="0"/>
          <w:marRight w:val="0"/>
          <w:marTop w:val="0"/>
          <w:marBottom w:val="0"/>
          <w:divBdr>
            <w:top w:val="none" w:sz="0" w:space="0" w:color="auto"/>
            <w:left w:val="none" w:sz="0" w:space="0" w:color="auto"/>
            <w:bottom w:val="none" w:sz="0" w:space="0" w:color="auto"/>
            <w:right w:val="none" w:sz="0" w:space="0" w:color="auto"/>
          </w:divBdr>
        </w:div>
        <w:div w:id="112213703">
          <w:marLeft w:val="0"/>
          <w:marRight w:val="0"/>
          <w:marTop w:val="0"/>
          <w:marBottom w:val="0"/>
          <w:divBdr>
            <w:top w:val="none" w:sz="0" w:space="0" w:color="auto"/>
            <w:left w:val="none" w:sz="0" w:space="0" w:color="auto"/>
            <w:bottom w:val="none" w:sz="0" w:space="0" w:color="auto"/>
            <w:right w:val="none" w:sz="0" w:space="0" w:color="auto"/>
          </w:divBdr>
        </w:div>
        <w:div w:id="2080127141">
          <w:marLeft w:val="0"/>
          <w:marRight w:val="0"/>
          <w:marTop w:val="0"/>
          <w:marBottom w:val="0"/>
          <w:divBdr>
            <w:top w:val="none" w:sz="0" w:space="0" w:color="auto"/>
            <w:left w:val="none" w:sz="0" w:space="0" w:color="auto"/>
            <w:bottom w:val="none" w:sz="0" w:space="0" w:color="auto"/>
            <w:right w:val="none" w:sz="0" w:space="0" w:color="auto"/>
          </w:divBdr>
        </w:div>
        <w:div w:id="690181264">
          <w:marLeft w:val="0"/>
          <w:marRight w:val="0"/>
          <w:marTop w:val="0"/>
          <w:marBottom w:val="0"/>
          <w:divBdr>
            <w:top w:val="none" w:sz="0" w:space="0" w:color="auto"/>
            <w:left w:val="none" w:sz="0" w:space="0" w:color="auto"/>
            <w:bottom w:val="none" w:sz="0" w:space="0" w:color="auto"/>
            <w:right w:val="none" w:sz="0" w:space="0" w:color="auto"/>
          </w:divBdr>
        </w:div>
        <w:div w:id="822818273">
          <w:marLeft w:val="0"/>
          <w:marRight w:val="0"/>
          <w:marTop w:val="0"/>
          <w:marBottom w:val="0"/>
          <w:divBdr>
            <w:top w:val="none" w:sz="0" w:space="0" w:color="auto"/>
            <w:left w:val="none" w:sz="0" w:space="0" w:color="auto"/>
            <w:bottom w:val="none" w:sz="0" w:space="0" w:color="auto"/>
            <w:right w:val="none" w:sz="0" w:space="0" w:color="auto"/>
          </w:divBdr>
        </w:div>
        <w:div w:id="50156259">
          <w:marLeft w:val="0"/>
          <w:marRight w:val="0"/>
          <w:marTop w:val="0"/>
          <w:marBottom w:val="0"/>
          <w:divBdr>
            <w:top w:val="none" w:sz="0" w:space="0" w:color="auto"/>
            <w:left w:val="none" w:sz="0" w:space="0" w:color="auto"/>
            <w:bottom w:val="none" w:sz="0" w:space="0" w:color="auto"/>
            <w:right w:val="none" w:sz="0" w:space="0" w:color="auto"/>
          </w:divBdr>
        </w:div>
        <w:div w:id="2074114243">
          <w:marLeft w:val="0"/>
          <w:marRight w:val="0"/>
          <w:marTop w:val="0"/>
          <w:marBottom w:val="0"/>
          <w:divBdr>
            <w:top w:val="none" w:sz="0" w:space="0" w:color="auto"/>
            <w:left w:val="none" w:sz="0" w:space="0" w:color="auto"/>
            <w:bottom w:val="none" w:sz="0" w:space="0" w:color="auto"/>
            <w:right w:val="none" w:sz="0" w:space="0" w:color="auto"/>
          </w:divBdr>
        </w:div>
        <w:div w:id="1927686451">
          <w:marLeft w:val="0"/>
          <w:marRight w:val="0"/>
          <w:marTop w:val="0"/>
          <w:marBottom w:val="0"/>
          <w:divBdr>
            <w:top w:val="none" w:sz="0" w:space="0" w:color="auto"/>
            <w:left w:val="none" w:sz="0" w:space="0" w:color="auto"/>
            <w:bottom w:val="none" w:sz="0" w:space="0" w:color="auto"/>
            <w:right w:val="none" w:sz="0" w:space="0" w:color="auto"/>
          </w:divBdr>
          <w:divsChild>
            <w:div w:id="63260798">
              <w:marLeft w:val="0"/>
              <w:marRight w:val="0"/>
              <w:marTop w:val="0"/>
              <w:marBottom w:val="0"/>
              <w:divBdr>
                <w:top w:val="none" w:sz="0" w:space="0" w:color="auto"/>
                <w:left w:val="none" w:sz="0" w:space="0" w:color="auto"/>
                <w:bottom w:val="none" w:sz="0" w:space="0" w:color="auto"/>
                <w:right w:val="none" w:sz="0" w:space="0" w:color="auto"/>
              </w:divBdr>
            </w:div>
            <w:div w:id="328556984">
              <w:marLeft w:val="0"/>
              <w:marRight w:val="0"/>
              <w:marTop w:val="0"/>
              <w:marBottom w:val="0"/>
              <w:divBdr>
                <w:top w:val="none" w:sz="0" w:space="0" w:color="auto"/>
                <w:left w:val="none" w:sz="0" w:space="0" w:color="auto"/>
                <w:bottom w:val="none" w:sz="0" w:space="0" w:color="auto"/>
                <w:right w:val="none" w:sz="0" w:space="0" w:color="auto"/>
              </w:divBdr>
            </w:div>
          </w:divsChild>
        </w:div>
        <w:div w:id="721247858">
          <w:marLeft w:val="0"/>
          <w:marRight w:val="0"/>
          <w:marTop w:val="0"/>
          <w:marBottom w:val="0"/>
          <w:divBdr>
            <w:top w:val="none" w:sz="0" w:space="0" w:color="auto"/>
            <w:left w:val="none" w:sz="0" w:space="0" w:color="auto"/>
            <w:bottom w:val="none" w:sz="0" w:space="0" w:color="auto"/>
            <w:right w:val="none" w:sz="0" w:space="0" w:color="auto"/>
          </w:divBdr>
        </w:div>
        <w:div w:id="1417095617">
          <w:marLeft w:val="0"/>
          <w:marRight w:val="0"/>
          <w:marTop w:val="0"/>
          <w:marBottom w:val="0"/>
          <w:divBdr>
            <w:top w:val="none" w:sz="0" w:space="0" w:color="auto"/>
            <w:left w:val="none" w:sz="0" w:space="0" w:color="auto"/>
            <w:bottom w:val="none" w:sz="0" w:space="0" w:color="auto"/>
            <w:right w:val="none" w:sz="0" w:space="0" w:color="auto"/>
          </w:divBdr>
        </w:div>
        <w:div w:id="1439258686">
          <w:marLeft w:val="0"/>
          <w:marRight w:val="0"/>
          <w:marTop w:val="0"/>
          <w:marBottom w:val="0"/>
          <w:divBdr>
            <w:top w:val="none" w:sz="0" w:space="0" w:color="auto"/>
            <w:left w:val="none" w:sz="0" w:space="0" w:color="auto"/>
            <w:bottom w:val="none" w:sz="0" w:space="0" w:color="auto"/>
            <w:right w:val="none" w:sz="0" w:space="0" w:color="auto"/>
          </w:divBdr>
        </w:div>
        <w:div w:id="1787239896">
          <w:marLeft w:val="0"/>
          <w:marRight w:val="0"/>
          <w:marTop w:val="0"/>
          <w:marBottom w:val="0"/>
          <w:divBdr>
            <w:top w:val="none" w:sz="0" w:space="0" w:color="auto"/>
            <w:left w:val="none" w:sz="0" w:space="0" w:color="auto"/>
            <w:bottom w:val="none" w:sz="0" w:space="0" w:color="auto"/>
            <w:right w:val="none" w:sz="0" w:space="0" w:color="auto"/>
          </w:divBdr>
        </w:div>
        <w:div w:id="90054268">
          <w:marLeft w:val="0"/>
          <w:marRight w:val="0"/>
          <w:marTop w:val="0"/>
          <w:marBottom w:val="0"/>
          <w:divBdr>
            <w:top w:val="none" w:sz="0" w:space="0" w:color="auto"/>
            <w:left w:val="none" w:sz="0" w:space="0" w:color="auto"/>
            <w:bottom w:val="none" w:sz="0" w:space="0" w:color="auto"/>
            <w:right w:val="none" w:sz="0" w:space="0" w:color="auto"/>
          </w:divBdr>
        </w:div>
        <w:div w:id="304163804">
          <w:marLeft w:val="0"/>
          <w:marRight w:val="0"/>
          <w:marTop w:val="0"/>
          <w:marBottom w:val="0"/>
          <w:divBdr>
            <w:top w:val="none" w:sz="0" w:space="0" w:color="auto"/>
            <w:left w:val="none" w:sz="0" w:space="0" w:color="auto"/>
            <w:bottom w:val="none" w:sz="0" w:space="0" w:color="auto"/>
            <w:right w:val="none" w:sz="0" w:space="0" w:color="auto"/>
          </w:divBdr>
          <w:divsChild>
            <w:div w:id="267584789">
              <w:marLeft w:val="0"/>
              <w:marRight w:val="0"/>
              <w:marTop w:val="0"/>
              <w:marBottom w:val="0"/>
              <w:divBdr>
                <w:top w:val="none" w:sz="0" w:space="0" w:color="auto"/>
                <w:left w:val="none" w:sz="0" w:space="0" w:color="auto"/>
                <w:bottom w:val="none" w:sz="0" w:space="0" w:color="auto"/>
                <w:right w:val="none" w:sz="0" w:space="0" w:color="auto"/>
              </w:divBdr>
            </w:div>
            <w:div w:id="1965041378">
              <w:marLeft w:val="0"/>
              <w:marRight w:val="0"/>
              <w:marTop w:val="0"/>
              <w:marBottom w:val="0"/>
              <w:divBdr>
                <w:top w:val="none" w:sz="0" w:space="0" w:color="auto"/>
                <w:left w:val="none" w:sz="0" w:space="0" w:color="auto"/>
                <w:bottom w:val="none" w:sz="0" w:space="0" w:color="auto"/>
                <w:right w:val="none" w:sz="0" w:space="0" w:color="auto"/>
              </w:divBdr>
            </w:div>
            <w:div w:id="253899927">
              <w:marLeft w:val="0"/>
              <w:marRight w:val="0"/>
              <w:marTop w:val="0"/>
              <w:marBottom w:val="0"/>
              <w:divBdr>
                <w:top w:val="none" w:sz="0" w:space="0" w:color="auto"/>
                <w:left w:val="none" w:sz="0" w:space="0" w:color="auto"/>
                <w:bottom w:val="none" w:sz="0" w:space="0" w:color="auto"/>
                <w:right w:val="none" w:sz="0" w:space="0" w:color="auto"/>
              </w:divBdr>
            </w:div>
          </w:divsChild>
        </w:div>
        <w:div w:id="569391947">
          <w:marLeft w:val="0"/>
          <w:marRight w:val="0"/>
          <w:marTop w:val="0"/>
          <w:marBottom w:val="0"/>
          <w:divBdr>
            <w:top w:val="none" w:sz="0" w:space="0" w:color="auto"/>
            <w:left w:val="none" w:sz="0" w:space="0" w:color="auto"/>
            <w:bottom w:val="none" w:sz="0" w:space="0" w:color="auto"/>
            <w:right w:val="none" w:sz="0" w:space="0" w:color="auto"/>
          </w:divBdr>
          <w:divsChild>
            <w:div w:id="654719544">
              <w:marLeft w:val="0"/>
              <w:marRight w:val="0"/>
              <w:marTop w:val="0"/>
              <w:marBottom w:val="0"/>
              <w:divBdr>
                <w:top w:val="none" w:sz="0" w:space="0" w:color="auto"/>
                <w:left w:val="none" w:sz="0" w:space="0" w:color="auto"/>
                <w:bottom w:val="none" w:sz="0" w:space="0" w:color="auto"/>
                <w:right w:val="none" w:sz="0" w:space="0" w:color="auto"/>
              </w:divBdr>
            </w:div>
            <w:div w:id="485435482">
              <w:marLeft w:val="0"/>
              <w:marRight w:val="0"/>
              <w:marTop w:val="0"/>
              <w:marBottom w:val="0"/>
              <w:divBdr>
                <w:top w:val="none" w:sz="0" w:space="0" w:color="auto"/>
                <w:left w:val="none" w:sz="0" w:space="0" w:color="auto"/>
                <w:bottom w:val="none" w:sz="0" w:space="0" w:color="auto"/>
                <w:right w:val="none" w:sz="0" w:space="0" w:color="auto"/>
              </w:divBdr>
            </w:div>
            <w:div w:id="231014869">
              <w:marLeft w:val="0"/>
              <w:marRight w:val="0"/>
              <w:marTop w:val="0"/>
              <w:marBottom w:val="0"/>
              <w:divBdr>
                <w:top w:val="none" w:sz="0" w:space="0" w:color="auto"/>
                <w:left w:val="none" w:sz="0" w:space="0" w:color="auto"/>
                <w:bottom w:val="none" w:sz="0" w:space="0" w:color="auto"/>
                <w:right w:val="none" w:sz="0" w:space="0" w:color="auto"/>
              </w:divBdr>
            </w:div>
            <w:div w:id="1561286990">
              <w:marLeft w:val="0"/>
              <w:marRight w:val="0"/>
              <w:marTop w:val="0"/>
              <w:marBottom w:val="0"/>
              <w:divBdr>
                <w:top w:val="none" w:sz="0" w:space="0" w:color="auto"/>
                <w:left w:val="none" w:sz="0" w:space="0" w:color="auto"/>
                <w:bottom w:val="none" w:sz="0" w:space="0" w:color="auto"/>
                <w:right w:val="none" w:sz="0" w:space="0" w:color="auto"/>
              </w:divBdr>
            </w:div>
          </w:divsChild>
        </w:div>
        <w:div w:id="438916252">
          <w:marLeft w:val="0"/>
          <w:marRight w:val="0"/>
          <w:marTop w:val="0"/>
          <w:marBottom w:val="0"/>
          <w:divBdr>
            <w:top w:val="none" w:sz="0" w:space="0" w:color="auto"/>
            <w:left w:val="none" w:sz="0" w:space="0" w:color="auto"/>
            <w:bottom w:val="none" w:sz="0" w:space="0" w:color="auto"/>
            <w:right w:val="none" w:sz="0" w:space="0" w:color="auto"/>
          </w:divBdr>
          <w:divsChild>
            <w:div w:id="1953855784">
              <w:marLeft w:val="0"/>
              <w:marRight w:val="0"/>
              <w:marTop w:val="0"/>
              <w:marBottom w:val="0"/>
              <w:divBdr>
                <w:top w:val="none" w:sz="0" w:space="0" w:color="auto"/>
                <w:left w:val="none" w:sz="0" w:space="0" w:color="auto"/>
                <w:bottom w:val="none" w:sz="0" w:space="0" w:color="auto"/>
                <w:right w:val="none" w:sz="0" w:space="0" w:color="auto"/>
              </w:divBdr>
            </w:div>
          </w:divsChild>
        </w:div>
        <w:div w:id="1864779833">
          <w:marLeft w:val="0"/>
          <w:marRight w:val="0"/>
          <w:marTop w:val="0"/>
          <w:marBottom w:val="0"/>
          <w:divBdr>
            <w:top w:val="none" w:sz="0" w:space="0" w:color="auto"/>
            <w:left w:val="none" w:sz="0" w:space="0" w:color="auto"/>
            <w:bottom w:val="none" w:sz="0" w:space="0" w:color="auto"/>
            <w:right w:val="none" w:sz="0" w:space="0" w:color="auto"/>
          </w:divBdr>
          <w:divsChild>
            <w:div w:id="112985379">
              <w:marLeft w:val="0"/>
              <w:marRight w:val="0"/>
              <w:marTop w:val="0"/>
              <w:marBottom w:val="0"/>
              <w:divBdr>
                <w:top w:val="none" w:sz="0" w:space="0" w:color="auto"/>
                <w:left w:val="none" w:sz="0" w:space="0" w:color="auto"/>
                <w:bottom w:val="none" w:sz="0" w:space="0" w:color="auto"/>
                <w:right w:val="none" w:sz="0" w:space="0" w:color="auto"/>
              </w:divBdr>
            </w:div>
            <w:div w:id="363167293">
              <w:marLeft w:val="0"/>
              <w:marRight w:val="0"/>
              <w:marTop w:val="0"/>
              <w:marBottom w:val="0"/>
              <w:divBdr>
                <w:top w:val="none" w:sz="0" w:space="0" w:color="auto"/>
                <w:left w:val="none" w:sz="0" w:space="0" w:color="auto"/>
                <w:bottom w:val="none" w:sz="0" w:space="0" w:color="auto"/>
                <w:right w:val="none" w:sz="0" w:space="0" w:color="auto"/>
              </w:divBdr>
            </w:div>
            <w:div w:id="697782736">
              <w:marLeft w:val="0"/>
              <w:marRight w:val="0"/>
              <w:marTop w:val="0"/>
              <w:marBottom w:val="0"/>
              <w:divBdr>
                <w:top w:val="none" w:sz="0" w:space="0" w:color="auto"/>
                <w:left w:val="none" w:sz="0" w:space="0" w:color="auto"/>
                <w:bottom w:val="none" w:sz="0" w:space="0" w:color="auto"/>
                <w:right w:val="none" w:sz="0" w:space="0" w:color="auto"/>
              </w:divBdr>
            </w:div>
            <w:div w:id="340863182">
              <w:marLeft w:val="0"/>
              <w:marRight w:val="0"/>
              <w:marTop w:val="0"/>
              <w:marBottom w:val="0"/>
              <w:divBdr>
                <w:top w:val="none" w:sz="0" w:space="0" w:color="auto"/>
                <w:left w:val="none" w:sz="0" w:space="0" w:color="auto"/>
                <w:bottom w:val="none" w:sz="0" w:space="0" w:color="auto"/>
                <w:right w:val="none" w:sz="0" w:space="0" w:color="auto"/>
              </w:divBdr>
            </w:div>
          </w:divsChild>
        </w:div>
        <w:div w:id="827672901">
          <w:marLeft w:val="0"/>
          <w:marRight w:val="0"/>
          <w:marTop w:val="0"/>
          <w:marBottom w:val="0"/>
          <w:divBdr>
            <w:top w:val="none" w:sz="0" w:space="0" w:color="auto"/>
            <w:left w:val="none" w:sz="0" w:space="0" w:color="auto"/>
            <w:bottom w:val="none" w:sz="0" w:space="0" w:color="auto"/>
            <w:right w:val="none" w:sz="0" w:space="0" w:color="auto"/>
          </w:divBdr>
          <w:divsChild>
            <w:div w:id="1373925199">
              <w:marLeft w:val="0"/>
              <w:marRight w:val="0"/>
              <w:marTop w:val="0"/>
              <w:marBottom w:val="0"/>
              <w:divBdr>
                <w:top w:val="none" w:sz="0" w:space="0" w:color="auto"/>
                <w:left w:val="none" w:sz="0" w:space="0" w:color="auto"/>
                <w:bottom w:val="none" w:sz="0" w:space="0" w:color="auto"/>
                <w:right w:val="none" w:sz="0" w:space="0" w:color="auto"/>
              </w:divBdr>
            </w:div>
            <w:div w:id="1135753006">
              <w:marLeft w:val="0"/>
              <w:marRight w:val="0"/>
              <w:marTop w:val="0"/>
              <w:marBottom w:val="0"/>
              <w:divBdr>
                <w:top w:val="none" w:sz="0" w:space="0" w:color="auto"/>
                <w:left w:val="none" w:sz="0" w:space="0" w:color="auto"/>
                <w:bottom w:val="none" w:sz="0" w:space="0" w:color="auto"/>
                <w:right w:val="none" w:sz="0" w:space="0" w:color="auto"/>
              </w:divBdr>
            </w:div>
            <w:div w:id="1918712604">
              <w:marLeft w:val="0"/>
              <w:marRight w:val="0"/>
              <w:marTop w:val="0"/>
              <w:marBottom w:val="0"/>
              <w:divBdr>
                <w:top w:val="none" w:sz="0" w:space="0" w:color="auto"/>
                <w:left w:val="none" w:sz="0" w:space="0" w:color="auto"/>
                <w:bottom w:val="none" w:sz="0" w:space="0" w:color="auto"/>
                <w:right w:val="none" w:sz="0" w:space="0" w:color="auto"/>
              </w:divBdr>
            </w:div>
          </w:divsChild>
        </w:div>
        <w:div w:id="2032411554">
          <w:marLeft w:val="0"/>
          <w:marRight w:val="0"/>
          <w:marTop w:val="0"/>
          <w:marBottom w:val="0"/>
          <w:divBdr>
            <w:top w:val="none" w:sz="0" w:space="0" w:color="auto"/>
            <w:left w:val="none" w:sz="0" w:space="0" w:color="auto"/>
            <w:bottom w:val="none" w:sz="0" w:space="0" w:color="auto"/>
            <w:right w:val="none" w:sz="0" w:space="0" w:color="auto"/>
          </w:divBdr>
        </w:div>
        <w:div w:id="549729169">
          <w:marLeft w:val="0"/>
          <w:marRight w:val="0"/>
          <w:marTop w:val="0"/>
          <w:marBottom w:val="0"/>
          <w:divBdr>
            <w:top w:val="none" w:sz="0" w:space="0" w:color="auto"/>
            <w:left w:val="none" w:sz="0" w:space="0" w:color="auto"/>
            <w:bottom w:val="none" w:sz="0" w:space="0" w:color="auto"/>
            <w:right w:val="none" w:sz="0" w:space="0" w:color="auto"/>
          </w:divBdr>
        </w:div>
        <w:div w:id="1263147541">
          <w:marLeft w:val="0"/>
          <w:marRight w:val="0"/>
          <w:marTop w:val="0"/>
          <w:marBottom w:val="0"/>
          <w:divBdr>
            <w:top w:val="none" w:sz="0" w:space="0" w:color="auto"/>
            <w:left w:val="none" w:sz="0" w:space="0" w:color="auto"/>
            <w:bottom w:val="none" w:sz="0" w:space="0" w:color="auto"/>
            <w:right w:val="none" w:sz="0" w:space="0" w:color="auto"/>
          </w:divBdr>
        </w:div>
        <w:div w:id="756679642">
          <w:marLeft w:val="0"/>
          <w:marRight w:val="0"/>
          <w:marTop w:val="0"/>
          <w:marBottom w:val="0"/>
          <w:divBdr>
            <w:top w:val="none" w:sz="0" w:space="0" w:color="auto"/>
            <w:left w:val="none" w:sz="0" w:space="0" w:color="auto"/>
            <w:bottom w:val="none" w:sz="0" w:space="0" w:color="auto"/>
            <w:right w:val="none" w:sz="0" w:space="0" w:color="auto"/>
          </w:divBdr>
        </w:div>
        <w:div w:id="1196623467">
          <w:marLeft w:val="0"/>
          <w:marRight w:val="0"/>
          <w:marTop w:val="0"/>
          <w:marBottom w:val="0"/>
          <w:divBdr>
            <w:top w:val="none" w:sz="0" w:space="0" w:color="auto"/>
            <w:left w:val="none" w:sz="0" w:space="0" w:color="auto"/>
            <w:bottom w:val="none" w:sz="0" w:space="0" w:color="auto"/>
            <w:right w:val="none" w:sz="0" w:space="0" w:color="auto"/>
          </w:divBdr>
        </w:div>
        <w:div w:id="1039356379">
          <w:marLeft w:val="0"/>
          <w:marRight w:val="0"/>
          <w:marTop w:val="0"/>
          <w:marBottom w:val="0"/>
          <w:divBdr>
            <w:top w:val="none" w:sz="0" w:space="0" w:color="auto"/>
            <w:left w:val="none" w:sz="0" w:space="0" w:color="auto"/>
            <w:bottom w:val="none" w:sz="0" w:space="0" w:color="auto"/>
            <w:right w:val="none" w:sz="0" w:space="0" w:color="auto"/>
          </w:divBdr>
        </w:div>
        <w:div w:id="1843465794">
          <w:marLeft w:val="0"/>
          <w:marRight w:val="0"/>
          <w:marTop w:val="0"/>
          <w:marBottom w:val="0"/>
          <w:divBdr>
            <w:top w:val="none" w:sz="0" w:space="0" w:color="auto"/>
            <w:left w:val="none" w:sz="0" w:space="0" w:color="auto"/>
            <w:bottom w:val="none" w:sz="0" w:space="0" w:color="auto"/>
            <w:right w:val="none" w:sz="0" w:space="0" w:color="auto"/>
          </w:divBdr>
        </w:div>
        <w:div w:id="1935438151">
          <w:marLeft w:val="0"/>
          <w:marRight w:val="0"/>
          <w:marTop w:val="0"/>
          <w:marBottom w:val="0"/>
          <w:divBdr>
            <w:top w:val="none" w:sz="0" w:space="0" w:color="auto"/>
            <w:left w:val="none" w:sz="0" w:space="0" w:color="auto"/>
            <w:bottom w:val="none" w:sz="0" w:space="0" w:color="auto"/>
            <w:right w:val="none" w:sz="0" w:space="0" w:color="auto"/>
          </w:divBdr>
        </w:div>
        <w:div w:id="1803884890">
          <w:marLeft w:val="0"/>
          <w:marRight w:val="0"/>
          <w:marTop w:val="0"/>
          <w:marBottom w:val="0"/>
          <w:divBdr>
            <w:top w:val="none" w:sz="0" w:space="0" w:color="auto"/>
            <w:left w:val="none" w:sz="0" w:space="0" w:color="auto"/>
            <w:bottom w:val="none" w:sz="0" w:space="0" w:color="auto"/>
            <w:right w:val="none" w:sz="0" w:space="0" w:color="auto"/>
          </w:divBdr>
        </w:div>
        <w:div w:id="630523080">
          <w:marLeft w:val="0"/>
          <w:marRight w:val="0"/>
          <w:marTop w:val="0"/>
          <w:marBottom w:val="0"/>
          <w:divBdr>
            <w:top w:val="none" w:sz="0" w:space="0" w:color="auto"/>
            <w:left w:val="none" w:sz="0" w:space="0" w:color="auto"/>
            <w:bottom w:val="none" w:sz="0" w:space="0" w:color="auto"/>
            <w:right w:val="none" w:sz="0" w:space="0" w:color="auto"/>
          </w:divBdr>
        </w:div>
        <w:div w:id="844781455">
          <w:marLeft w:val="0"/>
          <w:marRight w:val="0"/>
          <w:marTop w:val="0"/>
          <w:marBottom w:val="0"/>
          <w:divBdr>
            <w:top w:val="none" w:sz="0" w:space="0" w:color="auto"/>
            <w:left w:val="none" w:sz="0" w:space="0" w:color="auto"/>
            <w:bottom w:val="none" w:sz="0" w:space="0" w:color="auto"/>
            <w:right w:val="none" w:sz="0" w:space="0" w:color="auto"/>
          </w:divBdr>
          <w:divsChild>
            <w:div w:id="1586576246">
              <w:marLeft w:val="0"/>
              <w:marRight w:val="0"/>
              <w:marTop w:val="0"/>
              <w:marBottom w:val="0"/>
              <w:divBdr>
                <w:top w:val="none" w:sz="0" w:space="0" w:color="auto"/>
                <w:left w:val="none" w:sz="0" w:space="0" w:color="auto"/>
                <w:bottom w:val="none" w:sz="0" w:space="0" w:color="auto"/>
                <w:right w:val="none" w:sz="0" w:space="0" w:color="auto"/>
              </w:divBdr>
            </w:div>
          </w:divsChild>
        </w:div>
        <w:div w:id="910699504">
          <w:marLeft w:val="0"/>
          <w:marRight w:val="0"/>
          <w:marTop w:val="0"/>
          <w:marBottom w:val="0"/>
          <w:divBdr>
            <w:top w:val="none" w:sz="0" w:space="0" w:color="auto"/>
            <w:left w:val="none" w:sz="0" w:space="0" w:color="auto"/>
            <w:bottom w:val="none" w:sz="0" w:space="0" w:color="auto"/>
            <w:right w:val="none" w:sz="0" w:space="0" w:color="auto"/>
          </w:divBdr>
          <w:divsChild>
            <w:div w:id="1558130111">
              <w:marLeft w:val="0"/>
              <w:marRight w:val="0"/>
              <w:marTop w:val="0"/>
              <w:marBottom w:val="0"/>
              <w:divBdr>
                <w:top w:val="none" w:sz="0" w:space="0" w:color="auto"/>
                <w:left w:val="none" w:sz="0" w:space="0" w:color="auto"/>
                <w:bottom w:val="none" w:sz="0" w:space="0" w:color="auto"/>
                <w:right w:val="none" w:sz="0" w:space="0" w:color="auto"/>
              </w:divBdr>
            </w:div>
            <w:div w:id="478495404">
              <w:marLeft w:val="0"/>
              <w:marRight w:val="0"/>
              <w:marTop w:val="0"/>
              <w:marBottom w:val="0"/>
              <w:divBdr>
                <w:top w:val="none" w:sz="0" w:space="0" w:color="auto"/>
                <w:left w:val="none" w:sz="0" w:space="0" w:color="auto"/>
                <w:bottom w:val="none" w:sz="0" w:space="0" w:color="auto"/>
                <w:right w:val="none" w:sz="0" w:space="0" w:color="auto"/>
              </w:divBdr>
            </w:div>
            <w:div w:id="1423145253">
              <w:marLeft w:val="0"/>
              <w:marRight w:val="0"/>
              <w:marTop w:val="0"/>
              <w:marBottom w:val="0"/>
              <w:divBdr>
                <w:top w:val="none" w:sz="0" w:space="0" w:color="auto"/>
                <w:left w:val="none" w:sz="0" w:space="0" w:color="auto"/>
                <w:bottom w:val="none" w:sz="0" w:space="0" w:color="auto"/>
                <w:right w:val="none" w:sz="0" w:space="0" w:color="auto"/>
              </w:divBdr>
            </w:div>
          </w:divsChild>
        </w:div>
        <w:div w:id="925653470">
          <w:marLeft w:val="0"/>
          <w:marRight w:val="0"/>
          <w:marTop w:val="0"/>
          <w:marBottom w:val="0"/>
          <w:divBdr>
            <w:top w:val="none" w:sz="0" w:space="0" w:color="auto"/>
            <w:left w:val="none" w:sz="0" w:space="0" w:color="auto"/>
            <w:bottom w:val="none" w:sz="0" w:space="0" w:color="auto"/>
            <w:right w:val="none" w:sz="0" w:space="0" w:color="auto"/>
          </w:divBdr>
        </w:div>
        <w:div w:id="1031421741">
          <w:marLeft w:val="0"/>
          <w:marRight w:val="0"/>
          <w:marTop w:val="0"/>
          <w:marBottom w:val="0"/>
          <w:divBdr>
            <w:top w:val="none" w:sz="0" w:space="0" w:color="auto"/>
            <w:left w:val="none" w:sz="0" w:space="0" w:color="auto"/>
            <w:bottom w:val="none" w:sz="0" w:space="0" w:color="auto"/>
            <w:right w:val="none" w:sz="0" w:space="0" w:color="auto"/>
          </w:divBdr>
        </w:div>
        <w:div w:id="1103769668">
          <w:marLeft w:val="0"/>
          <w:marRight w:val="0"/>
          <w:marTop w:val="0"/>
          <w:marBottom w:val="0"/>
          <w:divBdr>
            <w:top w:val="none" w:sz="0" w:space="0" w:color="auto"/>
            <w:left w:val="none" w:sz="0" w:space="0" w:color="auto"/>
            <w:bottom w:val="none" w:sz="0" w:space="0" w:color="auto"/>
            <w:right w:val="none" w:sz="0" w:space="0" w:color="auto"/>
          </w:divBdr>
        </w:div>
        <w:div w:id="1213150077">
          <w:marLeft w:val="0"/>
          <w:marRight w:val="0"/>
          <w:marTop w:val="0"/>
          <w:marBottom w:val="0"/>
          <w:divBdr>
            <w:top w:val="none" w:sz="0" w:space="0" w:color="auto"/>
            <w:left w:val="none" w:sz="0" w:space="0" w:color="auto"/>
            <w:bottom w:val="none" w:sz="0" w:space="0" w:color="auto"/>
            <w:right w:val="none" w:sz="0" w:space="0" w:color="auto"/>
          </w:divBdr>
        </w:div>
        <w:div w:id="1394815102">
          <w:marLeft w:val="0"/>
          <w:marRight w:val="0"/>
          <w:marTop w:val="0"/>
          <w:marBottom w:val="0"/>
          <w:divBdr>
            <w:top w:val="none" w:sz="0" w:space="0" w:color="auto"/>
            <w:left w:val="none" w:sz="0" w:space="0" w:color="auto"/>
            <w:bottom w:val="none" w:sz="0" w:space="0" w:color="auto"/>
            <w:right w:val="none" w:sz="0" w:space="0" w:color="auto"/>
          </w:divBdr>
        </w:div>
        <w:div w:id="1839730359">
          <w:marLeft w:val="0"/>
          <w:marRight w:val="0"/>
          <w:marTop w:val="0"/>
          <w:marBottom w:val="0"/>
          <w:divBdr>
            <w:top w:val="none" w:sz="0" w:space="0" w:color="auto"/>
            <w:left w:val="none" w:sz="0" w:space="0" w:color="auto"/>
            <w:bottom w:val="none" w:sz="0" w:space="0" w:color="auto"/>
            <w:right w:val="none" w:sz="0" w:space="0" w:color="auto"/>
          </w:divBdr>
          <w:divsChild>
            <w:div w:id="1598058324">
              <w:marLeft w:val="0"/>
              <w:marRight w:val="0"/>
              <w:marTop w:val="0"/>
              <w:marBottom w:val="0"/>
              <w:divBdr>
                <w:top w:val="none" w:sz="0" w:space="0" w:color="auto"/>
                <w:left w:val="none" w:sz="0" w:space="0" w:color="auto"/>
                <w:bottom w:val="none" w:sz="0" w:space="0" w:color="auto"/>
                <w:right w:val="none" w:sz="0" w:space="0" w:color="auto"/>
              </w:divBdr>
            </w:div>
            <w:div w:id="51464341">
              <w:marLeft w:val="0"/>
              <w:marRight w:val="0"/>
              <w:marTop w:val="0"/>
              <w:marBottom w:val="0"/>
              <w:divBdr>
                <w:top w:val="none" w:sz="0" w:space="0" w:color="auto"/>
                <w:left w:val="none" w:sz="0" w:space="0" w:color="auto"/>
                <w:bottom w:val="none" w:sz="0" w:space="0" w:color="auto"/>
                <w:right w:val="none" w:sz="0" w:space="0" w:color="auto"/>
              </w:divBdr>
            </w:div>
            <w:div w:id="262880028">
              <w:marLeft w:val="0"/>
              <w:marRight w:val="0"/>
              <w:marTop w:val="0"/>
              <w:marBottom w:val="0"/>
              <w:divBdr>
                <w:top w:val="none" w:sz="0" w:space="0" w:color="auto"/>
                <w:left w:val="none" w:sz="0" w:space="0" w:color="auto"/>
                <w:bottom w:val="none" w:sz="0" w:space="0" w:color="auto"/>
                <w:right w:val="none" w:sz="0" w:space="0" w:color="auto"/>
              </w:divBdr>
            </w:div>
            <w:div w:id="9990662">
              <w:marLeft w:val="0"/>
              <w:marRight w:val="0"/>
              <w:marTop w:val="0"/>
              <w:marBottom w:val="0"/>
              <w:divBdr>
                <w:top w:val="none" w:sz="0" w:space="0" w:color="auto"/>
                <w:left w:val="none" w:sz="0" w:space="0" w:color="auto"/>
                <w:bottom w:val="none" w:sz="0" w:space="0" w:color="auto"/>
                <w:right w:val="none" w:sz="0" w:space="0" w:color="auto"/>
              </w:divBdr>
            </w:div>
          </w:divsChild>
        </w:div>
        <w:div w:id="1434014100">
          <w:marLeft w:val="0"/>
          <w:marRight w:val="0"/>
          <w:marTop w:val="0"/>
          <w:marBottom w:val="0"/>
          <w:divBdr>
            <w:top w:val="none" w:sz="0" w:space="0" w:color="auto"/>
            <w:left w:val="none" w:sz="0" w:space="0" w:color="auto"/>
            <w:bottom w:val="none" w:sz="0" w:space="0" w:color="auto"/>
            <w:right w:val="none" w:sz="0" w:space="0" w:color="auto"/>
          </w:divBdr>
          <w:divsChild>
            <w:div w:id="519125681">
              <w:marLeft w:val="0"/>
              <w:marRight w:val="0"/>
              <w:marTop w:val="0"/>
              <w:marBottom w:val="0"/>
              <w:divBdr>
                <w:top w:val="none" w:sz="0" w:space="0" w:color="auto"/>
                <w:left w:val="none" w:sz="0" w:space="0" w:color="auto"/>
                <w:bottom w:val="none" w:sz="0" w:space="0" w:color="auto"/>
                <w:right w:val="none" w:sz="0" w:space="0" w:color="auto"/>
              </w:divBdr>
            </w:div>
            <w:div w:id="745538278">
              <w:marLeft w:val="0"/>
              <w:marRight w:val="0"/>
              <w:marTop w:val="0"/>
              <w:marBottom w:val="0"/>
              <w:divBdr>
                <w:top w:val="none" w:sz="0" w:space="0" w:color="auto"/>
                <w:left w:val="none" w:sz="0" w:space="0" w:color="auto"/>
                <w:bottom w:val="none" w:sz="0" w:space="0" w:color="auto"/>
                <w:right w:val="none" w:sz="0" w:space="0" w:color="auto"/>
              </w:divBdr>
            </w:div>
            <w:div w:id="1151823643">
              <w:marLeft w:val="0"/>
              <w:marRight w:val="0"/>
              <w:marTop w:val="0"/>
              <w:marBottom w:val="0"/>
              <w:divBdr>
                <w:top w:val="none" w:sz="0" w:space="0" w:color="auto"/>
                <w:left w:val="none" w:sz="0" w:space="0" w:color="auto"/>
                <w:bottom w:val="none" w:sz="0" w:space="0" w:color="auto"/>
                <w:right w:val="none" w:sz="0" w:space="0" w:color="auto"/>
              </w:divBdr>
            </w:div>
            <w:div w:id="2106920582">
              <w:marLeft w:val="0"/>
              <w:marRight w:val="0"/>
              <w:marTop w:val="0"/>
              <w:marBottom w:val="0"/>
              <w:divBdr>
                <w:top w:val="none" w:sz="0" w:space="0" w:color="auto"/>
                <w:left w:val="none" w:sz="0" w:space="0" w:color="auto"/>
                <w:bottom w:val="none" w:sz="0" w:space="0" w:color="auto"/>
                <w:right w:val="none" w:sz="0" w:space="0" w:color="auto"/>
              </w:divBdr>
            </w:div>
            <w:div w:id="635336461">
              <w:marLeft w:val="0"/>
              <w:marRight w:val="0"/>
              <w:marTop w:val="0"/>
              <w:marBottom w:val="0"/>
              <w:divBdr>
                <w:top w:val="none" w:sz="0" w:space="0" w:color="auto"/>
                <w:left w:val="none" w:sz="0" w:space="0" w:color="auto"/>
                <w:bottom w:val="none" w:sz="0" w:space="0" w:color="auto"/>
                <w:right w:val="none" w:sz="0" w:space="0" w:color="auto"/>
              </w:divBdr>
            </w:div>
          </w:divsChild>
        </w:div>
        <w:div w:id="1116605095">
          <w:marLeft w:val="0"/>
          <w:marRight w:val="0"/>
          <w:marTop w:val="0"/>
          <w:marBottom w:val="0"/>
          <w:divBdr>
            <w:top w:val="none" w:sz="0" w:space="0" w:color="auto"/>
            <w:left w:val="none" w:sz="0" w:space="0" w:color="auto"/>
            <w:bottom w:val="none" w:sz="0" w:space="0" w:color="auto"/>
            <w:right w:val="none" w:sz="0" w:space="0" w:color="auto"/>
          </w:divBdr>
        </w:div>
        <w:div w:id="780148704">
          <w:marLeft w:val="0"/>
          <w:marRight w:val="0"/>
          <w:marTop w:val="0"/>
          <w:marBottom w:val="0"/>
          <w:divBdr>
            <w:top w:val="none" w:sz="0" w:space="0" w:color="auto"/>
            <w:left w:val="none" w:sz="0" w:space="0" w:color="auto"/>
            <w:bottom w:val="none" w:sz="0" w:space="0" w:color="auto"/>
            <w:right w:val="none" w:sz="0" w:space="0" w:color="auto"/>
          </w:divBdr>
        </w:div>
        <w:div w:id="1798644376">
          <w:marLeft w:val="0"/>
          <w:marRight w:val="0"/>
          <w:marTop w:val="0"/>
          <w:marBottom w:val="0"/>
          <w:divBdr>
            <w:top w:val="none" w:sz="0" w:space="0" w:color="auto"/>
            <w:left w:val="none" w:sz="0" w:space="0" w:color="auto"/>
            <w:bottom w:val="none" w:sz="0" w:space="0" w:color="auto"/>
            <w:right w:val="none" w:sz="0" w:space="0" w:color="auto"/>
          </w:divBdr>
        </w:div>
        <w:div w:id="1059592495">
          <w:marLeft w:val="0"/>
          <w:marRight w:val="0"/>
          <w:marTop w:val="0"/>
          <w:marBottom w:val="0"/>
          <w:divBdr>
            <w:top w:val="none" w:sz="0" w:space="0" w:color="auto"/>
            <w:left w:val="none" w:sz="0" w:space="0" w:color="auto"/>
            <w:bottom w:val="none" w:sz="0" w:space="0" w:color="auto"/>
            <w:right w:val="none" w:sz="0" w:space="0" w:color="auto"/>
          </w:divBdr>
        </w:div>
        <w:div w:id="551431429">
          <w:marLeft w:val="0"/>
          <w:marRight w:val="0"/>
          <w:marTop w:val="0"/>
          <w:marBottom w:val="0"/>
          <w:divBdr>
            <w:top w:val="none" w:sz="0" w:space="0" w:color="auto"/>
            <w:left w:val="none" w:sz="0" w:space="0" w:color="auto"/>
            <w:bottom w:val="none" w:sz="0" w:space="0" w:color="auto"/>
            <w:right w:val="none" w:sz="0" w:space="0" w:color="auto"/>
          </w:divBdr>
        </w:div>
        <w:div w:id="847251639">
          <w:marLeft w:val="0"/>
          <w:marRight w:val="0"/>
          <w:marTop w:val="0"/>
          <w:marBottom w:val="0"/>
          <w:divBdr>
            <w:top w:val="none" w:sz="0" w:space="0" w:color="auto"/>
            <w:left w:val="none" w:sz="0" w:space="0" w:color="auto"/>
            <w:bottom w:val="none" w:sz="0" w:space="0" w:color="auto"/>
            <w:right w:val="none" w:sz="0" w:space="0" w:color="auto"/>
          </w:divBdr>
        </w:div>
        <w:div w:id="1716078600">
          <w:marLeft w:val="0"/>
          <w:marRight w:val="0"/>
          <w:marTop w:val="0"/>
          <w:marBottom w:val="0"/>
          <w:divBdr>
            <w:top w:val="none" w:sz="0" w:space="0" w:color="auto"/>
            <w:left w:val="none" w:sz="0" w:space="0" w:color="auto"/>
            <w:bottom w:val="none" w:sz="0" w:space="0" w:color="auto"/>
            <w:right w:val="none" w:sz="0" w:space="0" w:color="auto"/>
          </w:divBdr>
        </w:div>
        <w:div w:id="1788085452">
          <w:marLeft w:val="0"/>
          <w:marRight w:val="0"/>
          <w:marTop w:val="0"/>
          <w:marBottom w:val="0"/>
          <w:divBdr>
            <w:top w:val="none" w:sz="0" w:space="0" w:color="auto"/>
            <w:left w:val="none" w:sz="0" w:space="0" w:color="auto"/>
            <w:bottom w:val="none" w:sz="0" w:space="0" w:color="auto"/>
            <w:right w:val="none" w:sz="0" w:space="0" w:color="auto"/>
          </w:divBdr>
        </w:div>
      </w:divsChild>
    </w:div>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legislation.nt.gov.au/en/Legislation/YOUTH-JUSTICE-ACT-2005" TargetMode="External"/><Relationship Id="rId2" Type="http://schemas.openxmlformats.org/officeDocument/2006/relationships/customXml" Target="../customXml/item2.xml"/><Relationship Id="rId16" Type="http://schemas.openxmlformats.org/officeDocument/2006/relationships/hyperlink" Target="https://legislation.nt.gov.au/en/Legislation/CARE-AND-PROTECTION-OF-CHILDREN-ACT-20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ntgov.sharepoint.com/sites/TFPolicy/Shared%20Documents/General/Templates/tfhc.policy@nt.gov.au"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26E849E4D74678980DB77D0307F234"/>
        <w:category>
          <w:name w:val="General"/>
          <w:gallery w:val="placeholder"/>
        </w:category>
        <w:types>
          <w:type w:val="bbPlcHdr"/>
        </w:types>
        <w:behaviors>
          <w:behavior w:val="content"/>
        </w:behaviors>
        <w:guid w:val="{B35C100D-3ABF-4C8E-A475-B7C687D55A8E}"/>
      </w:docPartPr>
      <w:docPartBody>
        <w:p w:rsidR="00C85D79" w:rsidRDefault="00C85D79">
          <w:pPr>
            <w:pStyle w:val="FC26E849E4D74678980DB77D0307F234"/>
          </w:pPr>
          <w:r w:rsidRPr="000C7A65">
            <w:rPr>
              <w:rStyle w:val="PlaceholderText"/>
            </w:rPr>
            <w:t>[Title]</w:t>
          </w:r>
        </w:p>
      </w:docPartBody>
    </w:docPart>
    <w:docPart>
      <w:docPartPr>
        <w:name w:val="C0BF3F302E8B4DACBEC9D99EBE077B8D"/>
        <w:category>
          <w:name w:val="General"/>
          <w:gallery w:val="placeholder"/>
        </w:category>
        <w:types>
          <w:type w:val="bbPlcHdr"/>
        </w:types>
        <w:behaviors>
          <w:behavior w:val="content"/>
        </w:behaviors>
        <w:guid w:val="{97AE2B32-047B-4BA3-8CE8-1006CEEE04B0}"/>
      </w:docPartPr>
      <w:docPartBody>
        <w:p w:rsidR="00C85D79" w:rsidRDefault="00C85D79">
          <w:pPr>
            <w:pStyle w:val="C0BF3F302E8B4DACBEC9D99EBE077B8D"/>
          </w:pPr>
          <w:r w:rsidRPr="009C3618">
            <w:rPr>
              <w:rStyle w:val="PlaceholderText"/>
            </w:rPr>
            <w:t>[Category]</w:t>
          </w:r>
        </w:p>
      </w:docPartBody>
    </w:docPart>
    <w:docPart>
      <w:docPartPr>
        <w:name w:val="5FDEC002141F4AF59BE15DAA262C6C3A"/>
        <w:category>
          <w:name w:val="General"/>
          <w:gallery w:val="placeholder"/>
        </w:category>
        <w:types>
          <w:type w:val="bbPlcHdr"/>
        </w:types>
        <w:behaviors>
          <w:behavior w:val="content"/>
        </w:behaviors>
        <w:guid w:val="{F4008294-F7BB-47B9-A8C9-310907B7D6A5}"/>
      </w:docPartPr>
      <w:docPartBody>
        <w:p w:rsidR="00C85D79" w:rsidRDefault="00C85D79">
          <w:pPr>
            <w:pStyle w:val="5FDEC002141F4AF59BE15DAA262C6C3A"/>
          </w:pPr>
          <w:r w:rsidRPr="00741874">
            <w:rPr>
              <w:rStyle w:val="PlaceholderText"/>
            </w:rPr>
            <w:t>[Title]</w:t>
          </w:r>
        </w:p>
      </w:docPartBody>
    </w:docPart>
    <w:docPart>
      <w:docPartPr>
        <w:name w:val="06333A7BE336444FA1CC0C5B3218F523"/>
        <w:category>
          <w:name w:val="General"/>
          <w:gallery w:val="placeholder"/>
        </w:category>
        <w:types>
          <w:type w:val="bbPlcHdr"/>
        </w:types>
        <w:behaviors>
          <w:behavior w:val="content"/>
        </w:behaviors>
        <w:guid w:val="{28FCFFBE-A536-4071-B85F-392A91E91DB7}"/>
      </w:docPartPr>
      <w:docPartBody>
        <w:p w:rsidR="00C85D79" w:rsidRDefault="00C85D79">
          <w:pPr>
            <w:pStyle w:val="06333A7BE336444FA1CC0C5B3218F523"/>
          </w:pPr>
          <w:r w:rsidRPr="00746C69">
            <w:rPr>
              <w:rStyle w:val="PlaceholderText"/>
            </w:rPr>
            <w:t>[Status]</w:t>
          </w:r>
        </w:p>
      </w:docPartBody>
    </w:docPart>
    <w:docPart>
      <w:docPartPr>
        <w:name w:val="3C919323368F47E8A63F39B1FF491614"/>
        <w:category>
          <w:name w:val="General"/>
          <w:gallery w:val="placeholder"/>
        </w:category>
        <w:types>
          <w:type w:val="bbPlcHdr"/>
        </w:types>
        <w:behaviors>
          <w:behavior w:val="content"/>
        </w:behaviors>
        <w:guid w:val="{6AA58151-A614-47AC-8D5E-DCD1AB9AC6A9}"/>
      </w:docPartPr>
      <w:docPartBody>
        <w:p w:rsidR="00C85D79" w:rsidRDefault="00C85D79">
          <w:pPr>
            <w:pStyle w:val="3C919323368F47E8A63F39B1FF491614"/>
          </w:pPr>
          <w:r w:rsidRPr="00BE7564">
            <w:rPr>
              <w:rStyle w:val="PlaceholderText"/>
            </w:rPr>
            <w:t>Click or tap to enter a date.</w:t>
          </w:r>
        </w:p>
      </w:docPartBody>
    </w:docPart>
    <w:docPart>
      <w:docPartPr>
        <w:name w:val="4C065ACD430449D2A6E4E4E7418A2D16"/>
        <w:category>
          <w:name w:val="General"/>
          <w:gallery w:val="placeholder"/>
        </w:category>
        <w:types>
          <w:type w:val="bbPlcHdr"/>
        </w:types>
        <w:behaviors>
          <w:behavior w:val="content"/>
        </w:behaviors>
        <w:guid w:val="{42917BE4-A500-4391-8F51-C2A00434C502}"/>
      </w:docPartPr>
      <w:docPartBody>
        <w:p w:rsidR="00C85D79" w:rsidRDefault="00C85D79">
          <w:pPr>
            <w:pStyle w:val="4C065ACD430449D2A6E4E4E7418A2D16"/>
          </w:pPr>
          <w:r w:rsidRPr="0004217A">
            <w:rPr>
              <w:rStyle w:val="PlaceholderText"/>
            </w:rPr>
            <w:t>[Comments]</w:t>
          </w:r>
        </w:p>
      </w:docPartBody>
    </w:docPart>
    <w:docPart>
      <w:docPartPr>
        <w:name w:val="FF7660334E5549008DC35316DB993349"/>
        <w:category>
          <w:name w:val="General"/>
          <w:gallery w:val="placeholder"/>
        </w:category>
        <w:types>
          <w:type w:val="bbPlcHdr"/>
        </w:types>
        <w:behaviors>
          <w:behavior w:val="content"/>
        </w:behaviors>
        <w:guid w:val="{988F6185-E0AF-463E-8752-4BB843C24A76}"/>
      </w:docPartPr>
      <w:docPartBody>
        <w:p w:rsidR="00C85D79" w:rsidRDefault="00C85D79">
          <w:pPr>
            <w:pStyle w:val="FF7660334E5549008DC35316DB993349"/>
          </w:pPr>
          <w:r w:rsidRPr="00BE7564">
            <w:rPr>
              <w:rStyle w:val="PlaceholderText"/>
            </w:rPr>
            <w:t>Click or tap to enter a date.</w:t>
          </w:r>
        </w:p>
      </w:docPartBody>
    </w:docPart>
    <w:docPart>
      <w:docPartPr>
        <w:name w:val="F92EEF7377124397B837707DB03818DB"/>
        <w:category>
          <w:name w:val="General"/>
          <w:gallery w:val="placeholder"/>
        </w:category>
        <w:types>
          <w:type w:val="bbPlcHdr"/>
        </w:types>
        <w:behaviors>
          <w:behavior w:val="content"/>
        </w:behaviors>
        <w:guid w:val="{AEE9DD04-CB66-4191-A66A-D860D02E401C}"/>
      </w:docPartPr>
      <w:docPartBody>
        <w:p w:rsidR="00C85D79" w:rsidRDefault="00C85D79">
          <w:pPr>
            <w:pStyle w:val="F92EEF7377124397B837707DB03818DB"/>
          </w:pPr>
          <w:r w:rsidRPr="00BE7564">
            <w:rPr>
              <w:rStyle w:val="PlaceholderText"/>
            </w:rPr>
            <w:t>Click or tap to enter a date.</w:t>
          </w:r>
        </w:p>
      </w:docPartBody>
    </w:docPart>
    <w:docPart>
      <w:docPartPr>
        <w:name w:val="4EB45F20B67D4F7C8F17507B5E4FFE14"/>
        <w:category>
          <w:name w:val="General"/>
          <w:gallery w:val="placeholder"/>
        </w:category>
        <w:types>
          <w:type w:val="bbPlcHdr"/>
        </w:types>
        <w:behaviors>
          <w:behavior w:val="content"/>
        </w:behaviors>
        <w:guid w:val="{8C8A0142-4FDF-4A62-A2A5-1D6BE9CBA8E9}"/>
      </w:docPartPr>
      <w:docPartBody>
        <w:p w:rsidR="00C85D79" w:rsidRDefault="00C85D79">
          <w:pPr>
            <w:pStyle w:val="4EB45F20B67D4F7C8F17507B5E4FFE14"/>
          </w:pPr>
          <w:r w:rsidRPr="00BE7564">
            <w:rPr>
              <w:rStyle w:val="PlaceholderText"/>
            </w:rPr>
            <w:t>Click or tap to enter a date.</w:t>
          </w:r>
        </w:p>
      </w:docPartBody>
    </w:docPart>
    <w:docPart>
      <w:docPartPr>
        <w:name w:val="56B0A1B651E4475C9DEC5CF4D6332AE7"/>
        <w:category>
          <w:name w:val="General"/>
          <w:gallery w:val="placeholder"/>
        </w:category>
        <w:types>
          <w:type w:val="bbPlcHdr"/>
        </w:types>
        <w:behaviors>
          <w:behavior w:val="content"/>
        </w:behaviors>
        <w:guid w:val="{9062F2A7-88E7-4889-935E-FE60E81AB83E}"/>
      </w:docPartPr>
      <w:docPartBody>
        <w:p w:rsidR="00C85D79" w:rsidRDefault="00C85D79">
          <w:pPr>
            <w:pStyle w:val="56B0A1B651E4475C9DEC5CF4D6332AE7"/>
          </w:pPr>
          <w:r w:rsidRPr="00BE756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79"/>
    <w:rsid w:val="003F5F72"/>
    <w:rsid w:val="004726CC"/>
    <w:rsid w:val="00491F1F"/>
    <w:rsid w:val="005E2317"/>
    <w:rsid w:val="00B56D68"/>
    <w:rsid w:val="00C72E03"/>
    <w:rsid w:val="00C85D79"/>
    <w:rsid w:val="00CC3A99"/>
    <w:rsid w:val="00DA0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C26E849E4D74678980DB77D0307F234">
    <w:name w:val="FC26E849E4D74678980DB77D0307F234"/>
  </w:style>
  <w:style w:type="paragraph" w:customStyle="1" w:styleId="C0BF3F302E8B4DACBEC9D99EBE077B8D">
    <w:name w:val="C0BF3F302E8B4DACBEC9D99EBE077B8D"/>
  </w:style>
  <w:style w:type="paragraph" w:customStyle="1" w:styleId="5FDEC002141F4AF59BE15DAA262C6C3A">
    <w:name w:val="5FDEC002141F4AF59BE15DAA262C6C3A"/>
  </w:style>
  <w:style w:type="paragraph" w:customStyle="1" w:styleId="06333A7BE336444FA1CC0C5B3218F523">
    <w:name w:val="06333A7BE336444FA1CC0C5B3218F523"/>
  </w:style>
  <w:style w:type="paragraph" w:customStyle="1" w:styleId="3C919323368F47E8A63F39B1FF491614">
    <w:name w:val="3C919323368F47E8A63F39B1FF491614"/>
  </w:style>
  <w:style w:type="paragraph" w:customStyle="1" w:styleId="4C065ACD430449D2A6E4E4E7418A2D16">
    <w:name w:val="4C065ACD430449D2A6E4E4E7418A2D16"/>
  </w:style>
  <w:style w:type="paragraph" w:customStyle="1" w:styleId="FF7660334E5549008DC35316DB993349">
    <w:name w:val="FF7660334E5549008DC35316DB993349"/>
  </w:style>
  <w:style w:type="paragraph" w:customStyle="1" w:styleId="F92EEF7377124397B837707DB03818DB">
    <w:name w:val="F92EEF7377124397B837707DB03818DB"/>
  </w:style>
  <w:style w:type="paragraph" w:customStyle="1" w:styleId="4EB45F20B67D4F7C8F17507B5E4FFE14">
    <w:name w:val="4EB45F20B67D4F7C8F17507B5E4FFE14"/>
  </w:style>
  <w:style w:type="paragraph" w:customStyle="1" w:styleId="56B0A1B651E4475C9DEC5CF4D6332AE7">
    <w:name w:val="56B0A1B651E4475C9DEC5CF4D6332AE7"/>
  </w:style>
  <w:style w:type="paragraph" w:customStyle="1" w:styleId="CE7CB85FF99041A986B785EF086F3AF1">
    <w:name w:val="CE7CB85FF99041A986B785EF086F3AF1"/>
    <w:rsid w:val="00C72E03"/>
  </w:style>
  <w:style w:type="paragraph" w:customStyle="1" w:styleId="71A71949B2DE4E34A29131D3F4590DD6">
    <w:name w:val="71A71949B2DE4E34A29131D3F4590DD6"/>
    <w:rsid w:val="00C72E03"/>
  </w:style>
  <w:style w:type="paragraph" w:customStyle="1" w:styleId="A06FBF3BF4F841B2A80E1D731086ECF8">
    <w:name w:val="A06FBF3BF4F841B2A80E1D731086ECF8"/>
    <w:rsid w:val="00C72E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497A64D7782646954EE3F352314C0C" ma:contentTypeVersion="12" ma:contentTypeDescription="Create a new document." ma:contentTypeScope="" ma:versionID="518ab576fe3af482a6a564e978685d03">
  <xsd:schema xmlns:xsd="http://www.w3.org/2001/XMLSchema" xmlns:xs="http://www.w3.org/2001/XMLSchema" xmlns:p="http://schemas.microsoft.com/office/2006/metadata/properties" xmlns:ns2="8605b00a-587a-4faf-ad27-5ba8e786c4f8" xmlns:ns3="1462e164-3b4c-4882-818a-ed8548bfdc12" targetNamespace="http://schemas.microsoft.com/office/2006/metadata/properties" ma:root="true" ma:fieldsID="fe60ef287fe8ba0a5760ab461e4bec24" ns2:_="" ns3:_="">
    <xsd:import namespace="8605b00a-587a-4faf-ad27-5ba8e786c4f8"/>
    <xsd:import namespace="1462e164-3b4c-4882-818a-ed8548bfdc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5b00a-587a-4faf-ad27-5ba8e786c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62e164-3b4c-4882-818a-ed8548bfdc1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2D6529-BDC3-4244-B271-729FD3156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5b00a-587a-4faf-ad27-5ba8e786c4f8"/>
    <ds:schemaRef ds:uri="1462e164-3b4c-4882-818a-ed8548bfd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8BC7B4-0C37-415D-8CFF-DFF58DB59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7FC443-22FE-486B-B484-7783E45DFEFF}">
  <ds:schemaRefs>
    <ds:schemaRef ds:uri="http://schemas.microsoft.com/sharepoint/v3/contenttype/forms"/>
  </ds:schemaRefs>
</ds:datastoreItem>
</file>

<file path=customXml/itemProps5.xml><?xml version="1.0" encoding="utf-8"?>
<ds:datastoreItem xmlns:ds="http://schemas.openxmlformats.org/officeDocument/2006/customXml" ds:itemID="{5E2E5555-FDA8-4567-B320-434E65CC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1007</Words>
  <Characters>5743</Characters>
  <Application>Microsoft Office Word</Application>
  <DocSecurity>8</DocSecurity>
  <Lines>47</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Case Management of Children in the CEO's Care</vt:lpstr>
      <vt:lpstr/>
      <vt:lpstr>Policy Purpose</vt:lpstr>
      <vt:lpstr>Policy Statement</vt:lpstr>
      <vt:lpstr>    Contact with child</vt:lpstr>
      <vt:lpstr>    Practice approach</vt:lpstr>
      <vt:lpstr>    Participation in decision making</vt:lpstr>
      <vt:lpstr>    Child Protection and Youth Justice </vt:lpstr>
      <vt:lpstr>Legislative Basis and Related Documents</vt:lpstr>
    </vt:vector>
  </TitlesOfParts>
  <Company>&lt;NAME&gt;</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Management of Children in the CEO's Care</dc:title>
  <dc:creator>Northern Territory Government</dc:creator>
  <dc:description>61:F2020/808</dc:description>
  <cp:lastModifiedBy>MiangWang Seah-quenoy</cp:lastModifiedBy>
  <cp:revision>7</cp:revision>
  <cp:lastPrinted>2021-11-28T22:38:00Z</cp:lastPrinted>
  <dcterms:created xsi:type="dcterms:W3CDTF">2021-11-28T22:20:00Z</dcterms:created>
  <dcterms:modified xsi:type="dcterms:W3CDTF">2021-11-28T22:41:00Z</dcterms:modified>
  <cp:category>Policy</cp:category>
  <cp:contentStatus>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0x0101008E497A64D7782646954EE3F352314C0C</vt:lpwstr>
  </property>
</Properties>
</file>