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7253A" w14:paraId="05BABD01" w14:textId="77777777" w:rsidTr="009047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CB04F29" w14:textId="77777777" w:rsidR="0057253A" w:rsidRDefault="0057253A" w:rsidP="00904784">
            <w:pPr>
              <w:jc w:val="center"/>
            </w:pPr>
            <w:bookmarkStart w:id="0" w:name="_GoBack"/>
            <w:bookmarkEnd w:id="0"/>
            <w:r>
              <w:t>Volume 374</w:t>
            </w:r>
          </w:p>
          <w:p w14:paraId="52D9B9D3" w14:textId="77777777" w:rsidR="0057253A" w:rsidRDefault="0057253A" w:rsidP="00904784">
            <w:pPr>
              <w:jc w:val="center"/>
            </w:pPr>
            <w:r>
              <w:t xml:space="preserve">Meeting date:  </w:t>
            </w:r>
            <w:r w:rsidRPr="00456858">
              <w:rPr>
                <w:color w:val="FFFFFF" w:themeColor="background2"/>
              </w:rPr>
              <w:t>13 January 1992 - Darwin</w:t>
            </w:r>
          </w:p>
        </w:tc>
      </w:tr>
      <w:tr w:rsidR="0057253A" w14:paraId="7841B985"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7F191AC" w14:textId="77777777" w:rsidR="0057253A" w:rsidRPr="00E87EEC" w:rsidRDefault="0057253A" w:rsidP="00904784">
            <w:pPr>
              <w:jc w:val="center"/>
              <w:rPr>
                <w:sz w:val="18"/>
                <w:szCs w:val="18"/>
              </w:rPr>
            </w:pPr>
            <w:r w:rsidRPr="00E87EEC">
              <w:rPr>
                <w:sz w:val="18"/>
                <w:szCs w:val="18"/>
              </w:rPr>
              <w:t>Meeting</w:t>
            </w:r>
            <w:r w:rsidRPr="00E87EEC">
              <w:rPr>
                <w:sz w:val="18"/>
                <w:szCs w:val="18"/>
              </w:rPr>
              <w:br/>
              <w:t>No.</w:t>
            </w:r>
          </w:p>
        </w:tc>
        <w:tc>
          <w:tcPr>
            <w:tcW w:w="1037" w:type="dxa"/>
            <w:shd w:val="clear" w:color="auto" w:fill="D9D9D9" w:themeFill="background2" w:themeFillShade="D9"/>
          </w:tcPr>
          <w:p w14:paraId="396E6A2C" w14:textId="77777777" w:rsidR="0057253A" w:rsidRPr="00E87EEC" w:rsidRDefault="0057253A"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Meeting</w:t>
            </w:r>
            <w:r w:rsidRPr="00E87EEC">
              <w:rPr>
                <w:sz w:val="18"/>
                <w:szCs w:val="18"/>
              </w:rPr>
              <w:br/>
              <w:t>Date</w:t>
            </w:r>
          </w:p>
        </w:tc>
        <w:tc>
          <w:tcPr>
            <w:tcW w:w="785" w:type="dxa"/>
            <w:shd w:val="clear" w:color="auto" w:fill="D9D9D9" w:themeFill="background2" w:themeFillShade="D9"/>
          </w:tcPr>
          <w:p w14:paraId="5BEBE908" w14:textId="77777777" w:rsidR="0057253A" w:rsidRPr="00E87EEC" w:rsidRDefault="0057253A"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Sub.</w:t>
            </w:r>
            <w:r w:rsidRPr="00E87EEC">
              <w:rPr>
                <w:sz w:val="18"/>
                <w:szCs w:val="18"/>
              </w:rPr>
              <w:br/>
              <w:t>No.</w:t>
            </w:r>
          </w:p>
        </w:tc>
        <w:tc>
          <w:tcPr>
            <w:tcW w:w="850" w:type="dxa"/>
            <w:shd w:val="clear" w:color="auto" w:fill="D9D9D9" w:themeFill="background2" w:themeFillShade="D9"/>
          </w:tcPr>
          <w:p w14:paraId="0457C9F3" w14:textId="77777777" w:rsidR="0057253A" w:rsidRPr="00E87EEC" w:rsidRDefault="0057253A"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Dec.</w:t>
            </w:r>
            <w:r w:rsidRPr="00E87EEC">
              <w:rPr>
                <w:sz w:val="18"/>
                <w:szCs w:val="18"/>
              </w:rPr>
              <w:br/>
              <w:t>No</w:t>
            </w:r>
          </w:p>
        </w:tc>
        <w:tc>
          <w:tcPr>
            <w:tcW w:w="6599" w:type="dxa"/>
            <w:shd w:val="clear" w:color="auto" w:fill="D9D9D9" w:themeFill="background2" w:themeFillShade="D9"/>
          </w:tcPr>
          <w:p w14:paraId="36EB344A" w14:textId="77777777" w:rsidR="0057253A" w:rsidRPr="00E87EEC" w:rsidRDefault="0057253A" w:rsidP="00904784">
            <w:pP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Title and Purpose</w:t>
            </w:r>
          </w:p>
        </w:tc>
      </w:tr>
      <w:tr w:rsidR="0057253A" w:rsidRPr="00A83AA4" w14:paraId="2BD65ECC"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68E5DC84" w14:textId="77777777" w:rsidR="0057253A" w:rsidRPr="00052511" w:rsidRDefault="0057253A" w:rsidP="00904784">
            <w:pPr>
              <w:spacing w:before="120"/>
              <w:jc w:val="center"/>
              <w:rPr>
                <w:rFonts w:cs="Arial"/>
                <w:sz w:val="20"/>
              </w:rPr>
            </w:pPr>
            <w:r w:rsidRPr="00052511">
              <w:rPr>
                <w:rFonts w:cs="Arial"/>
                <w:sz w:val="20"/>
              </w:rPr>
              <w:t>554</w:t>
            </w:r>
          </w:p>
        </w:tc>
        <w:tc>
          <w:tcPr>
            <w:tcW w:w="1037" w:type="dxa"/>
          </w:tcPr>
          <w:p w14:paraId="55499EBA" w14:textId="77777777" w:rsidR="0057253A" w:rsidRPr="00FD7DAE" w:rsidRDefault="0057253A" w:rsidP="0090478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D7DAE">
              <w:rPr>
                <w:rFonts w:cs="Arial"/>
                <w:sz w:val="20"/>
              </w:rPr>
              <w:t>13/1/92</w:t>
            </w:r>
          </w:p>
        </w:tc>
        <w:tc>
          <w:tcPr>
            <w:tcW w:w="785" w:type="dxa"/>
          </w:tcPr>
          <w:p w14:paraId="045B1932" w14:textId="77777777" w:rsidR="0057253A" w:rsidRPr="00E87EEC" w:rsidRDefault="0057253A" w:rsidP="0090478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6091</w:t>
            </w:r>
          </w:p>
        </w:tc>
        <w:tc>
          <w:tcPr>
            <w:tcW w:w="850" w:type="dxa"/>
          </w:tcPr>
          <w:p w14:paraId="35E23B8D" w14:textId="77777777" w:rsidR="0057253A" w:rsidRPr="00E87EEC" w:rsidRDefault="0057253A" w:rsidP="0090478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7161</w:t>
            </w:r>
          </w:p>
        </w:tc>
        <w:tc>
          <w:tcPr>
            <w:tcW w:w="6599" w:type="dxa"/>
          </w:tcPr>
          <w:p w14:paraId="43136664" w14:textId="168D78D8" w:rsidR="0057253A" w:rsidRPr="00E87EEC" w:rsidRDefault="0057253A" w:rsidP="0090478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DROUGHT POLICY – SUBMISSION TO SENATE STANDING COMMITTEE ON RURAL AND REGIONAL AFFAIRS</w:t>
            </w:r>
          </w:p>
          <w:p w14:paraId="5A4BDFD2" w14:textId="77777777" w:rsidR="0057253A" w:rsidRPr="00E87EEC" w:rsidRDefault="0057253A" w:rsidP="0090478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To approve a submission to the Senate Standing Committee on Rural and Regional Affairs regarding the recommendations of the Drought Policy Review Task Force.</w:t>
            </w:r>
          </w:p>
        </w:tc>
      </w:tr>
      <w:tr w:rsidR="0057253A" w:rsidRPr="00A83AA4" w14:paraId="35F2F219" w14:textId="77777777" w:rsidTr="0008398A">
        <w:tc>
          <w:tcPr>
            <w:cnfStyle w:val="001000000000" w:firstRow="0" w:lastRow="0" w:firstColumn="1" w:lastColumn="0" w:oddVBand="0" w:evenVBand="0" w:oddHBand="0" w:evenHBand="0" w:firstRowFirstColumn="0" w:firstRowLastColumn="0" w:lastRowFirstColumn="0" w:lastRowLastColumn="0"/>
            <w:tcW w:w="1037" w:type="dxa"/>
          </w:tcPr>
          <w:p w14:paraId="59FF73FA" w14:textId="77777777" w:rsidR="0057253A" w:rsidRPr="004C5864" w:rsidRDefault="0057253A" w:rsidP="0057253A">
            <w:pPr>
              <w:spacing w:before="120"/>
              <w:jc w:val="center"/>
              <w:rPr>
                <w:rFonts w:cs="Arial"/>
                <w:sz w:val="20"/>
              </w:rPr>
            </w:pPr>
            <w:r w:rsidRPr="004C5864">
              <w:rPr>
                <w:rFonts w:cs="Arial"/>
                <w:sz w:val="20"/>
              </w:rPr>
              <w:t>554</w:t>
            </w:r>
          </w:p>
        </w:tc>
        <w:tc>
          <w:tcPr>
            <w:tcW w:w="1037" w:type="dxa"/>
          </w:tcPr>
          <w:p w14:paraId="38111CAE" w14:textId="77777777" w:rsidR="0057253A" w:rsidRPr="004C5864" w:rsidRDefault="0057253A" w:rsidP="0057253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C5864">
              <w:rPr>
                <w:rFonts w:cs="Arial"/>
                <w:sz w:val="20"/>
              </w:rPr>
              <w:t>13/1/92</w:t>
            </w:r>
          </w:p>
        </w:tc>
        <w:tc>
          <w:tcPr>
            <w:tcW w:w="785" w:type="dxa"/>
          </w:tcPr>
          <w:p w14:paraId="03861768" w14:textId="77777777" w:rsidR="0057253A" w:rsidRPr="004C5864" w:rsidRDefault="0057253A" w:rsidP="0057253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C5864">
              <w:rPr>
                <w:rFonts w:cs="Arial"/>
                <w:sz w:val="20"/>
              </w:rPr>
              <w:t>WOS</w:t>
            </w:r>
          </w:p>
        </w:tc>
        <w:tc>
          <w:tcPr>
            <w:tcW w:w="850" w:type="dxa"/>
          </w:tcPr>
          <w:p w14:paraId="4A3C9C3D" w14:textId="77777777" w:rsidR="0057253A" w:rsidRPr="004C5864" w:rsidRDefault="0057253A" w:rsidP="0057253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C5864">
              <w:rPr>
                <w:rFonts w:cs="Arial"/>
                <w:sz w:val="20"/>
              </w:rPr>
              <w:t>7162</w:t>
            </w:r>
          </w:p>
        </w:tc>
        <w:tc>
          <w:tcPr>
            <w:tcW w:w="6599" w:type="dxa"/>
          </w:tcPr>
          <w:p w14:paraId="1242B77D" w14:textId="77777777" w:rsidR="0057253A" w:rsidRPr="004C5864" w:rsidRDefault="0057253A" w:rsidP="0057253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C5864">
              <w:rPr>
                <w:rFonts w:cs="Arial"/>
                <w:sz w:val="20"/>
              </w:rPr>
              <w:t>LAND APPLICATIONS – NOVEMBER 1991</w:t>
            </w:r>
          </w:p>
          <w:p w14:paraId="43307B31" w14:textId="7996BFD5" w:rsidR="00E75BA8" w:rsidRPr="00FB2EF2" w:rsidRDefault="006C27FD" w:rsidP="004C58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w:t>
            </w:r>
            <w:r w:rsidR="00FB2EF2">
              <w:rPr>
                <w:rFonts w:cs="Arial"/>
                <w:sz w:val="20"/>
              </w:rPr>
              <w:t xml:space="preserve"> during this period.</w:t>
            </w:r>
          </w:p>
        </w:tc>
      </w:tr>
      <w:tr w:rsidR="003E38DD" w:rsidRPr="00A83AA4" w14:paraId="33EB59D9"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443E871E" w14:textId="77777777" w:rsidR="003E38DD" w:rsidRPr="00052511" w:rsidRDefault="003E38DD" w:rsidP="003E38DD">
            <w:pPr>
              <w:spacing w:before="120"/>
              <w:jc w:val="center"/>
              <w:rPr>
                <w:rFonts w:cs="Arial"/>
                <w:sz w:val="20"/>
              </w:rPr>
            </w:pPr>
            <w:r w:rsidRPr="00052511">
              <w:rPr>
                <w:rFonts w:cs="Arial"/>
                <w:sz w:val="20"/>
              </w:rPr>
              <w:t>554</w:t>
            </w:r>
          </w:p>
        </w:tc>
        <w:tc>
          <w:tcPr>
            <w:tcW w:w="1037" w:type="dxa"/>
          </w:tcPr>
          <w:p w14:paraId="2DD2622A" w14:textId="77777777" w:rsidR="003E38DD" w:rsidRPr="00FD7DAE" w:rsidRDefault="003E38DD" w:rsidP="003E38D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D7DAE">
              <w:rPr>
                <w:rFonts w:cs="Arial"/>
                <w:sz w:val="20"/>
              </w:rPr>
              <w:t>13/1/92</w:t>
            </w:r>
          </w:p>
        </w:tc>
        <w:tc>
          <w:tcPr>
            <w:tcW w:w="785" w:type="dxa"/>
          </w:tcPr>
          <w:p w14:paraId="7B0CBE0B" w14:textId="77777777" w:rsidR="003E38DD" w:rsidRPr="00E87EEC" w:rsidRDefault="003E38DD" w:rsidP="003E38D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WOS</w:t>
            </w:r>
          </w:p>
        </w:tc>
        <w:tc>
          <w:tcPr>
            <w:tcW w:w="850" w:type="dxa"/>
          </w:tcPr>
          <w:p w14:paraId="32E3B591" w14:textId="77777777" w:rsidR="003E38DD" w:rsidRPr="00E87EEC" w:rsidRDefault="003E38DD" w:rsidP="003E38D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7163</w:t>
            </w:r>
          </w:p>
        </w:tc>
        <w:tc>
          <w:tcPr>
            <w:tcW w:w="6599" w:type="dxa"/>
          </w:tcPr>
          <w:p w14:paraId="64B94208" w14:textId="77777777" w:rsidR="003E38DD" w:rsidRPr="00E87EEC" w:rsidRDefault="003E38DD" w:rsidP="003E38D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REVIEW OF THE </w:t>
            </w:r>
            <w:r w:rsidRPr="00E87EEC">
              <w:rPr>
                <w:rFonts w:cs="Arial"/>
                <w:i/>
                <w:sz w:val="20"/>
              </w:rPr>
              <w:t>PLANNING ACT</w:t>
            </w:r>
            <w:r w:rsidRPr="00E87EEC">
              <w:rPr>
                <w:rFonts w:cs="Arial"/>
                <w:sz w:val="20"/>
              </w:rPr>
              <w:t xml:space="preserve"> AND ITS ADMINISTRATION</w:t>
            </w:r>
          </w:p>
          <w:p w14:paraId="32271C40" w14:textId="6676BE9B" w:rsidR="00B34BBC" w:rsidRPr="00E87EEC" w:rsidRDefault="003E38DD" w:rsidP="00D82D85">
            <w:pPr>
              <w:spacing w:before="60" w:after="6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To rescind part (c)(ii) of Cabinet Decision 6997 of 10 September 1991</w:t>
            </w:r>
            <w:r w:rsidR="00B34BBC" w:rsidRPr="00E87EEC">
              <w:rPr>
                <w:rFonts w:cs="Arial"/>
                <w:sz w:val="20"/>
              </w:rPr>
              <w:t>,</w:t>
            </w:r>
            <w:r w:rsidRPr="00E87EEC">
              <w:rPr>
                <w:rFonts w:cs="Arial"/>
                <w:sz w:val="20"/>
              </w:rPr>
              <w:t xml:space="preserve"> and agree to </w:t>
            </w:r>
            <w:r w:rsidR="00B34BBC" w:rsidRPr="00E87EEC">
              <w:rPr>
                <w:rFonts w:cs="Arial"/>
                <w:sz w:val="20"/>
              </w:rPr>
              <w:t>including</w:t>
            </w:r>
            <w:r w:rsidR="00FB2EF2">
              <w:rPr>
                <w:rFonts w:cs="Arial"/>
                <w:sz w:val="20"/>
              </w:rPr>
              <w:t xml:space="preserve"> a new paragraph</w:t>
            </w:r>
            <w:r w:rsidR="00B34BBC" w:rsidRPr="00E87EEC">
              <w:rPr>
                <w:rFonts w:cs="Arial"/>
                <w:sz w:val="20"/>
              </w:rPr>
              <w:t xml:space="preserve">:- </w:t>
            </w:r>
          </w:p>
          <w:p w14:paraId="217399F2" w14:textId="4C3ED970" w:rsidR="00B34BBC" w:rsidRPr="00E87EEC" w:rsidRDefault="00B17D8C" w:rsidP="00787770">
            <w:pPr>
              <w:pStyle w:val="ListParagraph"/>
              <w:numPr>
                <w:ilvl w:val="0"/>
                <w:numId w:val="12"/>
              </w:numPr>
              <w:spacing w:before="60" w:after="60"/>
              <w:ind w:left="429" w:hanging="425"/>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that extends the planning control at Batchelor to include the Coomalie Community Government Area (CGA); </w:t>
            </w:r>
          </w:p>
          <w:p w14:paraId="6AE59275" w14:textId="77777777" w:rsidR="00B34BBC" w:rsidRPr="00E87EEC" w:rsidRDefault="00B17D8C" w:rsidP="00787770">
            <w:pPr>
              <w:pStyle w:val="ListParagraph"/>
              <w:numPr>
                <w:ilvl w:val="0"/>
                <w:numId w:val="12"/>
              </w:numPr>
              <w:spacing w:before="60" w:after="60"/>
              <w:ind w:left="429" w:hanging="425"/>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that establishes planning control at Pine Creek; </w:t>
            </w:r>
          </w:p>
          <w:p w14:paraId="04307F87" w14:textId="77777777" w:rsidR="00B34BBC" w:rsidRPr="00E87EEC" w:rsidRDefault="00B17D8C" w:rsidP="00787770">
            <w:pPr>
              <w:pStyle w:val="ListParagraph"/>
              <w:numPr>
                <w:ilvl w:val="0"/>
                <w:numId w:val="12"/>
              </w:numPr>
              <w:spacing w:before="60" w:after="60"/>
              <w:ind w:left="429" w:hanging="425"/>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that retains the Minister as the consent authority for the Borroloola Town Plan; and </w:t>
            </w:r>
          </w:p>
          <w:p w14:paraId="53991C9B" w14:textId="77777777" w:rsidR="00147576" w:rsidRPr="00E87EEC" w:rsidRDefault="00B17D8C" w:rsidP="00787770">
            <w:pPr>
              <w:pStyle w:val="ListParagraph"/>
              <w:numPr>
                <w:ilvl w:val="0"/>
                <w:numId w:val="12"/>
              </w:numPr>
              <w:spacing w:before="60" w:after="60"/>
              <w:ind w:left="429" w:hanging="425"/>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that does not establish planning controls at Mataranka and Elliott at this time.</w:t>
            </w:r>
          </w:p>
        </w:tc>
      </w:tr>
    </w:tbl>
    <w:p w14:paraId="0BA742F3" w14:textId="3702F885" w:rsidR="00B22F92" w:rsidRDefault="00B22F92">
      <w:pPr>
        <w:rPr>
          <w:lang w:eastAsia="en-AU"/>
        </w:rPr>
      </w:pPr>
    </w:p>
    <w:p w14:paraId="0804E88D" w14:textId="77777777" w:rsidR="000D2F25" w:rsidRDefault="000D2F25">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3E38DD" w14:paraId="3373874A" w14:textId="77777777" w:rsidTr="009047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297D936" w14:textId="77777777" w:rsidR="003E38DD" w:rsidRPr="00FD7DAE" w:rsidRDefault="003E38DD" w:rsidP="00904784">
            <w:pPr>
              <w:jc w:val="center"/>
              <w:rPr>
                <w:color w:val="FFFFFF" w:themeColor="background1"/>
              </w:rPr>
            </w:pPr>
            <w:r w:rsidRPr="00FD7DAE">
              <w:rPr>
                <w:color w:val="FFFFFF" w:themeColor="background1"/>
              </w:rPr>
              <w:t>Volume 374</w:t>
            </w:r>
          </w:p>
          <w:p w14:paraId="3674A1E4" w14:textId="77777777" w:rsidR="003E38DD" w:rsidRPr="00FD7DAE" w:rsidRDefault="003E38DD" w:rsidP="003E38DD">
            <w:pPr>
              <w:jc w:val="center"/>
              <w:rPr>
                <w:color w:val="FFFFFF" w:themeColor="background1"/>
              </w:rPr>
            </w:pPr>
            <w:r w:rsidRPr="00FD7DAE">
              <w:rPr>
                <w:color w:val="FFFFFF" w:themeColor="background1"/>
              </w:rPr>
              <w:t>Meeting date:  7 January 1992 – Darwin (Channel Point)</w:t>
            </w:r>
          </w:p>
        </w:tc>
      </w:tr>
      <w:tr w:rsidR="003E38DD" w14:paraId="3C66AD45"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219E517" w14:textId="77777777" w:rsidR="003E38DD" w:rsidRPr="00E87EEC" w:rsidRDefault="003E38DD" w:rsidP="00904784">
            <w:pPr>
              <w:jc w:val="center"/>
              <w:rPr>
                <w:sz w:val="18"/>
                <w:szCs w:val="18"/>
              </w:rPr>
            </w:pPr>
            <w:r w:rsidRPr="00E87EEC">
              <w:rPr>
                <w:sz w:val="18"/>
                <w:szCs w:val="18"/>
              </w:rPr>
              <w:t>Meeting</w:t>
            </w:r>
            <w:r w:rsidRPr="00E87EEC">
              <w:rPr>
                <w:sz w:val="18"/>
                <w:szCs w:val="18"/>
              </w:rPr>
              <w:br/>
              <w:t>No.</w:t>
            </w:r>
          </w:p>
        </w:tc>
        <w:tc>
          <w:tcPr>
            <w:tcW w:w="1037" w:type="dxa"/>
            <w:shd w:val="clear" w:color="auto" w:fill="D9D9D9" w:themeFill="background2" w:themeFillShade="D9"/>
          </w:tcPr>
          <w:p w14:paraId="6676A0EF" w14:textId="77777777" w:rsidR="003E38DD" w:rsidRPr="00E87EEC" w:rsidRDefault="003E38DD"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Meeting</w:t>
            </w:r>
            <w:r w:rsidRPr="00E87EEC">
              <w:rPr>
                <w:sz w:val="18"/>
                <w:szCs w:val="18"/>
              </w:rPr>
              <w:br/>
              <w:t>Date</w:t>
            </w:r>
          </w:p>
        </w:tc>
        <w:tc>
          <w:tcPr>
            <w:tcW w:w="785" w:type="dxa"/>
            <w:shd w:val="clear" w:color="auto" w:fill="D9D9D9" w:themeFill="background2" w:themeFillShade="D9"/>
          </w:tcPr>
          <w:p w14:paraId="7008DB25" w14:textId="77777777" w:rsidR="003E38DD" w:rsidRPr="00E87EEC" w:rsidRDefault="003E38DD"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Sub.</w:t>
            </w:r>
            <w:r w:rsidRPr="00E87EEC">
              <w:rPr>
                <w:sz w:val="18"/>
                <w:szCs w:val="18"/>
              </w:rPr>
              <w:br/>
              <w:t>No.</w:t>
            </w:r>
          </w:p>
        </w:tc>
        <w:tc>
          <w:tcPr>
            <w:tcW w:w="850" w:type="dxa"/>
            <w:shd w:val="clear" w:color="auto" w:fill="D9D9D9" w:themeFill="background2" w:themeFillShade="D9"/>
          </w:tcPr>
          <w:p w14:paraId="1ECC10FB" w14:textId="77777777" w:rsidR="003E38DD" w:rsidRPr="00E87EEC" w:rsidRDefault="003E38DD" w:rsidP="00904784">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Dec.</w:t>
            </w:r>
            <w:r w:rsidRPr="00E87EEC">
              <w:rPr>
                <w:sz w:val="18"/>
                <w:szCs w:val="18"/>
              </w:rPr>
              <w:br/>
              <w:t>No</w:t>
            </w:r>
          </w:p>
        </w:tc>
        <w:tc>
          <w:tcPr>
            <w:tcW w:w="6599" w:type="dxa"/>
            <w:shd w:val="clear" w:color="auto" w:fill="D9D9D9" w:themeFill="background2" w:themeFillShade="D9"/>
          </w:tcPr>
          <w:p w14:paraId="15B42E73" w14:textId="77777777" w:rsidR="003E38DD" w:rsidRPr="00E87EEC" w:rsidRDefault="003E38DD" w:rsidP="00904784">
            <w:pP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Title and Purpose</w:t>
            </w:r>
          </w:p>
        </w:tc>
      </w:tr>
      <w:tr w:rsidR="003E38DD" w:rsidRPr="00A83AA4" w14:paraId="64681182" w14:textId="77777777" w:rsidTr="009513AF">
        <w:tc>
          <w:tcPr>
            <w:cnfStyle w:val="001000000000" w:firstRow="0" w:lastRow="0" w:firstColumn="1" w:lastColumn="0" w:oddVBand="0" w:evenVBand="0" w:oddHBand="0" w:evenHBand="0" w:firstRowFirstColumn="0" w:firstRowLastColumn="0" w:lastRowFirstColumn="0" w:lastRowLastColumn="0"/>
            <w:tcW w:w="1037" w:type="dxa"/>
          </w:tcPr>
          <w:p w14:paraId="4A121272" w14:textId="5780C07D" w:rsidR="003E38DD" w:rsidRPr="006A6294" w:rsidRDefault="00456858" w:rsidP="003E38DD">
            <w:pPr>
              <w:spacing w:before="120"/>
              <w:jc w:val="center"/>
              <w:rPr>
                <w:rFonts w:asciiTheme="minorHAnsi" w:hAnsiTheme="minorHAnsi" w:cs="Arial"/>
                <w:sz w:val="20"/>
              </w:rPr>
            </w:pPr>
            <w:r w:rsidRPr="006A6294">
              <w:rPr>
                <w:rFonts w:asciiTheme="minorHAnsi" w:hAnsiTheme="minorHAnsi" w:cs="Arial"/>
                <w:sz w:val="20"/>
              </w:rPr>
              <w:t>553</w:t>
            </w:r>
          </w:p>
        </w:tc>
        <w:tc>
          <w:tcPr>
            <w:tcW w:w="1037" w:type="dxa"/>
          </w:tcPr>
          <w:p w14:paraId="325A8C36" w14:textId="77777777" w:rsidR="003E38DD" w:rsidRPr="00FD7DAE"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7/1/92</w:t>
            </w:r>
          </w:p>
        </w:tc>
        <w:tc>
          <w:tcPr>
            <w:tcW w:w="785" w:type="dxa"/>
          </w:tcPr>
          <w:p w14:paraId="56C1C391" w14:textId="77777777" w:rsidR="003E38DD" w:rsidRPr="00E87EEC"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6085</w:t>
            </w:r>
          </w:p>
        </w:tc>
        <w:tc>
          <w:tcPr>
            <w:tcW w:w="850" w:type="dxa"/>
          </w:tcPr>
          <w:p w14:paraId="6278643F" w14:textId="77777777" w:rsidR="003E38DD" w:rsidRPr="00E87EEC" w:rsidRDefault="00332550"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7151</w:t>
            </w:r>
          </w:p>
        </w:tc>
        <w:tc>
          <w:tcPr>
            <w:tcW w:w="6599" w:type="dxa"/>
          </w:tcPr>
          <w:p w14:paraId="3FAAA52B" w14:textId="77777777" w:rsidR="00332550" w:rsidRPr="00E87EEC" w:rsidRDefault="003E38DD" w:rsidP="009047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 xml:space="preserve">AMENDMENT TO THE </w:t>
            </w:r>
            <w:r w:rsidRPr="00E87EEC">
              <w:rPr>
                <w:rFonts w:asciiTheme="minorHAnsi" w:hAnsiTheme="minorHAnsi" w:cs="Arial"/>
                <w:i/>
                <w:sz w:val="20"/>
              </w:rPr>
              <w:t>FINANCIAL ADMINISTRATION AND AUDIT ACT</w:t>
            </w:r>
            <w:r w:rsidRPr="00E87EEC">
              <w:rPr>
                <w:rFonts w:asciiTheme="minorHAnsi" w:hAnsiTheme="minorHAnsi" w:cs="Arial"/>
                <w:sz w:val="20"/>
              </w:rPr>
              <w:t xml:space="preserve"> – INVESTMENT POWERS</w:t>
            </w:r>
          </w:p>
          <w:p w14:paraId="108F4C20" w14:textId="3EB1D826" w:rsidR="007916FF" w:rsidRPr="00FB2EF2" w:rsidRDefault="00332550" w:rsidP="00FB2EF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 xml:space="preserve">To approve the drafting of amendments to the </w:t>
            </w:r>
            <w:r w:rsidRPr="00E87EEC">
              <w:rPr>
                <w:rFonts w:asciiTheme="minorHAnsi" w:hAnsiTheme="minorHAnsi" w:cs="Arial"/>
                <w:i/>
                <w:sz w:val="20"/>
              </w:rPr>
              <w:t xml:space="preserve">Financial Administration and Audit Act </w:t>
            </w:r>
            <w:r w:rsidRPr="00E87EEC">
              <w:rPr>
                <w:rFonts w:asciiTheme="minorHAnsi" w:hAnsiTheme="minorHAnsi" w:cs="Arial"/>
                <w:sz w:val="20"/>
              </w:rPr>
              <w:t xml:space="preserve">to remove references to the </w:t>
            </w:r>
            <w:r w:rsidRPr="00E87EEC">
              <w:rPr>
                <w:rFonts w:asciiTheme="minorHAnsi" w:hAnsiTheme="minorHAnsi" w:cs="Arial"/>
                <w:i/>
                <w:sz w:val="20"/>
              </w:rPr>
              <w:t>Northern Territory</w:t>
            </w:r>
            <w:r w:rsidR="004051B5" w:rsidRPr="00E87EEC">
              <w:rPr>
                <w:rFonts w:asciiTheme="minorHAnsi" w:hAnsiTheme="minorHAnsi" w:cs="Arial"/>
                <w:i/>
                <w:sz w:val="20"/>
              </w:rPr>
              <w:t xml:space="preserve"> (Self Government</w:t>
            </w:r>
            <w:r w:rsidRPr="00E87EEC">
              <w:rPr>
                <w:rFonts w:asciiTheme="minorHAnsi" w:hAnsiTheme="minorHAnsi" w:cs="Arial"/>
                <w:i/>
                <w:sz w:val="20"/>
              </w:rPr>
              <w:t>) Act</w:t>
            </w:r>
            <w:r w:rsidR="004051B5" w:rsidRPr="00E87EEC">
              <w:rPr>
                <w:rFonts w:asciiTheme="minorHAnsi" w:hAnsiTheme="minorHAnsi" w:cs="Arial"/>
                <w:i/>
                <w:sz w:val="20"/>
              </w:rPr>
              <w:t xml:space="preserve"> 1978,</w:t>
            </w:r>
            <w:r w:rsidRPr="00E87EEC">
              <w:rPr>
                <w:rFonts w:asciiTheme="minorHAnsi" w:hAnsiTheme="minorHAnsi" w:cs="Arial"/>
                <w:sz w:val="20"/>
              </w:rPr>
              <w:t xml:space="preserve"> and broaden the authorised investment powers of the Treasurer i</w:t>
            </w:r>
            <w:r w:rsidR="009513AF" w:rsidRPr="00E87EEC">
              <w:rPr>
                <w:rFonts w:asciiTheme="minorHAnsi" w:hAnsiTheme="minorHAnsi" w:cs="Arial"/>
                <w:sz w:val="20"/>
              </w:rPr>
              <w:t>n accordance with Attachment A.</w:t>
            </w:r>
          </w:p>
        </w:tc>
      </w:tr>
      <w:tr w:rsidR="003E38DD" w:rsidRPr="00A83AA4" w14:paraId="4DF8D9A7"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077496AD" w14:textId="338AD1BD" w:rsidR="003E38DD" w:rsidRPr="006A6294" w:rsidRDefault="00456858" w:rsidP="00904784">
            <w:pPr>
              <w:spacing w:before="120"/>
              <w:jc w:val="center"/>
              <w:rPr>
                <w:rFonts w:asciiTheme="minorHAnsi" w:hAnsiTheme="minorHAnsi" w:cs="Arial"/>
                <w:sz w:val="20"/>
              </w:rPr>
            </w:pPr>
            <w:r w:rsidRPr="006A6294">
              <w:rPr>
                <w:rFonts w:asciiTheme="minorHAnsi" w:hAnsiTheme="minorHAnsi" w:cs="Arial"/>
                <w:sz w:val="20"/>
              </w:rPr>
              <w:t>553</w:t>
            </w:r>
          </w:p>
        </w:tc>
        <w:tc>
          <w:tcPr>
            <w:tcW w:w="1037" w:type="dxa"/>
          </w:tcPr>
          <w:p w14:paraId="1EC51449" w14:textId="77777777" w:rsidR="003E38DD" w:rsidRPr="00FD7DAE"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7/1/92</w:t>
            </w:r>
          </w:p>
        </w:tc>
        <w:tc>
          <w:tcPr>
            <w:tcW w:w="785" w:type="dxa"/>
          </w:tcPr>
          <w:p w14:paraId="09A7F928" w14:textId="77777777" w:rsidR="003E38DD" w:rsidRPr="00E87EEC"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6086</w:t>
            </w:r>
          </w:p>
        </w:tc>
        <w:tc>
          <w:tcPr>
            <w:tcW w:w="850" w:type="dxa"/>
          </w:tcPr>
          <w:p w14:paraId="0C0E35B2" w14:textId="77777777" w:rsidR="003E38DD" w:rsidRPr="00E87EEC" w:rsidRDefault="00332550"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7152</w:t>
            </w:r>
          </w:p>
        </w:tc>
        <w:tc>
          <w:tcPr>
            <w:tcW w:w="6599" w:type="dxa"/>
          </w:tcPr>
          <w:p w14:paraId="182EB00E" w14:textId="3579DF92" w:rsidR="003E38DD" w:rsidRPr="000D2F25" w:rsidRDefault="003E38DD" w:rsidP="009047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COMMUNICA</w:t>
            </w:r>
            <w:r w:rsidR="00FB2EF2">
              <w:rPr>
                <w:rFonts w:asciiTheme="minorHAnsi" w:hAnsiTheme="minorHAnsi" w:cs="Arial"/>
                <w:sz w:val="20"/>
              </w:rPr>
              <w:t xml:space="preserve">BLE DISEASES POLICY FOR THE NORTHERN TERRITORY PUBLIC </w:t>
            </w:r>
            <w:r w:rsidR="00FB2EF2" w:rsidRPr="000D2F25">
              <w:rPr>
                <w:rFonts w:asciiTheme="minorHAnsi" w:hAnsiTheme="minorHAnsi" w:cs="Arial"/>
                <w:sz w:val="20"/>
              </w:rPr>
              <w:t>SERVICE.</w:t>
            </w:r>
          </w:p>
          <w:p w14:paraId="6600F661" w14:textId="7F518AE4" w:rsidR="00332550" w:rsidRPr="00E87EEC" w:rsidRDefault="00332550" w:rsidP="008F7E6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To note the development of a communicable diseases policy for the Nor</w:t>
            </w:r>
            <w:r w:rsidR="00A26715">
              <w:rPr>
                <w:rFonts w:asciiTheme="minorHAnsi" w:hAnsiTheme="minorHAnsi" w:cs="Arial"/>
                <w:sz w:val="20"/>
              </w:rPr>
              <w:t>thern Territory Public Service.</w:t>
            </w:r>
          </w:p>
        </w:tc>
      </w:tr>
      <w:tr w:rsidR="003E38DD" w:rsidRPr="00A83AA4" w14:paraId="6F2AA5FE" w14:textId="77777777" w:rsidTr="00FB2EF2">
        <w:tc>
          <w:tcPr>
            <w:cnfStyle w:val="001000000000" w:firstRow="0" w:lastRow="0" w:firstColumn="1" w:lastColumn="0" w:oddVBand="0" w:evenVBand="0" w:oddHBand="0" w:evenHBand="0" w:firstRowFirstColumn="0" w:firstRowLastColumn="0" w:lastRowFirstColumn="0" w:lastRowLastColumn="0"/>
            <w:tcW w:w="1037" w:type="dxa"/>
          </w:tcPr>
          <w:p w14:paraId="5EC2C384" w14:textId="05913893" w:rsidR="003E38DD" w:rsidRPr="006A6294" w:rsidRDefault="00456858" w:rsidP="00904784">
            <w:pPr>
              <w:spacing w:before="120"/>
              <w:jc w:val="center"/>
              <w:rPr>
                <w:rFonts w:asciiTheme="minorHAnsi" w:hAnsiTheme="minorHAnsi" w:cs="Arial"/>
                <w:sz w:val="20"/>
              </w:rPr>
            </w:pPr>
            <w:r w:rsidRPr="006A6294">
              <w:rPr>
                <w:rFonts w:asciiTheme="minorHAnsi" w:hAnsiTheme="minorHAnsi" w:cs="Arial"/>
                <w:sz w:val="20"/>
              </w:rPr>
              <w:t>553</w:t>
            </w:r>
          </w:p>
        </w:tc>
        <w:tc>
          <w:tcPr>
            <w:tcW w:w="1037" w:type="dxa"/>
          </w:tcPr>
          <w:p w14:paraId="70D395B6" w14:textId="77777777" w:rsidR="003E38DD" w:rsidRPr="00FD7DAE"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7/1/92</w:t>
            </w:r>
          </w:p>
        </w:tc>
        <w:tc>
          <w:tcPr>
            <w:tcW w:w="785" w:type="dxa"/>
          </w:tcPr>
          <w:p w14:paraId="00236381" w14:textId="77777777" w:rsidR="003E38DD" w:rsidRPr="00E87EEC" w:rsidRDefault="003E38DD"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6087</w:t>
            </w:r>
          </w:p>
        </w:tc>
        <w:tc>
          <w:tcPr>
            <w:tcW w:w="850" w:type="dxa"/>
          </w:tcPr>
          <w:p w14:paraId="68ACED0E" w14:textId="77777777" w:rsidR="003E38DD" w:rsidRPr="00E87EEC" w:rsidRDefault="00332550" w:rsidP="009047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7153</w:t>
            </w:r>
          </w:p>
        </w:tc>
        <w:tc>
          <w:tcPr>
            <w:tcW w:w="6599" w:type="dxa"/>
          </w:tcPr>
          <w:p w14:paraId="4D0F1DD5" w14:textId="77777777" w:rsidR="003E38DD" w:rsidRPr="00E87EEC" w:rsidRDefault="003E38DD" w:rsidP="009047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RECYCLING DEPOT AT SHOAL BAY WASTE DISPOSAL SITE</w:t>
            </w:r>
          </w:p>
          <w:p w14:paraId="57F8643F" w14:textId="14D416A9" w:rsidR="00D418F0" w:rsidRPr="00E87EEC" w:rsidRDefault="00332550" w:rsidP="009047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To approve a grant to the Darwin City Council as the Northern Territory Government’s contribution toward the establishment of a recycling depot at Shoal Bay Waste Disposal Site in Darwin.</w:t>
            </w:r>
          </w:p>
        </w:tc>
      </w:tr>
      <w:tr w:rsidR="006F0558" w:rsidRPr="00A83AA4" w14:paraId="6D9F3EA9" w14:textId="77777777" w:rsidTr="00FB2EF2">
        <w:tc>
          <w:tcPr>
            <w:cnfStyle w:val="001000000000" w:firstRow="0" w:lastRow="0" w:firstColumn="1" w:lastColumn="0" w:oddVBand="0" w:evenVBand="0" w:oddHBand="0" w:evenHBand="0" w:firstRowFirstColumn="0" w:firstRowLastColumn="0" w:lastRowFirstColumn="0" w:lastRowLastColumn="0"/>
            <w:tcW w:w="1037" w:type="dxa"/>
          </w:tcPr>
          <w:p w14:paraId="522EEAB2" w14:textId="2DCC45F1" w:rsidR="006F0558" w:rsidRPr="00052511" w:rsidRDefault="006F0558" w:rsidP="006F0558">
            <w:pPr>
              <w:spacing w:before="120"/>
              <w:jc w:val="center"/>
              <w:rPr>
                <w:rFonts w:asciiTheme="minorHAnsi" w:hAnsiTheme="minorHAnsi" w:cs="Arial"/>
                <w:sz w:val="20"/>
              </w:rPr>
            </w:pPr>
            <w:r w:rsidRPr="00052511">
              <w:rPr>
                <w:rFonts w:asciiTheme="minorHAnsi" w:hAnsiTheme="minorHAnsi" w:cs="Arial"/>
                <w:sz w:val="20"/>
              </w:rPr>
              <w:lastRenderedPageBreak/>
              <w:t>553</w:t>
            </w:r>
          </w:p>
        </w:tc>
        <w:tc>
          <w:tcPr>
            <w:tcW w:w="1037" w:type="dxa"/>
          </w:tcPr>
          <w:p w14:paraId="6CEE9E61" w14:textId="10A4059F" w:rsidR="006F0558" w:rsidRPr="00FD7DAE"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7/1/92</w:t>
            </w:r>
          </w:p>
        </w:tc>
        <w:tc>
          <w:tcPr>
            <w:tcW w:w="785" w:type="dxa"/>
          </w:tcPr>
          <w:p w14:paraId="193EE8C6" w14:textId="7F785AC8"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6088</w:t>
            </w:r>
          </w:p>
        </w:tc>
        <w:tc>
          <w:tcPr>
            <w:tcW w:w="850" w:type="dxa"/>
          </w:tcPr>
          <w:p w14:paraId="1D74BF63" w14:textId="473FA96F"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7154</w:t>
            </w:r>
          </w:p>
        </w:tc>
        <w:tc>
          <w:tcPr>
            <w:tcW w:w="6599" w:type="dxa"/>
          </w:tcPr>
          <w:p w14:paraId="7053EE0C"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LAND APPLICATIONS – NOVEMBER 1991</w:t>
            </w:r>
          </w:p>
          <w:p w14:paraId="7BF7D47A" w14:textId="4F03D293" w:rsidR="006F0558" w:rsidRPr="00FB2EF2" w:rsidRDefault="007C04DC" w:rsidP="00FB2EF2">
            <w:pPr>
              <w:spacing w:before="60" w:after="6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FB2EF2">
              <w:rPr>
                <w:rFonts w:cs="Arial"/>
                <w:sz w:val="20"/>
              </w:rPr>
              <w:t>ns received during this period.</w:t>
            </w:r>
            <w:r w:rsidR="006F0558" w:rsidRPr="007916FF">
              <w:rPr>
                <w:rFonts w:cs="Arial"/>
                <w:sz w:val="20"/>
              </w:rPr>
              <w:t xml:space="preserve"> </w:t>
            </w:r>
          </w:p>
        </w:tc>
      </w:tr>
      <w:tr w:rsidR="006F0558" w:rsidRPr="00A83AA4" w14:paraId="39DA9AD7"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1133BA6E" w14:textId="3DD1369E" w:rsidR="006F0558" w:rsidRPr="00052511" w:rsidRDefault="006F0558" w:rsidP="006F0558">
            <w:pPr>
              <w:spacing w:before="120"/>
              <w:jc w:val="center"/>
              <w:rPr>
                <w:rFonts w:cs="Arial"/>
                <w:sz w:val="20"/>
              </w:rPr>
            </w:pPr>
            <w:r w:rsidRPr="00052511">
              <w:rPr>
                <w:rFonts w:cs="Arial"/>
                <w:sz w:val="20"/>
              </w:rPr>
              <w:t>553</w:t>
            </w:r>
          </w:p>
        </w:tc>
        <w:tc>
          <w:tcPr>
            <w:tcW w:w="1037" w:type="dxa"/>
          </w:tcPr>
          <w:p w14:paraId="0883CA22" w14:textId="77777777" w:rsidR="006F0558" w:rsidRPr="00456858"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56858">
              <w:rPr>
                <w:rFonts w:cs="Arial"/>
                <w:sz w:val="20"/>
              </w:rPr>
              <w:t>7/1/92</w:t>
            </w:r>
          </w:p>
        </w:tc>
        <w:tc>
          <w:tcPr>
            <w:tcW w:w="785" w:type="dxa"/>
          </w:tcPr>
          <w:p w14:paraId="42EE285C"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6089</w:t>
            </w:r>
          </w:p>
        </w:tc>
        <w:tc>
          <w:tcPr>
            <w:tcW w:w="850" w:type="dxa"/>
          </w:tcPr>
          <w:p w14:paraId="458F1921"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7155</w:t>
            </w:r>
          </w:p>
        </w:tc>
        <w:tc>
          <w:tcPr>
            <w:tcW w:w="6599" w:type="dxa"/>
          </w:tcPr>
          <w:p w14:paraId="1DC3DA50"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EXECUTIVE COUNCIL PAPERS</w:t>
            </w:r>
          </w:p>
          <w:p w14:paraId="7D9AE1EF"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To consider Executive Council papers.</w:t>
            </w:r>
          </w:p>
        </w:tc>
      </w:tr>
      <w:tr w:rsidR="006F0558" w:rsidRPr="00A83AA4" w14:paraId="46D3FF24"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1272FE41" w14:textId="3A061791" w:rsidR="006F0558" w:rsidRPr="00052511" w:rsidRDefault="006F0558" w:rsidP="006F0558">
            <w:pPr>
              <w:spacing w:before="120"/>
              <w:jc w:val="center"/>
              <w:rPr>
                <w:rFonts w:cs="Arial"/>
                <w:sz w:val="20"/>
              </w:rPr>
            </w:pPr>
            <w:r w:rsidRPr="00052511">
              <w:rPr>
                <w:rFonts w:cs="Arial"/>
                <w:sz w:val="20"/>
              </w:rPr>
              <w:t>553</w:t>
            </w:r>
          </w:p>
        </w:tc>
        <w:tc>
          <w:tcPr>
            <w:tcW w:w="1037" w:type="dxa"/>
          </w:tcPr>
          <w:p w14:paraId="6090B66A" w14:textId="77777777" w:rsidR="006F0558" w:rsidRPr="00456858"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56858">
              <w:rPr>
                <w:rFonts w:cs="Arial"/>
                <w:sz w:val="20"/>
              </w:rPr>
              <w:t>7/1/92</w:t>
            </w:r>
          </w:p>
        </w:tc>
        <w:tc>
          <w:tcPr>
            <w:tcW w:w="785" w:type="dxa"/>
          </w:tcPr>
          <w:p w14:paraId="2AB2E031"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6090</w:t>
            </w:r>
          </w:p>
        </w:tc>
        <w:tc>
          <w:tcPr>
            <w:tcW w:w="850" w:type="dxa"/>
          </w:tcPr>
          <w:p w14:paraId="2B4F8FEB"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7156</w:t>
            </w:r>
          </w:p>
        </w:tc>
        <w:tc>
          <w:tcPr>
            <w:tcW w:w="6599" w:type="dxa"/>
          </w:tcPr>
          <w:p w14:paraId="2650F53A"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i/>
                <w:sz w:val="20"/>
              </w:rPr>
              <w:t xml:space="preserve">FINANCIAL ADMINISTRATION AND AUDIT ACT </w:t>
            </w:r>
            <w:r w:rsidRPr="00E87EEC">
              <w:rPr>
                <w:rFonts w:cs="Arial"/>
                <w:sz w:val="20"/>
              </w:rPr>
              <w:t>(AUDITOR-GENERAL)</w:t>
            </w:r>
          </w:p>
          <w:p w14:paraId="0ADC7728" w14:textId="77777777" w:rsidR="006F0558" w:rsidRPr="00456858"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To approve the drafting of amendments to the </w:t>
            </w:r>
            <w:r w:rsidRPr="00E87EEC">
              <w:rPr>
                <w:rFonts w:cs="Arial"/>
                <w:i/>
                <w:sz w:val="20"/>
              </w:rPr>
              <w:t xml:space="preserve">Financial Administration and Audit Act </w:t>
            </w:r>
            <w:r w:rsidRPr="00E87EEC">
              <w:rPr>
                <w:rFonts w:cs="Arial"/>
                <w:sz w:val="20"/>
              </w:rPr>
              <w:t>to allow the Auditor-General remain in Office beyond the present retiring age of 65 years.</w:t>
            </w:r>
            <w:r w:rsidRPr="00E87EEC">
              <w:rPr>
                <w:rFonts w:cs="Arial"/>
                <w:i/>
                <w:sz w:val="20"/>
              </w:rPr>
              <w:t xml:space="preserve"> </w:t>
            </w:r>
          </w:p>
        </w:tc>
      </w:tr>
      <w:tr w:rsidR="006F0558" w:rsidRPr="00A83AA4" w14:paraId="24300A6B"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0264881C" w14:textId="32605D8C" w:rsidR="006F0558" w:rsidRPr="00052511" w:rsidRDefault="006F0558" w:rsidP="006F0558">
            <w:pPr>
              <w:spacing w:before="120"/>
              <w:jc w:val="center"/>
              <w:rPr>
                <w:rFonts w:cs="Arial"/>
                <w:sz w:val="20"/>
              </w:rPr>
            </w:pPr>
            <w:r w:rsidRPr="00052511">
              <w:rPr>
                <w:rFonts w:cs="Arial"/>
                <w:sz w:val="20"/>
              </w:rPr>
              <w:t>553</w:t>
            </w:r>
          </w:p>
        </w:tc>
        <w:tc>
          <w:tcPr>
            <w:tcW w:w="1037" w:type="dxa"/>
          </w:tcPr>
          <w:p w14:paraId="65C65EE1" w14:textId="77777777" w:rsidR="006F0558" w:rsidRPr="00456858"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56858">
              <w:rPr>
                <w:rFonts w:cs="Arial"/>
                <w:sz w:val="20"/>
              </w:rPr>
              <w:t>7/1/92</w:t>
            </w:r>
          </w:p>
        </w:tc>
        <w:tc>
          <w:tcPr>
            <w:tcW w:w="785" w:type="dxa"/>
          </w:tcPr>
          <w:p w14:paraId="0632CD3D"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WOS</w:t>
            </w:r>
          </w:p>
        </w:tc>
        <w:tc>
          <w:tcPr>
            <w:tcW w:w="850" w:type="dxa"/>
          </w:tcPr>
          <w:p w14:paraId="65F84C10"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7159</w:t>
            </w:r>
          </w:p>
        </w:tc>
        <w:tc>
          <w:tcPr>
            <w:tcW w:w="6599" w:type="dxa"/>
          </w:tcPr>
          <w:p w14:paraId="018AF6C8"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DIRECT LAND SALE</w:t>
            </w:r>
          </w:p>
          <w:p w14:paraId="4B29F886" w14:textId="00C6E39D" w:rsidR="006F0558" w:rsidRPr="006F0558"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To approve the application for the sale of part Section 2413 Hundred of Cavenagh to Messrs Mitchell and Bartolo f</w:t>
            </w:r>
            <w:r>
              <w:rPr>
                <w:rFonts w:cs="Arial"/>
                <w:sz w:val="20"/>
              </w:rPr>
              <w:t>or the purpose of deer farming.</w:t>
            </w:r>
          </w:p>
        </w:tc>
      </w:tr>
      <w:tr w:rsidR="006F0558" w:rsidRPr="00A83AA4" w14:paraId="01F9B8F4" w14:textId="77777777" w:rsidTr="00855900">
        <w:tc>
          <w:tcPr>
            <w:cnfStyle w:val="001000000000" w:firstRow="0" w:lastRow="0" w:firstColumn="1" w:lastColumn="0" w:oddVBand="0" w:evenVBand="0" w:oddHBand="0" w:evenHBand="0" w:firstRowFirstColumn="0" w:firstRowLastColumn="0" w:lastRowFirstColumn="0" w:lastRowLastColumn="0"/>
            <w:tcW w:w="1037" w:type="dxa"/>
          </w:tcPr>
          <w:p w14:paraId="620C72BA" w14:textId="42B7812D" w:rsidR="006F0558" w:rsidRPr="00052511" w:rsidRDefault="006F0558" w:rsidP="006F0558">
            <w:pPr>
              <w:spacing w:before="120"/>
              <w:jc w:val="center"/>
              <w:rPr>
                <w:rFonts w:cs="Arial"/>
                <w:sz w:val="20"/>
              </w:rPr>
            </w:pPr>
            <w:r w:rsidRPr="00052511">
              <w:rPr>
                <w:rFonts w:cs="Arial"/>
                <w:sz w:val="20"/>
              </w:rPr>
              <w:t>553</w:t>
            </w:r>
          </w:p>
        </w:tc>
        <w:tc>
          <w:tcPr>
            <w:tcW w:w="1037" w:type="dxa"/>
          </w:tcPr>
          <w:p w14:paraId="129A2AD5" w14:textId="77777777" w:rsidR="006F0558" w:rsidRPr="00456858"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56858">
              <w:rPr>
                <w:rFonts w:cs="Arial"/>
                <w:sz w:val="20"/>
              </w:rPr>
              <w:t>7/1/92</w:t>
            </w:r>
          </w:p>
        </w:tc>
        <w:tc>
          <w:tcPr>
            <w:tcW w:w="785" w:type="dxa"/>
          </w:tcPr>
          <w:p w14:paraId="3F69D803"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WOS</w:t>
            </w:r>
          </w:p>
        </w:tc>
        <w:tc>
          <w:tcPr>
            <w:tcW w:w="850" w:type="dxa"/>
          </w:tcPr>
          <w:p w14:paraId="5A90D27D" w14:textId="77777777" w:rsidR="006F0558" w:rsidRPr="00E87EEC" w:rsidRDefault="006F0558" w:rsidP="006F055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7160</w:t>
            </w:r>
          </w:p>
        </w:tc>
        <w:tc>
          <w:tcPr>
            <w:tcW w:w="6599" w:type="dxa"/>
          </w:tcPr>
          <w:p w14:paraId="00E7F8BB" w14:textId="77777777"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SECURE MENTAL HEALTH FACILITY</w:t>
            </w:r>
          </w:p>
          <w:p w14:paraId="5E3DBFF3" w14:textId="0C51EA81" w:rsidR="006F0558" w:rsidRPr="00E87EEC" w:rsidRDefault="006F0558" w:rsidP="006F055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 xml:space="preserve">To approve admission of a project for the construction of a 26-bed secure mental health facility on the Royal Darwin Hospital campus to the </w:t>
            </w:r>
            <w:r w:rsidR="00FB1DAA">
              <w:rPr>
                <w:rFonts w:cs="Arial"/>
                <w:sz w:val="20"/>
              </w:rPr>
              <w:t>1991/92</w:t>
            </w:r>
            <w:r w:rsidRPr="00E87EEC">
              <w:rPr>
                <w:rFonts w:cs="Arial"/>
                <w:sz w:val="20"/>
              </w:rPr>
              <w:t xml:space="preserve"> Design List, and inclusion of the same project on the </w:t>
            </w:r>
            <w:r>
              <w:rPr>
                <w:rFonts w:cs="Arial"/>
                <w:sz w:val="20"/>
              </w:rPr>
              <w:br/>
            </w:r>
            <w:r w:rsidR="009F0AB4">
              <w:rPr>
                <w:rFonts w:cs="Arial"/>
                <w:sz w:val="20"/>
              </w:rPr>
              <w:t>1992/93</w:t>
            </w:r>
            <w:r w:rsidRPr="00E87EEC">
              <w:rPr>
                <w:rFonts w:cs="Arial"/>
                <w:sz w:val="20"/>
              </w:rPr>
              <w:t xml:space="preserve"> Capital Works Program.</w:t>
            </w:r>
          </w:p>
        </w:tc>
      </w:tr>
    </w:tbl>
    <w:p w14:paraId="64392841" w14:textId="5B6700FD" w:rsidR="006A6294" w:rsidRDefault="006A6294">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13F69" w14:paraId="6EFAED91" w14:textId="77777777" w:rsidTr="00A7097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43271BF" w14:textId="7FF38F73" w:rsidR="00F13F69" w:rsidRDefault="00F13F69" w:rsidP="00A7097B">
            <w:pPr>
              <w:jc w:val="center"/>
            </w:pPr>
            <w:r>
              <w:t xml:space="preserve">Volume </w:t>
            </w:r>
            <w:r w:rsidR="006F0558">
              <w:t>375</w:t>
            </w:r>
          </w:p>
          <w:p w14:paraId="4E42AD30" w14:textId="1FDB6E48" w:rsidR="00F13F69" w:rsidRDefault="00D77964" w:rsidP="00A634E1">
            <w:pPr>
              <w:jc w:val="center"/>
            </w:pPr>
            <w:r>
              <w:t xml:space="preserve">Meeting date:  </w:t>
            </w:r>
            <w:r w:rsidR="00A634E1">
              <w:t>28</w:t>
            </w:r>
            <w:r>
              <w:t xml:space="preserve"> January 1992</w:t>
            </w:r>
            <w:r w:rsidR="00F13F69">
              <w:t xml:space="preserve"> - Darwin</w:t>
            </w:r>
          </w:p>
        </w:tc>
      </w:tr>
      <w:tr w:rsidR="00F13F69" w14:paraId="33FEC512"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B78B96E" w14:textId="77777777" w:rsidR="00F13F69" w:rsidRPr="0029538A" w:rsidRDefault="00F13F69" w:rsidP="00A7097B">
            <w:pPr>
              <w:jc w:val="center"/>
              <w:rPr>
                <w:sz w:val="18"/>
                <w:szCs w:val="18"/>
              </w:rPr>
            </w:pPr>
            <w:r w:rsidRPr="0029538A">
              <w:rPr>
                <w:sz w:val="18"/>
                <w:szCs w:val="18"/>
              </w:rPr>
              <w:t>Meeting</w:t>
            </w:r>
            <w:r w:rsidRPr="0029538A">
              <w:rPr>
                <w:sz w:val="18"/>
                <w:szCs w:val="18"/>
              </w:rPr>
              <w:br/>
              <w:t>No.</w:t>
            </w:r>
          </w:p>
        </w:tc>
        <w:tc>
          <w:tcPr>
            <w:tcW w:w="1037" w:type="dxa"/>
            <w:shd w:val="clear" w:color="auto" w:fill="D9D9D9" w:themeFill="background2" w:themeFillShade="D9"/>
          </w:tcPr>
          <w:p w14:paraId="516E7E36" w14:textId="77777777" w:rsidR="00F13F69" w:rsidRPr="0029538A" w:rsidRDefault="00F13F69" w:rsidP="00A7097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538A">
              <w:rPr>
                <w:sz w:val="18"/>
                <w:szCs w:val="18"/>
              </w:rPr>
              <w:t>Meeting</w:t>
            </w:r>
            <w:r w:rsidRPr="0029538A">
              <w:rPr>
                <w:sz w:val="18"/>
                <w:szCs w:val="18"/>
              </w:rPr>
              <w:br/>
              <w:t>Date</w:t>
            </w:r>
          </w:p>
        </w:tc>
        <w:tc>
          <w:tcPr>
            <w:tcW w:w="785" w:type="dxa"/>
            <w:shd w:val="clear" w:color="auto" w:fill="D9D9D9" w:themeFill="background2" w:themeFillShade="D9"/>
          </w:tcPr>
          <w:p w14:paraId="16ECC1E0" w14:textId="77777777" w:rsidR="00F13F69" w:rsidRPr="0029538A" w:rsidRDefault="00F13F69" w:rsidP="00A7097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538A">
              <w:rPr>
                <w:sz w:val="18"/>
                <w:szCs w:val="18"/>
              </w:rPr>
              <w:t>Sub.</w:t>
            </w:r>
            <w:r w:rsidRPr="0029538A">
              <w:rPr>
                <w:sz w:val="18"/>
                <w:szCs w:val="18"/>
              </w:rPr>
              <w:br/>
              <w:t>No.</w:t>
            </w:r>
          </w:p>
        </w:tc>
        <w:tc>
          <w:tcPr>
            <w:tcW w:w="850" w:type="dxa"/>
            <w:shd w:val="clear" w:color="auto" w:fill="D9D9D9" w:themeFill="background2" w:themeFillShade="D9"/>
          </w:tcPr>
          <w:p w14:paraId="13D66334" w14:textId="77777777" w:rsidR="00F13F69" w:rsidRPr="0029538A" w:rsidRDefault="00F13F69" w:rsidP="00A7097B">
            <w:pPr>
              <w:jc w:val="center"/>
              <w:cnfStyle w:val="100000000000" w:firstRow="1" w:lastRow="0" w:firstColumn="0" w:lastColumn="0" w:oddVBand="0" w:evenVBand="0" w:oddHBand="0" w:evenHBand="0" w:firstRowFirstColumn="0" w:firstRowLastColumn="0" w:lastRowFirstColumn="0" w:lastRowLastColumn="0"/>
              <w:rPr>
                <w:sz w:val="18"/>
                <w:szCs w:val="18"/>
              </w:rPr>
            </w:pPr>
            <w:r w:rsidRPr="0029538A">
              <w:rPr>
                <w:sz w:val="18"/>
                <w:szCs w:val="18"/>
              </w:rPr>
              <w:t>Dec.</w:t>
            </w:r>
            <w:r w:rsidRPr="0029538A">
              <w:rPr>
                <w:sz w:val="18"/>
                <w:szCs w:val="18"/>
              </w:rPr>
              <w:br/>
              <w:t>No</w:t>
            </w:r>
          </w:p>
        </w:tc>
        <w:tc>
          <w:tcPr>
            <w:tcW w:w="6599" w:type="dxa"/>
            <w:shd w:val="clear" w:color="auto" w:fill="D9D9D9" w:themeFill="background2" w:themeFillShade="D9"/>
          </w:tcPr>
          <w:p w14:paraId="22A8778B" w14:textId="77777777" w:rsidR="00F13F69" w:rsidRPr="0029538A" w:rsidRDefault="00F13F69" w:rsidP="00A7097B">
            <w:pPr>
              <w:cnfStyle w:val="100000000000" w:firstRow="1" w:lastRow="0" w:firstColumn="0" w:lastColumn="0" w:oddVBand="0" w:evenVBand="0" w:oddHBand="0" w:evenHBand="0" w:firstRowFirstColumn="0" w:firstRowLastColumn="0" w:lastRowFirstColumn="0" w:lastRowLastColumn="0"/>
              <w:rPr>
                <w:sz w:val="18"/>
                <w:szCs w:val="18"/>
              </w:rPr>
            </w:pPr>
            <w:r w:rsidRPr="0029538A">
              <w:rPr>
                <w:sz w:val="18"/>
                <w:szCs w:val="18"/>
              </w:rPr>
              <w:t>Title and Purpose</w:t>
            </w:r>
          </w:p>
        </w:tc>
      </w:tr>
      <w:tr w:rsidR="00F13F69" w:rsidRPr="00A83AA4" w14:paraId="313769A7" w14:textId="77777777" w:rsidTr="00825452">
        <w:tc>
          <w:tcPr>
            <w:cnfStyle w:val="001000000000" w:firstRow="0" w:lastRow="0" w:firstColumn="1" w:lastColumn="0" w:oddVBand="0" w:evenVBand="0" w:oddHBand="0" w:evenHBand="0" w:firstRowFirstColumn="0" w:firstRowLastColumn="0" w:lastRowFirstColumn="0" w:lastRowLastColumn="0"/>
            <w:tcW w:w="1037" w:type="dxa"/>
          </w:tcPr>
          <w:p w14:paraId="4FDB1882" w14:textId="77777777" w:rsidR="00F13F69" w:rsidRPr="00A634E1" w:rsidRDefault="00D11E6D" w:rsidP="00A7097B">
            <w:pPr>
              <w:spacing w:before="120"/>
              <w:jc w:val="center"/>
              <w:rPr>
                <w:rFonts w:asciiTheme="minorHAnsi" w:hAnsiTheme="minorHAnsi" w:cs="Arial"/>
                <w:sz w:val="20"/>
              </w:rPr>
            </w:pPr>
            <w:r w:rsidRPr="00A634E1">
              <w:rPr>
                <w:rFonts w:asciiTheme="minorHAnsi" w:hAnsiTheme="minorHAnsi" w:cs="Arial"/>
                <w:sz w:val="20"/>
              </w:rPr>
              <w:t>555</w:t>
            </w:r>
          </w:p>
        </w:tc>
        <w:tc>
          <w:tcPr>
            <w:tcW w:w="1037" w:type="dxa"/>
          </w:tcPr>
          <w:p w14:paraId="23480C52" w14:textId="77777777" w:rsidR="00F13F69" w:rsidRPr="00825452" w:rsidRDefault="00D11E6D" w:rsidP="00A7097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25452">
              <w:rPr>
                <w:rFonts w:asciiTheme="minorHAnsi" w:hAnsiTheme="minorHAnsi" w:cs="Arial"/>
                <w:sz w:val="20"/>
              </w:rPr>
              <w:t>28/1/92</w:t>
            </w:r>
          </w:p>
        </w:tc>
        <w:tc>
          <w:tcPr>
            <w:tcW w:w="785" w:type="dxa"/>
          </w:tcPr>
          <w:p w14:paraId="1E0D5825" w14:textId="77777777" w:rsidR="00F13F69" w:rsidRPr="00E87EEC" w:rsidRDefault="00D11E6D" w:rsidP="00A7097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6086</w:t>
            </w:r>
          </w:p>
        </w:tc>
        <w:tc>
          <w:tcPr>
            <w:tcW w:w="850" w:type="dxa"/>
          </w:tcPr>
          <w:p w14:paraId="00FB3952" w14:textId="77777777" w:rsidR="00F13F69" w:rsidRPr="00E87EEC" w:rsidRDefault="00D11E6D" w:rsidP="00A7097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7164</w:t>
            </w:r>
          </w:p>
        </w:tc>
        <w:tc>
          <w:tcPr>
            <w:tcW w:w="6599" w:type="dxa"/>
          </w:tcPr>
          <w:p w14:paraId="40D2A2E8" w14:textId="77777777" w:rsidR="00F13F69" w:rsidRPr="00E87EEC" w:rsidRDefault="00D11E6D" w:rsidP="00A7097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COMMUNICABLE DISEASES POLICY FOR THE NORTHERN TERRITORY PUBLIC SERVICE</w:t>
            </w:r>
          </w:p>
          <w:p w14:paraId="4F37F824" w14:textId="7DB4CA2A" w:rsidR="00D11E6D" w:rsidRPr="00E87EEC" w:rsidRDefault="00D11E6D" w:rsidP="00A7097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To note the development of a communicable diseases policy for the Nor</w:t>
            </w:r>
            <w:r w:rsidR="00A26715">
              <w:rPr>
                <w:rFonts w:asciiTheme="minorHAnsi" w:hAnsiTheme="minorHAnsi" w:cs="Arial"/>
                <w:sz w:val="20"/>
              </w:rPr>
              <w:t>thern Territory Public Service.</w:t>
            </w:r>
          </w:p>
        </w:tc>
      </w:tr>
      <w:tr w:rsidR="00D11E6D" w:rsidRPr="00A83AA4" w14:paraId="63B452DD" w14:textId="77777777" w:rsidTr="00825452">
        <w:tc>
          <w:tcPr>
            <w:cnfStyle w:val="001000000000" w:firstRow="0" w:lastRow="0" w:firstColumn="1" w:lastColumn="0" w:oddVBand="0" w:evenVBand="0" w:oddHBand="0" w:evenHBand="0" w:firstRowFirstColumn="0" w:firstRowLastColumn="0" w:lastRowFirstColumn="0" w:lastRowLastColumn="0"/>
            <w:tcW w:w="1037" w:type="dxa"/>
          </w:tcPr>
          <w:p w14:paraId="35DCE6B6" w14:textId="77777777" w:rsidR="00D11E6D" w:rsidRPr="00A634E1" w:rsidRDefault="00D11E6D" w:rsidP="00D11E6D">
            <w:pPr>
              <w:spacing w:before="120"/>
              <w:jc w:val="center"/>
              <w:rPr>
                <w:rFonts w:asciiTheme="minorHAnsi" w:hAnsiTheme="minorHAnsi" w:cs="Arial"/>
                <w:sz w:val="20"/>
              </w:rPr>
            </w:pPr>
            <w:r w:rsidRPr="00A634E1">
              <w:rPr>
                <w:rFonts w:asciiTheme="minorHAnsi" w:hAnsiTheme="minorHAnsi" w:cs="Arial"/>
                <w:sz w:val="20"/>
              </w:rPr>
              <w:t>555</w:t>
            </w:r>
          </w:p>
        </w:tc>
        <w:tc>
          <w:tcPr>
            <w:tcW w:w="1037" w:type="dxa"/>
          </w:tcPr>
          <w:p w14:paraId="768BB30C" w14:textId="77777777" w:rsidR="00D11E6D" w:rsidRPr="00825452"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25452">
              <w:rPr>
                <w:rFonts w:asciiTheme="minorHAnsi" w:hAnsiTheme="minorHAnsi" w:cs="Arial"/>
                <w:sz w:val="20"/>
              </w:rPr>
              <w:t>28/1/92</w:t>
            </w:r>
          </w:p>
        </w:tc>
        <w:tc>
          <w:tcPr>
            <w:tcW w:w="785" w:type="dxa"/>
          </w:tcPr>
          <w:p w14:paraId="6860D8E1" w14:textId="77777777" w:rsidR="00D11E6D" w:rsidRPr="00E87EEC"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6092</w:t>
            </w:r>
          </w:p>
        </w:tc>
        <w:tc>
          <w:tcPr>
            <w:tcW w:w="850" w:type="dxa"/>
          </w:tcPr>
          <w:p w14:paraId="666D23F3" w14:textId="77777777" w:rsidR="00D11E6D" w:rsidRPr="00E87EEC"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7165</w:t>
            </w:r>
          </w:p>
        </w:tc>
        <w:tc>
          <w:tcPr>
            <w:tcW w:w="6599" w:type="dxa"/>
          </w:tcPr>
          <w:p w14:paraId="040916EB" w14:textId="77777777" w:rsidR="00D11E6D" w:rsidRPr="00E87EEC" w:rsidRDefault="00D11E6D" w:rsidP="00D11E6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SUPERANNUATION (OCCUPATIONAL SUPERANNUATION STANDARDS) AMENDMENTS</w:t>
            </w:r>
          </w:p>
          <w:p w14:paraId="6BC0EF97" w14:textId="7CCD942B" w:rsidR="00D11E6D" w:rsidRPr="0029662B" w:rsidRDefault="00D11E6D" w:rsidP="00D11E6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E87EEC">
              <w:rPr>
                <w:rFonts w:asciiTheme="minorHAnsi" w:hAnsiTheme="minorHAnsi" w:cs="Arial"/>
                <w:sz w:val="20"/>
              </w:rPr>
              <w:t xml:space="preserve">To approve the drafting of legislation to amend the </w:t>
            </w:r>
            <w:r w:rsidRPr="00E87EEC">
              <w:rPr>
                <w:rFonts w:asciiTheme="minorHAnsi" w:hAnsiTheme="minorHAnsi" w:cs="Arial"/>
                <w:i/>
                <w:sz w:val="20"/>
              </w:rPr>
              <w:t>Superannuation Act</w:t>
            </w:r>
            <w:r w:rsidRPr="00E87EEC">
              <w:rPr>
                <w:rFonts w:asciiTheme="minorHAnsi" w:hAnsiTheme="minorHAnsi" w:cs="Arial"/>
                <w:sz w:val="20"/>
              </w:rPr>
              <w:t xml:space="preserve"> 1986 and the </w:t>
            </w:r>
            <w:r w:rsidRPr="00E87EEC">
              <w:rPr>
                <w:rFonts w:asciiTheme="minorHAnsi" w:hAnsiTheme="minorHAnsi" w:cs="Arial"/>
                <w:i/>
                <w:sz w:val="20"/>
              </w:rPr>
              <w:t>Legislative Assembly Members’ Superannuation Act 1979</w:t>
            </w:r>
            <w:r w:rsidRPr="00E87EEC">
              <w:rPr>
                <w:rFonts w:asciiTheme="minorHAnsi" w:hAnsiTheme="minorHAnsi" w:cs="Arial"/>
                <w:sz w:val="20"/>
              </w:rPr>
              <w:t xml:space="preserve"> to ensure compliance of the Northern Territory Public Service superannuation funds with the </w:t>
            </w:r>
            <w:r w:rsidR="0029662B">
              <w:rPr>
                <w:rFonts w:asciiTheme="minorHAnsi" w:hAnsiTheme="minorHAnsi" w:cs="Arial"/>
                <w:sz w:val="20"/>
              </w:rPr>
              <w:t xml:space="preserve">Commonwealth </w:t>
            </w:r>
            <w:r w:rsidRPr="00E87EEC">
              <w:rPr>
                <w:rFonts w:asciiTheme="minorHAnsi" w:hAnsiTheme="minorHAnsi" w:cs="Arial"/>
                <w:i/>
                <w:sz w:val="20"/>
              </w:rPr>
              <w:t xml:space="preserve">Occupational </w:t>
            </w:r>
            <w:r w:rsidR="0029662B">
              <w:rPr>
                <w:rFonts w:asciiTheme="minorHAnsi" w:hAnsiTheme="minorHAnsi" w:cs="Arial"/>
                <w:i/>
                <w:sz w:val="20"/>
              </w:rPr>
              <w:t xml:space="preserve">Superannuation </w:t>
            </w:r>
            <w:r w:rsidRPr="00E87EEC">
              <w:rPr>
                <w:rFonts w:asciiTheme="minorHAnsi" w:hAnsiTheme="minorHAnsi" w:cs="Arial"/>
                <w:i/>
                <w:sz w:val="20"/>
              </w:rPr>
              <w:t xml:space="preserve">Standards Act 1987. </w:t>
            </w:r>
          </w:p>
        </w:tc>
      </w:tr>
      <w:tr w:rsidR="00D11E6D" w:rsidRPr="00A83AA4" w14:paraId="41EE16B4" w14:textId="77777777" w:rsidTr="00825452">
        <w:tc>
          <w:tcPr>
            <w:cnfStyle w:val="001000000000" w:firstRow="0" w:lastRow="0" w:firstColumn="1" w:lastColumn="0" w:oddVBand="0" w:evenVBand="0" w:oddHBand="0" w:evenHBand="0" w:firstRowFirstColumn="0" w:firstRowLastColumn="0" w:lastRowFirstColumn="0" w:lastRowLastColumn="0"/>
            <w:tcW w:w="1037" w:type="dxa"/>
          </w:tcPr>
          <w:p w14:paraId="17DBCE6A" w14:textId="77777777" w:rsidR="00D11E6D" w:rsidRPr="00A634E1" w:rsidRDefault="00D11E6D" w:rsidP="00D11E6D">
            <w:pPr>
              <w:spacing w:before="120"/>
              <w:jc w:val="center"/>
              <w:rPr>
                <w:rFonts w:asciiTheme="minorHAnsi" w:hAnsiTheme="minorHAnsi" w:cs="Arial"/>
                <w:sz w:val="20"/>
              </w:rPr>
            </w:pPr>
            <w:r w:rsidRPr="00A634E1">
              <w:rPr>
                <w:rFonts w:asciiTheme="minorHAnsi" w:hAnsiTheme="minorHAnsi" w:cs="Arial"/>
                <w:sz w:val="20"/>
              </w:rPr>
              <w:t>555</w:t>
            </w:r>
          </w:p>
        </w:tc>
        <w:tc>
          <w:tcPr>
            <w:tcW w:w="1037" w:type="dxa"/>
          </w:tcPr>
          <w:p w14:paraId="668A8216" w14:textId="77777777" w:rsidR="00D11E6D" w:rsidRPr="00825452"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25452">
              <w:rPr>
                <w:rFonts w:asciiTheme="minorHAnsi" w:hAnsiTheme="minorHAnsi" w:cs="Arial"/>
                <w:sz w:val="20"/>
              </w:rPr>
              <w:t>28/1/92</w:t>
            </w:r>
          </w:p>
        </w:tc>
        <w:tc>
          <w:tcPr>
            <w:tcW w:w="785" w:type="dxa"/>
          </w:tcPr>
          <w:p w14:paraId="6AAD6E11" w14:textId="77777777" w:rsidR="00D11E6D" w:rsidRPr="00E87EEC"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6093</w:t>
            </w:r>
          </w:p>
        </w:tc>
        <w:tc>
          <w:tcPr>
            <w:tcW w:w="850" w:type="dxa"/>
          </w:tcPr>
          <w:p w14:paraId="1A64677B" w14:textId="77777777" w:rsidR="00D11E6D" w:rsidRPr="00E87EEC" w:rsidRDefault="00D11E6D" w:rsidP="00D11E6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7166</w:t>
            </w:r>
          </w:p>
        </w:tc>
        <w:tc>
          <w:tcPr>
            <w:tcW w:w="6599" w:type="dxa"/>
          </w:tcPr>
          <w:p w14:paraId="18E2A357" w14:textId="77777777" w:rsidR="00D11E6D" w:rsidRPr="00E87EEC" w:rsidRDefault="00D11E6D" w:rsidP="00D11E6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PUBLIC NOTARIES BILL 1992</w:t>
            </w:r>
          </w:p>
          <w:p w14:paraId="49A10949" w14:textId="77777777" w:rsidR="00CE0840" w:rsidRPr="00E87EEC" w:rsidRDefault="00D11E6D" w:rsidP="00D11E6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 xml:space="preserve">To approve introduction in the Legislative Assembly of the Public Notaries Bill 1992 to </w:t>
            </w:r>
            <w:r w:rsidR="00CE0840" w:rsidRPr="00E87EEC">
              <w:rPr>
                <w:rFonts w:asciiTheme="minorHAnsi" w:hAnsiTheme="minorHAnsi" w:cs="Arial"/>
                <w:sz w:val="20"/>
              </w:rPr>
              <w:t xml:space="preserve">repeal and re-enact the </w:t>
            </w:r>
            <w:r w:rsidRPr="00E87EEC">
              <w:rPr>
                <w:rFonts w:asciiTheme="minorHAnsi" w:hAnsiTheme="minorHAnsi" w:cs="Arial"/>
                <w:i/>
                <w:sz w:val="20"/>
              </w:rPr>
              <w:t>Public Notaries Act</w:t>
            </w:r>
            <w:r w:rsidRPr="00E87EEC">
              <w:rPr>
                <w:rFonts w:asciiTheme="minorHAnsi" w:hAnsiTheme="minorHAnsi" w:cs="Arial"/>
                <w:sz w:val="20"/>
              </w:rPr>
              <w:t xml:space="preserve"> </w:t>
            </w:r>
            <w:r w:rsidRPr="00E87EEC">
              <w:rPr>
                <w:rFonts w:asciiTheme="minorHAnsi" w:hAnsiTheme="minorHAnsi" w:cs="Arial"/>
                <w:i/>
                <w:sz w:val="20"/>
              </w:rPr>
              <w:t>1859</w:t>
            </w:r>
            <w:r w:rsidR="00CE0840" w:rsidRPr="00E87EEC">
              <w:rPr>
                <w:rFonts w:asciiTheme="minorHAnsi" w:hAnsiTheme="minorHAnsi" w:cs="Arial"/>
                <w:i/>
                <w:sz w:val="20"/>
              </w:rPr>
              <w:t xml:space="preserve"> </w:t>
            </w:r>
            <w:r w:rsidRPr="00E87EEC">
              <w:rPr>
                <w:rFonts w:asciiTheme="minorHAnsi" w:hAnsiTheme="minorHAnsi" w:cs="Arial"/>
                <w:i/>
                <w:sz w:val="20"/>
              </w:rPr>
              <w:t xml:space="preserve">(SA) </w:t>
            </w:r>
            <w:r w:rsidRPr="00E87EEC">
              <w:rPr>
                <w:rFonts w:asciiTheme="minorHAnsi" w:hAnsiTheme="minorHAnsi" w:cs="Arial"/>
                <w:sz w:val="20"/>
              </w:rPr>
              <w:t>in modern language providing for the appointment of public notaries in accordance with the Supreme Court Rules.</w:t>
            </w:r>
          </w:p>
        </w:tc>
      </w:tr>
      <w:tr w:rsidR="00CE0840" w:rsidRPr="00A83AA4" w14:paraId="5F35066A" w14:textId="77777777" w:rsidTr="00825452">
        <w:tc>
          <w:tcPr>
            <w:cnfStyle w:val="001000000000" w:firstRow="0" w:lastRow="0" w:firstColumn="1" w:lastColumn="0" w:oddVBand="0" w:evenVBand="0" w:oddHBand="0" w:evenHBand="0" w:firstRowFirstColumn="0" w:firstRowLastColumn="0" w:lastRowFirstColumn="0" w:lastRowLastColumn="0"/>
            <w:tcW w:w="1037" w:type="dxa"/>
          </w:tcPr>
          <w:p w14:paraId="65E9C16B" w14:textId="77777777" w:rsidR="00CE0840" w:rsidRPr="00A634E1" w:rsidRDefault="00CE0840" w:rsidP="00CE0840">
            <w:pPr>
              <w:spacing w:before="120"/>
              <w:jc w:val="center"/>
              <w:rPr>
                <w:rFonts w:cs="Arial"/>
                <w:sz w:val="20"/>
              </w:rPr>
            </w:pPr>
            <w:r w:rsidRPr="00A634E1">
              <w:rPr>
                <w:rFonts w:cs="Arial"/>
                <w:sz w:val="20"/>
              </w:rPr>
              <w:lastRenderedPageBreak/>
              <w:t>555</w:t>
            </w:r>
          </w:p>
        </w:tc>
        <w:tc>
          <w:tcPr>
            <w:tcW w:w="1037" w:type="dxa"/>
          </w:tcPr>
          <w:p w14:paraId="53AE1164" w14:textId="77777777" w:rsidR="00CE0840" w:rsidRPr="00825452"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25452">
              <w:rPr>
                <w:rFonts w:cs="Arial"/>
                <w:sz w:val="20"/>
              </w:rPr>
              <w:t>28/1/92</w:t>
            </w:r>
          </w:p>
        </w:tc>
        <w:tc>
          <w:tcPr>
            <w:tcW w:w="785" w:type="dxa"/>
          </w:tcPr>
          <w:p w14:paraId="57DE1C44" w14:textId="77777777" w:rsidR="00CE0840" w:rsidRPr="0029538A"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6094</w:t>
            </w:r>
          </w:p>
        </w:tc>
        <w:tc>
          <w:tcPr>
            <w:tcW w:w="850" w:type="dxa"/>
          </w:tcPr>
          <w:p w14:paraId="7EEF4EF7" w14:textId="77777777" w:rsidR="00CE0840" w:rsidRPr="0029538A"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7167</w:t>
            </w:r>
          </w:p>
        </w:tc>
        <w:tc>
          <w:tcPr>
            <w:tcW w:w="6599" w:type="dxa"/>
          </w:tcPr>
          <w:p w14:paraId="3DB55A02" w14:textId="7E7B1900" w:rsidR="00CE0840" w:rsidRPr="0029538A" w:rsidRDefault="00CE0840" w:rsidP="00CE084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PURCHASING DEVELOPMENT CENTRE</w:t>
            </w:r>
            <w:r w:rsidR="00C25F1F">
              <w:rPr>
                <w:rFonts w:cs="Arial"/>
                <w:sz w:val="20"/>
              </w:rPr>
              <w:t xml:space="preserve"> (PDC</w:t>
            </w:r>
            <w:r w:rsidRPr="0029538A">
              <w:rPr>
                <w:rFonts w:cs="Arial"/>
                <w:sz w:val="20"/>
              </w:rPr>
              <w:t>) – PURCHASING OFFICER TRAINING</w:t>
            </w:r>
          </w:p>
          <w:p w14:paraId="714AD75D" w14:textId="1BDBE4FD" w:rsidR="00CE0840" w:rsidRPr="0029538A" w:rsidRDefault="00CE0840" w:rsidP="00CE084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 xml:space="preserve">To note the establishment of the Purchasing Development Centre </w:t>
            </w:r>
            <w:r w:rsidR="00C25F1F">
              <w:rPr>
                <w:rFonts w:cs="Arial"/>
                <w:sz w:val="20"/>
              </w:rPr>
              <w:t xml:space="preserve">(PDC) </w:t>
            </w:r>
            <w:r w:rsidRPr="0029538A">
              <w:rPr>
                <w:rFonts w:cs="Arial"/>
                <w:sz w:val="20"/>
              </w:rPr>
              <w:t>and endorse the introduction of PDC purchasing staff training courses into relevant areas of the NT Public Service.</w:t>
            </w:r>
          </w:p>
        </w:tc>
      </w:tr>
      <w:tr w:rsidR="00CE0840" w:rsidRPr="00A83AA4" w14:paraId="28C3E284"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104405A0" w14:textId="77777777" w:rsidR="00CE0840" w:rsidRPr="00A634E1" w:rsidRDefault="00CE0840" w:rsidP="00CE0840">
            <w:pPr>
              <w:spacing w:before="120"/>
              <w:jc w:val="center"/>
              <w:rPr>
                <w:rFonts w:cs="Arial"/>
                <w:sz w:val="20"/>
              </w:rPr>
            </w:pPr>
            <w:r w:rsidRPr="00A634E1">
              <w:rPr>
                <w:rFonts w:cs="Arial"/>
                <w:sz w:val="20"/>
              </w:rPr>
              <w:t>555</w:t>
            </w:r>
          </w:p>
        </w:tc>
        <w:tc>
          <w:tcPr>
            <w:tcW w:w="1037" w:type="dxa"/>
          </w:tcPr>
          <w:p w14:paraId="1C987AEF" w14:textId="77777777" w:rsidR="00CE0840" w:rsidRPr="00A634E1"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634E1">
              <w:rPr>
                <w:rFonts w:cs="Arial"/>
                <w:sz w:val="20"/>
              </w:rPr>
              <w:t>28/1/92</w:t>
            </w:r>
          </w:p>
        </w:tc>
        <w:tc>
          <w:tcPr>
            <w:tcW w:w="785" w:type="dxa"/>
          </w:tcPr>
          <w:p w14:paraId="20B0D1F5" w14:textId="77777777" w:rsidR="00CE0840" w:rsidRPr="00A634E1"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634E1">
              <w:rPr>
                <w:rFonts w:cs="Arial"/>
                <w:sz w:val="20"/>
              </w:rPr>
              <w:t>6095</w:t>
            </w:r>
          </w:p>
        </w:tc>
        <w:tc>
          <w:tcPr>
            <w:tcW w:w="850" w:type="dxa"/>
          </w:tcPr>
          <w:p w14:paraId="3A736125" w14:textId="77777777" w:rsidR="00CE0840" w:rsidRPr="00A634E1" w:rsidRDefault="00CE0840" w:rsidP="00CE084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634E1">
              <w:rPr>
                <w:rFonts w:cs="Arial"/>
                <w:sz w:val="20"/>
              </w:rPr>
              <w:t>7168</w:t>
            </w:r>
          </w:p>
        </w:tc>
        <w:tc>
          <w:tcPr>
            <w:tcW w:w="6599" w:type="dxa"/>
          </w:tcPr>
          <w:p w14:paraId="7762AAAB" w14:textId="77777777" w:rsidR="00CE0840" w:rsidRPr="0029538A" w:rsidRDefault="00CE0840" w:rsidP="00CE084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MEMORANDUM OF UNDERSTANDING – ECONOMIC DEVELOPMENT CO-OPERATION BETWEEN EASTERN INDONESIA AND THE NORTHERN TERRITORY</w:t>
            </w:r>
          </w:p>
          <w:p w14:paraId="0E0D2151" w14:textId="1FDDB27B" w:rsidR="00D418F0" w:rsidRPr="0029538A" w:rsidRDefault="00CE0840" w:rsidP="00BD79A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To endorse the Memorandum of Understanding to be entered into by the Governments of the Republic of Indonesia and the Northern Territory of Australia to foster and encourage economic development co-operation between Eastern Indonesia and the Northern Territory; and to note proposals for the establishment of a Trade Zone Partnership between the Darwin Trade Development Zone and the Makassar Indu</w:t>
            </w:r>
            <w:r w:rsidR="00210147">
              <w:rPr>
                <w:rFonts w:cs="Arial"/>
                <w:sz w:val="20"/>
              </w:rPr>
              <w:t>strial Estate in Ujung Pandang.</w:t>
            </w:r>
          </w:p>
        </w:tc>
      </w:tr>
      <w:tr w:rsidR="00F13F69" w:rsidRPr="00A83AA4" w14:paraId="3FD5905C" w14:textId="77777777" w:rsidTr="00A7097B">
        <w:tc>
          <w:tcPr>
            <w:cnfStyle w:val="001000000000" w:firstRow="0" w:lastRow="0" w:firstColumn="1" w:lastColumn="0" w:oddVBand="0" w:evenVBand="0" w:oddHBand="0" w:evenHBand="0" w:firstRowFirstColumn="0" w:firstRowLastColumn="0" w:lastRowFirstColumn="0" w:lastRowLastColumn="0"/>
            <w:tcW w:w="1037" w:type="dxa"/>
          </w:tcPr>
          <w:p w14:paraId="7DD59D5E" w14:textId="77777777" w:rsidR="00F13F69" w:rsidRPr="00A634E1" w:rsidRDefault="00BD79AF" w:rsidP="00F13F69">
            <w:pPr>
              <w:spacing w:before="120"/>
              <w:jc w:val="center"/>
              <w:rPr>
                <w:rFonts w:asciiTheme="minorHAnsi" w:hAnsiTheme="minorHAnsi" w:cs="Arial"/>
                <w:sz w:val="20"/>
              </w:rPr>
            </w:pPr>
            <w:r w:rsidRPr="00A634E1">
              <w:rPr>
                <w:rFonts w:asciiTheme="minorHAnsi" w:hAnsiTheme="minorHAnsi" w:cs="Arial"/>
                <w:sz w:val="20"/>
              </w:rPr>
              <w:t>555</w:t>
            </w:r>
          </w:p>
        </w:tc>
        <w:tc>
          <w:tcPr>
            <w:tcW w:w="1037" w:type="dxa"/>
          </w:tcPr>
          <w:p w14:paraId="070320EE" w14:textId="77777777" w:rsidR="00F13F69" w:rsidRPr="00A634E1" w:rsidRDefault="00BD79AF" w:rsidP="00F13F6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28/1/92</w:t>
            </w:r>
          </w:p>
        </w:tc>
        <w:tc>
          <w:tcPr>
            <w:tcW w:w="785" w:type="dxa"/>
          </w:tcPr>
          <w:p w14:paraId="1E12EEA7" w14:textId="77777777" w:rsidR="00F13F69" w:rsidRPr="00A634E1" w:rsidRDefault="00BD79AF" w:rsidP="00F13F6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6096</w:t>
            </w:r>
          </w:p>
        </w:tc>
        <w:tc>
          <w:tcPr>
            <w:tcW w:w="850" w:type="dxa"/>
          </w:tcPr>
          <w:p w14:paraId="575A4C3E" w14:textId="77777777" w:rsidR="00F13F69" w:rsidRPr="00A634E1" w:rsidRDefault="00BD79AF" w:rsidP="00F13F6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7169</w:t>
            </w:r>
          </w:p>
        </w:tc>
        <w:tc>
          <w:tcPr>
            <w:tcW w:w="6599" w:type="dxa"/>
          </w:tcPr>
          <w:p w14:paraId="3E2BBC9E" w14:textId="77777777" w:rsidR="00F13F69" w:rsidRPr="00A634E1" w:rsidRDefault="00BD79AF" w:rsidP="00F13F6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PROVISION OF AIR CONDITIONING TO HIGH SCHOOL MULTI-PURPOSE HALLS</w:t>
            </w:r>
          </w:p>
          <w:p w14:paraId="1A78B93D" w14:textId="7646D783" w:rsidR="00FB0521" w:rsidRDefault="00BD79AF" w:rsidP="00D7796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To approve</w:t>
            </w:r>
            <w:r w:rsidR="00390883">
              <w:rPr>
                <w:rFonts w:asciiTheme="minorHAnsi" w:hAnsiTheme="minorHAnsi" w:cs="Arial"/>
                <w:sz w:val="20"/>
              </w:rPr>
              <w:t xml:space="preserve"> admission to the </w:t>
            </w:r>
            <w:r w:rsidR="00FB1DAA">
              <w:rPr>
                <w:rFonts w:asciiTheme="minorHAnsi" w:hAnsiTheme="minorHAnsi" w:cs="Arial"/>
                <w:sz w:val="20"/>
              </w:rPr>
              <w:t>1991/92</w:t>
            </w:r>
            <w:r w:rsidRPr="00A634E1">
              <w:rPr>
                <w:rFonts w:asciiTheme="minorHAnsi" w:hAnsiTheme="minorHAnsi" w:cs="Arial"/>
                <w:sz w:val="20"/>
              </w:rPr>
              <w:t xml:space="preserve"> Department of Education’s Approved Design List of the item, ‘Air Conditioning High School Multi-purpose Hall at Sanderson’.</w:t>
            </w:r>
            <w:r w:rsidR="00D77964" w:rsidRPr="00A634E1">
              <w:rPr>
                <w:rFonts w:asciiTheme="minorHAnsi" w:hAnsiTheme="minorHAnsi" w:cs="Arial"/>
                <w:sz w:val="20"/>
              </w:rPr>
              <w:t xml:space="preserve"> </w:t>
            </w:r>
          </w:p>
          <w:p w14:paraId="2EEFC7ED" w14:textId="6C33CE28" w:rsidR="00BD79AF" w:rsidRPr="00A634E1" w:rsidRDefault="00D77964" w:rsidP="00D7796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634E1">
              <w:rPr>
                <w:rFonts w:asciiTheme="minorHAnsi" w:hAnsiTheme="minorHAnsi" w:cs="Arial"/>
                <w:sz w:val="20"/>
              </w:rPr>
              <w:t>Relates to Decision 6502 of 19 June 1990 which approved a change in policy to allow the air-conditioning of high school multi-purpose halls.</w:t>
            </w:r>
          </w:p>
        </w:tc>
      </w:tr>
      <w:tr w:rsidR="00BD79AF" w:rsidRPr="00A83AA4" w14:paraId="482461AF"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7F0FFB46" w14:textId="77777777" w:rsidR="00BD79AF" w:rsidRPr="00A634E1" w:rsidRDefault="00D77964" w:rsidP="00F13F69">
            <w:pPr>
              <w:spacing w:before="120"/>
              <w:jc w:val="center"/>
              <w:rPr>
                <w:rFonts w:cs="Arial"/>
                <w:sz w:val="20"/>
              </w:rPr>
            </w:pPr>
            <w:r w:rsidRPr="00A634E1">
              <w:rPr>
                <w:rFonts w:cs="Arial"/>
                <w:sz w:val="20"/>
              </w:rPr>
              <w:t>555</w:t>
            </w:r>
          </w:p>
        </w:tc>
        <w:tc>
          <w:tcPr>
            <w:tcW w:w="1037" w:type="dxa"/>
          </w:tcPr>
          <w:p w14:paraId="2327B52D" w14:textId="77777777" w:rsidR="00BD79AF" w:rsidRPr="00A634E1" w:rsidRDefault="00D77964" w:rsidP="00F13F6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634E1">
              <w:rPr>
                <w:rFonts w:cs="Arial"/>
                <w:sz w:val="20"/>
              </w:rPr>
              <w:t>28/1/92</w:t>
            </w:r>
          </w:p>
        </w:tc>
        <w:tc>
          <w:tcPr>
            <w:tcW w:w="785" w:type="dxa"/>
          </w:tcPr>
          <w:p w14:paraId="455E45DB" w14:textId="77777777" w:rsidR="00BD79AF" w:rsidRPr="0029538A" w:rsidRDefault="00D77964" w:rsidP="00F13F6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6097</w:t>
            </w:r>
          </w:p>
        </w:tc>
        <w:tc>
          <w:tcPr>
            <w:tcW w:w="850" w:type="dxa"/>
          </w:tcPr>
          <w:p w14:paraId="4CAAB97A" w14:textId="77777777" w:rsidR="00BD79AF" w:rsidRPr="0029538A" w:rsidRDefault="00D77964" w:rsidP="00F13F6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7170</w:t>
            </w:r>
          </w:p>
        </w:tc>
        <w:tc>
          <w:tcPr>
            <w:tcW w:w="6599" w:type="dxa"/>
          </w:tcPr>
          <w:p w14:paraId="4C9A4BC5" w14:textId="77777777" w:rsidR="00BD79AF" w:rsidRPr="0029538A" w:rsidRDefault="00D77964" w:rsidP="00F13F6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NT DECADE OF LANDCARE PLAN</w:t>
            </w:r>
          </w:p>
          <w:p w14:paraId="5659A539" w14:textId="3E35E860" w:rsidR="00D418F0" w:rsidRPr="0029538A" w:rsidRDefault="00D77964" w:rsidP="00785435">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To endorse the NT Decade of Landcare Plan prior to its release to the public. The Plan will bring about the integration of resources from government and non-government sectors for the prevention and control of land degradation.</w:t>
            </w:r>
          </w:p>
        </w:tc>
      </w:tr>
      <w:tr w:rsidR="00D77964" w:rsidRPr="00A83AA4" w14:paraId="2D3CD36F" w14:textId="77777777" w:rsidTr="00A7097B">
        <w:tc>
          <w:tcPr>
            <w:cnfStyle w:val="001000000000" w:firstRow="0" w:lastRow="0" w:firstColumn="1" w:lastColumn="0" w:oddVBand="0" w:evenVBand="0" w:oddHBand="0" w:evenHBand="0" w:firstRowFirstColumn="0" w:firstRowLastColumn="0" w:lastRowFirstColumn="0" w:lastRowLastColumn="0"/>
            <w:tcW w:w="1037" w:type="dxa"/>
          </w:tcPr>
          <w:p w14:paraId="36C45895" w14:textId="77777777" w:rsidR="00D77964" w:rsidRPr="00FB0521" w:rsidRDefault="00D77964" w:rsidP="00D77964">
            <w:pPr>
              <w:spacing w:before="120"/>
              <w:jc w:val="center"/>
              <w:rPr>
                <w:rFonts w:cs="Arial"/>
                <w:sz w:val="20"/>
              </w:rPr>
            </w:pPr>
            <w:r w:rsidRPr="00FB0521">
              <w:rPr>
                <w:rFonts w:cs="Arial"/>
                <w:sz w:val="20"/>
              </w:rPr>
              <w:t>555</w:t>
            </w:r>
          </w:p>
        </w:tc>
        <w:tc>
          <w:tcPr>
            <w:tcW w:w="1037" w:type="dxa"/>
          </w:tcPr>
          <w:p w14:paraId="25871616" w14:textId="77777777" w:rsidR="00D77964" w:rsidRPr="00FB0521"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B0521">
              <w:rPr>
                <w:rFonts w:cs="Arial"/>
                <w:sz w:val="20"/>
              </w:rPr>
              <w:t>28/1/92</w:t>
            </w:r>
          </w:p>
        </w:tc>
        <w:tc>
          <w:tcPr>
            <w:tcW w:w="785" w:type="dxa"/>
          </w:tcPr>
          <w:p w14:paraId="4A67082F" w14:textId="77777777" w:rsidR="00D77964" w:rsidRPr="0029538A"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6098</w:t>
            </w:r>
          </w:p>
        </w:tc>
        <w:tc>
          <w:tcPr>
            <w:tcW w:w="850" w:type="dxa"/>
          </w:tcPr>
          <w:p w14:paraId="6DB1C3C5" w14:textId="77777777" w:rsidR="00D77964" w:rsidRPr="0029538A"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7171</w:t>
            </w:r>
          </w:p>
        </w:tc>
        <w:tc>
          <w:tcPr>
            <w:tcW w:w="6599" w:type="dxa"/>
          </w:tcPr>
          <w:p w14:paraId="57B04E75" w14:textId="77777777" w:rsidR="00D77964" w:rsidRPr="0029538A" w:rsidRDefault="00D77964" w:rsidP="00D779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PRIVATE SECTOR CERTIFICATION FOR STATUTORY BUILDING CONTROL IN THE NORTHERN TERRITORY – PROGRESS REPORT</w:t>
            </w:r>
          </w:p>
          <w:p w14:paraId="21BEBBF1" w14:textId="77777777" w:rsidR="00D77964" w:rsidRPr="0029538A" w:rsidRDefault="00D77964" w:rsidP="00D779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To note the progress towards private sector involvement in the statutory control of building works in the Northern Territory.</w:t>
            </w:r>
          </w:p>
        </w:tc>
      </w:tr>
      <w:tr w:rsidR="00D77964" w:rsidRPr="00A83AA4" w14:paraId="628A0A10" w14:textId="77777777" w:rsidTr="00A7097B">
        <w:tc>
          <w:tcPr>
            <w:cnfStyle w:val="001000000000" w:firstRow="0" w:lastRow="0" w:firstColumn="1" w:lastColumn="0" w:oddVBand="0" w:evenVBand="0" w:oddHBand="0" w:evenHBand="0" w:firstRowFirstColumn="0" w:firstRowLastColumn="0" w:lastRowFirstColumn="0" w:lastRowLastColumn="0"/>
            <w:tcW w:w="1037" w:type="dxa"/>
          </w:tcPr>
          <w:p w14:paraId="11881CB9" w14:textId="77777777" w:rsidR="00D77964" w:rsidRPr="00FB0521" w:rsidRDefault="00D77964" w:rsidP="00D77964">
            <w:pPr>
              <w:spacing w:before="120"/>
              <w:jc w:val="center"/>
              <w:rPr>
                <w:rFonts w:cs="Arial"/>
                <w:sz w:val="20"/>
              </w:rPr>
            </w:pPr>
            <w:r w:rsidRPr="00FB0521">
              <w:rPr>
                <w:rFonts w:cs="Arial"/>
                <w:sz w:val="20"/>
              </w:rPr>
              <w:t>555</w:t>
            </w:r>
          </w:p>
        </w:tc>
        <w:tc>
          <w:tcPr>
            <w:tcW w:w="1037" w:type="dxa"/>
          </w:tcPr>
          <w:p w14:paraId="2DC29F0E" w14:textId="77777777" w:rsidR="00D77964" w:rsidRPr="00FB0521"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B0521">
              <w:rPr>
                <w:rFonts w:cs="Arial"/>
                <w:sz w:val="20"/>
              </w:rPr>
              <w:t>28/1/92</w:t>
            </w:r>
          </w:p>
        </w:tc>
        <w:tc>
          <w:tcPr>
            <w:tcW w:w="785" w:type="dxa"/>
          </w:tcPr>
          <w:p w14:paraId="1E5C9841" w14:textId="77777777" w:rsidR="00D77964" w:rsidRPr="0029538A"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6099</w:t>
            </w:r>
          </w:p>
        </w:tc>
        <w:tc>
          <w:tcPr>
            <w:tcW w:w="850" w:type="dxa"/>
          </w:tcPr>
          <w:p w14:paraId="6149C9FB" w14:textId="77777777" w:rsidR="00D77964" w:rsidRPr="0029538A" w:rsidRDefault="00D77964" w:rsidP="00D7796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7172</w:t>
            </w:r>
          </w:p>
        </w:tc>
        <w:tc>
          <w:tcPr>
            <w:tcW w:w="6599" w:type="dxa"/>
          </w:tcPr>
          <w:p w14:paraId="66D69040" w14:textId="77777777" w:rsidR="00D77964" w:rsidRPr="0029538A" w:rsidRDefault="00D77964" w:rsidP="00D779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EXECUTIVE COUNCIL PAPERS</w:t>
            </w:r>
          </w:p>
          <w:p w14:paraId="5068E0EF" w14:textId="77777777" w:rsidR="00D77964" w:rsidRPr="0029538A" w:rsidRDefault="00D77964" w:rsidP="00D779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9538A">
              <w:rPr>
                <w:rFonts w:cs="Arial"/>
                <w:sz w:val="20"/>
              </w:rPr>
              <w:t>To consider Executive Council papers.</w:t>
            </w:r>
          </w:p>
        </w:tc>
      </w:tr>
      <w:tr w:rsidR="008B27E4" w:rsidRPr="00A83AA4" w14:paraId="3240AE59" w14:textId="77777777" w:rsidTr="00A7097B">
        <w:tc>
          <w:tcPr>
            <w:cnfStyle w:val="001000000000" w:firstRow="0" w:lastRow="0" w:firstColumn="1" w:lastColumn="0" w:oddVBand="0" w:evenVBand="0" w:oddHBand="0" w:evenHBand="0" w:firstRowFirstColumn="0" w:firstRowLastColumn="0" w:lastRowFirstColumn="0" w:lastRowLastColumn="0"/>
            <w:tcW w:w="1037" w:type="dxa"/>
          </w:tcPr>
          <w:p w14:paraId="2DACD4A0" w14:textId="6FA7C6EA" w:rsidR="008B27E4" w:rsidRPr="00FB0521" w:rsidRDefault="008B27E4" w:rsidP="008B27E4">
            <w:pPr>
              <w:spacing w:before="120"/>
              <w:jc w:val="center"/>
              <w:rPr>
                <w:rFonts w:cs="Arial"/>
                <w:sz w:val="20"/>
              </w:rPr>
            </w:pPr>
            <w:r w:rsidRPr="00FB0521">
              <w:rPr>
                <w:rFonts w:cs="Arial"/>
                <w:sz w:val="20"/>
              </w:rPr>
              <w:t>555</w:t>
            </w:r>
          </w:p>
        </w:tc>
        <w:tc>
          <w:tcPr>
            <w:tcW w:w="1037" w:type="dxa"/>
          </w:tcPr>
          <w:p w14:paraId="5A65C9F3" w14:textId="12870475" w:rsidR="008B27E4" w:rsidRPr="00A019D6" w:rsidRDefault="008B27E4" w:rsidP="008B27E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019D6">
              <w:rPr>
                <w:rFonts w:cs="Arial"/>
                <w:sz w:val="20"/>
              </w:rPr>
              <w:t>28/1/92</w:t>
            </w:r>
          </w:p>
        </w:tc>
        <w:tc>
          <w:tcPr>
            <w:tcW w:w="785" w:type="dxa"/>
          </w:tcPr>
          <w:p w14:paraId="0E016897" w14:textId="7CE934C8" w:rsidR="008B27E4" w:rsidRPr="00A019D6" w:rsidRDefault="008B27E4" w:rsidP="008B27E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019D6">
              <w:rPr>
                <w:rFonts w:cs="Arial"/>
                <w:sz w:val="20"/>
              </w:rPr>
              <w:t>WOS</w:t>
            </w:r>
          </w:p>
        </w:tc>
        <w:tc>
          <w:tcPr>
            <w:tcW w:w="850" w:type="dxa"/>
          </w:tcPr>
          <w:p w14:paraId="67161F40" w14:textId="2796B664" w:rsidR="008B27E4" w:rsidRPr="00A019D6" w:rsidRDefault="008B27E4" w:rsidP="008B27E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A019D6">
              <w:rPr>
                <w:rFonts w:cs="Arial"/>
                <w:sz w:val="20"/>
              </w:rPr>
              <w:t>7173</w:t>
            </w:r>
          </w:p>
        </w:tc>
        <w:tc>
          <w:tcPr>
            <w:tcW w:w="6599" w:type="dxa"/>
          </w:tcPr>
          <w:p w14:paraId="4E9F68D6" w14:textId="553A1A8B" w:rsidR="008B27E4" w:rsidRPr="00A019D6" w:rsidRDefault="008B27E4" w:rsidP="008B27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019D6">
              <w:rPr>
                <w:rFonts w:cs="Arial"/>
                <w:sz w:val="20"/>
              </w:rPr>
              <w:t xml:space="preserve">1992 BATTLE OF </w:t>
            </w:r>
            <w:r w:rsidRPr="00A019D6">
              <w:rPr>
                <w:rFonts w:asciiTheme="minorHAnsi" w:hAnsiTheme="minorHAnsi" w:cs="Arial"/>
                <w:sz w:val="20"/>
              </w:rPr>
              <w:t>AUSTRALIA COMMEMORATION</w:t>
            </w:r>
          </w:p>
          <w:p w14:paraId="56B9D582" w14:textId="5F17E295" w:rsidR="00E87EEC" w:rsidRPr="00A019D6" w:rsidRDefault="00A019D6" w:rsidP="008B27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019D6">
              <w:rPr>
                <w:rFonts w:asciiTheme="minorHAnsi" w:hAnsiTheme="minorHAnsi" w:cs="Helv"/>
                <w:sz w:val="20"/>
              </w:rPr>
              <w:t xml:space="preserve">To approve additional funding for the remainder of </w:t>
            </w:r>
            <w:r w:rsidR="00FB1DAA">
              <w:rPr>
                <w:rFonts w:asciiTheme="minorHAnsi" w:hAnsiTheme="minorHAnsi" w:cs="Helv"/>
                <w:sz w:val="20"/>
              </w:rPr>
              <w:t>1991/92</w:t>
            </w:r>
            <w:r w:rsidRPr="00A019D6">
              <w:rPr>
                <w:rFonts w:asciiTheme="minorHAnsi" w:hAnsiTheme="minorHAnsi" w:cs="Helv"/>
                <w:sz w:val="20"/>
              </w:rPr>
              <w:t xml:space="preserve"> and </w:t>
            </w:r>
            <w:r w:rsidRPr="00A019D6">
              <w:rPr>
                <w:rFonts w:asciiTheme="minorHAnsi" w:hAnsiTheme="minorHAnsi" w:cs="Helv"/>
                <w:sz w:val="20"/>
              </w:rPr>
              <w:br/>
            </w:r>
            <w:r w:rsidR="009F0AB4">
              <w:rPr>
                <w:rFonts w:asciiTheme="minorHAnsi" w:hAnsiTheme="minorHAnsi" w:cs="Helv"/>
                <w:sz w:val="20"/>
              </w:rPr>
              <w:t>1992/93</w:t>
            </w:r>
            <w:r w:rsidRPr="00A019D6">
              <w:rPr>
                <w:rFonts w:asciiTheme="minorHAnsi" w:hAnsiTheme="minorHAnsi" w:cs="Arial"/>
                <w:sz w:val="20"/>
              </w:rPr>
              <w:t>.</w:t>
            </w:r>
          </w:p>
        </w:tc>
      </w:tr>
    </w:tbl>
    <w:p w14:paraId="1F9EB5D2" w14:textId="77777777" w:rsidR="00A019D6" w:rsidRDefault="00A019D6"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019D6" w14:paraId="7EF6B4BB" w14:textId="77777777" w:rsidTr="00BF760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F01E6ED" w14:textId="77777777" w:rsidR="00A019D6" w:rsidRDefault="00A019D6" w:rsidP="00BF7605">
            <w:pPr>
              <w:jc w:val="center"/>
            </w:pPr>
            <w:r>
              <w:lastRenderedPageBreak/>
              <w:t>Volume  376</w:t>
            </w:r>
          </w:p>
          <w:p w14:paraId="2704D1F0" w14:textId="77777777" w:rsidR="00A019D6" w:rsidRDefault="00A019D6" w:rsidP="00BF7605">
            <w:pPr>
              <w:jc w:val="center"/>
            </w:pPr>
            <w:r>
              <w:t>Meeting date:  11 February 1992 - Darwin</w:t>
            </w:r>
          </w:p>
        </w:tc>
      </w:tr>
      <w:tr w:rsidR="00A019D6" w14:paraId="492BC263" w14:textId="77777777" w:rsidTr="00BF760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9807440" w14:textId="77777777" w:rsidR="00A019D6" w:rsidRPr="00E87EEC" w:rsidRDefault="00A019D6" w:rsidP="00BF7605">
            <w:pPr>
              <w:jc w:val="center"/>
              <w:rPr>
                <w:sz w:val="18"/>
                <w:szCs w:val="18"/>
              </w:rPr>
            </w:pPr>
            <w:r w:rsidRPr="00E87EEC">
              <w:rPr>
                <w:sz w:val="18"/>
                <w:szCs w:val="18"/>
              </w:rPr>
              <w:t>Meeting</w:t>
            </w:r>
            <w:r w:rsidRPr="00E87EEC">
              <w:rPr>
                <w:sz w:val="18"/>
                <w:szCs w:val="18"/>
              </w:rPr>
              <w:br/>
              <w:t>No.</w:t>
            </w:r>
          </w:p>
        </w:tc>
        <w:tc>
          <w:tcPr>
            <w:tcW w:w="1037" w:type="dxa"/>
            <w:shd w:val="clear" w:color="auto" w:fill="D9D9D9" w:themeFill="background2" w:themeFillShade="D9"/>
          </w:tcPr>
          <w:p w14:paraId="2FF8A114" w14:textId="77777777" w:rsidR="00A019D6" w:rsidRPr="00E87EEC" w:rsidRDefault="00A019D6" w:rsidP="00BF760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Meeting</w:t>
            </w:r>
            <w:r w:rsidRPr="00E87EEC">
              <w:rPr>
                <w:sz w:val="18"/>
                <w:szCs w:val="18"/>
              </w:rPr>
              <w:br/>
              <w:t>Date</w:t>
            </w:r>
          </w:p>
        </w:tc>
        <w:tc>
          <w:tcPr>
            <w:tcW w:w="785" w:type="dxa"/>
            <w:shd w:val="clear" w:color="auto" w:fill="D9D9D9" w:themeFill="background2" w:themeFillShade="D9"/>
          </w:tcPr>
          <w:p w14:paraId="70485055" w14:textId="77777777" w:rsidR="00A019D6" w:rsidRPr="00E87EEC" w:rsidRDefault="00A019D6" w:rsidP="00BF760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Sub.</w:t>
            </w:r>
            <w:r w:rsidRPr="00E87EEC">
              <w:rPr>
                <w:sz w:val="18"/>
                <w:szCs w:val="18"/>
              </w:rPr>
              <w:br/>
              <w:t>No.</w:t>
            </w:r>
          </w:p>
        </w:tc>
        <w:tc>
          <w:tcPr>
            <w:tcW w:w="850" w:type="dxa"/>
            <w:shd w:val="clear" w:color="auto" w:fill="D9D9D9" w:themeFill="background2" w:themeFillShade="D9"/>
          </w:tcPr>
          <w:p w14:paraId="213EC571" w14:textId="77777777" w:rsidR="00A019D6" w:rsidRPr="00E87EEC" w:rsidRDefault="00A019D6" w:rsidP="00BF7605">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Dec.</w:t>
            </w:r>
            <w:r w:rsidRPr="00E87EEC">
              <w:rPr>
                <w:sz w:val="18"/>
                <w:szCs w:val="18"/>
              </w:rPr>
              <w:br/>
              <w:t>No</w:t>
            </w:r>
          </w:p>
        </w:tc>
        <w:tc>
          <w:tcPr>
            <w:tcW w:w="6599" w:type="dxa"/>
            <w:shd w:val="clear" w:color="auto" w:fill="D9D9D9" w:themeFill="background2" w:themeFillShade="D9"/>
          </w:tcPr>
          <w:p w14:paraId="00293D92" w14:textId="77777777" w:rsidR="00A019D6" w:rsidRPr="00E87EEC" w:rsidRDefault="00A019D6" w:rsidP="00BF7605">
            <w:pP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Title and Purpose</w:t>
            </w:r>
          </w:p>
        </w:tc>
      </w:tr>
      <w:tr w:rsidR="00A019D6" w:rsidRPr="00A83AA4" w14:paraId="398E1B06" w14:textId="77777777" w:rsidTr="00BF7605">
        <w:tc>
          <w:tcPr>
            <w:cnfStyle w:val="001000000000" w:firstRow="0" w:lastRow="0" w:firstColumn="1" w:lastColumn="0" w:oddVBand="0" w:evenVBand="0" w:oddHBand="0" w:evenHBand="0" w:firstRowFirstColumn="0" w:firstRowLastColumn="0" w:lastRowFirstColumn="0" w:lastRowLastColumn="0"/>
            <w:tcW w:w="1037" w:type="dxa"/>
          </w:tcPr>
          <w:p w14:paraId="2ECD1A39" w14:textId="77777777" w:rsidR="00A019D6" w:rsidRPr="00562BF9" w:rsidRDefault="00A019D6" w:rsidP="00BF7605">
            <w:pPr>
              <w:spacing w:before="120"/>
              <w:jc w:val="center"/>
              <w:rPr>
                <w:rFonts w:asciiTheme="minorHAnsi" w:hAnsiTheme="minorHAnsi" w:cs="Arial"/>
                <w:sz w:val="20"/>
              </w:rPr>
            </w:pPr>
            <w:r w:rsidRPr="00562BF9">
              <w:rPr>
                <w:rFonts w:asciiTheme="minorHAnsi" w:hAnsiTheme="minorHAnsi" w:cs="Arial"/>
                <w:sz w:val="20"/>
              </w:rPr>
              <w:t>557</w:t>
            </w:r>
          </w:p>
        </w:tc>
        <w:tc>
          <w:tcPr>
            <w:tcW w:w="1037" w:type="dxa"/>
          </w:tcPr>
          <w:p w14:paraId="0D73BECC"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11/2/92</w:t>
            </w:r>
          </w:p>
        </w:tc>
        <w:tc>
          <w:tcPr>
            <w:tcW w:w="785" w:type="dxa"/>
          </w:tcPr>
          <w:p w14:paraId="2C6B5387"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6106</w:t>
            </w:r>
          </w:p>
        </w:tc>
        <w:tc>
          <w:tcPr>
            <w:tcW w:w="850" w:type="dxa"/>
          </w:tcPr>
          <w:p w14:paraId="2C703D75"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7183</w:t>
            </w:r>
          </w:p>
        </w:tc>
        <w:tc>
          <w:tcPr>
            <w:tcW w:w="6599" w:type="dxa"/>
          </w:tcPr>
          <w:p w14:paraId="6AE59E04" w14:textId="77777777" w:rsidR="00A019D6" w:rsidRDefault="00A019D6" w:rsidP="00BF76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EXECUTIVE COUNCIL PAPERS</w:t>
            </w:r>
          </w:p>
          <w:p w14:paraId="68F27C0E" w14:textId="305CF0EE" w:rsidR="00E82B62" w:rsidRPr="00562BF9" w:rsidRDefault="00E82B62" w:rsidP="00BF76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A019D6" w:rsidRPr="00A83AA4" w14:paraId="425DB70E" w14:textId="77777777" w:rsidTr="00BF7605">
        <w:tc>
          <w:tcPr>
            <w:cnfStyle w:val="001000000000" w:firstRow="0" w:lastRow="0" w:firstColumn="1" w:lastColumn="0" w:oddVBand="0" w:evenVBand="0" w:oddHBand="0" w:evenHBand="0" w:firstRowFirstColumn="0" w:firstRowLastColumn="0" w:lastRowFirstColumn="0" w:lastRowLastColumn="0"/>
            <w:tcW w:w="1037" w:type="dxa"/>
          </w:tcPr>
          <w:p w14:paraId="1BAF8B46" w14:textId="77777777" w:rsidR="00A019D6" w:rsidRPr="00562BF9" w:rsidRDefault="00A019D6" w:rsidP="00BF7605">
            <w:pPr>
              <w:spacing w:before="120"/>
              <w:jc w:val="center"/>
              <w:rPr>
                <w:rFonts w:asciiTheme="minorHAnsi" w:hAnsiTheme="minorHAnsi" w:cs="Arial"/>
                <w:b/>
                <w:sz w:val="20"/>
              </w:rPr>
            </w:pPr>
            <w:r w:rsidRPr="00562BF9">
              <w:rPr>
                <w:rFonts w:asciiTheme="minorHAnsi" w:hAnsiTheme="minorHAnsi" w:cs="Arial"/>
                <w:sz w:val="20"/>
              </w:rPr>
              <w:t>557</w:t>
            </w:r>
          </w:p>
        </w:tc>
        <w:tc>
          <w:tcPr>
            <w:tcW w:w="1037" w:type="dxa"/>
          </w:tcPr>
          <w:p w14:paraId="387ECAF5"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11/2/92</w:t>
            </w:r>
          </w:p>
        </w:tc>
        <w:tc>
          <w:tcPr>
            <w:tcW w:w="785" w:type="dxa"/>
          </w:tcPr>
          <w:p w14:paraId="733CDA43"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6107</w:t>
            </w:r>
          </w:p>
        </w:tc>
        <w:tc>
          <w:tcPr>
            <w:tcW w:w="850" w:type="dxa"/>
          </w:tcPr>
          <w:p w14:paraId="008E4490"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7184</w:t>
            </w:r>
          </w:p>
        </w:tc>
        <w:tc>
          <w:tcPr>
            <w:tcW w:w="6599" w:type="dxa"/>
          </w:tcPr>
          <w:p w14:paraId="6546611F" w14:textId="14B17959" w:rsidR="00A019D6" w:rsidRDefault="00A019D6" w:rsidP="00BF76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002812">
              <w:rPr>
                <w:rFonts w:asciiTheme="minorHAnsi" w:hAnsiTheme="minorHAnsi" w:cs="Arial"/>
                <w:i/>
                <w:sz w:val="20"/>
              </w:rPr>
              <w:t>PUBLIC SERVICE AMENDMENT ACT 1992</w:t>
            </w:r>
          </w:p>
          <w:p w14:paraId="6CE9047A" w14:textId="4CA2182E" w:rsidR="00A019D6" w:rsidRPr="00210147" w:rsidRDefault="00E82B62" w:rsidP="00BF76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an amendment to the </w:t>
            </w:r>
            <w:r>
              <w:rPr>
                <w:rFonts w:asciiTheme="minorHAnsi" w:hAnsiTheme="minorHAnsi" w:cs="Arial"/>
                <w:i/>
                <w:sz w:val="20"/>
              </w:rPr>
              <w:t>Public Service Act</w:t>
            </w:r>
            <w:r>
              <w:rPr>
                <w:rFonts w:asciiTheme="minorHAnsi" w:hAnsiTheme="minorHAnsi" w:cs="Arial"/>
                <w:sz w:val="20"/>
              </w:rPr>
              <w:t xml:space="preserve"> to provide terms and conditions of service in </w:t>
            </w:r>
            <w:r w:rsidR="00226353">
              <w:rPr>
                <w:rFonts w:asciiTheme="minorHAnsi" w:hAnsiTheme="minorHAnsi" w:cs="Arial"/>
                <w:sz w:val="20"/>
              </w:rPr>
              <w:t xml:space="preserve">an executive </w:t>
            </w:r>
            <w:r>
              <w:rPr>
                <w:rFonts w:asciiTheme="minorHAnsi" w:hAnsiTheme="minorHAnsi" w:cs="Arial"/>
                <w:sz w:val="20"/>
              </w:rPr>
              <w:t>contract, and not as otherwise provided in the Act.</w:t>
            </w:r>
          </w:p>
        </w:tc>
      </w:tr>
      <w:tr w:rsidR="00A019D6" w:rsidRPr="00A83AA4" w14:paraId="6CA80F68"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20446755" w14:textId="77777777" w:rsidR="00A019D6" w:rsidRPr="00562BF9" w:rsidRDefault="00A019D6" w:rsidP="00BF7605">
            <w:pPr>
              <w:spacing w:before="120"/>
              <w:jc w:val="center"/>
              <w:rPr>
                <w:rFonts w:asciiTheme="minorHAnsi" w:hAnsiTheme="minorHAnsi" w:cs="Arial"/>
                <w:b/>
                <w:sz w:val="20"/>
              </w:rPr>
            </w:pPr>
            <w:r w:rsidRPr="00562BF9">
              <w:rPr>
                <w:rFonts w:asciiTheme="minorHAnsi" w:hAnsiTheme="minorHAnsi" w:cs="Arial"/>
                <w:sz w:val="20"/>
              </w:rPr>
              <w:t>557</w:t>
            </w:r>
          </w:p>
        </w:tc>
        <w:tc>
          <w:tcPr>
            <w:tcW w:w="1037" w:type="dxa"/>
          </w:tcPr>
          <w:p w14:paraId="7B3CFA26"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11/2/92</w:t>
            </w:r>
          </w:p>
        </w:tc>
        <w:tc>
          <w:tcPr>
            <w:tcW w:w="785" w:type="dxa"/>
          </w:tcPr>
          <w:p w14:paraId="6D556E93"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6108</w:t>
            </w:r>
          </w:p>
        </w:tc>
        <w:tc>
          <w:tcPr>
            <w:tcW w:w="850" w:type="dxa"/>
          </w:tcPr>
          <w:p w14:paraId="017FF777" w14:textId="77777777" w:rsidR="00A019D6" w:rsidRPr="00562BF9" w:rsidRDefault="00A019D6" w:rsidP="00BF760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7185</w:t>
            </w:r>
          </w:p>
        </w:tc>
        <w:tc>
          <w:tcPr>
            <w:tcW w:w="6599" w:type="dxa"/>
          </w:tcPr>
          <w:p w14:paraId="481415A4" w14:textId="77777777" w:rsidR="00A019D6" w:rsidRDefault="00A019D6" w:rsidP="00A019D6">
            <w:pPr>
              <w:spacing w:before="120" w:after="120"/>
              <w:cnfStyle w:val="000000000000" w:firstRow="0" w:lastRow="0" w:firstColumn="0" w:lastColumn="0" w:oddVBand="0" w:evenVBand="0" w:oddHBand="0" w:evenHBand="0" w:firstRowFirstColumn="0" w:firstRowLastColumn="0" w:lastRowFirstColumn="0" w:lastRowLastColumn="0"/>
              <w:rPr>
                <w:rFonts w:cs="Helv"/>
                <w:sz w:val="20"/>
              </w:rPr>
            </w:pPr>
            <w:r w:rsidRPr="00562BF9">
              <w:rPr>
                <w:rFonts w:asciiTheme="minorHAnsi" w:hAnsiTheme="minorHAnsi" w:cs="Arial"/>
                <w:sz w:val="20"/>
              </w:rPr>
              <w:t>SALE OF SHERATON DARWIN AND ALICE SPRINGS SHERATON HOTELS - APPOINTMENT OF SALES CONSULTANT</w:t>
            </w:r>
          </w:p>
          <w:p w14:paraId="25453FA9" w14:textId="19428440" w:rsidR="006B6901" w:rsidRPr="00210147" w:rsidRDefault="006B6901" w:rsidP="006B690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Helv"/>
                <w:sz w:val="20"/>
              </w:rPr>
              <w:t>To approve the appointment of a sales consultant for the sale of the Sheraton Darwin and Alice Springs Hotels.</w:t>
            </w:r>
          </w:p>
        </w:tc>
      </w:tr>
    </w:tbl>
    <w:p w14:paraId="01E7E56B" w14:textId="77777777" w:rsidR="00A019D6" w:rsidRDefault="00A019D6"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8B27E4" w:rsidRPr="00FD7DAE" w14:paraId="416ACC22" w14:textId="77777777" w:rsidTr="00562B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26C0739" w14:textId="48D578CD" w:rsidR="008B27E4" w:rsidRPr="00FD7DAE" w:rsidRDefault="00E87EEC" w:rsidP="00562BF9">
            <w:pPr>
              <w:jc w:val="center"/>
              <w:rPr>
                <w:rFonts w:asciiTheme="minorHAnsi" w:hAnsiTheme="minorHAnsi"/>
              </w:rPr>
            </w:pPr>
            <w:r w:rsidRPr="00FD7DAE">
              <w:rPr>
                <w:rFonts w:asciiTheme="minorHAnsi" w:hAnsiTheme="minorHAnsi"/>
              </w:rPr>
              <w:t xml:space="preserve">Volume </w:t>
            </w:r>
            <w:r w:rsidR="00FD7DAE">
              <w:rPr>
                <w:rFonts w:asciiTheme="minorHAnsi" w:hAnsiTheme="minorHAnsi"/>
              </w:rPr>
              <w:t>376</w:t>
            </w:r>
          </w:p>
          <w:p w14:paraId="455DFAC9" w14:textId="2E3A0C78" w:rsidR="008B27E4" w:rsidRPr="00FD7DAE" w:rsidRDefault="008B27E4" w:rsidP="00E87EEC">
            <w:pPr>
              <w:jc w:val="center"/>
              <w:rPr>
                <w:rFonts w:asciiTheme="minorHAnsi" w:hAnsiTheme="minorHAnsi"/>
              </w:rPr>
            </w:pPr>
            <w:r w:rsidRPr="00FD7DAE">
              <w:rPr>
                <w:rFonts w:asciiTheme="minorHAnsi" w:hAnsiTheme="minorHAnsi"/>
              </w:rPr>
              <w:t xml:space="preserve">Meeting date:  </w:t>
            </w:r>
            <w:r w:rsidR="00E87EEC" w:rsidRPr="00FD7DAE">
              <w:rPr>
                <w:rFonts w:asciiTheme="minorHAnsi" w:hAnsiTheme="minorHAnsi"/>
              </w:rPr>
              <w:t>4 February 1992 – Alice Springs</w:t>
            </w:r>
          </w:p>
        </w:tc>
      </w:tr>
      <w:tr w:rsidR="008B27E4" w:rsidRPr="00FD7DAE" w14:paraId="3832D2A7"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9260965" w14:textId="77777777" w:rsidR="008B27E4" w:rsidRPr="00FD7DAE" w:rsidRDefault="008B27E4" w:rsidP="00562BF9">
            <w:pPr>
              <w:jc w:val="center"/>
              <w:rPr>
                <w:rFonts w:asciiTheme="minorHAnsi" w:hAnsiTheme="minorHAnsi"/>
                <w:sz w:val="18"/>
                <w:szCs w:val="18"/>
              </w:rPr>
            </w:pPr>
            <w:r w:rsidRPr="00FD7DAE">
              <w:rPr>
                <w:rFonts w:asciiTheme="minorHAnsi" w:hAnsiTheme="minorHAnsi"/>
                <w:sz w:val="18"/>
                <w:szCs w:val="18"/>
              </w:rPr>
              <w:t>Meeting</w:t>
            </w:r>
            <w:r w:rsidRPr="00FD7DAE">
              <w:rPr>
                <w:rFonts w:asciiTheme="minorHAnsi" w:hAnsiTheme="minorHAnsi"/>
                <w:sz w:val="18"/>
                <w:szCs w:val="18"/>
              </w:rPr>
              <w:br/>
              <w:t>No.</w:t>
            </w:r>
          </w:p>
        </w:tc>
        <w:tc>
          <w:tcPr>
            <w:tcW w:w="1037" w:type="dxa"/>
            <w:shd w:val="clear" w:color="auto" w:fill="D9D9D9" w:themeFill="background2" w:themeFillShade="D9"/>
          </w:tcPr>
          <w:p w14:paraId="034347C1" w14:textId="77777777" w:rsidR="008B27E4" w:rsidRPr="00FD7DAE" w:rsidRDefault="008B27E4"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D7DAE">
              <w:rPr>
                <w:rFonts w:asciiTheme="minorHAnsi" w:hAnsiTheme="minorHAnsi"/>
                <w:sz w:val="18"/>
                <w:szCs w:val="18"/>
              </w:rPr>
              <w:t>Meeting</w:t>
            </w:r>
            <w:r w:rsidRPr="00FD7DAE">
              <w:rPr>
                <w:rFonts w:asciiTheme="minorHAnsi" w:hAnsiTheme="minorHAnsi"/>
                <w:sz w:val="18"/>
                <w:szCs w:val="18"/>
              </w:rPr>
              <w:br/>
              <w:t>Date</w:t>
            </w:r>
          </w:p>
        </w:tc>
        <w:tc>
          <w:tcPr>
            <w:tcW w:w="785" w:type="dxa"/>
            <w:shd w:val="clear" w:color="auto" w:fill="D9D9D9" w:themeFill="background2" w:themeFillShade="D9"/>
          </w:tcPr>
          <w:p w14:paraId="47246558" w14:textId="77777777" w:rsidR="008B27E4" w:rsidRPr="00FD7DAE" w:rsidRDefault="008B27E4"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D7DAE">
              <w:rPr>
                <w:rFonts w:asciiTheme="minorHAnsi" w:hAnsiTheme="minorHAnsi"/>
                <w:sz w:val="18"/>
                <w:szCs w:val="18"/>
              </w:rPr>
              <w:t>Sub.</w:t>
            </w:r>
            <w:r w:rsidRPr="00FD7DAE">
              <w:rPr>
                <w:rFonts w:asciiTheme="minorHAnsi" w:hAnsiTheme="minorHAnsi"/>
                <w:sz w:val="18"/>
                <w:szCs w:val="18"/>
              </w:rPr>
              <w:br/>
              <w:t>No.</w:t>
            </w:r>
          </w:p>
        </w:tc>
        <w:tc>
          <w:tcPr>
            <w:tcW w:w="850" w:type="dxa"/>
            <w:shd w:val="clear" w:color="auto" w:fill="D9D9D9" w:themeFill="background2" w:themeFillShade="D9"/>
          </w:tcPr>
          <w:p w14:paraId="5A50BD95" w14:textId="77777777" w:rsidR="008B27E4" w:rsidRPr="00FD7DAE" w:rsidRDefault="008B27E4"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D7DAE">
              <w:rPr>
                <w:rFonts w:asciiTheme="minorHAnsi" w:hAnsiTheme="minorHAnsi"/>
                <w:sz w:val="18"/>
                <w:szCs w:val="18"/>
              </w:rPr>
              <w:t>Dec.</w:t>
            </w:r>
            <w:r w:rsidRPr="00FD7DAE">
              <w:rPr>
                <w:rFonts w:asciiTheme="minorHAnsi" w:hAnsiTheme="minorHAnsi"/>
                <w:sz w:val="18"/>
                <w:szCs w:val="18"/>
              </w:rPr>
              <w:br/>
              <w:t>No</w:t>
            </w:r>
          </w:p>
        </w:tc>
        <w:tc>
          <w:tcPr>
            <w:tcW w:w="6599" w:type="dxa"/>
            <w:shd w:val="clear" w:color="auto" w:fill="D9D9D9" w:themeFill="background2" w:themeFillShade="D9"/>
          </w:tcPr>
          <w:p w14:paraId="6685DB16" w14:textId="77777777" w:rsidR="008B27E4" w:rsidRPr="00FD7DAE" w:rsidRDefault="008B27E4" w:rsidP="00562BF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D7DAE">
              <w:rPr>
                <w:rFonts w:asciiTheme="minorHAnsi" w:hAnsiTheme="minorHAnsi"/>
                <w:sz w:val="18"/>
                <w:szCs w:val="18"/>
              </w:rPr>
              <w:t>Title and Purpose</w:t>
            </w:r>
          </w:p>
        </w:tc>
      </w:tr>
      <w:tr w:rsidR="00E87EEC" w:rsidRPr="00FD7DAE" w14:paraId="649F7E85"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0C82D95" w14:textId="7480F39E"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6A896998" w14:textId="120EF222"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34A4DC76" w14:textId="626BAE08"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6100</w:t>
            </w:r>
          </w:p>
        </w:tc>
        <w:tc>
          <w:tcPr>
            <w:tcW w:w="850" w:type="dxa"/>
          </w:tcPr>
          <w:p w14:paraId="33AA7874" w14:textId="58006523"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7174</w:t>
            </w:r>
          </w:p>
        </w:tc>
        <w:tc>
          <w:tcPr>
            <w:tcW w:w="6599" w:type="dxa"/>
          </w:tcPr>
          <w:p w14:paraId="61FEC5BA" w14:textId="77777777" w:rsidR="00E87EEC"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NORTHERN TERRITORY WOMEN'S HEALTH POLICY</w:t>
            </w:r>
          </w:p>
          <w:p w14:paraId="2DDBCEF6" w14:textId="128137F9" w:rsidR="00E82B62" w:rsidRPr="00FD7DAE" w:rsidRDefault="00E82B62"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and release the Northern Territory Women’s Health Policy.</w:t>
            </w:r>
          </w:p>
        </w:tc>
      </w:tr>
      <w:tr w:rsidR="00E87EEC" w:rsidRPr="00FD7DAE" w14:paraId="7EC8C425"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5C59546" w14:textId="6FA47E14"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17FC79EB" w14:textId="1485B463"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4BDDFDE5" w14:textId="5F10D3A7"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6101</w:t>
            </w:r>
          </w:p>
        </w:tc>
        <w:tc>
          <w:tcPr>
            <w:tcW w:w="850" w:type="dxa"/>
          </w:tcPr>
          <w:p w14:paraId="1E6205A6" w14:textId="23948E67"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7175</w:t>
            </w:r>
          </w:p>
        </w:tc>
        <w:tc>
          <w:tcPr>
            <w:tcW w:w="6599" w:type="dxa"/>
          </w:tcPr>
          <w:p w14:paraId="241DF086" w14:textId="77777777" w:rsidR="00E87EEC" w:rsidRPr="00E82B62" w:rsidRDefault="00E87EEC" w:rsidP="00FD7DA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D7DAE">
              <w:rPr>
                <w:rFonts w:asciiTheme="minorHAnsi" w:hAnsiTheme="minorHAnsi" w:cs="Arial"/>
                <w:sz w:val="20"/>
              </w:rPr>
              <w:t xml:space="preserve">CO-LOCATION OF STAFF IN DARWIN - CABINET </w:t>
            </w:r>
            <w:r w:rsidRPr="00E82B62">
              <w:rPr>
                <w:rFonts w:cs="Arial"/>
                <w:sz w:val="20"/>
              </w:rPr>
              <w:t>DECISION</w:t>
            </w:r>
            <w:r w:rsidR="00FD7DAE" w:rsidRPr="00E82B62">
              <w:rPr>
                <w:rFonts w:cs="Arial"/>
                <w:sz w:val="20"/>
              </w:rPr>
              <w:t> </w:t>
            </w:r>
            <w:r w:rsidRPr="00E82B62">
              <w:rPr>
                <w:rFonts w:cs="Arial"/>
                <w:sz w:val="20"/>
              </w:rPr>
              <w:t>NO.</w:t>
            </w:r>
            <w:r w:rsidR="00FD7DAE" w:rsidRPr="00E82B62">
              <w:rPr>
                <w:rFonts w:cs="Arial"/>
                <w:sz w:val="20"/>
              </w:rPr>
              <w:t> </w:t>
            </w:r>
            <w:r w:rsidRPr="00E82B62">
              <w:rPr>
                <w:rFonts w:cs="Arial"/>
                <w:sz w:val="20"/>
              </w:rPr>
              <w:t>7023</w:t>
            </w:r>
          </w:p>
          <w:p w14:paraId="317F6169" w14:textId="3C810908" w:rsidR="00E82B62" w:rsidRPr="00FD7DAE" w:rsidRDefault="00E82B62" w:rsidP="0003582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2B62">
              <w:rPr>
                <w:rFonts w:cs="Arial"/>
                <w:sz w:val="20"/>
              </w:rPr>
              <w:t xml:space="preserve">To consider the </w:t>
            </w:r>
            <w:r>
              <w:rPr>
                <w:rFonts w:cs="Arial"/>
                <w:sz w:val="20"/>
              </w:rPr>
              <w:t>space requirements within the C</w:t>
            </w:r>
            <w:r w:rsidR="0003582D">
              <w:rPr>
                <w:rFonts w:cs="Arial"/>
                <w:sz w:val="20"/>
              </w:rPr>
              <w:t xml:space="preserve">RESAP </w:t>
            </w:r>
            <w:r w:rsidRPr="00E82B62">
              <w:rPr>
                <w:rFonts w:cs="Arial"/>
                <w:sz w:val="20"/>
              </w:rPr>
              <w:t>recommendation co-location proposal.</w:t>
            </w:r>
          </w:p>
        </w:tc>
      </w:tr>
      <w:tr w:rsidR="00E87EEC" w:rsidRPr="00FD7DAE" w14:paraId="463341A2"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27928E00" w14:textId="0C06EDE8"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3C5E5996" w14:textId="00E19ACD"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0A9FA331" w14:textId="3769C3D6"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6102</w:t>
            </w:r>
          </w:p>
        </w:tc>
        <w:tc>
          <w:tcPr>
            <w:tcW w:w="850" w:type="dxa"/>
          </w:tcPr>
          <w:p w14:paraId="29443E28" w14:textId="6F8AB65E"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7176</w:t>
            </w:r>
          </w:p>
        </w:tc>
        <w:tc>
          <w:tcPr>
            <w:tcW w:w="6599" w:type="dxa"/>
          </w:tcPr>
          <w:p w14:paraId="76D73279" w14:textId="77777777" w:rsidR="00E87EEC"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FB0521">
              <w:rPr>
                <w:rFonts w:asciiTheme="minorHAnsi" w:hAnsiTheme="minorHAnsi" w:cs="Arial"/>
                <w:i/>
                <w:sz w:val="20"/>
              </w:rPr>
              <w:t>MEAT INDUSTRY ACT</w:t>
            </w:r>
          </w:p>
          <w:p w14:paraId="3A115694" w14:textId="347EAE22" w:rsidR="00E82B62" w:rsidRPr="00E82B62" w:rsidRDefault="00E82B62" w:rsidP="00D27EE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Meat Industry Act</w:t>
            </w:r>
            <w:r w:rsidR="00D27EE2">
              <w:rPr>
                <w:rFonts w:asciiTheme="minorHAnsi" w:hAnsiTheme="minorHAnsi" w:cs="Arial"/>
                <w:sz w:val="20"/>
              </w:rPr>
              <w:t xml:space="preserve">, the making of </w:t>
            </w:r>
            <w:r>
              <w:rPr>
                <w:rFonts w:asciiTheme="minorHAnsi" w:hAnsiTheme="minorHAnsi" w:cs="Arial"/>
                <w:i/>
                <w:sz w:val="20"/>
              </w:rPr>
              <w:t>Regulations</w:t>
            </w:r>
            <w:r w:rsidR="00D27EE2">
              <w:rPr>
                <w:rFonts w:asciiTheme="minorHAnsi" w:hAnsiTheme="minorHAnsi" w:cs="Arial"/>
                <w:sz w:val="20"/>
              </w:rPr>
              <w:t xml:space="preserve">, the incorporation of the </w:t>
            </w:r>
            <w:r w:rsidR="00D27EE2">
              <w:rPr>
                <w:rFonts w:asciiTheme="minorHAnsi" w:hAnsiTheme="minorHAnsi" w:cs="Arial"/>
                <w:i/>
                <w:sz w:val="20"/>
              </w:rPr>
              <w:t xml:space="preserve">Pet Meat </w:t>
            </w:r>
            <w:r w:rsidR="00D27EE2" w:rsidRPr="00D27EE2">
              <w:rPr>
                <w:rFonts w:asciiTheme="minorHAnsi" w:hAnsiTheme="minorHAnsi" w:cs="Arial"/>
                <w:i/>
                <w:sz w:val="20"/>
              </w:rPr>
              <w:t>Act</w:t>
            </w:r>
            <w:r w:rsidR="00D27EE2">
              <w:rPr>
                <w:rFonts w:asciiTheme="minorHAnsi" w:hAnsiTheme="minorHAnsi" w:cs="Arial"/>
                <w:i/>
                <w:sz w:val="20"/>
              </w:rPr>
              <w:t xml:space="preserve"> </w:t>
            </w:r>
            <w:r w:rsidR="00D27EE2">
              <w:rPr>
                <w:rFonts w:asciiTheme="minorHAnsi" w:hAnsiTheme="minorHAnsi" w:cs="Arial"/>
                <w:sz w:val="20"/>
              </w:rPr>
              <w:t xml:space="preserve">into the proposed </w:t>
            </w:r>
            <w:r>
              <w:rPr>
                <w:rFonts w:asciiTheme="minorHAnsi" w:hAnsiTheme="minorHAnsi" w:cs="Arial"/>
                <w:i/>
                <w:sz w:val="20"/>
              </w:rPr>
              <w:t>Meat Industries Act</w:t>
            </w:r>
            <w:r w:rsidR="00D27EE2">
              <w:rPr>
                <w:rFonts w:asciiTheme="minorHAnsi" w:hAnsiTheme="minorHAnsi" w:cs="Arial"/>
                <w:sz w:val="20"/>
              </w:rPr>
              <w:t xml:space="preserve">, and the repeal of the </w:t>
            </w:r>
            <w:r w:rsidR="00D27EE2">
              <w:rPr>
                <w:rFonts w:asciiTheme="minorHAnsi" w:hAnsiTheme="minorHAnsi" w:cs="Arial"/>
                <w:i/>
                <w:sz w:val="20"/>
              </w:rPr>
              <w:t>Abattoirs and Slaughtering Act. G</w:t>
            </w:r>
            <w:r>
              <w:rPr>
                <w:rFonts w:asciiTheme="minorHAnsi" w:hAnsiTheme="minorHAnsi" w:cs="Arial"/>
                <w:sz w:val="20"/>
              </w:rPr>
              <w:t xml:space="preserve">ame and crocodile meat industries be included in the new </w:t>
            </w:r>
            <w:r w:rsidR="00D27EE2">
              <w:rPr>
                <w:rFonts w:asciiTheme="minorHAnsi" w:hAnsiTheme="minorHAnsi" w:cs="Arial"/>
                <w:i/>
                <w:sz w:val="20"/>
              </w:rPr>
              <w:t>Meat Industries Act</w:t>
            </w:r>
            <w:r>
              <w:rPr>
                <w:rFonts w:asciiTheme="minorHAnsi" w:hAnsiTheme="minorHAnsi" w:cs="Arial"/>
                <w:sz w:val="20"/>
              </w:rPr>
              <w:t>.</w:t>
            </w:r>
          </w:p>
        </w:tc>
      </w:tr>
      <w:tr w:rsidR="00E87EEC" w:rsidRPr="00FD7DAE" w14:paraId="209FB251"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77494711" w14:textId="10E149DE"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51384B3D" w14:textId="2DDB7F13"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77AB4AEF" w14:textId="2988A1CC"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6103</w:t>
            </w:r>
          </w:p>
        </w:tc>
        <w:tc>
          <w:tcPr>
            <w:tcW w:w="850" w:type="dxa"/>
          </w:tcPr>
          <w:p w14:paraId="0166A29F" w14:textId="79B3D6D0"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7177</w:t>
            </w:r>
          </w:p>
        </w:tc>
        <w:tc>
          <w:tcPr>
            <w:tcW w:w="6599" w:type="dxa"/>
          </w:tcPr>
          <w:p w14:paraId="061D59A1" w14:textId="77777777" w:rsidR="00E87EEC"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AMENDMENTS TO THE MATARANKA COMMUNITY GOVERNMENT SCHEME</w:t>
            </w:r>
          </w:p>
          <w:p w14:paraId="59796189" w14:textId="7CFFD34E" w:rsidR="00E82B62" w:rsidRPr="00FD7DAE" w:rsidRDefault="00D27EE2"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amendments to the Mataranka Community Government Scheme.</w:t>
            </w:r>
          </w:p>
        </w:tc>
      </w:tr>
      <w:tr w:rsidR="00E87EEC" w:rsidRPr="00FD7DAE" w14:paraId="41346582"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6E5ECF27" w14:textId="2F2A2C74"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463E0AC5" w14:textId="7FF82385"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55300E4B" w14:textId="12270013"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6104</w:t>
            </w:r>
          </w:p>
        </w:tc>
        <w:tc>
          <w:tcPr>
            <w:tcW w:w="850" w:type="dxa"/>
          </w:tcPr>
          <w:p w14:paraId="2FA12E36" w14:textId="7D3A9631"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7178</w:t>
            </w:r>
          </w:p>
        </w:tc>
        <w:tc>
          <w:tcPr>
            <w:tcW w:w="6599" w:type="dxa"/>
          </w:tcPr>
          <w:p w14:paraId="291042EC" w14:textId="77777777" w:rsidR="00E87EEC"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LAND APPLICATIONS - MONTH OF DECEMBER 1991</w:t>
            </w:r>
          </w:p>
          <w:p w14:paraId="557694B9" w14:textId="46B592B6" w:rsidR="00D32F1F" w:rsidRPr="00226353" w:rsidRDefault="007C04DC" w:rsidP="0021014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210147">
              <w:rPr>
                <w:rFonts w:cs="Arial"/>
                <w:sz w:val="20"/>
              </w:rPr>
              <w:t>ns received during this period.</w:t>
            </w:r>
            <w:r w:rsidR="00D32F1F" w:rsidRPr="007916FF">
              <w:rPr>
                <w:rFonts w:cs="Arial"/>
                <w:sz w:val="20"/>
              </w:rPr>
              <w:t xml:space="preserve"> </w:t>
            </w:r>
          </w:p>
        </w:tc>
      </w:tr>
      <w:tr w:rsidR="00E87EEC" w:rsidRPr="00FD7DAE" w14:paraId="53F9509A"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0A41CA17" w14:textId="76E0597C"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18F28D4E" w14:textId="17D5EFF2"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2C239E9D" w14:textId="1E96153D"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6105</w:t>
            </w:r>
          </w:p>
        </w:tc>
        <w:tc>
          <w:tcPr>
            <w:tcW w:w="850" w:type="dxa"/>
          </w:tcPr>
          <w:p w14:paraId="6D88A621" w14:textId="7EB99135"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7179</w:t>
            </w:r>
          </w:p>
        </w:tc>
        <w:tc>
          <w:tcPr>
            <w:tcW w:w="6599" w:type="dxa"/>
          </w:tcPr>
          <w:p w14:paraId="2AC176A7" w14:textId="77777777" w:rsidR="00FB0521"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LOT FEEDING - SUBMISSION TO SENATE STANDING COMMITTEE ON RURAL AND REGIONAL AFFAIRS</w:t>
            </w:r>
          </w:p>
          <w:p w14:paraId="2E5A2990" w14:textId="55DDAA1E" w:rsidR="00226353" w:rsidRPr="00FD7DAE" w:rsidRDefault="00226353" w:rsidP="0070139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701397">
              <w:rPr>
                <w:rFonts w:asciiTheme="minorHAnsi" w:hAnsiTheme="minorHAnsi" w:cs="Arial"/>
                <w:sz w:val="20"/>
              </w:rPr>
              <w:t>approve a submission to the Senate Standing Committee on Rural and Regional Affairs Inquiry into Lot Feeding in Australia.</w:t>
            </w:r>
          </w:p>
        </w:tc>
      </w:tr>
      <w:tr w:rsidR="00E87EEC" w:rsidRPr="00FD7DAE" w14:paraId="077D6106"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2835ECAB" w14:textId="092DEEEA"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lastRenderedPageBreak/>
              <w:t>556</w:t>
            </w:r>
          </w:p>
        </w:tc>
        <w:tc>
          <w:tcPr>
            <w:tcW w:w="1037" w:type="dxa"/>
          </w:tcPr>
          <w:p w14:paraId="37C5155E" w14:textId="42333E9B"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1ED1884C" w14:textId="6FFFE171"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WOS</w:t>
            </w:r>
          </w:p>
        </w:tc>
        <w:tc>
          <w:tcPr>
            <w:tcW w:w="850" w:type="dxa"/>
          </w:tcPr>
          <w:p w14:paraId="67669A95" w14:textId="4678AA15"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7180</w:t>
            </w:r>
          </w:p>
        </w:tc>
        <w:tc>
          <w:tcPr>
            <w:tcW w:w="6599" w:type="dxa"/>
          </w:tcPr>
          <w:p w14:paraId="2C3C7BA3" w14:textId="029DF5D5" w:rsidR="00E87EEC" w:rsidRPr="00FD7DAE"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EXECUTIVE SERVICE CONTRACTS</w:t>
            </w:r>
          </w:p>
          <w:p w14:paraId="66453133" w14:textId="15A5EEDB" w:rsidR="004B66A8" w:rsidRPr="00210147" w:rsidRDefault="00FB0521" w:rsidP="00210147">
            <w:pPr>
              <w:spacing w:before="60" w:after="60"/>
              <w:ind w:left="11" w:hanging="11"/>
              <w:cnfStyle w:val="000000000000" w:firstRow="0" w:lastRow="0" w:firstColumn="0" w:lastColumn="0" w:oddVBand="0" w:evenVBand="0" w:oddHBand="0" w:evenHBand="0" w:firstRowFirstColumn="0" w:firstRowLastColumn="0" w:lastRowFirstColumn="0" w:lastRowLastColumn="0"/>
              <w:rPr>
                <w:rFonts w:cs="Arial"/>
                <w:sz w:val="20"/>
              </w:rPr>
            </w:pPr>
            <w:r w:rsidRPr="00152FC3">
              <w:rPr>
                <w:rFonts w:cs="Arial"/>
                <w:sz w:val="20"/>
              </w:rPr>
              <w:t>To</w:t>
            </w:r>
            <w:r w:rsidR="00701397" w:rsidRPr="00152FC3">
              <w:rPr>
                <w:rFonts w:cs="Arial"/>
                <w:sz w:val="20"/>
              </w:rPr>
              <w:t xml:space="preserve"> note</w:t>
            </w:r>
            <w:r w:rsidR="00152FC3">
              <w:rPr>
                <w:rFonts w:cs="Arial"/>
                <w:sz w:val="20"/>
              </w:rPr>
              <w:t xml:space="preserve"> the</w:t>
            </w:r>
            <w:r w:rsidR="00701397" w:rsidRPr="00152FC3">
              <w:rPr>
                <w:rFonts w:cs="Arial"/>
                <w:sz w:val="20"/>
              </w:rPr>
              <w:t xml:space="preserve"> information booklet at At</w:t>
            </w:r>
            <w:r w:rsidR="00152FC3">
              <w:rPr>
                <w:rFonts w:cs="Arial"/>
                <w:sz w:val="20"/>
              </w:rPr>
              <w:t>tachment A which</w:t>
            </w:r>
            <w:r w:rsidR="00701397" w:rsidRPr="00152FC3">
              <w:rPr>
                <w:rFonts w:cs="Arial"/>
                <w:sz w:val="20"/>
              </w:rPr>
              <w:t xml:space="preserve"> </w:t>
            </w:r>
            <w:r w:rsidR="00152FC3">
              <w:rPr>
                <w:rFonts w:cs="Arial"/>
                <w:sz w:val="20"/>
              </w:rPr>
              <w:t>outlines the executive contract scheme.</w:t>
            </w:r>
          </w:p>
        </w:tc>
      </w:tr>
      <w:tr w:rsidR="00E87EEC" w:rsidRPr="00FD7DAE" w14:paraId="0668BE68"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5DE14746" w14:textId="28AC110A"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26784304" w14:textId="6C167623"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6EAFC139" w14:textId="7B5D412B"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WOS</w:t>
            </w:r>
          </w:p>
        </w:tc>
        <w:tc>
          <w:tcPr>
            <w:tcW w:w="850" w:type="dxa"/>
          </w:tcPr>
          <w:p w14:paraId="6794A090" w14:textId="439A00F6"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7181</w:t>
            </w:r>
          </w:p>
        </w:tc>
        <w:tc>
          <w:tcPr>
            <w:tcW w:w="6599" w:type="dxa"/>
          </w:tcPr>
          <w:p w14:paraId="29E45F7F" w14:textId="77777777" w:rsidR="00E87EEC" w:rsidRPr="00FD7DAE"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RECYCLING DEPOT AT SHOAL BAY WASTE DISPOSAL SITE</w:t>
            </w:r>
          </w:p>
          <w:p w14:paraId="4BE0B411" w14:textId="73AB51F1" w:rsidR="00D418F0" w:rsidRPr="00210147" w:rsidRDefault="00152FC3" w:rsidP="00210147">
            <w:pPr>
              <w:spacing w:before="60" w:after="60"/>
              <w:ind w:left="11" w:hanging="1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87EEC">
              <w:rPr>
                <w:rFonts w:asciiTheme="minorHAnsi" w:hAnsiTheme="minorHAnsi" w:cs="Arial"/>
                <w:sz w:val="20"/>
              </w:rPr>
              <w:t xml:space="preserve">To approve a grant to the Darwin City Council as the Northern Territory Government’s contribution toward the establishment of a </w:t>
            </w:r>
            <w:r>
              <w:rPr>
                <w:rFonts w:asciiTheme="minorHAnsi" w:hAnsiTheme="minorHAnsi" w:cs="Arial"/>
                <w:sz w:val="20"/>
              </w:rPr>
              <w:t xml:space="preserve">waste </w:t>
            </w:r>
            <w:r w:rsidRPr="00E87EEC">
              <w:rPr>
                <w:rFonts w:asciiTheme="minorHAnsi" w:hAnsiTheme="minorHAnsi" w:cs="Arial"/>
                <w:sz w:val="20"/>
              </w:rPr>
              <w:t xml:space="preserve">recycling </w:t>
            </w:r>
            <w:r>
              <w:rPr>
                <w:rFonts w:asciiTheme="minorHAnsi" w:hAnsiTheme="minorHAnsi" w:cs="Arial"/>
                <w:sz w:val="20"/>
              </w:rPr>
              <w:t>centre at Shoal Bay</w:t>
            </w:r>
            <w:r w:rsidRPr="00E87EEC">
              <w:rPr>
                <w:rFonts w:asciiTheme="minorHAnsi" w:hAnsiTheme="minorHAnsi" w:cs="Arial"/>
                <w:sz w:val="20"/>
              </w:rPr>
              <w:t>.</w:t>
            </w:r>
          </w:p>
        </w:tc>
      </w:tr>
      <w:tr w:rsidR="00E87EEC" w:rsidRPr="00FD7DAE" w14:paraId="3286F15C"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C7C0B66" w14:textId="64BA0D29" w:rsidR="00E87EEC" w:rsidRPr="00FB0521" w:rsidRDefault="00E87EEC" w:rsidP="00E87EEC">
            <w:pPr>
              <w:spacing w:before="120"/>
              <w:jc w:val="center"/>
              <w:rPr>
                <w:rFonts w:asciiTheme="minorHAnsi" w:hAnsiTheme="minorHAnsi" w:cs="Arial"/>
                <w:sz w:val="20"/>
              </w:rPr>
            </w:pPr>
            <w:r w:rsidRPr="00FB0521">
              <w:rPr>
                <w:rFonts w:asciiTheme="minorHAnsi" w:hAnsiTheme="minorHAnsi" w:cs="Arial"/>
                <w:sz w:val="20"/>
              </w:rPr>
              <w:t>556</w:t>
            </w:r>
          </w:p>
        </w:tc>
        <w:tc>
          <w:tcPr>
            <w:tcW w:w="1037" w:type="dxa"/>
          </w:tcPr>
          <w:p w14:paraId="1DCE281D" w14:textId="5097CDD4"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4/2/92</w:t>
            </w:r>
          </w:p>
        </w:tc>
        <w:tc>
          <w:tcPr>
            <w:tcW w:w="785" w:type="dxa"/>
          </w:tcPr>
          <w:p w14:paraId="08E5B522" w14:textId="7DE6131C"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WOS</w:t>
            </w:r>
          </w:p>
        </w:tc>
        <w:tc>
          <w:tcPr>
            <w:tcW w:w="850" w:type="dxa"/>
          </w:tcPr>
          <w:p w14:paraId="6F628F99" w14:textId="7E781E51" w:rsidR="00E87EEC" w:rsidRPr="00FD7DAE" w:rsidRDefault="00E87EEC" w:rsidP="00E87EE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7182</w:t>
            </w:r>
          </w:p>
        </w:tc>
        <w:tc>
          <w:tcPr>
            <w:tcW w:w="6599" w:type="dxa"/>
          </w:tcPr>
          <w:p w14:paraId="77C90D27" w14:textId="77777777" w:rsidR="00E87EEC" w:rsidRPr="00FD7DAE" w:rsidRDefault="00E87EEC" w:rsidP="00E87EE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D7DAE">
              <w:rPr>
                <w:rFonts w:asciiTheme="minorHAnsi" w:hAnsiTheme="minorHAnsi" w:cs="Arial"/>
                <w:sz w:val="20"/>
              </w:rPr>
              <w:t>ADDITIONAL TAFE FUNDING</w:t>
            </w:r>
          </w:p>
          <w:p w14:paraId="332BCDE7" w14:textId="044AB680" w:rsidR="00E87EEC" w:rsidRPr="00210147" w:rsidRDefault="00152FC3" w:rsidP="00210147">
            <w:pPr>
              <w:spacing w:before="60" w:after="60"/>
              <w:ind w:left="11" w:hanging="11"/>
              <w:cnfStyle w:val="000000000000" w:firstRow="0" w:lastRow="0" w:firstColumn="0" w:lastColumn="0" w:oddVBand="0" w:evenVBand="0" w:oddHBand="0" w:evenHBand="0" w:firstRowFirstColumn="0" w:firstRowLastColumn="0" w:lastRowFirstColumn="0" w:lastRowLastColumn="0"/>
              <w:rPr>
                <w:rFonts w:cs="Arial"/>
                <w:sz w:val="20"/>
              </w:rPr>
            </w:pPr>
            <w:r w:rsidRPr="00152FC3">
              <w:rPr>
                <w:rFonts w:cs="Arial"/>
                <w:sz w:val="20"/>
              </w:rPr>
              <w:t xml:space="preserve">To </w:t>
            </w:r>
            <w:r>
              <w:rPr>
                <w:rFonts w:cs="Arial"/>
                <w:sz w:val="20"/>
              </w:rPr>
              <w:t>consider accepting Commonwealth Government funding for TAFE on a dollar for dollar basis.</w:t>
            </w:r>
          </w:p>
        </w:tc>
      </w:tr>
    </w:tbl>
    <w:p w14:paraId="6F2D0FBF" w14:textId="1EB29BE1" w:rsidR="00562BF9" w:rsidRDefault="00562BF9" w:rsidP="00CD5BBE">
      <w:pPr>
        <w:rPr>
          <w:lang w:eastAsia="en-AU"/>
        </w:rPr>
      </w:pPr>
    </w:p>
    <w:p w14:paraId="4512BA4A"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62BF9" w14:paraId="05DFAECC" w14:textId="77777777" w:rsidTr="00562B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0575989" w14:textId="3091563D" w:rsidR="00562BF9" w:rsidRDefault="00562BF9" w:rsidP="00562BF9">
            <w:pPr>
              <w:jc w:val="center"/>
            </w:pPr>
            <w:r>
              <w:t>Volume  377</w:t>
            </w:r>
          </w:p>
          <w:p w14:paraId="6212CA17" w14:textId="0AA672D1" w:rsidR="00562BF9" w:rsidRDefault="00562BF9" w:rsidP="00562BF9">
            <w:pPr>
              <w:jc w:val="center"/>
            </w:pPr>
            <w:r>
              <w:t>Meeting date:  17</w:t>
            </w:r>
            <w:r w:rsidR="00152FC3">
              <w:t>-18</w:t>
            </w:r>
            <w:r>
              <w:t xml:space="preserve"> February 1992 - Darwin</w:t>
            </w:r>
          </w:p>
        </w:tc>
      </w:tr>
      <w:tr w:rsidR="00562BF9" w14:paraId="1E666676"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714184CC" w14:textId="77777777" w:rsidR="00562BF9" w:rsidRPr="00E87EEC" w:rsidRDefault="00562BF9" w:rsidP="00562BF9">
            <w:pPr>
              <w:jc w:val="center"/>
              <w:rPr>
                <w:sz w:val="18"/>
                <w:szCs w:val="18"/>
              </w:rPr>
            </w:pPr>
            <w:r w:rsidRPr="00E87EEC">
              <w:rPr>
                <w:sz w:val="18"/>
                <w:szCs w:val="18"/>
              </w:rPr>
              <w:t>Meeting</w:t>
            </w:r>
            <w:r w:rsidRPr="00E87EEC">
              <w:rPr>
                <w:sz w:val="18"/>
                <w:szCs w:val="18"/>
              </w:rPr>
              <w:br/>
              <w:t>No.</w:t>
            </w:r>
          </w:p>
        </w:tc>
        <w:tc>
          <w:tcPr>
            <w:tcW w:w="1037" w:type="dxa"/>
            <w:shd w:val="clear" w:color="auto" w:fill="D9D9D9" w:themeFill="background2" w:themeFillShade="D9"/>
          </w:tcPr>
          <w:p w14:paraId="79908B41" w14:textId="77777777" w:rsidR="00562BF9" w:rsidRPr="00E87EEC" w:rsidRDefault="00562BF9" w:rsidP="00562BF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Meeting</w:t>
            </w:r>
            <w:r w:rsidRPr="00E87EEC">
              <w:rPr>
                <w:sz w:val="18"/>
                <w:szCs w:val="18"/>
              </w:rPr>
              <w:br/>
              <w:t>Date</w:t>
            </w:r>
          </w:p>
        </w:tc>
        <w:tc>
          <w:tcPr>
            <w:tcW w:w="785" w:type="dxa"/>
            <w:shd w:val="clear" w:color="auto" w:fill="D9D9D9" w:themeFill="background2" w:themeFillShade="D9"/>
          </w:tcPr>
          <w:p w14:paraId="393B3446" w14:textId="77777777" w:rsidR="00562BF9" w:rsidRPr="00E87EEC" w:rsidRDefault="00562BF9" w:rsidP="00562BF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Sub.</w:t>
            </w:r>
            <w:r w:rsidRPr="00E87EEC">
              <w:rPr>
                <w:sz w:val="18"/>
                <w:szCs w:val="18"/>
              </w:rPr>
              <w:br/>
              <w:t>No.</w:t>
            </w:r>
          </w:p>
        </w:tc>
        <w:tc>
          <w:tcPr>
            <w:tcW w:w="850" w:type="dxa"/>
            <w:shd w:val="clear" w:color="auto" w:fill="D9D9D9" w:themeFill="background2" w:themeFillShade="D9"/>
          </w:tcPr>
          <w:p w14:paraId="2F513E6B" w14:textId="77777777" w:rsidR="00562BF9" w:rsidRPr="00E87EEC" w:rsidRDefault="00562BF9" w:rsidP="00562BF9">
            <w:pPr>
              <w:jc w:val="cente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Dec.</w:t>
            </w:r>
            <w:r w:rsidRPr="00E87EEC">
              <w:rPr>
                <w:sz w:val="18"/>
                <w:szCs w:val="18"/>
              </w:rPr>
              <w:br/>
              <w:t>No</w:t>
            </w:r>
          </w:p>
        </w:tc>
        <w:tc>
          <w:tcPr>
            <w:tcW w:w="6599" w:type="dxa"/>
            <w:shd w:val="clear" w:color="auto" w:fill="D9D9D9" w:themeFill="background2" w:themeFillShade="D9"/>
          </w:tcPr>
          <w:p w14:paraId="5AD4524E" w14:textId="77777777" w:rsidR="00562BF9" w:rsidRPr="00E87EEC" w:rsidRDefault="00562BF9" w:rsidP="00562BF9">
            <w:pPr>
              <w:cnfStyle w:val="100000000000" w:firstRow="1" w:lastRow="0" w:firstColumn="0" w:lastColumn="0" w:oddVBand="0" w:evenVBand="0" w:oddHBand="0" w:evenHBand="0" w:firstRowFirstColumn="0" w:firstRowLastColumn="0" w:lastRowFirstColumn="0" w:lastRowLastColumn="0"/>
              <w:rPr>
                <w:sz w:val="18"/>
                <w:szCs w:val="18"/>
              </w:rPr>
            </w:pPr>
            <w:r w:rsidRPr="00E87EEC">
              <w:rPr>
                <w:sz w:val="18"/>
                <w:szCs w:val="18"/>
              </w:rPr>
              <w:t>Title and Purpose</w:t>
            </w:r>
          </w:p>
        </w:tc>
      </w:tr>
      <w:tr w:rsidR="00562BF9" w:rsidRPr="00A83AA4" w14:paraId="2F5E0D55"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59757476" w14:textId="3CD303CF" w:rsidR="00562BF9" w:rsidRPr="00562BF9" w:rsidRDefault="00562BF9" w:rsidP="00562BF9">
            <w:pPr>
              <w:spacing w:before="120"/>
              <w:jc w:val="center"/>
              <w:rPr>
                <w:rFonts w:asciiTheme="minorHAnsi" w:hAnsiTheme="minorHAnsi" w:cs="Arial"/>
                <w:sz w:val="20"/>
              </w:rPr>
            </w:pPr>
            <w:r w:rsidRPr="00562BF9">
              <w:rPr>
                <w:rFonts w:asciiTheme="minorHAnsi" w:hAnsiTheme="minorHAnsi" w:cs="Arial"/>
                <w:sz w:val="20"/>
              </w:rPr>
              <w:t>558</w:t>
            </w:r>
          </w:p>
        </w:tc>
        <w:tc>
          <w:tcPr>
            <w:tcW w:w="1037" w:type="dxa"/>
          </w:tcPr>
          <w:p w14:paraId="0A01CA88" w14:textId="5EA8F229"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w:t>
            </w:r>
            <w:r w:rsidRPr="00562BF9">
              <w:rPr>
                <w:rFonts w:asciiTheme="minorHAnsi" w:hAnsiTheme="minorHAnsi" w:cs="Arial"/>
                <w:sz w:val="20"/>
              </w:rPr>
              <w:t>/2/92</w:t>
            </w:r>
          </w:p>
        </w:tc>
        <w:tc>
          <w:tcPr>
            <w:tcW w:w="785" w:type="dxa"/>
          </w:tcPr>
          <w:p w14:paraId="01C379F5" w14:textId="43F9FAF2"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6109</w:t>
            </w:r>
          </w:p>
        </w:tc>
        <w:tc>
          <w:tcPr>
            <w:tcW w:w="850" w:type="dxa"/>
          </w:tcPr>
          <w:p w14:paraId="432A6879" w14:textId="681CE290"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7186</w:t>
            </w:r>
          </w:p>
        </w:tc>
        <w:tc>
          <w:tcPr>
            <w:tcW w:w="6599" w:type="dxa"/>
          </w:tcPr>
          <w:p w14:paraId="7AC907C0" w14:textId="1950261F" w:rsidR="00562BF9" w:rsidRPr="00DC0F4A" w:rsidRDefault="00FB1DAA"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1991/92</w:t>
            </w:r>
            <w:r w:rsidR="00562BF9" w:rsidRPr="00DC0F4A">
              <w:rPr>
                <w:rFonts w:asciiTheme="minorHAnsi" w:hAnsiTheme="minorHAnsi" w:cs="Arial"/>
                <w:sz w:val="20"/>
              </w:rPr>
              <w:t xml:space="preserve"> BUDGET REVIEW - FORWARD ESTIMATES</w:t>
            </w:r>
          </w:p>
          <w:p w14:paraId="4CF6B3D7" w14:textId="0E90F09F" w:rsidR="00593C2C" w:rsidRPr="00593C2C" w:rsidRDefault="00152FC3" w:rsidP="0021014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DC0F4A">
              <w:rPr>
                <w:rFonts w:asciiTheme="minorHAnsi" w:hAnsiTheme="minorHAnsi" w:cs="Arial"/>
                <w:sz w:val="20"/>
              </w:rPr>
              <w:t xml:space="preserve">To approve the revised Budget for </w:t>
            </w:r>
            <w:r w:rsidR="00FB1DAA">
              <w:rPr>
                <w:rFonts w:asciiTheme="minorHAnsi" w:hAnsiTheme="minorHAnsi" w:cs="Arial"/>
                <w:sz w:val="20"/>
              </w:rPr>
              <w:t>1991/92</w:t>
            </w:r>
            <w:r w:rsidRPr="00DC0F4A">
              <w:rPr>
                <w:rFonts w:asciiTheme="minorHAnsi" w:hAnsiTheme="minorHAnsi" w:cs="Arial"/>
                <w:sz w:val="20"/>
              </w:rPr>
              <w:t xml:space="preserve">, the Forward Estimates for </w:t>
            </w:r>
            <w:r w:rsidR="009F0AB4">
              <w:rPr>
                <w:rFonts w:asciiTheme="minorHAnsi" w:hAnsiTheme="minorHAnsi" w:cs="Arial"/>
                <w:sz w:val="20"/>
              </w:rPr>
              <w:t>1992/93</w:t>
            </w:r>
            <w:r w:rsidR="00595792" w:rsidRPr="00DC0F4A">
              <w:rPr>
                <w:rFonts w:asciiTheme="minorHAnsi" w:hAnsiTheme="minorHAnsi" w:cs="Arial"/>
                <w:sz w:val="20"/>
              </w:rPr>
              <w:t>,</w:t>
            </w:r>
            <w:r w:rsidRPr="00DC0F4A">
              <w:rPr>
                <w:rFonts w:asciiTheme="minorHAnsi" w:hAnsiTheme="minorHAnsi" w:cs="Arial"/>
                <w:sz w:val="20"/>
              </w:rPr>
              <w:t xml:space="preserve"> </w:t>
            </w:r>
            <w:r w:rsidR="00595792" w:rsidRPr="00DC0F4A">
              <w:rPr>
                <w:rFonts w:asciiTheme="minorHAnsi" w:hAnsiTheme="minorHAnsi" w:cs="Arial"/>
                <w:sz w:val="20"/>
              </w:rPr>
              <w:t xml:space="preserve">the </w:t>
            </w:r>
            <w:r w:rsidRPr="00DC0F4A">
              <w:rPr>
                <w:rFonts w:asciiTheme="minorHAnsi" w:hAnsiTheme="minorHAnsi" w:cs="Arial"/>
                <w:sz w:val="20"/>
              </w:rPr>
              <w:t xml:space="preserve">draft Forward Estimates for </w:t>
            </w:r>
            <w:r w:rsidR="009F0AB4">
              <w:rPr>
                <w:rFonts w:asciiTheme="minorHAnsi" w:hAnsiTheme="minorHAnsi" w:cs="Arial"/>
                <w:sz w:val="20"/>
              </w:rPr>
              <w:t>1993/94</w:t>
            </w:r>
            <w:r w:rsidRPr="00DC0F4A">
              <w:rPr>
                <w:rFonts w:asciiTheme="minorHAnsi" w:hAnsiTheme="minorHAnsi" w:cs="Arial"/>
                <w:sz w:val="20"/>
              </w:rPr>
              <w:t xml:space="preserve"> and the preliminary Forward Estimates for 1994-95</w:t>
            </w:r>
            <w:r w:rsidR="00595792" w:rsidRPr="00DC0F4A">
              <w:rPr>
                <w:rFonts w:asciiTheme="minorHAnsi" w:hAnsiTheme="minorHAnsi" w:cs="Arial"/>
                <w:sz w:val="20"/>
              </w:rPr>
              <w:t>.</w:t>
            </w:r>
          </w:p>
        </w:tc>
      </w:tr>
      <w:tr w:rsidR="00B92733" w:rsidRPr="00A83AA4" w14:paraId="39A6F80D"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67198C8" w14:textId="0A6F812B" w:rsidR="00B92733" w:rsidRPr="00562BF9" w:rsidRDefault="007977CD" w:rsidP="00562BF9">
            <w:pPr>
              <w:spacing w:before="120"/>
              <w:jc w:val="center"/>
              <w:rPr>
                <w:rFonts w:asciiTheme="minorHAnsi" w:hAnsiTheme="minorHAnsi" w:cs="Arial"/>
                <w:sz w:val="20"/>
              </w:rPr>
            </w:pPr>
            <w:r>
              <w:rPr>
                <w:rFonts w:asciiTheme="minorHAnsi" w:hAnsiTheme="minorHAnsi" w:cs="Arial"/>
                <w:sz w:val="20"/>
              </w:rPr>
              <w:t>558</w:t>
            </w:r>
          </w:p>
        </w:tc>
        <w:tc>
          <w:tcPr>
            <w:tcW w:w="1037" w:type="dxa"/>
          </w:tcPr>
          <w:p w14:paraId="1EFEEE2D" w14:textId="2B010DD7" w:rsidR="00B92733" w:rsidRPr="00562BF9" w:rsidRDefault="007977CD"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w:t>
            </w:r>
            <w:r w:rsidR="0029727B">
              <w:rPr>
                <w:rFonts w:asciiTheme="minorHAnsi" w:hAnsiTheme="minorHAnsi" w:cs="Arial"/>
                <w:sz w:val="20"/>
              </w:rPr>
              <w:t>-18</w:t>
            </w:r>
            <w:r>
              <w:rPr>
                <w:rFonts w:asciiTheme="minorHAnsi" w:hAnsiTheme="minorHAnsi" w:cs="Arial"/>
                <w:sz w:val="20"/>
              </w:rPr>
              <w:t>/2/92</w:t>
            </w:r>
          </w:p>
        </w:tc>
        <w:tc>
          <w:tcPr>
            <w:tcW w:w="785" w:type="dxa"/>
          </w:tcPr>
          <w:p w14:paraId="3503ECB2" w14:textId="785A46D0" w:rsidR="00B92733" w:rsidRPr="00562BF9" w:rsidRDefault="007977CD"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6110</w:t>
            </w:r>
          </w:p>
        </w:tc>
        <w:tc>
          <w:tcPr>
            <w:tcW w:w="850" w:type="dxa"/>
          </w:tcPr>
          <w:p w14:paraId="729C32EA" w14:textId="48FE8DD1" w:rsidR="00B92733" w:rsidRPr="00B92733" w:rsidRDefault="00B92733"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highlight w:val="yellow"/>
              </w:rPr>
            </w:pPr>
            <w:r w:rsidRPr="007977CD">
              <w:rPr>
                <w:rFonts w:asciiTheme="minorHAnsi" w:hAnsiTheme="minorHAnsi" w:cs="Arial"/>
                <w:sz w:val="20"/>
              </w:rPr>
              <w:t>7187</w:t>
            </w:r>
          </w:p>
        </w:tc>
        <w:tc>
          <w:tcPr>
            <w:tcW w:w="6599" w:type="dxa"/>
          </w:tcPr>
          <w:p w14:paraId="6D00C44F" w14:textId="51E6F6AD" w:rsidR="007977CD" w:rsidRDefault="007977CD"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977CD">
              <w:rPr>
                <w:rFonts w:asciiTheme="minorHAnsi" w:hAnsiTheme="minorHAnsi" w:cs="Arial"/>
                <w:sz w:val="20"/>
              </w:rPr>
              <w:t>INFORMATION PAPER – MONITORING OF AND REPORTING ON THE IMPLEMENTATION OF THE E</w:t>
            </w:r>
            <w:r w:rsidR="0029727B">
              <w:rPr>
                <w:rFonts w:asciiTheme="minorHAnsi" w:hAnsiTheme="minorHAnsi" w:cs="Arial"/>
                <w:sz w:val="20"/>
              </w:rPr>
              <w:t xml:space="preserve">STIMATES REVIEW COMMITTEE </w:t>
            </w:r>
            <w:r w:rsidRPr="007977CD">
              <w:rPr>
                <w:rFonts w:asciiTheme="minorHAnsi" w:hAnsiTheme="minorHAnsi" w:cs="Arial"/>
                <w:sz w:val="20"/>
              </w:rPr>
              <w:t>DECISIONS</w:t>
            </w:r>
          </w:p>
          <w:p w14:paraId="6D5A3B6F" w14:textId="10FEF5D9" w:rsidR="0029727B" w:rsidRPr="00A26715" w:rsidRDefault="007977CD" w:rsidP="007977C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progress report on Estimates Review Committee Implem</w:t>
            </w:r>
            <w:r w:rsidR="00A26715">
              <w:rPr>
                <w:rFonts w:asciiTheme="minorHAnsi" w:hAnsiTheme="minorHAnsi" w:cs="Arial"/>
                <w:sz w:val="20"/>
              </w:rPr>
              <w:t>entation as at 17 January 1992.</w:t>
            </w:r>
          </w:p>
        </w:tc>
      </w:tr>
      <w:tr w:rsidR="00B92733" w:rsidRPr="00A83AA4" w14:paraId="574CBD20"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442B3F0E" w14:textId="79A99C0D" w:rsidR="00B92733" w:rsidRPr="00562BF9" w:rsidRDefault="007977CD" w:rsidP="00562BF9">
            <w:pPr>
              <w:spacing w:before="120"/>
              <w:jc w:val="center"/>
              <w:rPr>
                <w:rFonts w:asciiTheme="minorHAnsi" w:hAnsiTheme="minorHAnsi" w:cs="Arial"/>
                <w:sz w:val="20"/>
              </w:rPr>
            </w:pPr>
            <w:r>
              <w:rPr>
                <w:rFonts w:asciiTheme="minorHAnsi" w:hAnsiTheme="minorHAnsi" w:cs="Arial"/>
                <w:sz w:val="20"/>
              </w:rPr>
              <w:t>558</w:t>
            </w:r>
          </w:p>
        </w:tc>
        <w:tc>
          <w:tcPr>
            <w:tcW w:w="1037" w:type="dxa"/>
          </w:tcPr>
          <w:p w14:paraId="4A1EC717" w14:textId="71A1AFD9" w:rsidR="00B92733"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19C89061" w14:textId="57A5865A" w:rsidR="00B92733" w:rsidRPr="00562BF9" w:rsidRDefault="007977CD"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6111</w:t>
            </w:r>
          </w:p>
        </w:tc>
        <w:tc>
          <w:tcPr>
            <w:tcW w:w="850" w:type="dxa"/>
          </w:tcPr>
          <w:p w14:paraId="3E57969B" w14:textId="17E587B9" w:rsidR="00B92733" w:rsidRPr="00B92733" w:rsidRDefault="00B92733"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highlight w:val="yellow"/>
              </w:rPr>
            </w:pPr>
            <w:r w:rsidRPr="007977CD">
              <w:rPr>
                <w:rFonts w:asciiTheme="minorHAnsi" w:hAnsiTheme="minorHAnsi" w:cs="Arial"/>
                <w:sz w:val="20"/>
              </w:rPr>
              <w:t>7188</w:t>
            </w:r>
          </w:p>
        </w:tc>
        <w:tc>
          <w:tcPr>
            <w:tcW w:w="6599" w:type="dxa"/>
          </w:tcPr>
          <w:p w14:paraId="2A89E414" w14:textId="77777777" w:rsidR="00B92733" w:rsidRDefault="00E719CF"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E719CF">
              <w:rPr>
                <w:rFonts w:asciiTheme="minorHAnsi" w:hAnsiTheme="minorHAnsi" w:cs="Arial"/>
                <w:sz w:val="20"/>
              </w:rPr>
              <w:t>COMPANIES, CORPORATIONS, JOINT VENTURES AND TRUSTS IN WHICH THE GOVERNMENT HAS A FINANCIAL INTEREST.</w:t>
            </w:r>
          </w:p>
          <w:p w14:paraId="41398915" w14:textId="0F2944CD" w:rsidR="0029727B" w:rsidRPr="00A26715" w:rsidRDefault="00E719CF"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 Register and Guidelines for companies, corporations, joint ventures and trusts in which the Northern Territory Government has a financial interest and to implement associated administr</w:t>
            </w:r>
            <w:r w:rsidR="00A26715">
              <w:rPr>
                <w:rFonts w:asciiTheme="minorHAnsi" w:hAnsiTheme="minorHAnsi" w:cs="Arial"/>
                <w:sz w:val="20"/>
              </w:rPr>
              <w:t>ative provisions and processes.</w:t>
            </w:r>
          </w:p>
        </w:tc>
      </w:tr>
      <w:tr w:rsidR="00562BF9" w:rsidRPr="00A83AA4" w14:paraId="0871C004"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463241A2" w14:textId="0E1D59F7" w:rsidR="00562BF9" w:rsidRPr="00562BF9" w:rsidRDefault="00562BF9" w:rsidP="00562BF9">
            <w:pPr>
              <w:spacing w:before="120"/>
              <w:jc w:val="center"/>
              <w:rPr>
                <w:rFonts w:asciiTheme="minorHAnsi" w:hAnsiTheme="minorHAnsi" w:cs="Arial"/>
                <w:sz w:val="20"/>
              </w:rPr>
            </w:pPr>
            <w:r w:rsidRPr="00562BF9">
              <w:rPr>
                <w:rFonts w:asciiTheme="minorHAnsi" w:hAnsiTheme="minorHAnsi" w:cs="Arial"/>
                <w:sz w:val="20"/>
              </w:rPr>
              <w:t>558</w:t>
            </w:r>
          </w:p>
        </w:tc>
        <w:tc>
          <w:tcPr>
            <w:tcW w:w="1037" w:type="dxa"/>
          </w:tcPr>
          <w:p w14:paraId="110CAFD5" w14:textId="4B9AF05D"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2EC238E6" w14:textId="47247BA7"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6112</w:t>
            </w:r>
          </w:p>
        </w:tc>
        <w:tc>
          <w:tcPr>
            <w:tcW w:w="850" w:type="dxa"/>
          </w:tcPr>
          <w:p w14:paraId="6C0DA412" w14:textId="5DA88EAE"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7189</w:t>
            </w:r>
          </w:p>
        </w:tc>
        <w:tc>
          <w:tcPr>
            <w:tcW w:w="6599" w:type="dxa"/>
          </w:tcPr>
          <w:p w14:paraId="1A70D002"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FINANCIAL INSTITUTIONS SCHEME:</w:t>
            </w:r>
            <w:r>
              <w:rPr>
                <w:rFonts w:asciiTheme="minorHAnsi" w:hAnsiTheme="minorHAnsi" w:cs="Arial"/>
                <w:sz w:val="20"/>
              </w:rPr>
              <w:t xml:space="preserve"> </w:t>
            </w:r>
            <w:r w:rsidRPr="00562BF9">
              <w:rPr>
                <w:rFonts w:asciiTheme="minorHAnsi" w:hAnsiTheme="minorHAnsi" w:cs="Arial"/>
                <w:sz w:val="20"/>
              </w:rPr>
              <w:t xml:space="preserve"> SUPERVISORY ARRANGEMENTS FOR THE NORTHERN TERRITORY</w:t>
            </w:r>
          </w:p>
          <w:p w14:paraId="625C428B" w14:textId="4AD2F0ED" w:rsidR="00226353" w:rsidRPr="00562BF9" w:rsidRDefault="00807239" w:rsidP="00593C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proposed N</w:t>
            </w:r>
            <w:r w:rsidR="00593C2C">
              <w:rPr>
                <w:rFonts w:asciiTheme="minorHAnsi" w:hAnsiTheme="minorHAnsi" w:cs="Arial"/>
                <w:sz w:val="20"/>
              </w:rPr>
              <w:t>orthern Territory</w:t>
            </w:r>
            <w:r>
              <w:rPr>
                <w:rFonts w:asciiTheme="minorHAnsi" w:hAnsiTheme="minorHAnsi" w:cs="Arial"/>
                <w:sz w:val="20"/>
              </w:rPr>
              <w:t xml:space="preserve"> supervisory arrangements for Building Societies and Credit Unions under the Financial Institutions Scheme, including the drafting of legislation to create the statutory position of Commissioner for Financial Institutions.</w:t>
            </w:r>
          </w:p>
        </w:tc>
      </w:tr>
      <w:tr w:rsidR="00562BF9" w:rsidRPr="00A83AA4" w14:paraId="41FD8974"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0EE0140D" w14:textId="155BF968" w:rsidR="00562BF9" w:rsidRPr="00562BF9" w:rsidRDefault="00562BF9" w:rsidP="00562BF9">
            <w:pPr>
              <w:spacing w:before="120"/>
              <w:jc w:val="center"/>
              <w:rPr>
                <w:rFonts w:asciiTheme="minorHAnsi" w:hAnsiTheme="minorHAnsi" w:cs="Arial"/>
                <w:sz w:val="20"/>
              </w:rPr>
            </w:pPr>
            <w:r w:rsidRPr="00562BF9">
              <w:rPr>
                <w:rFonts w:asciiTheme="minorHAnsi" w:hAnsiTheme="minorHAnsi" w:cs="Arial"/>
                <w:sz w:val="20"/>
              </w:rPr>
              <w:lastRenderedPageBreak/>
              <w:t>558</w:t>
            </w:r>
          </w:p>
        </w:tc>
        <w:tc>
          <w:tcPr>
            <w:tcW w:w="1037" w:type="dxa"/>
          </w:tcPr>
          <w:p w14:paraId="456DEBD9" w14:textId="6163D1A9"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24FDB55B" w14:textId="3017A726"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6113</w:t>
            </w:r>
          </w:p>
        </w:tc>
        <w:tc>
          <w:tcPr>
            <w:tcW w:w="850" w:type="dxa"/>
          </w:tcPr>
          <w:p w14:paraId="34232F83" w14:textId="167426E9"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7190</w:t>
            </w:r>
          </w:p>
        </w:tc>
        <w:tc>
          <w:tcPr>
            <w:tcW w:w="6599" w:type="dxa"/>
          </w:tcPr>
          <w:p w14:paraId="45297D40"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i/>
                <w:sz w:val="20"/>
              </w:rPr>
              <w:t>CORONERS ACT</w:t>
            </w:r>
            <w:r w:rsidRPr="00562BF9">
              <w:rPr>
                <w:rFonts w:asciiTheme="minorHAnsi" w:hAnsiTheme="minorHAnsi" w:cs="Arial"/>
                <w:sz w:val="20"/>
              </w:rPr>
              <w:t xml:space="preserve"> REVIEW</w:t>
            </w:r>
          </w:p>
          <w:p w14:paraId="44E28B0F" w14:textId="7D0D2EB3" w:rsidR="00593C2C" w:rsidRPr="00A26715" w:rsidRDefault="00593C2C"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consider whether the Northern Territory should introduce legislation to repeal and re-enact the </w:t>
            </w:r>
            <w:r>
              <w:rPr>
                <w:rFonts w:asciiTheme="minorHAnsi" w:hAnsiTheme="minorHAnsi" w:cs="Arial"/>
                <w:i/>
                <w:sz w:val="20"/>
              </w:rPr>
              <w:t>Coroners Act</w:t>
            </w:r>
            <w:r>
              <w:rPr>
                <w:rFonts w:asciiTheme="minorHAnsi" w:hAnsiTheme="minorHAnsi" w:cs="Arial"/>
                <w:sz w:val="20"/>
              </w:rPr>
              <w:t xml:space="preserve"> to take account of the Report of the Royal Commission into Aboriginal Deaths in Custody, and a general review of the Act.</w:t>
            </w:r>
          </w:p>
        </w:tc>
      </w:tr>
      <w:tr w:rsidR="00562BF9" w:rsidRPr="00A83AA4" w14:paraId="255AE948"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3395A91D" w14:textId="5437DB1E"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0F85901C" w14:textId="68691EA1"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17</w:t>
            </w:r>
            <w:r w:rsidR="0029727B">
              <w:rPr>
                <w:rFonts w:asciiTheme="minorHAnsi" w:hAnsiTheme="minorHAnsi" w:cs="Arial"/>
                <w:sz w:val="20"/>
              </w:rPr>
              <w:t>-18</w:t>
            </w:r>
            <w:r w:rsidRPr="00562BF9">
              <w:rPr>
                <w:rFonts w:asciiTheme="minorHAnsi" w:hAnsiTheme="minorHAnsi" w:cs="Arial"/>
                <w:sz w:val="20"/>
              </w:rPr>
              <w:t>/2/92</w:t>
            </w:r>
          </w:p>
        </w:tc>
        <w:tc>
          <w:tcPr>
            <w:tcW w:w="785" w:type="dxa"/>
          </w:tcPr>
          <w:p w14:paraId="11F63C18" w14:textId="2BB43EF5"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6114</w:t>
            </w:r>
          </w:p>
        </w:tc>
        <w:tc>
          <w:tcPr>
            <w:tcW w:w="850" w:type="dxa"/>
          </w:tcPr>
          <w:p w14:paraId="2E6C27DB" w14:textId="3CE001A4"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7191</w:t>
            </w:r>
          </w:p>
        </w:tc>
        <w:tc>
          <w:tcPr>
            <w:tcW w:w="6599" w:type="dxa"/>
          </w:tcPr>
          <w:p w14:paraId="1ECB34EE"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NORTHERN TERRITORY RESPONSES TO THE REPORT AND RECOMMENDATIONS OF THE ROYAL COMMISSION INTO ABORIGINAL DEATHS IN CUSTODY</w:t>
            </w:r>
          </w:p>
          <w:p w14:paraId="0641CCD0" w14:textId="1DA145F7" w:rsidR="00995C5D" w:rsidRPr="00562BF9" w:rsidRDefault="00593C2C"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recommendations of the Royal Commission int</w:t>
            </w:r>
            <w:r w:rsidR="00210147">
              <w:rPr>
                <w:rFonts w:asciiTheme="minorHAnsi" w:hAnsiTheme="minorHAnsi" w:cs="Arial"/>
                <w:sz w:val="20"/>
              </w:rPr>
              <w:t>o Aboriginal Deaths in Custody.</w:t>
            </w:r>
          </w:p>
        </w:tc>
      </w:tr>
      <w:tr w:rsidR="00562BF9" w:rsidRPr="00A83AA4" w14:paraId="5B0FB736"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9988AE8" w14:textId="44E7D125"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0C15968A" w14:textId="2D622BD8"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333CDEB6" w14:textId="04F488A2"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6115</w:t>
            </w:r>
          </w:p>
        </w:tc>
        <w:tc>
          <w:tcPr>
            <w:tcW w:w="850" w:type="dxa"/>
          </w:tcPr>
          <w:p w14:paraId="4138B6E5" w14:textId="342A658D"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7192</w:t>
            </w:r>
          </w:p>
        </w:tc>
        <w:tc>
          <w:tcPr>
            <w:tcW w:w="6599" w:type="dxa"/>
          </w:tcPr>
          <w:p w14:paraId="0D0F81C5"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PROMOTIONAL MARKETING CAMPAIGN - TRAINEES, APPRENTICES AND CADETS</w:t>
            </w:r>
          </w:p>
          <w:p w14:paraId="37CD53AC" w14:textId="5C43177F" w:rsidR="00A1457D" w:rsidRPr="00562BF9" w:rsidRDefault="00A1457D"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AC3C3D">
              <w:rPr>
                <w:rFonts w:asciiTheme="minorHAnsi" w:hAnsiTheme="minorHAnsi" w:cs="Arial"/>
                <w:sz w:val="20"/>
              </w:rPr>
              <w:t>approve a marketing campaign using local advertising agencies, aimed at encouraging employers to recruit and train apprentices, cadets and trainees.</w:t>
            </w:r>
          </w:p>
        </w:tc>
      </w:tr>
      <w:tr w:rsidR="00562BF9" w:rsidRPr="00A83AA4" w14:paraId="5F83D9F5"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711C0233" w14:textId="57290774"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5A8D5DD4" w14:textId="546E6D2E"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7C557F3B" w14:textId="604D6445"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6116</w:t>
            </w:r>
          </w:p>
        </w:tc>
        <w:tc>
          <w:tcPr>
            <w:tcW w:w="850" w:type="dxa"/>
          </w:tcPr>
          <w:p w14:paraId="76FEE5E1" w14:textId="140C83DC"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7193</w:t>
            </w:r>
          </w:p>
        </w:tc>
        <w:tc>
          <w:tcPr>
            <w:tcW w:w="6599" w:type="dxa"/>
          </w:tcPr>
          <w:p w14:paraId="6C88359E"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CANCELLATION OF THE DOMESTIC AIR CONDITIONER $50 REBATE SCHEME</w:t>
            </w:r>
          </w:p>
          <w:p w14:paraId="2BC5D4DD" w14:textId="1BA8ACBB" w:rsidR="00025FB2" w:rsidRPr="00562BF9" w:rsidRDefault="00AC3C3D"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cancel the domestic air conditioner rebate scheme.</w:t>
            </w:r>
          </w:p>
        </w:tc>
      </w:tr>
      <w:tr w:rsidR="00562BF9" w:rsidRPr="00A83AA4" w14:paraId="7081DEA7"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63BD97A9" w14:textId="28211CFD"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7B700BAD" w14:textId="02D9D87F"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147CF186" w14:textId="4147AA53"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6117</w:t>
            </w:r>
          </w:p>
        </w:tc>
        <w:tc>
          <w:tcPr>
            <w:tcW w:w="850" w:type="dxa"/>
          </w:tcPr>
          <w:p w14:paraId="184A56F5" w14:textId="755DFD27"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7194</w:t>
            </w:r>
          </w:p>
        </w:tc>
        <w:tc>
          <w:tcPr>
            <w:tcW w:w="6599" w:type="dxa"/>
          </w:tcPr>
          <w:p w14:paraId="07AA1114" w14:textId="77777777" w:rsidR="00562BF9" w:rsidRPr="00B43275"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43275">
              <w:rPr>
                <w:rFonts w:cs="Arial"/>
                <w:i/>
                <w:sz w:val="20"/>
              </w:rPr>
              <w:t>WORK HEALTH ACT</w:t>
            </w:r>
            <w:r w:rsidRPr="00B43275">
              <w:rPr>
                <w:rFonts w:cs="Arial"/>
                <w:sz w:val="20"/>
              </w:rPr>
              <w:t xml:space="preserve"> AMENDMENT</w:t>
            </w:r>
          </w:p>
          <w:p w14:paraId="76F6AE19" w14:textId="098C5DCE" w:rsidR="009B244F" w:rsidRPr="00210147" w:rsidRDefault="00AC3C3D" w:rsidP="009F334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43275">
              <w:rPr>
                <w:rFonts w:cs="Arial"/>
                <w:sz w:val="20"/>
              </w:rPr>
              <w:t>To approve the introduction into the Legislative Assembly of</w:t>
            </w:r>
            <w:r w:rsidR="009F3349" w:rsidRPr="00B43275">
              <w:rPr>
                <w:rFonts w:cs="Arial"/>
                <w:sz w:val="20"/>
              </w:rPr>
              <w:t xml:space="preserve"> </w:t>
            </w:r>
            <w:r w:rsidR="009F3349" w:rsidRPr="00B43275">
              <w:rPr>
                <w:rFonts w:cs="Helv"/>
                <w:sz w:val="20"/>
              </w:rPr>
              <w:t xml:space="preserve">an amendment to the savings and transitional provisions of the </w:t>
            </w:r>
            <w:r w:rsidR="009F3349" w:rsidRPr="00B43275">
              <w:rPr>
                <w:rFonts w:cs="Helv"/>
                <w:i/>
                <w:sz w:val="20"/>
              </w:rPr>
              <w:t>Work Health Act</w:t>
            </w:r>
            <w:r w:rsidRPr="00B43275">
              <w:rPr>
                <w:rFonts w:cs="Arial"/>
                <w:sz w:val="20"/>
              </w:rPr>
              <w:t xml:space="preserve"> </w:t>
            </w:r>
            <w:r w:rsidR="009F3349" w:rsidRPr="00B43275">
              <w:rPr>
                <w:rFonts w:cs="Arial"/>
                <w:sz w:val="20"/>
              </w:rPr>
              <w:t>to rectify these provisions in relation to the review of workers compensation benefits.</w:t>
            </w:r>
            <w:r w:rsidR="008D43A2">
              <w:rPr>
                <w:rFonts w:cs="Arial"/>
                <w:sz w:val="20"/>
              </w:rPr>
              <w:t xml:space="preserve"> </w:t>
            </w:r>
          </w:p>
        </w:tc>
      </w:tr>
      <w:tr w:rsidR="00562BF9" w:rsidRPr="00A83AA4" w14:paraId="5AE0E9F3"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F3ACC78" w14:textId="58C23DC3"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2DC2E359" w14:textId="3C065CCC"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28989950" w14:textId="017BE5D3"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6118</w:t>
            </w:r>
          </w:p>
        </w:tc>
        <w:tc>
          <w:tcPr>
            <w:tcW w:w="850" w:type="dxa"/>
          </w:tcPr>
          <w:p w14:paraId="013E4C96" w14:textId="092C7B44"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7195</w:t>
            </w:r>
          </w:p>
        </w:tc>
        <w:tc>
          <w:tcPr>
            <w:tcW w:w="6599" w:type="dxa"/>
          </w:tcPr>
          <w:p w14:paraId="6C16CA56"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EXECUTIVE COUNCIL PAPERS</w:t>
            </w:r>
          </w:p>
          <w:p w14:paraId="4E0CC4A6" w14:textId="3CC2600A" w:rsidR="00226353" w:rsidRPr="00562BF9" w:rsidRDefault="00226353"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562BF9" w:rsidRPr="00A83AA4" w14:paraId="7676C159"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0759F22" w14:textId="564C89DA" w:rsidR="00562BF9" w:rsidRPr="00562BF9" w:rsidRDefault="00562BF9" w:rsidP="00562BF9">
            <w:pPr>
              <w:spacing w:before="120"/>
              <w:jc w:val="center"/>
              <w:rPr>
                <w:rFonts w:asciiTheme="minorHAnsi" w:hAnsiTheme="minorHAnsi" w:cs="Arial"/>
                <w:b/>
                <w:sz w:val="20"/>
              </w:rPr>
            </w:pPr>
            <w:r w:rsidRPr="00562BF9">
              <w:rPr>
                <w:rFonts w:asciiTheme="minorHAnsi" w:hAnsiTheme="minorHAnsi" w:cs="Arial"/>
                <w:sz w:val="20"/>
              </w:rPr>
              <w:t>558</w:t>
            </w:r>
          </w:p>
        </w:tc>
        <w:tc>
          <w:tcPr>
            <w:tcW w:w="1037" w:type="dxa"/>
          </w:tcPr>
          <w:p w14:paraId="4B66A9F3" w14:textId="3969E01B" w:rsidR="00562BF9" w:rsidRPr="00562BF9" w:rsidRDefault="0029727B"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3C92BDDF" w14:textId="44E47B67"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6119</w:t>
            </w:r>
          </w:p>
        </w:tc>
        <w:tc>
          <w:tcPr>
            <w:tcW w:w="850" w:type="dxa"/>
          </w:tcPr>
          <w:p w14:paraId="648AF1BF" w14:textId="0C5EF2DE" w:rsidR="00562BF9" w:rsidRPr="00562BF9"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7196</w:t>
            </w:r>
          </w:p>
        </w:tc>
        <w:tc>
          <w:tcPr>
            <w:tcW w:w="6599" w:type="dxa"/>
          </w:tcPr>
          <w:p w14:paraId="5D1AC238" w14:textId="77777777"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62BF9">
              <w:rPr>
                <w:rFonts w:asciiTheme="minorHAnsi" w:hAnsiTheme="minorHAnsi" w:cs="Arial"/>
                <w:sz w:val="20"/>
              </w:rPr>
              <w:t>PROPOSED MINISTERIAL STATEMENT - A NEW ERA FOR VOCATIONAL EDUCATION AND TRAINING</w:t>
            </w:r>
          </w:p>
          <w:p w14:paraId="41690F24" w14:textId="3A1FCD49" w:rsidR="009F3349" w:rsidRPr="00562BF9" w:rsidRDefault="009F334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Ministerial Statement – A New Era for Vocational Education and Training - for presentation at the next Sittings of the Legislative Assembly.</w:t>
            </w:r>
          </w:p>
        </w:tc>
      </w:tr>
      <w:tr w:rsidR="009F3349" w:rsidRPr="00A83AA4" w14:paraId="38BCD9E3" w14:textId="77777777" w:rsidTr="00210147">
        <w:tc>
          <w:tcPr>
            <w:cnfStyle w:val="001000000000" w:firstRow="0" w:lastRow="0" w:firstColumn="1" w:lastColumn="0" w:oddVBand="0" w:evenVBand="0" w:oddHBand="0" w:evenHBand="0" w:firstRowFirstColumn="0" w:firstRowLastColumn="0" w:lastRowFirstColumn="0" w:lastRowLastColumn="0"/>
            <w:tcW w:w="1037" w:type="dxa"/>
          </w:tcPr>
          <w:p w14:paraId="2366D103" w14:textId="7F3286D7" w:rsidR="009F3349" w:rsidRPr="00562BF9" w:rsidRDefault="009F3349" w:rsidP="009F3349">
            <w:pPr>
              <w:spacing w:before="120"/>
              <w:jc w:val="center"/>
              <w:rPr>
                <w:rFonts w:asciiTheme="minorHAnsi" w:hAnsiTheme="minorHAnsi" w:cs="Arial"/>
                <w:sz w:val="20"/>
              </w:rPr>
            </w:pPr>
            <w:r w:rsidRPr="00562BF9">
              <w:rPr>
                <w:rFonts w:asciiTheme="minorHAnsi" w:hAnsiTheme="minorHAnsi" w:cs="Arial"/>
                <w:sz w:val="20"/>
              </w:rPr>
              <w:t>558</w:t>
            </w:r>
          </w:p>
        </w:tc>
        <w:tc>
          <w:tcPr>
            <w:tcW w:w="1037" w:type="dxa"/>
          </w:tcPr>
          <w:p w14:paraId="3A6D3848" w14:textId="257B59A3" w:rsidR="009F3349" w:rsidRPr="00562BF9" w:rsidRDefault="0029727B" w:rsidP="009F334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17-18/2/92</w:t>
            </w:r>
          </w:p>
        </w:tc>
        <w:tc>
          <w:tcPr>
            <w:tcW w:w="785" w:type="dxa"/>
          </w:tcPr>
          <w:p w14:paraId="0B14F3FB" w14:textId="2C7172EC" w:rsidR="009F3349" w:rsidRPr="00562BF9" w:rsidRDefault="009F3349" w:rsidP="009F334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6120</w:t>
            </w:r>
          </w:p>
        </w:tc>
        <w:tc>
          <w:tcPr>
            <w:tcW w:w="850" w:type="dxa"/>
          </w:tcPr>
          <w:p w14:paraId="3DE0A526" w14:textId="600AEC1D" w:rsidR="009F3349" w:rsidRPr="00562BF9" w:rsidRDefault="009F3349" w:rsidP="009F334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7197</w:t>
            </w:r>
          </w:p>
        </w:tc>
        <w:tc>
          <w:tcPr>
            <w:tcW w:w="6599" w:type="dxa"/>
          </w:tcPr>
          <w:p w14:paraId="4AE45308" w14:textId="77777777" w:rsidR="009F3349" w:rsidRDefault="009F3349" w:rsidP="009F334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INTERGOVERNMENTAL AGREEMENT ON THE ENVIRONMENT</w:t>
            </w:r>
          </w:p>
          <w:p w14:paraId="6E2C68C9" w14:textId="52513CF7" w:rsidR="00B43275" w:rsidRPr="00210147" w:rsidRDefault="009F3349" w:rsidP="00B4327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signing of the Intergovernmenta</w:t>
            </w:r>
            <w:r w:rsidR="00210147">
              <w:rPr>
                <w:rFonts w:asciiTheme="minorHAnsi" w:hAnsiTheme="minorHAnsi" w:cs="Arial"/>
                <w:sz w:val="20"/>
              </w:rPr>
              <w:t>l Agreement on the Environment.</w:t>
            </w:r>
          </w:p>
        </w:tc>
      </w:tr>
    </w:tbl>
    <w:p w14:paraId="09407955" w14:textId="6B446411" w:rsidR="00562BF9" w:rsidRDefault="00562BF9"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62BF9" w:rsidRPr="00724C84" w14:paraId="245B3FAB" w14:textId="77777777" w:rsidTr="00562B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8C823E2" w14:textId="7B5F6B95" w:rsidR="00562BF9" w:rsidRPr="00724C84" w:rsidRDefault="006D2F49" w:rsidP="00562BF9">
            <w:pPr>
              <w:jc w:val="center"/>
              <w:rPr>
                <w:rFonts w:asciiTheme="minorHAnsi" w:hAnsiTheme="minorHAnsi"/>
              </w:rPr>
            </w:pPr>
            <w:r>
              <w:rPr>
                <w:rFonts w:asciiTheme="minorHAnsi" w:hAnsiTheme="minorHAnsi"/>
              </w:rPr>
              <w:lastRenderedPageBreak/>
              <w:t>Volume 378</w:t>
            </w:r>
          </w:p>
          <w:p w14:paraId="31159754" w14:textId="49E5ADF3" w:rsidR="00562BF9" w:rsidRPr="00724C84" w:rsidRDefault="00562BF9" w:rsidP="00562BF9">
            <w:pPr>
              <w:jc w:val="center"/>
              <w:rPr>
                <w:rFonts w:asciiTheme="minorHAnsi" w:hAnsiTheme="minorHAnsi"/>
              </w:rPr>
            </w:pPr>
            <w:r w:rsidRPr="00724C84">
              <w:rPr>
                <w:rFonts w:asciiTheme="minorHAnsi" w:hAnsiTheme="minorHAnsi"/>
              </w:rPr>
              <w:t xml:space="preserve">Meeting date:  28 February 1992 - </w:t>
            </w:r>
            <w:r w:rsidR="00023A9A">
              <w:rPr>
                <w:rFonts w:asciiTheme="minorHAnsi" w:hAnsiTheme="minorHAnsi"/>
              </w:rPr>
              <w:t>Darwin</w:t>
            </w:r>
          </w:p>
        </w:tc>
      </w:tr>
      <w:tr w:rsidR="00562BF9" w:rsidRPr="00724C84" w14:paraId="0F993C0A"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BA647E7" w14:textId="77777777" w:rsidR="00562BF9" w:rsidRPr="00724C84" w:rsidRDefault="00562BF9" w:rsidP="00562BF9">
            <w:pPr>
              <w:jc w:val="center"/>
              <w:rPr>
                <w:rFonts w:asciiTheme="minorHAnsi" w:hAnsiTheme="minorHAnsi"/>
                <w:sz w:val="18"/>
                <w:szCs w:val="18"/>
              </w:rPr>
            </w:pPr>
            <w:r w:rsidRPr="00724C84">
              <w:rPr>
                <w:rFonts w:asciiTheme="minorHAnsi" w:hAnsiTheme="minorHAnsi"/>
                <w:sz w:val="18"/>
                <w:szCs w:val="18"/>
              </w:rPr>
              <w:t>Meeting</w:t>
            </w:r>
            <w:r w:rsidRPr="00724C84">
              <w:rPr>
                <w:rFonts w:asciiTheme="minorHAnsi" w:hAnsiTheme="minorHAnsi"/>
                <w:sz w:val="18"/>
                <w:szCs w:val="18"/>
              </w:rPr>
              <w:br/>
              <w:t>No.</w:t>
            </w:r>
          </w:p>
        </w:tc>
        <w:tc>
          <w:tcPr>
            <w:tcW w:w="1037" w:type="dxa"/>
            <w:shd w:val="clear" w:color="auto" w:fill="D9D9D9" w:themeFill="background2" w:themeFillShade="D9"/>
          </w:tcPr>
          <w:p w14:paraId="15215F62" w14:textId="77777777" w:rsidR="00562BF9" w:rsidRPr="00724C84" w:rsidRDefault="00562BF9"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4C84">
              <w:rPr>
                <w:rFonts w:asciiTheme="minorHAnsi" w:hAnsiTheme="minorHAnsi"/>
                <w:sz w:val="18"/>
                <w:szCs w:val="18"/>
              </w:rPr>
              <w:t>Meeting</w:t>
            </w:r>
            <w:r w:rsidRPr="00724C84">
              <w:rPr>
                <w:rFonts w:asciiTheme="minorHAnsi" w:hAnsiTheme="minorHAnsi"/>
                <w:sz w:val="18"/>
                <w:szCs w:val="18"/>
              </w:rPr>
              <w:br/>
              <w:t>Date</w:t>
            </w:r>
          </w:p>
        </w:tc>
        <w:tc>
          <w:tcPr>
            <w:tcW w:w="785" w:type="dxa"/>
            <w:shd w:val="clear" w:color="auto" w:fill="D9D9D9" w:themeFill="background2" w:themeFillShade="D9"/>
          </w:tcPr>
          <w:p w14:paraId="3C54ECBF" w14:textId="77777777" w:rsidR="00562BF9" w:rsidRPr="00724C84" w:rsidRDefault="00562BF9"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4C84">
              <w:rPr>
                <w:rFonts w:asciiTheme="minorHAnsi" w:hAnsiTheme="minorHAnsi"/>
                <w:sz w:val="18"/>
                <w:szCs w:val="18"/>
              </w:rPr>
              <w:t>Sub.</w:t>
            </w:r>
            <w:r w:rsidRPr="00724C84">
              <w:rPr>
                <w:rFonts w:asciiTheme="minorHAnsi" w:hAnsiTheme="minorHAnsi"/>
                <w:sz w:val="18"/>
                <w:szCs w:val="18"/>
              </w:rPr>
              <w:br/>
              <w:t>No.</w:t>
            </w:r>
          </w:p>
        </w:tc>
        <w:tc>
          <w:tcPr>
            <w:tcW w:w="850" w:type="dxa"/>
            <w:shd w:val="clear" w:color="auto" w:fill="D9D9D9" w:themeFill="background2" w:themeFillShade="D9"/>
          </w:tcPr>
          <w:p w14:paraId="210B336E" w14:textId="77777777" w:rsidR="00562BF9" w:rsidRPr="00724C84" w:rsidRDefault="00562BF9" w:rsidP="00562BF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4C84">
              <w:rPr>
                <w:rFonts w:asciiTheme="minorHAnsi" w:hAnsiTheme="minorHAnsi"/>
                <w:sz w:val="18"/>
                <w:szCs w:val="18"/>
              </w:rPr>
              <w:t>Dec.</w:t>
            </w:r>
            <w:r w:rsidRPr="00724C84">
              <w:rPr>
                <w:rFonts w:asciiTheme="minorHAnsi" w:hAnsiTheme="minorHAnsi"/>
                <w:sz w:val="18"/>
                <w:szCs w:val="18"/>
              </w:rPr>
              <w:br/>
              <w:t>No</w:t>
            </w:r>
          </w:p>
        </w:tc>
        <w:tc>
          <w:tcPr>
            <w:tcW w:w="6599" w:type="dxa"/>
            <w:shd w:val="clear" w:color="auto" w:fill="D9D9D9" w:themeFill="background2" w:themeFillShade="D9"/>
          </w:tcPr>
          <w:p w14:paraId="45C0C6D9" w14:textId="77777777" w:rsidR="00562BF9" w:rsidRPr="00724C84" w:rsidRDefault="00562BF9" w:rsidP="00562BF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724C84">
              <w:rPr>
                <w:rFonts w:asciiTheme="minorHAnsi" w:hAnsiTheme="minorHAnsi"/>
                <w:sz w:val="18"/>
                <w:szCs w:val="18"/>
              </w:rPr>
              <w:t>Title and Purpose</w:t>
            </w:r>
          </w:p>
        </w:tc>
      </w:tr>
      <w:tr w:rsidR="00562BF9" w:rsidRPr="00724C84" w14:paraId="6974A2C0"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04A110DF" w14:textId="65D51FEC" w:rsidR="00562BF9" w:rsidRPr="00724C84" w:rsidRDefault="00562BF9" w:rsidP="00562BF9">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3210E832" w14:textId="3C369C11" w:rsidR="00562BF9" w:rsidRPr="00724C84"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4DA88DF2" w14:textId="160E1145" w:rsidR="00562BF9" w:rsidRPr="00724C84"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6110</w:t>
            </w:r>
          </w:p>
        </w:tc>
        <w:tc>
          <w:tcPr>
            <w:tcW w:w="850" w:type="dxa"/>
          </w:tcPr>
          <w:p w14:paraId="565A5734" w14:textId="34B9366B" w:rsidR="00562BF9" w:rsidRPr="00724C84" w:rsidRDefault="00562BF9" w:rsidP="00562BF9">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7198</w:t>
            </w:r>
          </w:p>
        </w:tc>
        <w:tc>
          <w:tcPr>
            <w:tcW w:w="6599" w:type="dxa"/>
          </w:tcPr>
          <w:p w14:paraId="683B87EE" w14:textId="0743A72F" w:rsidR="00562BF9" w:rsidRDefault="00562BF9"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INFORMATION PAPER - MONITORING OF AND REPORTING ON THE IMPLEMENTATION OF THE E</w:t>
            </w:r>
            <w:r w:rsidR="0029727B">
              <w:rPr>
                <w:rFonts w:asciiTheme="minorHAnsi" w:hAnsiTheme="minorHAnsi" w:cs="Arial"/>
                <w:sz w:val="20"/>
              </w:rPr>
              <w:t xml:space="preserve">STIMATES REVIEW COMMITTEE </w:t>
            </w:r>
            <w:r w:rsidRPr="00724C84">
              <w:rPr>
                <w:rFonts w:asciiTheme="minorHAnsi" w:hAnsiTheme="minorHAnsi" w:cs="Arial"/>
                <w:sz w:val="20"/>
              </w:rPr>
              <w:t>DECISIONS</w:t>
            </w:r>
          </w:p>
          <w:p w14:paraId="62D03B02" w14:textId="574984AE" w:rsidR="0029727B" w:rsidRPr="0029727B" w:rsidRDefault="0029727B" w:rsidP="00562B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progress report on Estimates Review Committee Implementation as at 17 January 1992.</w:t>
            </w:r>
          </w:p>
        </w:tc>
      </w:tr>
      <w:tr w:rsidR="00724C84" w:rsidRPr="00724C84" w14:paraId="10548E98"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3A949696" w14:textId="02934E0C"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7161D57A" w14:textId="6825E5A5"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5147931E" w14:textId="2AD793A7"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6111</w:t>
            </w:r>
          </w:p>
        </w:tc>
        <w:tc>
          <w:tcPr>
            <w:tcW w:w="850" w:type="dxa"/>
          </w:tcPr>
          <w:p w14:paraId="41E3D205" w14:textId="2B483646"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7199</w:t>
            </w:r>
          </w:p>
        </w:tc>
        <w:tc>
          <w:tcPr>
            <w:tcW w:w="6599" w:type="dxa"/>
          </w:tcPr>
          <w:p w14:paraId="7DD9F812"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COMPANIES, CORPORATIONS, JOINT VENTURES AND TRUSTS IN WHICH THE GOVERNMENT HAS A FINANCIAL INTEREST</w:t>
            </w:r>
          </w:p>
          <w:p w14:paraId="5BFCE7C6" w14:textId="3A593488" w:rsidR="00277145" w:rsidRPr="00277145" w:rsidRDefault="0029727B" w:rsidP="0027714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 Register and Guidelines for companies, corporations, joint ventures and trusts in which the Northern Territory Government has a financial interest and to implement associated administrative provisions and processes.</w:t>
            </w:r>
          </w:p>
        </w:tc>
      </w:tr>
      <w:tr w:rsidR="00724C84" w:rsidRPr="00724C84" w14:paraId="4C1D37D0"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E782CE7" w14:textId="1AE3E7F5"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435F7A33" w14:textId="34465B66"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40DFE007" w14:textId="17F31190"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6120</w:t>
            </w:r>
          </w:p>
        </w:tc>
        <w:tc>
          <w:tcPr>
            <w:tcW w:w="850" w:type="dxa"/>
          </w:tcPr>
          <w:p w14:paraId="67A23CCA" w14:textId="62F58379"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7200</w:t>
            </w:r>
          </w:p>
        </w:tc>
        <w:tc>
          <w:tcPr>
            <w:tcW w:w="6599" w:type="dxa"/>
          </w:tcPr>
          <w:p w14:paraId="1D93AED4"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INTERGOVERNMENTAL AGR</w:t>
            </w:r>
            <w:r w:rsidR="00277145">
              <w:rPr>
                <w:rFonts w:asciiTheme="minorHAnsi" w:hAnsiTheme="minorHAnsi" w:cs="Arial"/>
                <w:sz w:val="20"/>
              </w:rPr>
              <w:t>EEMENT ON THE ENVIRONMENT</w:t>
            </w:r>
          </w:p>
          <w:p w14:paraId="5602FFD3" w14:textId="560D0165" w:rsidR="00277145" w:rsidRPr="00724C84" w:rsidRDefault="00277145" w:rsidP="00AA55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signing of the Intergovernmental Agreement on the </w:t>
            </w:r>
            <w:r w:rsidR="00210147">
              <w:rPr>
                <w:rFonts w:asciiTheme="minorHAnsi" w:hAnsiTheme="minorHAnsi" w:cs="Arial"/>
                <w:sz w:val="20"/>
              </w:rPr>
              <w:t>Environment.</w:t>
            </w:r>
          </w:p>
        </w:tc>
      </w:tr>
      <w:tr w:rsidR="00724C84" w:rsidRPr="00724C84" w14:paraId="691D3185"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74BE5445" w14:textId="2F5562AA"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44B3DABF" w14:textId="79B6F22A"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42DB98A5" w14:textId="2001AB69"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6121</w:t>
            </w:r>
          </w:p>
        </w:tc>
        <w:tc>
          <w:tcPr>
            <w:tcW w:w="850" w:type="dxa"/>
          </w:tcPr>
          <w:p w14:paraId="7D7BC1D0" w14:textId="7B19AACA"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7201</w:t>
            </w:r>
          </w:p>
        </w:tc>
        <w:tc>
          <w:tcPr>
            <w:tcW w:w="6599" w:type="dxa"/>
          </w:tcPr>
          <w:p w14:paraId="33A87E40"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724C84">
              <w:rPr>
                <w:rFonts w:asciiTheme="minorHAnsi" w:hAnsiTheme="minorHAnsi" w:cs="Arial"/>
                <w:sz w:val="20"/>
              </w:rPr>
              <w:t xml:space="preserve">AMENDMENT OF </w:t>
            </w:r>
            <w:r w:rsidRPr="00724C84">
              <w:rPr>
                <w:rFonts w:asciiTheme="minorHAnsi" w:hAnsiTheme="minorHAnsi" w:cs="Arial"/>
                <w:i/>
                <w:sz w:val="20"/>
              </w:rPr>
              <w:t>SUPERANNUATION ACT</w:t>
            </w:r>
            <w:r w:rsidRPr="00724C84">
              <w:rPr>
                <w:rFonts w:asciiTheme="minorHAnsi" w:hAnsiTheme="minorHAnsi" w:cs="Arial"/>
                <w:sz w:val="20"/>
              </w:rPr>
              <w:t xml:space="preserve"> AND </w:t>
            </w:r>
            <w:r w:rsidRPr="00724C84">
              <w:rPr>
                <w:rFonts w:asciiTheme="minorHAnsi" w:hAnsiTheme="minorHAnsi" w:cs="Arial"/>
                <w:i/>
                <w:sz w:val="20"/>
              </w:rPr>
              <w:t>LEGISLATIVE ASSEMBLY MEMBERS' SUPERANNUATION ACT</w:t>
            </w:r>
          </w:p>
          <w:p w14:paraId="0FC73A88" w14:textId="208B4E48" w:rsidR="00277145" w:rsidRPr="00277145" w:rsidRDefault="00277145" w:rsidP="0027714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introduction in the Legislative Assembly, as cognate bills, of </w:t>
            </w:r>
            <w:r w:rsidRPr="00E87EEC">
              <w:rPr>
                <w:rFonts w:asciiTheme="minorHAnsi" w:hAnsiTheme="minorHAnsi" w:cs="Arial"/>
                <w:sz w:val="20"/>
              </w:rPr>
              <w:t xml:space="preserve">the </w:t>
            </w:r>
            <w:r w:rsidRPr="00E87EEC">
              <w:rPr>
                <w:rFonts w:asciiTheme="minorHAnsi" w:hAnsiTheme="minorHAnsi" w:cs="Arial"/>
                <w:i/>
                <w:sz w:val="20"/>
              </w:rPr>
              <w:t>Superannuation A</w:t>
            </w:r>
            <w:r>
              <w:rPr>
                <w:rFonts w:asciiTheme="minorHAnsi" w:hAnsiTheme="minorHAnsi" w:cs="Arial"/>
                <w:i/>
                <w:sz w:val="20"/>
              </w:rPr>
              <w:t>mendment Bill</w:t>
            </w:r>
            <w:r>
              <w:rPr>
                <w:rFonts w:asciiTheme="minorHAnsi" w:hAnsiTheme="minorHAnsi" w:cs="Arial"/>
                <w:sz w:val="20"/>
              </w:rPr>
              <w:t xml:space="preserve"> 1992</w:t>
            </w:r>
            <w:r w:rsidRPr="00E87EEC">
              <w:rPr>
                <w:rFonts w:asciiTheme="minorHAnsi" w:hAnsiTheme="minorHAnsi" w:cs="Arial"/>
                <w:sz w:val="20"/>
              </w:rPr>
              <w:t xml:space="preserve"> and the </w:t>
            </w:r>
            <w:r w:rsidRPr="00E87EEC">
              <w:rPr>
                <w:rFonts w:asciiTheme="minorHAnsi" w:hAnsiTheme="minorHAnsi" w:cs="Arial"/>
                <w:i/>
                <w:sz w:val="20"/>
              </w:rPr>
              <w:t>Legislative Assembly Members’ Superannuation A</w:t>
            </w:r>
            <w:r>
              <w:rPr>
                <w:rFonts w:asciiTheme="minorHAnsi" w:hAnsiTheme="minorHAnsi" w:cs="Arial"/>
                <w:i/>
                <w:sz w:val="20"/>
              </w:rPr>
              <w:t xml:space="preserve">mendment Bill </w:t>
            </w:r>
            <w:r w:rsidRPr="00E87EEC">
              <w:rPr>
                <w:rFonts w:asciiTheme="minorHAnsi" w:hAnsiTheme="minorHAnsi" w:cs="Arial"/>
                <w:i/>
                <w:sz w:val="20"/>
              </w:rPr>
              <w:t>19</w:t>
            </w:r>
            <w:r>
              <w:rPr>
                <w:rFonts w:asciiTheme="minorHAnsi" w:hAnsiTheme="minorHAnsi" w:cs="Arial"/>
                <w:i/>
                <w:sz w:val="20"/>
              </w:rPr>
              <w:t>92</w:t>
            </w:r>
            <w:r w:rsidR="0029662B">
              <w:rPr>
                <w:rFonts w:asciiTheme="minorHAnsi" w:hAnsiTheme="minorHAnsi" w:cs="Arial"/>
                <w:sz w:val="20"/>
              </w:rPr>
              <w:t xml:space="preserve"> to ensure compliance of </w:t>
            </w:r>
            <w:r w:rsidRPr="00E87EEC">
              <w:rPr>
                <w:rFonts w:asciiTheme="minorHAnsi" w:hAnsiTheme="minorHAnsi" w:cs="Arial"/>
                <w:sz w:val="20"/>
              </w:rPr>
              <w:t>Northern Territory Public Service superannuation funds with the</w:t>
            </w:r>
            <w:r>
              <w:rPr>
                <w:rFonts w:asciiTheme="minorHAnsi" w:hAnsiTheme="minorHAnsi" w:cs="Arial"/>
                <w:sz w:val="20"/>
              </w:rPr>
              <w:t xml:space="preserve"> Commonwealth</w:t>
            </w:r>
            <w:r w:rsidRPr="00E87EEC">
              <w:rPr>
                <w:rFonts w:asciiTheme="minorHAnsi" w:hAnsiTheme="minorHAnsi" w:cs="Arial"/>
                <w:sz w:val="20"/>
              </w:rPr>
              <w:t xml:space="preserve"> </w:t>
            </w:r>
            <w:r w:rsidRPr="00E87EEC">
              <w:rPr>
                <w:rFonts w:asciiTheme="minorHAnsi" w:hAnsiTheme="minorHAnsi" w:cs="Arial"/>
                <w:i/>
                <w:sz w:val="20"/>
              </w:rPr>
              <w:t>O</w:t>
            </w:r>
            <w:r>
              <w:rPr>
                <w:rFonts w:asciiTheme="minorHAnsi" w:hAnsiTheme="minorHAnsi" w:cs="Arial"/>
                <w:i/>
                <w:sz w:val="20"/>
              </w:rPr>
              <w:t>ccupational Superannuation Standards Act 1987.</w:t>
            </w:r>
          </w:p>
        </w:tc>
      </w:tr>
      <w:tr w:rsidR="00724C84" w:rsidRPr="00724C84" w14:paraId="15F182C8"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6C5E7259" w14:textId="7A75305D"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7E55A2B6" w14:textId="7CCD4A68"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36500CFD" w14:textId="6D32F2A5"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6122</w:t>
            </w:r>
          </w:p>
        </w:tc>
        <w:tc>
          <w:tcPr>
            <w:tcW w:w="850" w:type="dxa"/>
          </w:tcPr>
          <w:p w14:paraId="380F1CE7" w14:textId="5693826D"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7202</w:t>
            </w:r>
          </w:p>
        </w:tc>
        <w:tc>
          <w:tcPr>
            <w:tcW w:w="6599" w:type="dxa"/>
          </w:tcPr>
          <w:p w14:paraId="3CCDEB4F"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724C84">
              <w:rPr>
                <w:rFonts w:asciiTheme="minorHAnsi" w:hAnsiTheme="minorHAnsi" w:cs="Arial"/>
                <w:sz w:val="20"/>
              </w:rPr>
              <w:t xml:space="preserve">AMENDMENT TO THE </w:t>
            </w:r>
            <w:r w:rsidRPr="00724C84">
              <w:rPr>
                <w:rFonts w:asciiTheme="minorHAnsi" w:hAnsiTheme="minorHAnsi" w:cs="Arial"/>
                <w:i/>
                <w:sz w:val="20"/>
              </w:rPr>
              <w:t>FINANCIAL ADMINISTRATION AND AUDIT ACT</w:t>
            </w:r>
          </w:p>
          <w:p w14:paraId="3F14DE4E" w14:textId="77777777" w:rsidR="0029662B" w:rsidRDefault="0029662B" w:rsidP="0029662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Financial Administration and Audit Amendment Bill 1992 that:</w:t>
            </w:r>
          </w:p>
          <w:p w14:paraId="51B1C2A1" w14:textId="2218F991" w:rsidR="000F20C2" w:rsidRDefault="0029662B" w:rsidP="006A66B4">
            <w:pPr>
              <w:spacing w:before="120" w:after="120"/>
              <w:ind w:left="285"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 </w:t>
            </w:r>
            <w:r w:rsidR="000F20C2">
              <w:rPr>
                <w:rFonts w:asciiTheme="minorHAnsi" w:hAnsiTheme="minorHAnsi" w:cs="Arial"/>
                <w:sz w:val="20"/>
              </w:rPr>
              <w:t xml:space="preserve">   </w:t>
            </w:r>
            <w:r>
              <w:rPr>
                <w:rFonts w:asciiTheme="minorHAnsi" w:hAnsiTheme="minorHAnsi" w:cs="Arial"/>
                <w:sz w:val="20"/>
              </w:rPr>
              <w:t>removes reference to section 47 of the C</w:t>
            </w:r>
            <w:r w:rsidR="00AA557F">
              <w:rPr>
                <w:rFonts w:asciiTheme="minorHAnsi" w:hAnsiTheme="minorHAnsi" w:cs="Arial"/>
                <w:sz w:val="20"/>
              </w:rPr>
              <w:t xml:space="preserve">ommonwealth’s </w:t>
            </w:r>
            <w:r>
              <w:rPr>
                <w:rFonts w:asciiTheme="minorHAnsi" w:hAnsiTheme="minorHAnsi" w:cs="Arial"/>
                <w:i/>
                <w:sz w:val="20"/>
              </w:rPr>
              <w:t>Northern Territory (Self Government) Act</w:t>
            </w:r>
            <w:r>
              <w:rPr>
                <w:rFonts w:asciiTheme="minorHAnsi" w:hAnsiTheme="minorHAnsi" w:cs="Arial"/>
                <w:sz w:val="20"/>
              </w:rPr>
              <w:t xml:space="preserve">. </w:t>
            </w:r>
            <w:r w:rsidR="000F20C2">
              <w:rPr>
                <w:rFonts w:asciiTheme="minorHAnsi" w:hAnsiTheme="minorHAnsi" w:cs="Arial"/>
                <w:sz w:val="20"/>
              </w:rPr>
              <w:t xml:space="preserve">This section </w:t>
            </w:r>
            <w:r>
              <w:rPr>
                <w:rFonts w:asciiTheme="minorHAnsi" w:hAnsiTheme="minorHAnsi" w:cs="Arial"/>
                <w:sz w:val="20"/>
              </w:rPr>
              <w:t>was repealed by the C</w:t>
            </w:r>
            <w:r w:rsidR="00AA557F">
              <w:rPr>
                <w:rFonts w:asciiTheme="minorHAnsi" w:hAnsiTheme="minorHAnsi" w:cs="Arial"/>
                <w:sz w:val="20"/>
              </w:rPr>
              <w:t>ommonwealth</w:t>
            </w:r>
            <w:r>
              <w:rPr>
                <w:rFonts w:asciiTheme="minorHAnsi" w:hAnsiTheme="minorHAnsi" w:cs="Arial"/>
                <w:sz w:val="20"/>
              </w:rPr>
              <w:t xml:space="preserve"> Gov</w:t>
            </w:r>
            <w:r w:rsidR="00AA557F">
              <w:rPr>
                <w:rFonts w:asciiTheme="minorHAnsi" w:hAnsiTheme="minorHAnsi" w:cs="Arial"/>
                <w:sz w:val="20"/>
              </w:rPr>
              <w:t>ernment</w:t>
            </w:r>
            <w:r>
              <w:rPr>
                <w:rFonts w:asciiTheme="minorHAnsi" w:hAnsiTheme="minorHAnsi" w:cs="Arial"/>
                <w:sz w:val="20"/>
              </w:rPr>
              <w:t xml:space="preserve"> </w:t>
            </w:r>
            <w:r w:rsidR="000F20C2">
              <w:rPr>
                <w:rFonts w:asciiTheme="minorHAnsi" w:hAnsiTheme="minorHAnsi" w:cs="Arial"/>
                <w:sz w:val="20"/>
              </w:rPr>
              <w:t xml:space="preserve">with effect from </w:t>
            </w:r>
            <w:r>
              <w:rPr>
                <w:rFonts w:asciiTheme="minorHAnsi" w:hAnsiTheme="minorHAnsi" w:cs="Arial"/>
                <w:sz w:val="20"/>
              </w:rPr>
              <w:t>1</w:t>
            </w:r>
            <w:r w:rsidR="000F20C2">
              <w:rPr>
                <w:rFonts w:asciiTheme="minorHAnsi" w:hAnsiTheme="minorHAnsi" w:cs="Arial"/>
                <w:sz w:val="20"/>
              </w:rPr>
              <w:t> </w:t>
            </w:r>
            <w:r w:rsidR="006A66B4">
              <w:rPr>
                <w:rFonts w:asciiTheme="minorHAnsi" w:hAnsiTheme="minorHAnsi" w:cs="Arial"/>
                <w:sz w:val="20"/>
              </w:rPr>
              <w:t>July 1991,</w:t>
            </w:r>
          </w:p>
          <w:p w14:paraId="0E306D7D" w14:textId="040A03C3" w:rsidR="0029662B" w:rsidRDefault="000F20C2" w:rsidP="006A66B4">
            <w:pPr>
              <w:spacing w:before="120" w:after="120"/>
              <w:ind w:left="285"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    </w:t>
            </w:r>
            <w:r w:rsidR="0029662B">
              <w:rPr>
                <w:rFonts w:asciiTheme="minorHAnsi" w:hAnsiTheme="minorHAnsi" w:cs="Arial"/>
                <w:sz w:val="20"/>
              </w:rPr>
              <w:t>broaden</w:t>
            </w:r>
            <w:r>
              <w:rPr>
                <w:rFonts w:asciiTheme="minorHAnsi" w:hAnsiTheme="minorHAnsi" w:cs="Arial"/>
                <w:sz w:val="20"/>
              </w:rPr>
              <w:t>s</w:t>
            </w:r>
            <w:r w:rsidR="0029662B">
              <w:rPr>
                <w:rFonts w:asciiTheme="minorHAnsi" w:hAnsiTheme="minorHAnsi" w:cs="Arial"/>
                <w:sz w:val="20"/>
              </w:rPr>
              <w:t xml:space="preserve"> the authorised investment powers of the Treasurer</w:t>
            </w:r>
            <w:r w:rsidR="006A66B4">
              <w:rPr>
                <w:rFonts w:asciiTheme="minorHAnsi" w:hAnsiTheme="minorHAnsi" w:cs="Arial"/>
                <w:sz w:val="20"/>
              </w:rPr>
              <w:t>, and</w:t>
            </w:r>
          </w:p>
          <w:p w14:paraId="36D49F56" w14:textId="7E166000" w:rsidR="000F20C2" w:rsidRPr="0029662B" w:rsidRDefault="000F20C2" w:rsidP="006A66B4">
            <w:pPr>
              <w:spacing w:before="120" w:after="120"/>
              <w:ind w:left="285" w:hanging="283"/>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removes the age limit at which the Auditor-General ceases to hold office.</w:t>
            </w:r>
          </w:p>
        </w:tc>
      </w:tr>
      <w:tr w:rsidR="00724C84" w:rsidRPr="00724C84" w14:paraId="0E488CAE"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0CBAD834" w14:textId="6AAC63E7"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7704F397" w14:textId="728172F3"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1401EA9C" w14:textId="1049B6B2"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6123</w:t>
            </w:r>
          </w:p>
        </w:tc>
        <w:tc>
          <w:tcPr>
            <w:tcW w:w="850" w:type="dxa"/>
          </w:tcPr>
          <w:p w14:paraId="289214CD" w14:textId="76F28914"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7203</w:t>
            </w:r>
          </w:p>
        </w:tc>
        <w:tc>
          <w:tcPr>
            <w:tcW w:w="6599" w:type="dxa"/>
          </w:tcPr>
          <w:p w14:paraId="77475427"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724C84">
              <w:rPr>
                <w:rFonts w:asciiTheme="minorHAnsi" w:hAnsiTheme="minorHAnsi" w:cs="Arial"/>
                <w:sz w:val="20"/>
              </w:rPr>
              <w:t xml:space="preserve">AMENDMENT OF THE </w:t>
            </w:r>
            <w:r w:rsidRPr="00724C84">
              <w:rPr>
                <w:rFonts w:asciiTheme="minorHAnsi" w:hAnsiTheme="minorHAnsi" w:cs="Arial"/>
                <w:i/>
                <w:sz w:val="20"/>
              </w:rPr>
              <w:t>CLASSIFICATION OF PUBLICATIONS AND FILMS ACT</w:t>
            </w:r>
          </w:p>
          <w:p w14:paraId="0734C3CF" w14:textId="5B0448FC" w:rsidR="000F20C2" w:rsidRPr="00724C84" w:rsidRDefault="000F20C2"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Classification of Publications and Films Amendment Bill 1992 that makes it unlawful to carry on the commercial production and large scale manufacture of ‘x’-rated videos and films in the Northern Territory.</w:t>
            </w:r>
          </w:p>
        </w:tc>
      </w:tr>
      <w:tr w:rsidR="00724C84" w:rsidRPr="00724C84" w14:paraId="7DFFBC70"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C4AE18A" w14:textId="7D2EA07F"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lastRenderedPageBreak/>
              <w:t>559</w:t>
            </w:r>
          </w:p>
        </w:tc>
        <w:tc>
          <w:tcPr>
            <w:tcW w:w="1037" w:type="dxa"/>
          </w:tcPr>
          <w:p w14:paraId="7FBB3648" w14:textId="00D01D41"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4C1E6F7A" w14:textId="56ED1244"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6124</w:t>
            </w:r>
          </w:p>
        </w:tc>
        <w:tc>
          <w:tcPr>
            <w:tcW w:w="850" w:type="dxa"/>
          </w:tcPr>
          <w:p w14:paraId="46A776F5" w14:textId="5FE2A506"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7204</w:t>
            </w:r>
          </w:p>
        </w:tc>
        <w:tc>
          <w:tcPr>
            <w:tcW w:w="6599" w:type="dxa"/>
          </w:tcPr>
          <w:p w14:paraId="0B563657"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CRIMES (FORFEITURE OF PROCEEDS) AMENDMENT BILL</w:t>
            </w:r>
          </w:p>
          <w:p w14:paraId="218B7477" w14:textId="39ED765D" w:rsidR="00B167D2" w:rsidRPr="00724C84" w:rsidRDefault="00B167D2" w:rsidP="001C42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introduction in the Legislative Assembly of the Crimes (Forfeiture of Proceeds) Amendment Bill </w:t>
            </w:r>
            <w:r w:rsidR="00335CF3">
              <w:rPr>
                <w:rFonts w:asciiTheme="minorHAnsi" w:hAnsiTheme="minorHAnsi" w:cs="Arial"/>
                <w:sz w:val="20"/>
              </w:rPr>
              <w:t>to insert definitions of ‘proceeds of an offence’ and ‘unlawful activity’ to extend the offence of receiving, possessing, concealing or bringing proceeds of offences into the Nort</w:t>
            </w:r>
            <w:r w:rsidR="001C42D7">
              <w:rPr>
                <w:rFonts w:asciiTheme="minorHAnsi" w:hAnsiTheme="minorHAnsi" w:cs="Arial"/>
                <w:sz w:val="20"/>
              </w:rPr>
              <w:t>hern Territory.</w:t>
            </w:r>
          </w:p>
        </w:tc>
      </w:tr>
      <w:tr w:rsidR="00724C84" w:rsidRPr="00724C84" w14:paraId="3C260776"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30C85531" w14:textId="4AFEF67E"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1078FB44" w14:textId="32431C3D"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0C4C179A" w14:textId="19F91C07"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6125</w:t>
            </w:r>
          </w:p>
        </w:tc>
        <w:tc>
          <w:tcPr>
            <w:tcW w:w="850" w:type="dxa"/>
          </w:tcPr>
          <w:p w14:paraId="5E3235C0" w14:textId="04B4EA13"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7205</w:t>
            </w:r>
          </w:p>
        </w:tc>
        <w:tc>
          <w:tcPr>
            <w:tcW w:w="6599" w:type="dxa"/>
          </w:tcPr>
          <w:p w14:paraId="56B0AC9D"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724C84">
              <w:rPr>
                <w:rFonts w:asciiTheme="minorHAnsi" w:hAnsiTheme="minorHAnsi" w:cs="Arial"/>
                <w:sz w:val="20"/>
              </w:rPr>
              <w:t xml:space="preserve">REPEAL OF THE </w:t>
            </w:r>
            <w:r w:rsidRPr="00724C84">
              <w:rPr>
                <w:rFonts w:asciiTheme="minorHAnsi" w:hAnsiTheme="minorHAnsi" w:cs="Arial"/>
                <w:i/>
                <w:sz w:val="20"/>
              </w:rPr>
              <w:t>NORTHERN TERRITORY AVIATION ACT</w:t>
            </w:r>
          </w:p>
          <w:p w14:paraId="4744F98A" w14:textId="416C30F1" w:rsidR="00335CF3" w:rsidRPr="00335CF3" w:rsidRDefault="00335CF3" w:rsidP="001C42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 bill to repeal the </w:t>
            </w:r>
            <w:r>
              <w:rPr>
                <w:rFonts w:asciiTheme="minorHAnsi" w:hAnsiTheme="minorHAnsi" w:cs="Arial"/>
                <w:i/>
                <w:sz w:val="20"/>
              </w:rPr>
              <w:t>Northern Territory Aviation Act</w:t>
            </w:r>
            <w:r w:rsidR="001C42D7">
              <w:rPr>
                <w:rFonts w:asciiTheme="minorHAnsi" w:hAnsiTheme="minorHAnsi" w:cs="Arial"/>
                <w:sz w:val="20"/>
              </w:rPr>
              <w:t>, consistent with the policy of d</w:t>
            </w:r>
            <w:r>
              <w:rPr>
                <w:rFonts w:asciiTheme="minorHAnsi" w:hAnsiTheme="minorHAnsi" w:cs="Arial"/>
                <w:sz w:val="20"/>
              </w:rPr>
              <w:t xml:space="preserve">eregulation </w:t>
            </w:r>
            <w:r w:rsidR="001C42D7">
              <w:rPr>
                <w:rFonts w:asciiTheme="minorHAnsi" w:hAnsiTheme="minorHAnsi" w:cs="Arial"/>
                <w:sz w:val="20"/>
              </w:rPr>
              <w:t xml:space="preserve">of commercial aviation </w:t>
            </w:r>
            <w:r w:rsidR="00E82045">
              <w:rPr>
                <w:rFonts w:asciiTheme="minorHAnsi" w:hAnsiTheme="minorHAnsi" w:cs="Arial"/>
                <w:sz w:val="20"/>
              </w:rPr>
              <w:t>from 1 January 1992.</w:t>
            </w:r>
          </w:p>
        </w:tc>
      </w:tr>
      <w:tr w:rsidR="00724C84" w:rsidRPr="00724C84" w14:paraId="3DB688BF"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418584E4" w14:textId="539F14A5" w:rsidR="00724C84" w:rsidRPr="00724C84" w:rsidRDefault="00724C84" w:rsidP="00724C84">
            <w:pPr>
              <w:spacing w:before="120"/>
              <w:jc w:val="center"/>
              <w:rPr>
                <w:rFonts w:asciiTheme="minorHAnsi" w:hAnsiTheme="minorHAnsi" w:cs="Arial"/>
                <w:sz w:val="20"/>
              </w:rPr>
            </w:pPr>
            <w:r w:rsidRPr="00724C84">
              <w:rPr>
                <w:rFonts w:asciiTheme="minorHAnsi" w:hAnsiTheme="minorHAnsi" w:cs="Arial"/>
                <w:sz w:val="20"/>
              </w:rPr>
              <w:t>559</w:t>
            </w:r>
          </w:p>
        </w:tc>
        <w:tc>
          <w:tcPr>
            <w:tcW w:w="1037" w:type="dxa"/>
          </w:tcPr>
          <w:p w14:paraId="3A47F4B2" w14:textId="18E7D888"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758330A5" w14:textId="1EA8E56D"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6126</w:t>
            </w:r>
          </w:p>
        </w:tc>
        <w:tc>
          <w:tcPr>
            <w:tcW w:w="850" w:type="dxa"/>
          </w:tcPr>
          <w:p w14:paraId="44EE1DEE" w14:textId="50763880" w:rsidR="00724C84" w:rsidRPr="00724C84" w:rsidRDefault="00724C84" w:rsidP="00724C8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7206</w:t>
            </w:r>
          </w:p>
        </w:tc>
        <w:tc>
          <w:tcPr>
            <w:tcW w:w="6599" w:type="dxa"/>
          </w:tcPr>
          <w:p w14:paraId="55685199" w14:textId="77777777" w:rsidR="00724C84" w:rsidRDefault="00724C84" w:rsidP="00724C8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PASTORAL LAND (CONSEQUENTIAL AMENDMENTS) BILL 1992</w:t>
            </w:r>
          </w:p>
          <w:p w14:paraId="7DFF1431" w14:textId="75D9CF83" w:rsidR="00E82045" w:rsidRPr="00E82045" w:rsidRDefault="00E82045" w:rsidP="00E8204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 xml:space="preserve">To approve the introduction in the Legislative Assembly of the Pastoral Land (Consequential Amendments) Bill 1992 that makes non-policy amendments to 20 pieces of Northern Territory legislation. The Bill was drafted as a consequence of separating Pastoral Land administration from the </w:t>
            </w:r>
            <w:r>
              <w:rPr>
                <w:rFonts w:asciiTheme="minorHAnsi" w:hAnsiTheme="minorHAnsi" w:cs="Arial"/>
                <w:i/>
                <w:sz w:val="20"/>
              </w:rPr>
              <w:t>Crown Lands Act</w:t>
            </w:r>
            <w:r>
              <w:rPr>
                <w:rFonts w:asciiTheme="minorHAnsi" w:hAnsiTheme="minorHAnsi" w:cs="Arial"/>
                <w:sz w:val="20"/>
              </w:rPr>
              <w:t xml:space="preserve">, and the repeal of the current </w:t>
            </w:r>
            <w:r>
              <w:rPr>
                <w:rFonts w:asciiTheme="minorHAnsi" w:hAnsiTheme="minorHAnsi" w:cs="Arial"/>
                <w:i/>
                <w:sz w:val="20"/>
              </w:rPr>
              <w:t>Crown Lands Act.</w:t>
            </w:r>
          </w:p>
        </w:tc>
      </w:tr>
      <w:tr w:rsidR="00023A9A" w:rsidRPr="00724C84" w14:paraId="7FBA38BC"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F17AE86" w14:textId="17D61614" w:rsidR="00023A9A" w:rsidRPr="00724C84" w:rsidRDefault="00023A9A" w:rsidP="00023A9A">
            <w:pPr>
              <w:spacing w:before="120"/>
              <w:jc w:val="center"/>
              <w:rPr>
                <w:rFonts w:asciiTheme="minorHAnsi" w:hAnsiTheme="minorHAnsi" w:cs="Arial"/>
                <w:b/>
                <w:sz w:val="20"/>
              </w:rPr>
            </w:pPr>
            <w:r w:rsidRPr="00724C84">
              <w:rPr>
                <w:rFonts w:asciiTheme="minorHAnsi" w:hAnsiTheme="minorHAnsi" w:cs="Arial"/>
                <w:sz w:val="20"/>
              </w:rPr>
              <w:t>559</w:t>
            </w:r>
          </w:p>
        </w:tc>
        <w:tc>
          <w:tcPr>
            <w:tcW w:w="1037" w:type="dxa"/>
          </w:tcPr>
          <w:p w14:paraId="2A8F23C5" w14:textId="0B19C0EE"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505C1548" w14:textId="261F92D0"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6127</w:t>
            </w:r>
          </w:p>
        </w:tc>
        <w:tc>
          <w:tcPr>
            <w:tcW w:w="850" w:type="dxa"/>
          </w:tcPr>
          <w:p w14:paraId="77A94764" w14:textId="244FFB9F"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7207</w:t>
            </w:r>
          </w:p>
        </w:tc>
        <w:tc>
          <w:tcPr>
            <w:tcW w:w="6599" w:type="dxa"/>
          </w:tcPr>
          <w:p w14:paraId="42DDAACD" w14:textId="77777777" w:rsidR="00023A9A" w:rsidRDefault="00023A9A"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PUBLIC SECTOR EMPLOYMENT (INTERIM ARRANGEMENTS) BILL</w:t>
            </w:r>
          </w:p>
          <w:p w14:paraId="3424B82C" w14:textId="3F38EACB" w:rsidR="00E82045" w:rsidRPr="00724C84" w:rsidRDefault="00E82045" w:rsidP="0092637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introduction in the Legislative Assembly of the Public Sector Employment (Interim Arrangements) Bill to provide for contracts </w:t>
            </w:r>
            <w:r w:rsidR="00926371">
              <w:rPr>
                <w:rFonts w:asciiTheme="minorHAnsi" w:hAnsiTheme="minorHAnsi" w:cs="Arial"/>
                <w:sz w:val="20"/>
              </w:rPr>
              <w:t>of employment for c</w:t>
            </w:r>
            <w:r>
              <w:rPr>
                <w:rFonts w:asciiTheme="minorHAnsi" w:hAnsiTheme="minorHAnsi" w:cs="Arial"/>
                <w:sz w:val="20"/>
              </w:rPr>
              <w:t>ertain senior officers in public sector employment to be entered into.</w:t>
            </w:r>
          </w:p>
        </w:tc>
      </w:tr>
      <w:tr w:rsidR="00023A9A" w:rsidRPr="00724C84" w14:paraId="12E272B1"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539DA5E5" w14:textId="760B1EC2" w:rsidR="00023A9A" w:rsidRPr="00724C84" w:rsidRDefault="00023A9A" w:rsidP="00023A9A">
            <w:pPr>
              <w:spacing w:before="120"/>
              <w:jc w:val="center"/>
              <w:rPr>
                <w:rFonts w:asciiTheme="minorHAnsi" w:hAnsiTheme="minorHAnsi" w:cs="Arial"/>
                <w:b/>
                <w:sz w:val="20"/>
              </w:rPr>
            </w:pPr>
            <w:r w:rsidRPr="00724C84">
              <w:rPr>
                <w:rFonts w:asciiTheme="minorHAnsi" w:hAnsiTheme="minorHAnsi" w:cs="Arial"/>
                <w:sz w:val="20"/>
              </w:rPr>
              <w:t>559</w:t>
            </w:r>
          </w:p>
        </w:tc>
        <w:tc>
          <w:tcPr>
            <w:tcW w:w="1037" w:type="dxa"/>
          </w:tcPr>
          <w:p w14:paraId="61F23581" w14:textId="23A7F070"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23FB849C" w14:textId="1456BB9B"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6128</w:t>
            </w:r>
          </w:p>
        </w:tc>
        <w:tc>
          <w:tcPr>
            <w:tcW w:w="850" w:type="dxa"/>
          </w:tcPr>
          <w:p w14:paraId="031B19FC" w14:textId="5E67F1D6"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7208</w:t>
            </w:r>
          </w:p>
        </w:tc>
        <w:tc>
          <w:tcPr>
            <w:tcW w:w="6599" w:type="dxa"/>
          </w:tcPr>
          <w:p w14:paraId="6D2982C9" w14:textId="77777777" w:rsidR="00023A9A" w:rsidRDefault="00023A9A"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EXECUTIVE COUNCIL PAPERS</w:t>
            </w:r>
          </w:p>
          <w:p w14:paraId="41C08CB2" w14:textId="7B05BEA6" w:rsidR="00226353" w:rsidRPr="00724C84" w:rsidRDefault="00226353"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023A9A" w:rsidRPr="00724C84" w14:paraId="62B1AE7B" w14:textId="77777777" w:rsidTr="00562BF9">
        <w:tc>
          <w:tcPr>
            <w:cnfStyle w:val="001000000000" w:firstRow="0" w:lastRow="0" w:firstColumn="1" w:lastColumn="0" w:oddVBand="0" w:evenVBand="0" w:oddHBand="0" w:evenHBand="0" w:firstRowFirstColumn="0" w:firstRowLastColumn="0" w:lastRowFirstColumn="0" w:lastRowLastColumn="0"/>
            <w:tcW w:w="1037" w:type="dxa"/>
          </w:tcPr>
          <w:p w14:paraId="1F4C204A" w14:textId="7CBFCB2E" w:rsidR="00023A9A" w:rsidRPr="00724C84" w:rsidRDefault="00023A9A" w:rsidP="00023A9A">
            <w:pPr>
              <w:spacing w:before="120"/>
              <w:jc w:val="center"/>
              <w:rPr>
                <w:rFonts w:asciiTheme="minorHAnsi" w:hAnsiTheme="minorHAnsi" w:cs="Arial"/>
                <w:b/>
                <w:sz w:val="20"/>
              </w:rPr>
            </w:pPr>
            <w:r w:rsidRPr="00724C84">
              <w:rPr>
                <w:rFonts w:asciiTheme="minorHAnsi" w:hAnsiTheme="minorHAnsi" w:cs="Arial"/>
                <w:sz w:val="20"/>
              </w:rPr>
              <w:t>559</w:t>
            </w:r>
          </w:p>
        </w:tc>
        <w:tc>
          <w:tcPr>
            <w:tcW w:w="1037" w:type="dxa"/>
          </w:tcPr>
          <w:p w14:paraId="467F7406" w14:textId="64E2A363"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2292EC6A" w14:textId="557F92FA"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6129</w:t>
            </w:r>
          </w:p>
        </w:tc>
        <w:tc>
          <w:tcPr>
            <w:tcW w:w="850" w:type="dxa"/>
          </w:tcPr>
          <w:p w14:paraId="79845700" w14:textId="1A36690C"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7209</w:t>
            </w:r>
          </w:p>
        </w:tc>
        <w:tc>
          <w:tcPr>
            <w:tcW w:w="6599" w:type="dxa"/>
          </w:tcPr>
          <w:p w14:paraId="356F39CF" w14:textId="77777777" w:rsidR="00023A9A" w:rsidRDefault="00023A9A"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 xml:space="preserve">AMENDMENT OF THE </w:t>
            </w:r>
            <w:r w:rsidRPr="00023A9A">
              <w:rPr>
                <w:rFonts w:asciiTheme="minorHAnsi" w:hAnsiTheme="minorHAnsi" w:cs="Arial"/>
                <w:i/>
                <w:sz w:val="20"/>
              </w:rPr>
              <w:t>LAND AND BUSINESS AGENTS ACT</w:t>
            </w:r>
          </w:p>
          <w:p w14:paraId="650A998D" w14:textId="30AD9D8A" w:rsidR="00E82045" w:rsidRPr="00E82045" w:rsidRDefault="00926371"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introduction in the Legislative Assembly of the Land and Business Agents Amendment Bill 1992 that provides for the implementation of parts of the Report on the regulation of real estate agents in the Northern Territory.</w:t>
            </w:r>
          </w:p>
        </w:tc>
      </w:tr>
      <w:tr w:rsidR="00023A9A" w:rsidRPr="00724C84" w14:paraId="786D1B46" w14:textId="77777777" w:rsidTr="00C85565">
        <w:tc>
          <w:tcPr>
            <w:cnfStyle w:val="001000000000" w:firstRow="0" w:lastRow="0" w:firstColumn="1" w:lastColumn="0" w:oddVBand="0" w:evenVBand="0" w:oddHBand="0" w:evenHBand="0" w:firstRowFirstColumn="0" w:firstRowLastColumn="0" w:lastRowFirstColumn="0" w:lastRowLastColumn="0"/>
            <w:tcW w:w="1037" w:type="dxa"/>
          </w:tcPr>
          <w:p w14:paraId="65E7DF65" w14:textId="65A2FA95" w:rsidR="00023A9A" w:rsidRPr="00724C84" w:rsidRDefault="00023A9A" w:rsidP="00023A9A">
            <w:pPr>
              <w:spacing w:before="120"/>
              <w:jc w:val="center"/>
              <w:rPr>
                <w:rFonts w:asciiTheme="minorHAnsi" w:hAnsiTheme="minorHAnsi" w:cs="Arial"/>
                <w:b/>
                <w:sz w:val="20"/>
              </w:rPr>
            </w:pPr>
            <w:r w:rsidRPr="00724C84">
              <w:rPr>
                <w:rFonts w:asciiTheme="minorHAnsi" w:hAnsiTheme="minorHAnsi" w:cs="Arial"/>
                <w:sz w:val="20"/>
              </w:rPr>
              <w:t>559</w:t>
            </w:r>
          </w:p>
        </w:tc>
        <w:tc>
          <w:tcPr>
            <w:tcW w:w="1037" w:type="dxa"/>
          </w:tcPr>
          <w:p w14:paraId="0B720A2C" w14:textId="38741C5E"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30FD03B7" w14:textId="0CBC4272"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6130</w:t>
            </w:r>
          </w:p>
        </w:tc>
        <w:tc>
          <w:tcPr>
            <w:tcW w:w="850" w:type="dxa"/>
          </w:tcPr>
          <w:p w14:paraId="75845320" w14:textId="2D4DC630"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7210</w:t>
            </w:r>
          </w:p>
        </w:tc>
        <w:tc>
          <w:tcPr>
            <w:tcW w:w="6599" w:type="dxa"/>
          </w:tcPr>
          <w:p w14:paraId="430A7D1B" w14:textId="77777777" w:rsidR="00023A9A" w:rsidRDefault="00023A9A"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INFORMATION PAPER - THE WOMEN'S STRATEGY</w:t>
            </w:r>
          </w:p>
          <w:p w14:paraId="7075F60C" w14:textId="599DDFF3" w:rsidR="00785435" w:rsidRPr="00C85565" w:rsidRDefault="00926371" w:rsidP="00C855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w:t>
            </w:r>
            <w:r w:rsidR="00C85565">
              <w:rPr>
                <w:rFonts w:asciiTheme="minorHAnsi" w:hAnsiTheme="minorHAnsi" w:cs="Arial"/>
                <w:sz w:val="20"/>
              </w:rPr>
              <w:t xml:space="preserve">Northern Territory </w:t>
            </w:r>
            <w:r>
              <w:rPr>
                <w:rFonts w:asciiTheme="minorHAnsi" w:hAnsiTheme="minorHAnsi" w:cs="Arial"/>
                <w:sz w:val="20"/>
              </w:rPr>
              <w:t>Women’s Strategy</w:t>
            </w:r>
            <w:r w:rsidR="00C85565">
              <w:rPr>
                <w:rFonts w:asciiTheme="minorHAnsi" w:hAnsiTheme="minorHAnsi" w:cs="Arial"/>
                <w:sz w:val="20"/>
              </w:rPr>
              <w:t xml:space="preserve"> – a discussion paper</w:t>
            </w:r>
            <w:r>
              <w:rPr>
                <w:rFonts w:asciiTheme="minorHAnsi" w:hAnsiTheme="minorHAnsi" w:cs="Arial"/>
                <w:sz w:val="20"/>
              </w:rPr>
              <w:t>’ and its public release as a community discussion paper.</w:t>
            </w:r>
          </w:p>
        </w:tc>
      </w:tr>
      <w:tr w:rsidR="00023A9A" w:rsidRPr="00724C84" w14:paraId="4F059AB4"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6D273EB9" w14:textId="59710DC0" w:rsidR="00023A9A" w:rsidRPr="00724C84" w:rsidRDefault="00023A9A" w:rsidP="00023A9A">
            <w:pPr>
              <w:spacing w:before="120"/>
              <w:jc w:val="center"/>
              <w:rPr>
                <w:rFonts w:asciiTheme="minorHAnsi" w:hAnsiTheme="minorHAnsi" w:cs="Arial"/>
                <w:b/>
                <w:sz w:val="20"/>
              </w:rPr>
            </w:pPr>
            <w:r w:rsidRPr="00724C84">
              <w:rPr>
                <w:rFonts w:asciiTheme="minorHAnsi" w:hAnsiTheme="minorHAnsi" w:cs="Arial"/>
                <w:sz w:val="20"/>
              </w:rPr>
              <w:t>559</w:t>
            </w:r>
          </w:p>
        </w:tc>
        <w:tc>
          <w:tcPr>
            <w:tcW w:w="1037" w:type="dxa"/>
          </w:tcPr>
          <w:p w14:paraId="159E34EC" w14:textId="61296327"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28/2/92</w:t>
            </w:r>
          </w:p>
        </w:tc>
        <w:tc>
          <w:tcPr>
            <w:tcW w:w="785" w:type="dxa"/>
          </w:tcPr>
          <w:p w14:paraId="716102FF" w14:textId="250CD976"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6131</w:t>
            </w:r>
          </w:p>
        </w:tc>
        <w:tc>
          <w:tcPr>
            <w:tcW w:w="850" w:type="dxa"/>
          </w:tcPr>
          <w:p w14:paraId="31BCD27F" w14:textId="78FF572F" w:rsidR="00023A9A" w:rsidRPr="00724C84" w:rsidRDefault="00023A9A" w:rsidP="00023A9A">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7211</w:t>
            </w:r>
          </w:p>
        </w:tc>
        <w:tc>
          <w:tcPr>
            <w:tcW w:w="6599" w:type="dxa"/>
          </w:tcPr>
          <w:p w14:paraId="3DD353DE" w14:textId="77777777" w:rsidR="00023A9A" w:rsidRDefault="00023A9A" w:rsidP="00023A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24C84">
              <w:rPr>
                <w:rFonts w:asciiTheme="minorHAnsi" w:hAnsiTheme="minorHAnsi" w:cs="Arial"/>
                <w:sz w:val="20"/>
              </w:rPr>
              <w:t>ESTABLISHMENT OF LOCAL GOVERNMENT FOR YULARA</w:t>
            </w:r>
          </w:p>
          <w:p w14:paraId="33E40E4E" w14:textId="4FF17AE4" w:rsidR="00785435" w:rsidRPr="00724C84" w:rsidRDefault="00C85565" w:rsidP="0078543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Information Paper outlining progress towards the establishment </w:t>
            </w:r>
            <w:r w:rsidR="006A66B4">
              <w:rPr>
                <w:rFonts w:asciiTheme="minorHAnsi" w:hAnsiTheme="minorHAnsi" w:cs="Arial"/>
                <w:sz w:val="20"/>
              </w:rPr>
              <w:t>of local government for Yulara.</w:t>
            </w:r>
          </w:p>
        </w:tc>
      </w:tr>
    </w:tbl>
    <w:p w14:paraId="62A5BB9B" w14:textId="2A24BC91" w:rsidR="006D2F49" w:rsidRDefault="006D2F49"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33988" w:rsidRPr="00B92733" w14:paraId="2080ABB8"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1726944" w14:textId="77777777" w:rsidR="00433988" w:rsidRPr="00433988" w:rsidRDefault="00433988" w:rsidP="0058388D">
            <w:pPr>
              <w:jc w:val="center"/>
              <w:rPr>
                <w:rFonts w:asciiTheme="minorHAnsi" w:hAnsiTheme="minorHAnsi"/>
                <w:color w:val="FFFFFF" w:themeColor="background2"/>
              </w:rPr>
            </w:pPr>
            <w:r w:rsidRPr="00433988">
              <w:rPr>
                <w:rFonts w:asciiTheme="minorHAnsi" w:hAnsiTheme="minorHAnsi"/>
                <w:color w:val="FFFFFF" w:themeColor="background2"/>
              </w:rPr>
              <w:lastRenderedPageBreak/>
              <w:t>Volume  379</w:t>
            </w:r>
          </w:p>
          <w:p w14:paraId="2D3D3756" w14:textId="77777777" w:rsidR="00433988" w:rsidRPr="00B92733" w:rsidRDefault="00433988" w:rsidP="0058388D">
            <w:pPr>
              <w:jc w:val="center"/>
              <w:rPr>
                <w:rFonts w:asciiTheme="minorHAnsi" w:hAnsiTheme="minorHAnsi"/>
              </w:rPr>
            </w:pPr>
            <w:r w:rsidRPr="00B92733">
              <w:rPr>
                <w:rFonts w:asciiTheme="minorHAnsi" w:hAnsiTheme="minorHAnsi"/>
              </w:rPr>
              <w:t>Meeting date:  10 March 1992 - Nhulunbuy</w:t>
            </w:r>
          </w:p>
        </w:tc>
      </w:tr>
      <w:tr w:rsidR="00433988" w:rsidRPr="00B92733" w14:paraId="36F0353F"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34884A5" w14:textId="77777777" w:rsidR="00433988" w:rsidRPr="00B92733" w:rsidRDefault="00433988" w:rsidP="0058388D">
            <w:pPr>
              <w:jc w:val="center"/>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No.</w:t>
            </w:r>
          </w:p>
        </w:tc>
        <w:tc>
          <w:tcPr>
            <w:tcW w:w="1037" w:type="dxa"/>
            <w:shd w:val="clear" w:color="auto" w:fill="D9D9D9" w:themeFill="background2" w:themeFillShade="D9"/>
          </w:tcPr>
          <w:p w14:paraId="10155668" w14:textId="77777777" w:rsidR="00433988" w:rsidRPr="00B92733" w:rsidRDefault="00433988"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Date</w:t>
            </w:r>
          </w:p>
        </w:tc>
        <w:tc>
          <w:tcPr>
            <w:tcW w:w="785" w:type="dxa"/>
            <w:shd w:val="clear" w:color="auto" w:fill="D9D9D9" w:themeFill="background2" w:themeFillShade="D9"/>
          </w:tcPr>
          <w:p w14:paraId="1DA08A8F" w14:textId="77777777" w:rsidR="00433988" w:rsidRPr="00B92733" w:rsidRDefault="00433988"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Sub.</w:t>
            </w:r>
            <w:r w:rsidRPr="00B92733">
              <w:rPr>
                <w:rFonts w:asciiTheme="minorHAnsi" w:hAnsiTheme="minorHAnsi"/>
                <w:sz w:val="18"/>
                <w:szCs w:val="18"/>
              </w:rPr>
              <w:br/>
              <w:t>No.</w:t>
            </w:r>
          </w:p>
        </w:tc>
        <w:tc>
          <w:tcPr>
            <w:tcW w:w="850" w:type="dxa"/>
            <w:shd w:val="clear" w:color="auto" w:fill="D9D9D9" w:themeFill="background2" w:themeFillShade="D9"/>
          </w:tcPr>
          <w:p w14:paraId="32F051F6" w14:textId="77777777" w:rsidR="00433988" w:rsidRPr="00B92733" w:rsidRDefault="00433988"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Dec.</w:t>
            </w:r>
            <w:r w:rsidRPr="00B92733">
              <w:rPr>
                <w:rFonts w:asciiTheme="minorHAnsi" w:hAnsiTheme="minorHAnsi"/>
                <w:sz w:val="18"/>
                <w:szCs w:val="18"/>
              </w:rPr>
              <w:br/>
              <w:t>No</w:t>
            </w:r>
          </w:p>
        </w:tc>
        <w:tc>
          <w:tcPr>
            <w:tcW w:w="6599" w:type="dxa"/>
            <w:shd w:val="clear" w:color="auto" w:fill="D9D9D9" w:themeFill="background2" w:themeFillShade="D9"/>
          </w:tcPr>
          <w:p w14:paraId="4885252E" w14:textId="77777777" w:rsidR="00433988" w:rsidRPr="00B92733" w:rsidRDefault="00433988" w:rsidP="0058388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Title and Purpose</w:t>
            </w:r>
          </w:p>
        </w:tc>
      </w:tr>
      <w:tr w:rsidR="00433988" w:rsidRPr="00B92733" w14:paraId="73299DD1"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5BB209E2" w14:textId="3FAD1078" w:rsidR="00433988" w:rsidRPr="00B92733" w:rsidRDefault="00433988" w:rsidP="00433988">
            <w:pPr>
              <w:spacing w:before="120"/>
              <w:jc w:val="center"/>
              <w:rPr>
                <w:rFonts w:asciiTheme="minorHAnsi" w:hAnsiTheme="minorHAnsi" w:cs="Arial"/>
                <w:sz w:val="20"/>
              </w:rPr>
            </w:pPr>
            <w:r w:rsidRPr="009F26F5">
              <w:rPr>
                <w:rFonts w:asciiTheme="minorHAnsi" w:hAnsiTheme="minorHAnsi" w:cs="Arial"/>
                <w:sz w:val="20"/>
              </w:rPr>
              <w:t>560</w:t>
            </w:r>
          </w:p>
        </w:tc>
        <w:tc>
          <w:tcPr>
            <w:tcW w:w="1037" w:type="dxa"/>
          </w:tcPr>
          <w:p w14:paraId="5831FD04" w14:textId="6D5DB132" w:rsidR="00433988" w:rsidRPr="00B92733" w:rsidRDefault="00433988" w:rsidP="0043398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10</w:t>
            </w:r>
            <w:r w:rsidRPr="00B92733">
              <w:rPr>
                <w:rFonts w:asciiTheme="minorHAnsi" w:hAnsiTheme="minorHAnsi" w:cs="Arial"/>
                <w:sz w:val="20"/>
              </w:rPr>
              <w:t>/3/92</w:t>
            </w:r>
          </w:p>
        </w:tc>
        <w:tc>
          <w:tcPr>
            <w:tcW w:w="785" w:type="dxa"/>
          </w:tcPr>
          <w:p w14:paraId="10C45B19" w14:textId="3E63B0B1" w:rsidR="00433988" w:rsidRPr="00B92733" w:rsidRDefault="00433988" w:rsidP="0043398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6132</w:t>
            </w:r>
          </w:p>
        </w:tc>
        <w:tc>
          <w:tcPr>
            <w:tcW w:w="850" w:type="dxa"/>
          </w:tcPr>
          <w:p w14:paraId="57E77CFC" w14:textId="117E54F0" w:rsidR="00433988" w:rsidRPr="00B92733" w:rsidRDefault="00433988" w:rsidP="0043398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7212</w:t>
            </w:r>
          </w:p>
        </w:tc>
        <w:tc>
          <w:tcPr>
            <w:tcW w:w="6599" w:type="dxa"/>
          </w:tcPr>
          <w:p w14:paraId="368D3E79" w14:textId="77777777" w:rsidR="00433988" w:rsidRDefault="00433988" w:rsidP="0043398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'MEET THE BUYERS 1992'</w:t>
            </w:r>
          </w:p>
          <w:p w14:paraId="66B2C482" w14:textId="2E37C6A4" w:rsidR="00433988" w:rsidRPr="00B92733" w:rsidRDefault="00433988" w:rsidP="0043398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the proposal to </w:t>
            </w:r>
            <w:r w:rsidR="00A26715">
              <w:rPr>
                <w:rFonts w:asciiTheme="minorHAnsi" w:hAnsiTheme="minorHAnsi" w:cs="Arial"/>
                <w:sz w:val="20"/>
              </w:rPr>
              <w:t>conduct ‘Meet the Buyers 1992’.</w:t>
            </w:r>
          </w:p>
        </w:tc>
      </w:tr>
      <w:tr w:rsidR="00433988" w:rsidRPr="00B92733" w14:paraId="4A5448C1"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38377C11"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439F6B45"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55E320C3"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6133</w:t>
            </w:r>
          </w:p>
        </w:tc>
        <w:tc>
          <w:tcPr>
            <w:tcW w:w="850" w:type="dxa"/>
          </w:tcPr>
          <w:p w14:paraId="056CCBDC"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7213</w:t>
            </w:r>
          </w:p>
        </w:tc>
        <w:tc>
          <w:tcPr>
            <w:tcW w:w="6599" w:type="dxa"/>
          </w:tcPr>
          <w:p w14:paraId="2F4D3660"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WEABER GAS FIELD POWER PROPOSAL</w:t>
            </w:r>
          </w:p>
          <w:p w14:paraId="39D5636E" w14:textId="4BB6B44B" w:rsidR="00433988" w:rsidRPr="00615207" w:rsidRDefault="00433988" w:rsidP="0043398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Power and Water Authority involvement in a power station</w:t>
            </w:r>
            <w:r w:rsidR="006A66B4">
              <w:rPr>
                <w:rFonts w:asciiTheme="minorHAnsi" w:hAnsiTheme="minorHAnsi" w:cs="Arial"/>
                <w:sz w:val="20"/>
              </w:rPr>
              <w:t xml:space="preserve"> </w:t>
            </w:r>
            <w:r>
              <w:rPr>
                <w:rFonts w:asciiTheme="minorHAnsi" w:hAnsiTheme="minorHAnsi" w:cs="Arial"/>
                <w:sz w:val="20"/>
              </w:rPr>
              <w:t>at or near Weaber Gas Field in the Northern Territory</w:t>
            </w:r>
            <w:r w:rsidR="006A66B4">
              <w:rPr>
                <w:rFonts w:asciiTheme="minorHAnsi" w:hAnsiTheme="minorHAnsi" w:cs="Arial"/>
                <w:sz w:val="20"/>
              </w:rPr>
              <w:t>,</w:t>
            </w:r>
            <w:r>
              <w:rPr>
                <w:rFonts w:asciiTheme="minorHAnsi" w:hAnsiTheme="minorHAnsi" w:cs="Arial"/>
                <w:sz w:val="20"/>
              </w:rPr>
              <w:t xml:space="preserve"> and a transmissi</w:t>
            </w:r>
            <w:r w:rsidR="006A66B4">
              <w:rPr>
                <w:rFonts w:asciiTheme="minorHAnsi" w:hAnsiTheme="minorHAnsi" w:cs="Arial"/>
                <w:sz w:val="20"/>
              </w:rPr>
              <w:t>on line into Western Australia.</w:t>
            </w:r>
          </w:p>
        </w:tc>
      </w:tr>
      <w:tr w:rsidR="00433988" w:rsidRPr="00B92733" w14:paraId="152263B5"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1E77ED21"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79D0DCBB"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5CB0F8A7"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6134</w:t>
            </w:r>
          </w:p>
        </w:tc>
        <w:tc>
          <w:tcPr>
            <w:tcW w:w="850" w:type="dxa"/>
          </w:tcPr>
          <w:p w14:paraId="0C400F4A"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7214</w:t>
            </w:r>
          </w:p>
        </w:tc>
        <w:tc>
          <w:tcPr>
            <w:tcW w:w="6599" w:type="dxa"/>
          </w:tcPr>
          <w:p w14:paraId="371615C7"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ABORIGINAL HOUSING STRATEGY</w:t>
            </w:r>
          </w:p>
          <w:p w14:paraId="10973D96" w14:textId="7ADEC13F" w:rsidR="00615207" w:rsidRPr="00B92733" w:rsidRDefault="00615207"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respond to the Aboriginal housing discussion package issued by the Commonwealth Department of Health, Housing and Community Services as part of the National housing strategy.</w:t>
            </w:r>
          </w:p>
        </w:tc>
      </w:tr>
      <w:tr w:rsidR="00433988" w:rsidRPr="00B92733" w14:paraId="2D76A0B9"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6357E3C7"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3DCA3F01"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12DFF0EB"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6135</w:t>
            </w:r>
          </w:p>
        </w:tc>
        <w:tc>
          <w:tcPr>
            <w:tcW w:w="850" w:type="dxa"/>
          </w:tcPr>
          <w:p w14:paraId="342A1BE6"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7215</w:t>
            </w:r>
          </w:p>
        </w:tc>
        <w:tc>
          <w:tcPr>
            <w:tcW w:w="6599" w:type="dxa"/>
          </w:tcPr>
          <w:p w14:paraId="0587081C"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LAND APPLICATIONS RECEIVED DURING JANUARY 1992 TO 14</w:t>
            </w:r>
            <w:r>
              <w:rPr>
                <w:rFonts w:asciiTheme="minorHAnsi" w:hAnsiTheme="minorHAnsi" w:cs="Arial"/>
                <w:sz w:val="20"/>
              </w:rPr>
              <w:t> </w:t>
            </w:r>
            <w:r w:rsidRPr="00B92733">
              <w:rPr>
                <w:rFonts w:asciiTheme="minorHAnsi" w:hAnsiTheme="minorHAnsi" w:cs="Arial"/>
                <w:sz w:val="20"/>
              </w:rPr>
              <w:t>FEBRUARY 1992</w:t>
            </w:r>
          </w:p>
          <w:p w14:paraId="4E7D06B1" w14:textId="6008FE8B" w:rsidR="00454F0A" w:rsidRPr="00B92733" w:rsidRDefault="00454F0A" w:rsidP="00454F0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w:t>
            </w:r>
            <w:r w:rsidR="006A66B4">
              <w:rPr>
                <w:rFonts w:asciiTheme="minorHAnsi" w:hAnsiTheme="minorHAnsi" w:cs="Arial"/>
                <w:sz w:val="20"/>
              </w:rPr>
              <w:t>ns received during this period.</w:t>
            </w:r>
            <w:r w:rsidRPr="007916FF">
              <w:rPr>
                <w:rFonts w:cs="Arial"/>
                <w:sz w:val="20"/>
              </w:rPr>
              <w:t xml:space="preserve"> </w:t>
            </w:r>
          </w:p>
        </w:tc>
      </w:tr>
      <w:tr w:rsidR="00433988" w:rsidRPr="00B92733" w14:paraId="37B6774A"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3B00ACAE"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23ED5007"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6223D496"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6136</w:t>
            </w:r>
          </w:p>
        </w:tc>
        <w:tc>
          <w:tcPr>
            <w:tcW w:w="850" w:type="dxa"/>
          </w:tcPr>
          <w:p w14:paraId="139F799A"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7216</w:t>
            </w:r>
          </w:p>
        </w:tc>
        <w:tc>
          <w:tcPr>
            <w:tcW w:w="6599" w:type="dxa"/>
          </w:tcPr>
          <w:p w14:paraId="6808CD21"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EXECUTIVE COUNCIL PAPERS</w:t>
            </w:r>
          </w:p>
          <w:p w14:paraId="34B25011" w14:textId="77777777" w:rsidR="00433988" w:rsidRPr="00B92733"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433988" w:rsidRPr="00B92733" w14:paraId="0F9531AC"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6E0B26ED"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3CE13228"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264DFD47"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6137</w:t>
            </w:r>
          </w:p>
        </w:tc>
        <w:tc>
          <w:tcPr>
            <w:tcW w:w="850" w:type="dxa"/>
          </w:tcPr>
          <w:p w14:paraId="18FA50FB"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7217</w:t>
            </w:r>
          </w:p>
        </w:tc>
        <w:tc>
          <w:tcPr>
            <w:tcW w:w="6599" w:type="dxa"/>
          </w:tcPr>
          <w:p w14:paraId="2C1F3E7F"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NORTHERN TERRITORY GOVERNMENT SUBMISSION TO THE INDUSTRY COMMISSION INQUIRY INTO MAIL, COURIER AND PARCEL SERVICES</w:t>
            </w:r>
          </w:p>
          <w:p w14:paraId="56016BE6" w14:textId="47AAAEBD" w:rsidR="00454F0A" w:rsidRPr="00B92733" w:rsidRDefault="00454F0A" w:rsidP="00454F0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Northern Territory Government Submission to the Industry Commission Inquiry into Mail, Courier and Parcel Services that presents the Government’s position on mail services, especially in the remote area of the Northern Territory. </w:t>
            </w:r>
          </w:p>
        </w:tc>
      </w:tr>
      <w:tr w:rsidR="00433988" w:rsidRPr="00B92733" w14:paraId="359094BC"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699F422A" w14:textId="77777777" w:rsidR="00433988" w:rsidRPr="00B92733" w:rsidRDefault="00433988" w:rsidP="0058388D">
            <w:pPr>
              <w:spacing w:before="120"/>
              <w:jc w:val="center"/>
              <w:rPr>
                <w:rFonts w:asciiTheme="minorHAnsi" w:hAnsiTheme="minorHAnsi" w:cs="Arial"/>
                <w:sz w:val="20"/>
              </w:rPr>
            </w:pPr>
            <w:r w:rsidRPr="00B92733">
              <w:rPr>
                <w:rFonts w:asciiTheme="minorHAnsi" w:hAnsiTheme="minorHAnsi" w:cs="Arial"/>
                <w:sz w:val="20"/>
              </w:rPr>
              <w:t>560</w:t>
            </w:r>
          </w:p>
        </w:tc>
        <w:tc>
          <w:tcPr>
            <w:tcW w:w="1037" w:type="dxa"/>
          </w:tcPr>
          <w:p w14:paraId="1DBA2551"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10/3/92</w:t>
            </w:r>
          </w:p>
        </w:tc>
        <w:tc>
          <w:tcPr>
            <w:tcW w:w="785" w:type="dxa"/>
          </w:tcPr>
          <w:p w14:paraId="09366906"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6138</w:t>
            </w:r>
          </w:p>
        </w:tc>
        <w:tc>
          <w:tcPr>
            <w:tcW w:w="850" w:type="dxa"/>
          </w:tcPr>
          <w:p w14:paraId="0767C16E" w14:textId="77777777" w:rsidR="00433988" w:rsidRPr="00B92733" w:rsidRDefault="00433988" w:rsidP="0058388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7218</w:t>
            </w:r>
          </w:p>
        </w:tc>
        <w:tc>
          <w:tcPr>
            <w:tcW w:w="6599" w:type="dxa"/>
          </w:tcPr>
          <w:p w14:paraId="18E75001" w14:textId="77777777" w:rsidR="00433988" w:rsidRDefault="00433988"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LAND APPLICATIONS - WEEK ENDING 21 FEBRUARY 1992</w:t>
            </w:r>
          </w:p>
          <w:p w14:paraId="32745FEB" w14:textId="0E3F8D72" w:rsidR="00454F0A" w:rsidRPr="00B92733" w:rsidRDefault="00454F0A" w:rsidP="0058388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w:t>
            </w:r>
            <w:r w:rsidR="00C3668A">
              <w:rPr>
                <w:rFonts w:asciiTheme="minorHAnsi" w:hAnsiTheme="minorHAnsi" w:cs="Arial"/>
                <w:sz w:val="20"/>
              </w:rPr>
              <w:t>ns received during this period.</w:t>
            </w:r>
          </w:p>
        </w:tc>
      </w:tr>
    </w:tbl>
    <w:p w14:paraId="01E09125" w14:textId="51942D72" w:rsidR="004B4C4E" w:rsidRDefault="004B4C4E"/>
    <w:p w14:paraId="3CA051D8" w14:textId="77777777" w:rsidR="000D2F25" w:rsidRDefault="000D2F25"/>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B4C4E" w14:paraId="58B2F097"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D2D596A" w14:textId="30B9A5B3" w:rsidR="004B4C4E" w:rsidRPr="00562BF9" w:rsidRDefault="004B4C4E" w:rsidP="0058388D">
            <w:pPr>
              <w:jc w:val="center"/>
              <w:rPr>
                <w:rFonts w:asciiTheme="minorHAnsi" w:hAnsiTheme="minorHAnsi"/>
              </w:rPr>
            </w:pPr>
            <w:r>
              <w:rPr>
                <w:rFonts w:asciiTheme="minorHAnsi" w:hAnsiTheme="minorHAnsi"/>
              </w:rPr>
              <w:t>Volume  380</w:t>
            </w:r>
          </w:p>
          <w:p w14:paraId="7FCC38FB" w14:textId="35D19E4F" w:rsidR="004B4C4E" w:rsidRPr="00562BF9" w:rsidRDefault="004B4C4E" w:rsidP="0058388D">
            <w:pPr>
              <w:jc w:val="center"/>
              <w:rPr>
                <w:rFonts w:asciiTheme="minorHAnsi" w:hAnsiTheme="minorHAnsi"/>
              </w:rPr>
            </w:pPr>
            <w:r w:rsidRPr="00562BF9">
              <w:rPr>
                <w:rFonts w:asciiTheme="minorHAnsi" w:hAnsiTheme="minorHAnsi"/>
              </w:rPr>
              <w:t xml:space="preserve">Meeting date:  </w:t>
            </w:r>
            <w:r>
              <w:rPr>
                <w:rFonts w:asciiTheme="minorHAnsi" w:hAnsiTheme="minorHAnsi"/>
              </w:rPr>
              <w:t>17 March 1992 - Darwin</w:t>
            </w:r>
          </w:p>
        </w:tc>
      </w:tr>
      <w:tr w:rsidR="004B4C4E" w14:paraId="2052A7F0" w14:textId="77777777" w:rsidTr="0058388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1" w:themeFillShade="D9"/>
          </w:tcPr>
          <w:p w14:paraId="63C4B0FD" w14:textId="77777777" w:rsidR="004B4C4E" w:rsidRPr="00562BF9" w:rsidRDefault="004B4C4E" w:rsidP="0058388D">
            <w:pPr>
              <w:jc w:val="center"/>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No.</w:t>
            </w:r>
          </w:p>
        </w:tc>
        <w:tc>
          <w:tcPr>
            <w:tcW w:w="1037" w:type="dxa"/>
            <w:shd w:val="clear" w:color="auto" w:fill="D9D9D9" w:themeFill="background1" w:themeFillShade="D9"/>
          </w:tcPr>
          <w:p w14:paraId="0BC6B57A" w14:textId="77777777" w:rsidR="004B4C4E" w:rsidRPr="00562BF9" w:rsidRDefault="004B4C4E"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Date</w:t>
            </w:r>
          </w:p>
        </w:tc>
        <w:tc>
          <w:tcPr>
            <w:tcW w:w="785" w:type="dxa"/>
            <w:shd w:val="clear" w:color="auto" w:fill="D9D9D9" w:themeFill="background1" w:themeFillShade="D9"/>
          </w:tcPr>
          <w:p w14:paraId="612CBB72" w14:textId="77777777" w:rsidR="004B4C4E" w:rsidRPr="00562BF9" w:rsidRDefault="004B4C4E"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Sub.</w:t>
            </w:r>
            <w:r w:rsidRPr="00562BF9">
              <w:rPr>
                <w:rFonts w:asciiTheme="minorHAnsi" w:hAnsiTheme="minorHAnsi"/>
                <w:sz w:val="18"/>
                <w:szCs w:val="18"/>
              </w:rPr>
              <w:br/>
              <w:t>No.</w:t>
            </w:r>
          </w:p>
        </w:tc>
        <w:tc>
          <w:tcPr>
            <w:tcW w:w="850" w:type="dxa"/>
            <w:shd w:val="clear" w:color="auto" w:fill="D9D9D9" w:themeFill="background1" w:themeFillShade="D9"/>
          </w:tcPr>
          <w:p w14:paraId="0C1FF21D" w14:textId="77777777" w:rsidR="004B4C4E" w:rsidRPr="00562BF9" w:rsidRDefault="004B4C4E" w:rsidP="0058388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Dec.</w:t>
            </w:r>
            <w:r w:rsidRPr="00562BF9">
              <w:rPr>
                <w:rFonts w:asciiTheme="minorHAnsi" w:hAnsiTheme="minorHAnsi"/>
                <w:sz w:val="18"/>
                <w:szCs w:val="18"/>
              </w:rPr>
              <w:br/>
              <w:t>No</w:t>
            </w:r>
          </w:p>
        </w:tc>
        <w:tc>
          <w:tcPr>
            <w:tcW w:w="6599" w:type="dxa"/>
            <w:shd w:val="clear" w:color="auto" w:fill="D9D9D9" w:themeFill="background1" w:themeFillShade="D9"/>
          </w:tcPr>
          <w:p w14:paraId="4097F304" w14:textId="77777777" w:rsidR="004B4C4E" w:rsidRPr="00562BF9" w:rsidRDefault="004B4C4E" w:rsidP="0058388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Title and Purpose</w:t>
            </w:r>
          </w:p>
        </w:tc>
      </w:tr>
      <w:tr w:rsidR="004B4C4E" w:rsidRPr="00A83AA4" w14:paraId="4D5F4F57"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1E01609B" w14:textId="24130900" w:rsidR="004B4C4E" w:rsidRPr="004B4C4E" w:rsidRDefault="004B4C4E" w:rsidP="0058388D">
            <w:pPr>
              <w:spacing w:before="120"/>
              <w:jc w:val="center"/>
              <w:rPr>
                <w:rFonts w:cs="Arial"/>
                <w:sz w:val="20"/>
              </w:rPr>
            </w:pPr>
            <w:r w:rsidRPr="004B4C4E">
              <w:rPr>
                <w:rFonts w:cs="Arial"/>
                <w:sz w:val="20"/>
              </w:rPr>
              <w:t>561</w:t>
            </w:r>
          </w:p>
        </w:tc>
        <w:tc>
          <w:tcPr>
            <w:tcW w:w="1037" w:type="dxa"/>
          </w:tcPr>
          <w:p w14:paraId="35E3D98D" w14:textId="785CF458"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B4C4E">
              <w:rPr>
                <w:rFonts w:cs="Arial"/>
                <w:sz w:val="20"/>
              </w:rPr>
              <w:t>17/3/92</w:t>
            </w:r>
          </w:p>
        </w:tc>
        <w:tc>
          <w:tcPr>
            <w:tcW w:w="785" w:type="dxa"/>
          </w:tcPr>
          <w:p w14:paraId="011DB564" w14:textId="3774E0C9"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B4C4E">
              <w:rPr>
                <w:rFonts w:cs="Arial"/>
                <w:sz w:val="20"/>
              </w:rPr>
              <w:t>6132</w:t>
            </w:r>
          </w:p>
        </w:tc>
        <w:tc>
          <w:tcPr>
            <w:tcW w:w="850" w:type="dxa"/>
          </w:tcPr>
          <w:p w14:paraId="6BC47586" w14:textId="58694631"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B4C4E">
              <w:rPr>
                <w:rFonts w:cs="Arial"/>
                <w:sz w:val="20"/>
              </w:rPr>
              <w:t>7219</w:t>
            </w:r>
          </w:p>
        </w:tc>
        <w:tc>
          <w:tcPr>
            <w:tcW w:w="6599" w:type="dxa"/>
          </w:tcPr>
          <w:p w14:paraId="616051B7" w14:textId="77777777" w:rsidR="004B4C4E" w:rsidRPr="004B4C4E" w:rsidRDefault="004B4C4E" w:rsidP="0058388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B4C4E">
              <w:rPr>
                <w:rFonts w:cs="Arial"/>
                <w:sz w:val="20"/>
              </w:rPr>
              <w:t>‘MEET THE BUYERS 1992’</w:t>
            </w:r>
          </w:p>
          <w:p w14:paraId="6ADD785C" w14:textId="04307CC2" w:rsidR="004B4C4E" w:rsidRPr="004B4C4E" w:rsidRDefault="004B4C4E" w:rsidP="0058388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B4C4E">
              <w:rPr>
                <w:rFonts w:cs="Arial"/>
                <w:sz w:val="20"/>
              </w:rPr>
              <w:t>To endorse the proposal to conduct ‘Meet the Buyers 1992’.</w:t>
            </w:r>
          </w:p>
        </w:tc>
      </w:tr>
      <w:tr w:rsidR="004B4C4E" w:rsidRPr="00A83AA4" w14:paraId="6A34AE16"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5C73A86D" w14:textId="17363BA6" w:rsidR="004B4C4E" w:rsidRPr="004B4C4E" w:rsidRDefault="004B4C4E" w:rsidP="0058388D">
            <w:pPr>
              <w:spacing w:before="120"/>
              <w:jc w:val="center"/>
              <w:rPr>
                <w:rFonts w:cs="Arial"/>
                <w:sz w:val="20"/>
              </w:rPr>
            </w:pPr>
            <w:r w:rsidRPr="004B4C4E">
              <w:rPr>
                <w:rFonts w:cs="Arial"/>
                <w:sz w:val="20"/>
              </w:rPr>
              <w:lastRenderedPageBreak/>
              <w:t>561</w:t>
            </w:r>
          </w:p>
        </w:tc>
        <w:tc>
          <w:tcPr>
            <w:tcW w:w="1037" w:type="dxa"/>
          </w:tcPr>
          <w:p w14:paraId="5C11460C" w14:textId="02C007EA"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17/3/92</w:t>
            </w:r>
          </w:p>
        </w:tc>
        <w:tc>
          <w:tcPr>
            <w:tcW w:w="785" w:type="dxa"/>
          </w:tcPr>
          <w:p w14:paraId="1DB91C25" w14:textId="5F7C3E2D"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6139</w:t>
            </w:r>
          </w:p>
        </w:tc>
        <w:tc>
          <w:tcPr>
            <w:tcW w:w="850" w:type="dxa"/>
          </w:tcPr>
          <w:p w14:paraId="61796C7D" w14:textId="48E350FF" w:rsidR="004B4C4E" w:rsidRPr="004B4C4E" w:rsidRDefault="004B4C4E" w:rsidP="0058388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7220</w:t>
            </w:r>
          </w:p>
        </w:tc>
        <w:tc>
          <w:tcPr>
            <w:tcW w:w="6599" w:type="dxa"/>
          </w:tcPr>
          <w:p w14:paraId="6C07280A" w14:textId="77777777" w:rsidR="004B4C4E" w:rsidRDefault="004B4C4E" w:rsidP="0058388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PRIVACY AND FREEDOM OF INFORMATION</w:t>
            </w:r>
          </w:p>
          <w:p w14:paraId="778DFE5A" w14:textId="406E43A8" w:rsidR="004B4C4E" w:rsidRDefault="004B4C4E" w:rsidP="0058388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w:t>
            </w:r>
            <w:r w:rsidR="00E851FF">
              <w:rPr>
                <w:rFonts w:cs="Arial"/>
                <w:sz w:val="20"/>
              </w:rPr>
              <w:t xml:space="preserve"> establishment of a Privacy Committee</w:t>
            </w:r>
            <w:r w:rsidR="006A6CCB">
              <w:rPr>
                <w:rFonts w:cs="Arial"/>
                <w:sz w:val="20"/>
              </w:rPr>
              <w:t xml:space="preserve"> with community representation</w:t>
            </w:r>
            <w:r w:rsidR="00E851FF">
              <w:rPr>
                <w:rFonts w:cs="Arial"/>
                <w:sz w:val="20"/>
              </w:rPr>
              <w:t>, and the</w:t>
            </w:r>
            <w:r>
              <w:rPr>
                <w:rFonts w:cs="Arial"/>
                <w:sz w:val="20"/>
              </w:rPr>
              <w:t xml:space="preserve"> introduction of guidelines to deal with (information) privacy (including access to and amendment of personal information) and freedom of information.</w:t>
            </w:r>
          </w:p>
          <w:p w14:paraId="0A43E855" w14:textId="10142513" w:rsidR="004B4C4E" w:rsidRPr="004B4C4E" w:rsidRDefault="004B4C4E" w:rsidP="004B4C4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rescind Decisions 6535 and 6536 of 5 July 1990 (to the extend they are inconsistent with this Decision.</w:t>
            </w:r>
          </w:p>
        </w:tc>
      </w:tr>
      <w:tr w:rsidR="006A6CCB" w:rsidRPr="00A83AA4" w14:paraId="38FE953D"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646AAE87" w14:textId="3E74B2CC" w:rsidR="006A6CCB" w:rsidRPr="004B4C4E" w:rsidRDefault="006A6CCB" w:rsidP="006A6CCB">
            <w:pPr>
              <w:spacing w:before="120"/>
              <w:jc w:val="center"/>
              <w:rPr>
                <w:rFonts w:cs="Arial"/>
                <w:b/>
                <w:sz w:val="20"/>
              </w:rPr>
            </w:pPr>
            <w:r>
              <w:rPr>
                <w:rFonts w:asciiTheme="minorHAnsi" w:hAnsiTheme="minorHAnsi" w:cs="Arial"/>
                <w:sz w:val="20"/>
              </w:rPr>
              <w:t>561</w:t>
            </w:r>
          </w:p>
        </w:tc>
        <w:tc>
          <w:tcPr>
            <w:tcW w:w="1037" w:type="dxa"/>
          </w:tcPr>
          <w:p w14:paraId="6BB65D63" w14:textId="309FCD47" w:rsidR="006A6CCB" w:rsidRPr="004B4C4E"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17</w:t>
            </w:r>
            <w:r w:rsidRPr="00B92733">
              <w:rPr>
                <w:rFonts w:asciiTheme="minorHAnsi" w:hAnsiTheme="minorHAnsi" w:cs="Arial"/>
                <w:sz w:val="20"/>
              </w:rPr>
              <w:t>/3/92</w:t>
            </w:r>
          </w:p>
        </w:tc>
        <w:tc>
          <w:tcPr>
            <w:tcW w:w="785" w:type="dxa"/>
          </w:tcPr>
          <w:p w14:paraId="4E2991D4" w14:textId="49714A41" w:rsidR="006A6CCB" w:rsidRPr="004B4C4E"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92733">
              <w:rPr>
                <w:rFonts w:asciiTheme="minorHAnsi" w:hAnsiTheme="minorHAnsi" w:cs="Arial"/>
                <w:sz w:val="20"/>
              </w:rPr>
              <w:t>6140</w:t>
            </w:r>
          </w:p>
        </w:tc>
        <w:tc>
          <w:tcPr>
            <w:tcW w:w="850" w:type="dxa"/>
          </w:tcPr>
          <w:p w14:paraId="2BCC5D64" w14:textId="1A3A8AD7" w:rsidR="006A6CCB" w:rsidRPr="004B4C4E"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92733">
              <w:rPr>
                <w:rFonts w:asciiTheme="minorHAnsi" w:hAnsiTheme="minorHAnsi" w:cs="Arial"/>
                <w:sz w:val="20"/>
              </w:rPr>
              <w:t>7221</w:t>
            </w:r>
          </w:p>
        </w:tc>
        <w:tc>
          <w:tcPr>
            <w:tcW w:w="6599" w:type="dxa"/>
          </w:tcPr>
          <w:p w14:paraId="61E92A90"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MASTER MEDIA CONTRACT</w:t>
            </w:r>
          </w:p>
          <w:p w14:paraId="5A2783F8" w14:textId="6AD04FAF" w:rsidR="006A6CCB" w:rsidRPr="00A26715"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resolve the future of government advertis</w:t>
            </w:r>
            <w:r w:rsidR="00A26715">
              <w:rPr>
                <w:rFonts w:asciiTheme="minorHAnsi" w:hAnsiTheme="minorHAnsi" w:cs="Arial"/>
                <w:sz w:val="20"/>
              </w:rPr>
              <w:t>ing arrangements.</w:t>
            </w:r>
          </w:p>
        </w:tc>
      </w:tr>
      <w:tr w:rsidR="006A6CCB" w:rsidRPr="00A83AA4" w14:paraId="35CC5251"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5C72AD01" w14:textId="106CA715" w:rsidR="006A6CCB" w:rsidRPr="004B4C4E" w:rsidRDefault="006A61F9" w:rsidP="006A6CCB">
            <w:pPr>
              <w:spacing w:before="120"/>
              <w:jc w:val="center"/>
              <w:rPr>
                <w:rFonts w:cs="Arial"/>
                <w:b/>
                <w:sz w:val="20"/>
              </w:rPr>
            </w:pPr>
            <w:r>
              <w:rPr>
                <w:rFonts w:asciiTheme="minorHAnsi" w:hAnsiTheme="minorHAnsi" w:cs="Arial"/>
                <w:sz w:val="20"/>
              </w:rPr>
              <w:t>561</w:t>
            </w:r>
          </w:p>
        </w:tc>
        <w:tc>
          <w:tcPr>
            <w:tcW w:w="1037" w:type="dxa"/>
          </w:tcPr>
          <w:p w14:paraId="3663EE8F" w14:textId="1754E464" w:rsidR="006A6CCB" w:rsidRPr="004B4C4E" w:rsidRDefault="006A61F9"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17</w:t>
            </w:r>
            <w:r w:rsidR="006A6CCB" w:rsidRPr="00B92733">
              <w:rPr>
                <w:rFonts w:asciiTheme="minorHAnsi" w:hAnsiTheme="minorHAnsi" w:cs="Arial"/>
                <w:sz w:val="20"/>
              </w:rPr>
              <w:t>/3/92</w:t>
            </w:r>
          </w:p>
        </w:tc>
        <w:tc>
          <w:tcPr>
            <w:tcW w:w="785" w:type="dxa"/>
          </w:tcPr>
          <w:p w14:paraId="32C3ACB5" w14:textId="5B325002" w:rsidR="006A6CCB" w:rsidRPr="004B4C4E"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92733">
              <w:rPr>
                <w:rFonts w:asciiTheme="minorHAnsi" w:hAnsiTheme="minorHAnsi" w:cs="Arial"/>
                <w:sz w:val="20"/>
              </w:rPr>
              <w:t>6141</w:t>
            </w:r>
          </w:p>
        </w:tc>
        <w:tc>
          <w:tcPr>
            <w:tcW w:w="850" w:type="dxa"/>
          </w:tcPr>
          <w:p w14:paraId="17C55D8B" w14:textId="343437B1" w:rsidR="006A6CCB" w:rsidRPr="004B4C4E"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92733">
              <w:rPr>
                <w:rFonts w:asciiTheme="minorHAnsi" w:hAnsiTheme="minorHAnsi" w:cs="Arial"/>
                <w:sz w:val="20"/>
              </w:rPr>
              <w:t>7222</w:t>
            </w:r>
          </w:p>
        </w:tc>
        <w:tc>
          <w:tcPr>
            <w:tcW w:w="6599" w:type="dxa"/>
          </w:tcPr>
          <w:p w14:paraId="7370DCD6"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i/>
                <w:sz w:val="20"/>
              </w:rPr>
              <w:t>PRISONS (CORRECTIONAL SERVICES) ACT</w:t>
            </w:r>
            <w:r w:rsidRPr="00B92733">
              <w:rPr>
                <w:rFonts w:asciiTheme="minorHAnsi" w:hAnsiTheme="minorHAnsi" w:cs="Arial"/>
                <w:sz w:val="20"/>
              </w:rPr>
              <w:t xml:space="preserve"> - AMENDMENTS TO ENABLE ALCOHOL/DRUG SCREENING IN PRISONS</w:t>
            </w:r>
          </w:p>
          <w:p w14:paraId="09A26368" w14:textId="535CEE42" w:rsidR="0058388D" w:rsidRPr="004B4C4E" w:rsidRDefault="006A61F9" w:rsidP="006A61F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amendments to the </w:t>
            </w:r>
            <w:r>
              <w:rPr>
                <w:rFonts w:cs="Arial"/>
                <w:i/>
                <w:sz w:val="20"/>
              </w:rPr>
              <w:t>Prisons (Correctional Services) Act</w:t>
            </w:r>
            <w:r>
              <w:rPr>
                <w:rFonts w:cs="Arial"/>
                <w:sz w:val="20"/>
              </w:rPr>
              <w:t xml:space="preserve">, </w:t>
            </w:r>
            <w:r>
              <w:rPr>
                <w:rFonts w:cs="Arial"/>
                <w:i/>
                <w:sz w:val="20"/>
              </w:rPr>
              <w:t>Juvenile Justice Act</w:t>
            </w:r>
            <w:r>
              <w:rPr>
                <w:rFonts w:cs="Arial"/>
                <w:sz w:val="20"/>
              </w:rPr>
              <w:t xml:space="preserve"> and other legislation as necessary, to give effect to drug and alcohol screening progra</w:t>
            </w:r>
            <w:r w:rsidR="006A66B4">
              <w:rPr>
                <w:rFonts w:cs="Arial"/>
                <w:sz w:val="20"/>
              </w:rPr>
              <w:t>ms in prisons.</w:t>
            </w:r>
          </w:p>
        </w:tc>
      </w:tr>
      <w:tr w:rsidR="006A6CCB" w:rsidRPr="00A83AA4" w14:paraId="46CE823D"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267A8826" w14:textId="7B672890" w:rsidR="006A6CCB" w:rsidRDefault="006A6CCB" w:rsidP="006A6CCB">
            <w:pPr>
              <w:spacing w:before="120"/>
              <w:jc w:val="center"/>
              <w:rPr>
                <w:rFonts w:asciiTheme="minorHAnsi" w:hAnsiTheme="minorHAnsi" w:cs="Arial"/>
                <w:sz w:val="20"/>
              </w:rPr>
            </w:pPr>
            <w:r>
              <w:rPr>
                <w:rFonts w:asciiTheme="minorHAnsi" w:hAnsiTheme="minorHAnsi" w:cs="Arial"/>
                <w:sz w:val="20"/>
              </w:rPr>
              <w:t>560</w:t>
            </w:r>
          </w:p>
        </w:tc>
        <w:tc>
          <w:tcPr>
            <w:tcW w:w="1037" w:type="dxa"/>
          </w:tcPr>
          <w:p w14:paraId="45C5E495" w14:textId="5186A9D7" w:rsidR="006A6CCB" w:rsidRDefault="006A6CCB" w:rsidP="0002093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w:t>
            </w:r>
            <w:r w:rsidR="0002093F">
              <w:rPr>
                <w:rFonts w:asciiTheme="minorHAnsi" w:hAnsiTheme="minorHAnsi" w:cs="Arial"/>
                <w:sz w:val="20"/>
              </w:rPr>
              <w:t>7</w:t>
            </w:r>
            <w:r w:rsidRPr="00B92733">
              <w:rPr>
                <w:rFonts w:asciiTheme="minorHAnsi" w:hAnsiTheme="minorHAnsi" w:cs="Arial"/>
                <w:sz w:val="20"/>
              </w:rPr>
              <w:t>/3/92</w:t>
            </w:r>
          </w:p>
        </w:tc>
        <w:tc>
          <w:tcPr>
            <w:tcW w:w="785" w:type="dxa"/>
          </w:tcPr>
          <w:p w14:paraId="53DF0C9B" w14:textId="798E4F65"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6142</w:t>
            </w:r>
          </w:p>
        </w:tc>
        <w:tc>
          <w:tcPr>
            <w:tcW w:w="850" w:type="dxa"/>
          </w:tcPr>
          <w:p w14:paraId="2EF38667" w14:textId="6388C9D4"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7223</w:t>
            </w:r>
          </w:p>
        </w:tc>
        <w:tc>
          <w:tcPr>
            <w:tcW w:w="6599" w:type="dxa"/>
          </w:tcPr>
          <w:p w14:paraId="70021A85"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BUILDING CERTIFICATION BY THE PRIVATE SECTOR IN THE NORTHERN TERRITORY</w:t>
            </w:r>
          </w:p>
          <w:p w14:paraId="4F77ED11" w14:textId="487A82E3" w:rsidR="006A61F9" w:rsidRPr="006A61F9" w:rsidRDefault="0002093F"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drafting of a new Building Act to provide inter alia for private sector involvement in the statutory control of building works in the Northern Territory.</w:t>
            </w:r>
          </w:p>
        </w:tc>
      </w:tr>
      <w:tr w:rsidR="006A6CCB" w:rsidRPr="00A83AA4" w14:paraId="369EE1A6"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2123EAEC" w14:textId="084376B3" w:rsidR="006A6CCB" w:rsidRDefault="006A6CCB" w:rsidP="006A6CCB">
            <w:pPr>
              <w:spacing w:before="120"/>
              <w:jc w:val="center"/>
              <w:rPr>
                <w:rFonts w:asciiTheme="minorHAnsi" w:hAnsiTheme="minorHAnsi" w:cs="Arial"/>
                <w:sz w:val="20"/>
              </w:rPr>
            </w:pPr>
            <w:r>
              <w:rPr>
                <w:rFonts w:asciiTheme="minorHAnsi" w:hAnsiTheme="minorHAnsi" w:cs="Arial"/>
                <w:sz w:val="20"/>
              </w:rPr>
              <w:t>560</w:t>
            </w:r>
          </w:p>
        </w:tc>
        <w:tc>
          <w:tcPr>
            <w:tcW w:w="1037" w:type="dxa"/>
          </w:tcPr>
          <w:p w14:paraId="79F82ABC" w14:textId="3A858ED2" w:rsidR="006A6CCB" w:rsidRDefault="0002093F"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17</w:t>
            </w:r>
            <w:r w:rsidR="006A6CCB" w:rsidRPr="00B92733">
              <w:rPr>
                <w:rFonts w:asciiTheme="minorHAnsi" w:hAnsiTheme="minorHAnsi" w:cs="Arial"/>
                <w:sz w:val="20"/>
              </w:rPr>
              <w:t>/3/92</w:t>
            </w:r>
          </w:p>
        </w:tc>
        <w:tc>
          <w:tcPr>
            <w:tcW w:w="785" w:type="dxa"/>
          </w:tcPr>
          <w:p w14:paraId="408C67AE" w14:textId="29B7EE95"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6143</w:t>
            </w:r>
          </w:p>
        </w:tc>
        <w:tc>
          <w:tcPr>
            <w:tcW w:w="850" w:type="dxa"/>
          </w:tcPr>
          <w:p w14:paraId="657261F0" w14:textId="1048961C"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7224</w:t>
            </w:r>
          </w:p>
        </w:tc>
        <w:tc>
          <w:tcPr>
            <w:tcW w:w="6599" w:type="dxa"/>
          </w:tcPr>
          <w:p w14:paraId="5310CA64"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LAND APPLICATIONS - WEEK ENDING 28 FEBRUARY 1992</w:t>
            </w:r>
          </w:p>
          <w:p w14:paraId="70242B52" w14:textId="6F84E7E9" w:rsidR="0002093F" w:rsidRPr="00B92733" w:rsidRDefault="007C04DC" w:rsidP="007C04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To note the land applications received during this period.</w:t>
            </w:r>
          </w:p>
        </w:tc>
      </w:tr>
      <w:tr w:rsidR="006A6CCB" w:rsidRPr="00A83AA4" w14:paraId="115A882B"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102B31FB" w14:textId="5926A107" w:rsidR="006A6CCB" w:rsidRDefault="006A6CCB" w:rsidP="006A6CCB">
            <w:pPr>
              <w:spacing w:before="120"/>
              <w:jc w:val="center"/>
              <w:rPr>
                <w:rFonts w:asciiTheme="minorHAnsi" w:hAnsiTheme="minorHAnsi" w:cs="Arial"/>
                <w:sz w:val="20"/>
              </w:rPr>
            </w:pPr>
            <w:r w:rsidRPr="00B92733">
              <w:rPr>
                <w:rFonts w:asciiTheme="minorHAnsi" w:hAnsiTheme="minorHAnsi" w:cs="Arial"/>
                <w:sz w:val="20"/>
              </w:rPr>
              <w:t>561</w:t>
            </w:r>
          </w:p>
        </w:tc>
        <w:tc>
          <w:tcPr>
            <w:tcW w:w="1037" w:type="dxa"/>
          </w:tcPr>
          <w:p w14:paraId="642912CB" w14:textId="39FC675B" w:rsidR="006A6CCB"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16C2E0D2" w14:textId="2315D16C"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6144</w:t>
            </w:r>
          </w:p>
        </w:tc>
        <w:tc>
          <w:tcPr>
            <w:tcW w:w="850" w:type="dxa"/>
          </w:tcPr>
          <w:p w14:paraId="4D37A16B" w14:textId="170FDB07"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7225</w:t>
            </w:r>
          </w:p>
        </w:tc>
        <w:tc>
          <w:tcPr>
            <w:tcW w:w="6599" w:type="dxa"/>
          </w:tcPr>
          <w:p w14:paraId="56525743"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EXECUTIVE COUNCIL PAPERS</w:t>
            </w:r>
          </w:p>
          <w:p w14:paraId="6A386A7F" w14:textId="2FEA7644" w:rsidR="006A6CCB" w:rsidRPr="00B92733"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6A6CCB" w:rsidRPr="00A83AA4" w14:paraId="42DA323F"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654F815B" w14:textId="47C661EB" w:rsidR="006A6CCB" w:rsidRPr="00B92733" w:rsidRDefault="006A6CCB" w:rsidP="006A6CCB">
            <w:pPr>
              <w:spacing w:before="120"/>
              <w:jc w:val="center"/>
              <w:rPr>
                <w:rFonts w:asciiTheme="minorHAnsi" w:hAnsiTheme="minorHAnsi" w:cs="Arial"/>
                <w:sz w:val="20"/>
              </w:rPr>
            </w:pPr>
            <w:r w:rsidRPr="00B92733">
              <w:rPr>
                <w:rFonts w:asciiTheme="minorHAnsi" w:hAnsiTheme="minorHAnsi" w:cs="Arial"/>
                <w:sz w:val="20"/>
              </w:rPr>
              <w:t>561</w:t>
            </w:r>
          </w:p>
        </w:tc>
        <w:tc>
          <w:tcPr>
            <w:tcW w:w="1037" w:type="dxa"/>
          </w:tcPr>
          <w:p w14:paraId="36226C55" w14:textId="20A755B5"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61A2BE69" w14:textId="4E8FB25B"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6145</w:t>
            </w:r>
          </w:p>
        </w:tc>
        <w:tc>
          <w:tcPr>
            <w:tcW w:w="850" w:type="dxa"/>
          </w:tcPr>
          <w:p w14:paraId="3B6FB190" w14:textId="79BA3056"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7226</w:t>
            </w:r>
          </w:p>
        </w:tc>
        <w:tc>
          <w:tcPr>
            <w:tcW w:w="6599" w:type="dxa"/>
          </w:tcPr>
          <w:p w14:paraId="3CBCD7AB"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PROPOSED SUBMISSION TO THE INDUSTRY COMMISSION INQUIRY INTO HORTICULTURE</w:t>
            </w:r>
          </w:p>
          <w:p w14:paraId="46FBBEF9" w14:textId="6E55C867" w:rsidR="007159C7" w:rsidRPr="00B92733" w:rsidRDefault="00A25122" w:rsidP="00F837A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Government Submission to the Industry Commission Inquiry into Horticulture.</w:t>
            </w:r>
          </w:p>
        </w:tc>
      </w:tr>
      <w:tr w:rsidR="006A6CCB" w:rsidRPr="00A83AA4" w14:paraId="46083952"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098E4BF5" w14:textId="448BCA18" w:rsidR="006A6CCB" w:rsidRPr="00B92733" w:rsidRDefault="006A6CCB" w:rsidP="006A6CCB">
            <w:pPr>
              <w:spacing w:before="120"/>
              <w:jc w:val="center"/>
              <w:rPr>
                <w:rFonts w:asciiTheme="minorHAnsi" w:hAnsiTheme="minorHAnsi" w:cs="Arial"/>
                <w:sz w:val="20"/>
              </w:rPr>
            </w:pPr>
            <w:r w:rsidRPr="00B92733">
              <w:rPr>
                <w:rFonts w:asciiTheme="minorHAnsi" w:hAnsiTheme="minorHAnsi" w:cs="Arial"/>
                <w:sz w:val="20"/>
              </w:rPr>
              <w:t>561</w:t>
            </w:r>
          </w:p>
        </w:tc>
        <w:tc>
          <w:tcPr>
            <w:tcW w:w="1037" w:type="dxa"/>
          </w:tcPr>
          <w:p w14:paraId="3304A882" w14:textId="41D4C340"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54C14709" w14:textId="1A53417F"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6146</w:t>
            </w:r>
          </w:p>
        </w:tc>
        <w:tc>
          <w:tcPr>
            <w:tcW w:w="850" w:type="dxa"/>
          </w:tcPr>
          <w:p w14:paraId="15CF0CDF" w14:textId="07047769"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7227</w:t>
            </w:r>
          </w:p>
        </w:tc>
        <w:tc>
          <w:tcPr>
            <w:tcW w:w="6599" w:type="dxa"/>
          </w:tcPr>
          <w:p w14:paraId="3B37BF0B"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A557F">
              <w:rPr>
                <w:rFonts w:asciiTheme="minorHAnsi" w:hAnsiTheme="minorHAnsi" w:cs="Arial"/>
                <w:i/>
                <w:sz w:val="20"/>
              </w:rPr>
              <w:t>COMMERCIAL PASSENGER (ROAD) TRANSPORT ACT -</w:t>
            </w:r>
            <w:r w:rsidRPr="00B92733">
              <w:rPr>
                <w:rFonts w:asciiTheme="minorHAnsi" w:hAnsiTheme="minorHAnsi" w:cs="Arial"/>
                <w:sz w:val="20"/>
              </w:rPr>
              <w:t xml:space="preserve"> FEES AND CHARGES</w:t>
            </w:r>
          </w:p>
          <w:p w14:paraId="432D905E" w14:textId="40910A7A" w:rsidR="00574A8D" w:rsidRPr="00574A8D" w:rsidRDefault="00574A8D"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regulations to cover new fees and charges for commercial passenger road transport licensing and related purposes under the </w:t>
            </w:r>
            <w:r>
              <w:rPr>
                <w:rFonts w:asciiTheme="minorHAnsi" w:hAnsiTheme="minorHAnsi" w:cs="Arial"/>
                <w:i/>
                <w:sz w:val="20"/>
              </w:rPr>
              <w:t>Commercial Passenger (Road) Transport Act</w:t>
            </w:r>
            <w:r>
              <w:rPr>
                <w:rFonts w:asciiTheme="minorHAnsi" w:hAnsiTheme="minorHAnsi" w:cs="Arial"/>
                <w:sz w:val="20"/>
              </w:rPr>
              <w:t>.</w:t>
            </w:r>
          </w:p>
        </w:tc>
      </w:tr>
      <w:tr w:rsidR="006A6CCB" w:rsidRPr="00A83AA4" w14:paraId="5A9DECCB"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3A4E84AE" w14:textId="779216DD" w:rsidR="006A6CCB" w:rsidRPr="00B92733" w:rsidRDefault="006A6CCB" w:rsidP="006A6CCB">
            <w:pPr>
              <w:spacing w:before="120"/>
              <w:jc w:val="center"/>
              <w:rPr>
                <w:rFonts w:asciiTheme="minorHAnsi" w:hAnsiTheme="minorHAnsi" w:cs="Arial"/>
                <w:sz w:val="20"/>
              </w:rPr>
            </w:pPr>
            <w:r w:rsidRPr="00B92733">
              <w:rPr>
                <w:rFonts w:asciiTheme="minorHAnsi" w:hAnsiTheme="minorHAnsi" w:cs="Arial"/>
                <w:sz w:val="20"/>
              </w:rPr>
              <w:t>561</w:t>
            </w:r>
          </w:p>
        </w:tc>
        <w:tc>
          <w:tcPr>
            <w:tcW w:w="1037" w:type="dxa"/>
          </w:tcPr>
          <w:p w14:paraId="7144E611" w14:textId="3A840470"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7B3B18BA" w14:textId="75AB02BE"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WOS</w:t>
            </w:r>
          </w:p>
        </w:tc>
        <w:tc>
          <w:tcPr>
            <w:tcW w:w="850" w:type="dxa"/>
          </w:tcPr>
          <w:p w14:paraId="25308FD5" w14:textId="3C952CDB"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7228</w:t>
            </w:r>
          </w:p>
        </w:tc>
        <w:tc>
          <w:tcPr>
            <w:tcW w:w="6599" w:type="dxa"/>
          </w:tcPr>
          <w:p w14:paraId="51CC3B86" w14:textId="77777777" w:rsidR="006A6CCB" w:rsidRPr="00F837A6"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837A6">
              <w:rPr>
                <w:rFonts w:cs="Arial"/>
                <w:sz w:val="20"/>
              </w:rPr>
              <w:t>TERRITORIAN SHOES</w:t>
            </w:r>
          </w:p>
          <w:p w14:paraId="530AA662" w14:textId="1943B04A" w:rsidR="00574A8D" w:rsidRPr="006A66B4" w:rsidRDefault="00F837A6" w:rsidP="006A66B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837A6">
              <w:rPr>
                <w:rFonts w:cs="Arial"/>
                <w:sz w:val="20"/>
              </w:rPr>
              <w:t xml:space="preserve">To approve a loan to Territorian </w:t>
            </w:r>
            <w:r w:rsidR="006A66B4">
              <w:rPr>
                <w:rFonts w:cs="Arial"/>
                <w:sz w:val="20"/>
              </w:rPr>
              <w:t>Shoes.</w:t>
            </w:r>
            <w:r>
              <w:rPr>
                <w:rFonts w:asciiTheme="minorHAnsi" w:hAnsiTheme="minorHAnsi" w:cs="Arial"/>
                <w:sz w:val="20"/>
              </w:rPr>
              <w:t xml:space="preserve"> </w:t>
            </w:r>
          </w:p>
        </w:tc>
      </w:tr>
      <w:tr w:rsidR="006A6CCB" w:rsidRPr="00A83AA4" w14:paraId="0E7D6448" w14:textId="77777777" w:rsidTr="0058388D">
        <w:tc>
          <w:tcPr>
            <w:cnfStyle w:val="001000000000" w:firstRow="0" w:lastRow="0" w:firstColumn="1" w:lastColumn="0" w:oddVBand="0" w:evenVBand="0" w:oddHBand="0" w:evenHBand="0" w:firstRowFirstColumn="0" w:firstRowLastColumn="0" w:lastRowFirstColumn="0" w:lastRowLastColumn="0"/>
            <w:tcW w:w="1037" w:type="dxa"/>
          </w:tcPr>
          <w:p w14:paraId="4DF15D02" w14:textId="7B7CC56A" w:rsidR="006A6CCB" w:rsidRPr="00B92733" w:rsidRDefault="006A6CCB" w:rsidP="006A6CCB">
            <w:pPr>
              <w:spacing w:before="120"/>
              <w:jc w:val="center"/>
              <w:rPr>
                <w:rFonts w:asciiTheme="minorHAnsi" w:hAnsiTheme="minorHAnsi" w:cs="Arial"/>
                <w:sz w:val="20"/>
              </w:rPr>
            </w:pPr>
            <w:r w:rsidRPr="00B92733">
              <w:rPr>
                <w:rFonts w:asciiTheme="minorHAnsi" w:hAnsiTheme="minorHAnsi" w:cs="Arial"/>
                <w:sz w:val="20"/>
              </w:rPr>
              <w:t>561</w:t>
            </w:r>
          </w:p>
        </w:tc>
        <w:tc>
          <w:tcPr>
            <w:tcW w:w="1037" w:type="dxa"/>
          </w:tcPr>
          <w:p w14:paraId="3F89F8EF" w14:textId="7CAE7A9A"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2B1FAF2F" w14:textId="4CA252F7"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WOS</w:t>
            </w:r>
          </w:p>
        </w:tc>
        <w:tc>
          <w:tcPr>
            <w:tcW w:w="850" w:type="dxa"/>
          </w:tcPr>
          <w:p w14:paraId="7990670D" w14:textId="0A55B2AA"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7229</w:t>
            </w:r>
          </w:p>
        </w:tc>
        <w:tc>
          <w:tcPr>
            <w:tcW w:w="6599" w:type="dxa"/>
          </w:tcPr>
          <w:p w14:paraId="2B4C33F8"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SALE OF MARRAKAI UNIT</w:t>
            </w:r>
          </w:p>
          <w:p w14:paraId="33CE5AC7" w14:textId="4E5FB49D" w:rsidR="00025FB2" w:rsidRPr="00B92733" w:rsidRDefault="00025FB2" w:rsidP="00B73D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offering for sale of an addition</w:t>
            </w:r>
            <w:r w:rsidR="00B73D9A">
              <w:rPr>
                <w:rFonts w:asciiTheme="minorHAnsi" w:hAnsiTheme="minorHAnsi" w:cs="Arial"/>
                <w:sz w:val="20"/>
              </w:rPr>
              <w:t>al unit at Marrakai Apartments.</w:t>
            </w:r>
          </w:p>
        </w:tc>
      </w:tr>
      <w:tr w:rsidR="006A6CCB" w:rsidRPr="00A83AA4" w14:paraId="5A71B467"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31BCF301" w14:textId="5722BF77" w:rsidR="006A6CCB" w:rsidRPr="00B92733" w:rsidRDefault="006A6CCB" w:rsidP="006A6CCB">
            <w:pPr>
              <w:spacing w:before="120"/>
              <w:jc w:val="center"/>
              <w:rPr>
                <w:rFonts w:asciiTheme="minorHAnsi" w:hAnsiTheme="minorHAnsi" w:cs="Arial"/>
                <w:sz w:val="20"/>
              </w:rPr>
            </w:pPr>
            <w:r w:rsidRPr="00B92733">
              <w:rPr>
                <w:rFonts w:asciiTheme="minorHAnsi" w:hAnsiTheme="minorHAnsi" w:cs="Arial"/>
                <w:sz w:val="20"/>
              </w:rPr>
              <w:lastRenderedPageBreak/>
              <w:t>561</w:t>
            </w:r>
          </w:p>
        </w:tc>
        <w:tc>
          <w:tcPr>
            <w:tcW w:w="1037" w:type="dxa"/>
          </w:tcPr>
          <w:p w14:paraId="38C33153" w14:textId="6B180F38"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17/3/92</w:t>
            </w:r>
          </w:p>
        </w:tc>
        <w:tc>
          <w:tcPr>
            <w:tcW w:w="785" w:type="dxa"/>
          </w:tcPr>
          <w:p w14:paraId="33480D54" w14:textId="150CD321"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6116</w:t>
            </w:r>
          </w:p>
        </w:tc>
        <w:tc>
          <w:tcPr>
            <w:tcW w:w="850" w:type="dxa"/>
          </w:tcPr>
          <w:p w14:paraId="6E3410A0" w14:textId="280C4F2A" w:rsidR="006A6CCB" w:rsidRPr="00B92733" w:rsidRDefault="006A6CCB" w:rsidP="006A6CC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7230</w:t>
            </w:r>
          </w:p>
        </w:tc>
        <w:tc>
          <w:tcPr>
            <w:tcW w:w="6599" w:type="dxa"/>
          </w:tcPr>
          <w:p w14:paraId="4B787F2E" w14:textId="77777777" w:rsidR="006A6CCB" w:rsidRDefault="006A6CCB" w:rsidP="006A6CC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DOMESTIC AIR CONDITIONER $50 REBATE SCHEME</w:t>
            </w:r>
          </w:p>
          <w:p w14:paraId="5E6EC468" w14:textId="7252A762" w:rsidR="00785435" w:rsidRPr="00B92733" w:rsidRDefault="00025FB2" w:rsidP="0078543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rescind Cabinet Decision 7193 of 17-18 February 1992, which </w:t>
            </w:r>
            <w:r w:rsidR="00F67E6C">
              <w:rPr>
                <w:rFonts w:asciiTheme="minorHAnsi" w:hAnsiTheme="minorHAnsi" w:cs="Arial"/>
                <w:sz w:val="20"/>
              </w:rPr>
              <w:t xml:space="preserve">cancelled </w:t>
            </w:r>
            <w:r>
              <w:rPr>
                <w:rFonts w:asciiTheme="minorHAnsi" w:hAnsiTheme="minorHAnsi" w:cs="Arial"/>
                <w:sz w:val="20"/>
              </w:rPr>
              <w:t>the domestic air conditioner rebate scheme.</w:t>
            </w:r>
          </w:p>
        </w:tc>
      </w:tr>
    </w:tbl>
    <w:p w14:paraId="03A13787" w14:textId="631DDBB1" w:rsidR="00B73D9A" w:rsidRDefault="00B73D9A"/>
    <w:p w14:paraId="0B8207A5" w14:textId="77777777" w:rsidR="000D2F25" w:rsidRDefault="000D2F25"/>
    <w:tbl>
      <w:tblPr>
        <w:tblStyle w:val="NTG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134"/>
        <w:gridCol w:w="850"/>
        <w:gridCol w:w="851"/>
        <w:gridCol w:w="6520"/>
      </w:tblGrid>
      <w:tr w:rsidR="00B73D9A" w:rsidRPr="00B92733" w14:paraId="4EF616AD" w14:textId="77777777" w:rsidTr="00B7686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gridSpan w:val="5"/>
          </w:tcPr>
          <w:p w14:paraId="39507EB4" w14:textId="77777777" w:rsidR="00B73D9A" w:rsidRPr="00B92733" w:rsidRDefault="00B73D9A" w:rsidP="006D6876">
            <w:pPr>
              <w:jc w:val="center"/>
              <w:rPr>
                <w:rFonts w:asciiTheme="minorHAnsi" w:hAnsiTheme="minorHAnsi"/>
              </w:rPr>
            </w:pPr>
            <w:r w:rsidRPr="00B92733">
              <w:rPr>
                <w:rFonts w:asciiTheme="minorHAnsi" w:hAnsiTheme="minorHAnsi"/>
              </w:rPr>
              <w:t>Volume  381</w:t>
            </w:r>
          </w:p>
          <w:p w14:paraId="60198AFE" w14:textId="77777777" w:rsidR="00B73D9A" w:rsidRPr="00B92733" w:rsidRDefault="00B73D9A" w:rsidP="006D6876">
            <w:pPr>
              <w:jc w:val="center"/>
              <w:rPr>
                <w:rFonts w:asciiTheme="minorHAnsi" w:hAnsiTheme="minorHAnsi"/>
              </w:rPr>
            </w:pPr>
            <w:r w:rsidRPr="00B92733">
              <w:rPr>
                <w:rFonts w:asciiTheme="minorHAnsi" w:hAnsiTheme="minorHAnsi"/>
              </w:rPr>
              <w:t>Meeting date:  31 March 1992 - Darwin</w:t>
            </w:r>
          </w:p>
        </w:tc>
      </w:tr>
      <w:tr w:rsidR="00B76860" w:rsidRPr="00B92733" w14:paraId="7D309CDA" w14:textId="77777777" w:rsidTr="00B7686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shd w:val="clear" w:color="auto" w:fill="D9D9D9" w:themeFill="background2" w:themeFillShade="D9"/>
          </w:tcPr>
          <w:p w14:paraId="51D0D3F9" w14:textId="77777777" w:rsidR="00B73D9A" w:rsidRPr="00B92733" w:rsidRDefault="00B73D9A" w:rsidP="006D6876">
            <w:pPr>
              <w:jc w:val="center"/>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No.</w:t>
            </w:r>
          </w:p>
        </w:tc>
        <w:tc>
          <w:tcPr>
            <w:tcW w:w="1134" w:type="dxa"/>
            <w:shd w:val="clear" w:color="auto" w:fill="D9D9D9" w:themeFill="background2" w:themeFillShade="D9"/>
          </w:tcPr>
          <w:p w14:paraId="5360CB3A"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Date</w:t>
            </w:r>
          </w:p>
        </w:tc>
        <w:tc>
          <w:tcPr>
            <w:tcW w:w="850" w:type="dxa"/>
            <w:shd w:val="clear" w:color="auto" w:fill="D9D9D9" w:themeFill="background2" w:themeFillShade="D9"/>
          </w:tcPr>
          <w:p w14:paraId="43614CC2"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Sub.</w:t>
            </w:r>
            <w:r w:rsidRPr="00B92733">
              <w:rPr>
                <w:rFonts w:asciiTheme="minorHAnsi" w:hAnsiTheme="minorHAnsi"/>
                <w:sz w:val="18"/>
                <w:szCs w:val="18"/>
              </w:rPr>
              <w:br/>
              <w:t>No.</w:t>
            </w:r>
          </w:p>
        </w:tc>
        <w:tc>
          <w:tcPr>
            <w:tcW w:w="851" w:type="dxa"/>
            <w:shd w:val="clear" w:color="auto" w:fill="D9D9D9" w:themeFill="background2" w:themeFillShade="D9"/>
          </w:tcPr>
          <w:p w14:paraId="06CA7C68"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Dec.</w:t>
            </w:r>
            <w:r w:rsidRPr="00B92733">
              <w:rPr>
                <w:rFonts w:asciiTheme="minorHAnsi" w:hAnsiTheme="minorHAnsi"/>
                <w:sz w:val="18"/>
                <w:szCs w:val="18"/>
              </w:rPr>
              <w:br/>
              <w:t>No</w:t>
            </w:r>
          </w:p>
        </w:tc>
        <w:tc>
          <w:tcPr>
            <w:tcW w:w="6520" w:type="dxa"/>
            <w:shd w:val="clear" w:color="auto" w:fill="D9D9D9" w:themeFill="background2" w:themeFillShade="D9"/>
          </w:tcPr>
          <w:p w14:paraId="211351AA" w14:textId="77777777" w:rsidR="00B73D9A" w:rsidRPr="00B92733" w:rsidRDefault="00B73D9A" w:rsidP="006D6876">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Title and Purpose</w:t>
            </w:r>
          </w:p>
        </w:tc>
      </w:tr>
      <w:tr w:rsidR="00B76860" w:rsidRPr="00B92733" w14:paraId="2E85F4E2"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4CFE5CF1"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55406C3B"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2384F5BE"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6151</w:t>
            </w:r>
          </w:p>
        </w:tc>
        <w:tc>
          <w:tcPr>
            <w:tcW w:w="851" w:type="dxa"/>
          </w:tcPr>
          <w:p w14:paraId="3ED4397D"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7236</w:t>
            </w:r>
          </w:p>
        </w:tc>
        <w:tc>
          <w:tcPr>
            <w:tcW w:w="6520" w:type="dxa"/>
          </w:tcPr>
          <w:p w14:paraId="334091A1"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i/>
                <w:sz w:val="20"/>
              </w:rPr>
              <w:t>MOTOR VEHICLES ACT</w:t>
            </w:r>
            <w:r w:rsidRPr="00B92733">
              <w:rPr>
                <w:rFonts w:asciiTheme="minorHAnsi" w:hAnsiTheme="minorHAnsi" w:cs="Arial"/>
                <w:sz w:val="20"/>
              </w:rPr>
              <w:t xml:space="preserve"> - INCREASE IN RATES OF CONTRIBUTION TO THE MOTOR ACCIDENTS COMPENSATION SCHEME</w:t>
            </w:r>
          </w:p>
          <w:p w14:paraId="6EAE447A" w14:textId="1BBE1CB5" w:rsidR="00B73D9A" w:rsidRPr="00B92733" w:rsidRDefault="00B73D9A" w:rsidP="00B73D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increase rates of contribution payable to the Motor Accidents Compensation Scheme on all classes of motor vehicles.</w:t>
            </w:r>
          </w:p>
        </w:tc>
      </w:tr>
      <w:tr w:rsidR="00B76860" w:rsidRPr="00B92733" w14:paraId="4BDB0439"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64103F9E"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5E656F1B"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74644F6C"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6152</w:t>
            </w:r>
          </w:p>
        </w:tc>
        <w:tc>
          <w:tcPr>
            <w:tcW w:w="851" w:type="dxa"/>
          </w:tcPr>
          <w:p w14:paraId="4747E2A9"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7237</w:t>
            </w:r>
          </w:p>
        </w:tc>
        <w:tc>
          <w:tcPr>
            <w:tcW w:w="6520" w:type="dxa"/>
          </w:tcPr>
          <w:p w14:paraId="73B66255"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HOUSING AMENDMENT BILL 1991</w:t>
            </w:r>
          </w:p>
          <w:p w14:paraId="705B7712" w14:textId="77777777" w:rsidR="00B61ACA" w:rsidRDefault="00211F5C" w:rsidP="00211F5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introduction of the Housing Amendment Bill 1992 to amend section 31 of the </w:t>
            </w:r>
            <w:r>
              <w:rPr>
                <w:rFonts w:asciiTheme="minorHAnsi" w:hAnsiTheme="minorHAnsi" w:cs="Arial"/>
                <w:i/>
                <w:sz w:val="20"/>
              </w:rPr>
              <w:t>Housing Act</w:t>
            </w:r>
            <w:r>
              <w:rPr>
                <w:rFonts w:asciiTheme="minorHAnsi" w:hAnsiTheme="minorHAnsi" w:cs="Arial"/>
                <w:sz w:val="20"/>
              </w:rPr>
              <w:t xml:space="preserve"> concerning procedures for offences where a person has made a false statement in documents furnished to the Northern Territory Housing Commission.</w:t>
            </w:r>
            <w:r w:rsidR="00B61ACA">
              <w:rPr>
                <w:rFonts w:asciiTheme="minorHAnsi" w:hAnsiTheme="minorHAnsi" w:cs="Arial"/>
                <w:sz w:val="20"/>
              </w:rPr>
              <w:t xml:space="preserve"> </w:t>
            </w:r>
          </w:p>
          <w:p w14:paraId="2BCF541F" w14:textId="454482D1" w:rsidR="00211F5C" w:rsidRPr="00211F5C" w:rsidRDefault="00B61ACA" w:rsidP="00211F5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amend paragraph (c) of Decision 6920 of 18 July 1991 relating to the making of the offences a continuing offence.</w:t>
            </w:r>
          </w:p>
        </w:tc>
      </w:tr>
      <w:tr w:rsidR="00B76860" w:rsidRPr="00B92733" w14:paraId="1174B82E"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2C3DEC2E"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5E9A62A5"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63C74E26"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6153</w:t>
            </w:r>
          </w:p>
        </w:tc>
        <w:tc>
          <w:tcPr>
            <w:tcW w:w="851" w:type="dxa"/>
          </w:tcPr>
          <w:p w14:paraId="700DEB75"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7238</w:t>
            </w:r>
          </w:p>
        </w:tc>
        <w:tc>
          <w:tcPr>
            <w:tcW w:w="6520" w:type="dxa"/>
          </w:tcPr>
          <w:p w14:paraId="146CB579"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INFORMATION PAPER - COMMONWEALTH OFFER OF VOCATIONAL EDUCATION AND TRAINING FUNDING</w:t>
            </w:r>
          </w:p>
          <w:p w14:paraId="610ED7AB" w14:textId="16E11440" w:rsidR="00211F5C" w:rsidRPr="00B92733" w:rsidRDefault="00211F5C" w:rsidP="00211F5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preliminary briefing on the Commonwealth offer to take over vocational education and training funding from the States and Territories.</w:t>
            </w:r>
          </w:p>
        </w:tc>
      </w:tr>
      <w:tr w:rsidR="00B76860" w:rsidRPr="00B92733" w14:paraId="0096B52A"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45CA7641"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032788A3"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1EB193B5"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6154</w:t>
            </w:r>
          </w:p>
        </w:tc>
        <w:tc>
          <w:tcPr>
            <w:tcW w:w="851" w:type="dxa"/>
          </w:tcPr>
          <w:p w14:paraId="1D7C4CF7"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7239</w:t>
            </w:r>
          </w:p>
        </w:tc>
        <w:tc>
          <w:tcPr>
            <w:tcW w:w="6520" w:type="dxa"/>
          </w:tcPr>
          <w:p w14:paraId="63B6AAE9"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REBATE TO BARKLY ROADHOUSE FOR POWER GENERATION COSTS</w:t>
            </w:r>
          </w:p>
          <w:p w14:paraId="44A171C7" w14:textId="4D247FFE" w:rsidR="00261420" w:rsidRPr="00B92733" w:rsidRDefault="00B61ACA" w:rsidP="002614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revoke Decision 7079 of 29 October 1991 and approve financial assistance to the operator of Barkly Roadhouse to cover part of the cost</w:t>
            </w:r>
            <w:r w:rsidR="00261420">
              <w:rPr>
                <w:rFonts w:asciiTheme="minorHAnsi" w:hAnsiTheme="minorHAnsi" w:cs="Arial"/>
                <w:sz w:val="20"/>
              </w:rPr>
              <w:t>s</w:t>
            </w:r>
            <w:r w:rsidR="006A66B4">
              <w:rPr>
                <w:rFonts w:asciiTheme="minorHAnsi" w:hAnsiTheme="minorHAnsi" w:cs="Arial"/>
                <w:sz w:val="20"/>
              </w:rPr>
              <w:t xml:space="preserve"> of generation of electricity. </w:t>
            </w:r>
          </w:p>
        </w:tc>
      </w:tr>
      <w:tr w:rsidR="00B76860" w:rsidRPr="00B92733" w14:paraId="36970B8B" w14:textId="77777777" w:rsidTr="006A66B4">
        <w:tc>
          <w:tcPr>
            <w:cnfStyle w:val="001000000000" w:firstRow="0" w:lastRow="0" w:firstColumn="1" w:lastColumn="0" w:oddVBand="0" w:evenVBand="0" w:oddHBand="0" w:evenHBand="0" w:firstRowFirstColumn="0" w:firstRowLastColumn="0" w:lastRowFirstColumn="0" w:lastRowLastColumn="0"/>
            <w:tcW w:w="988" w:type="dxa"/>
          </w:tcPr>
          <w:p w14:paraId="30B0C5E1"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08A4165E"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19FADA06"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6155</w:t>
            </w:r>
          </w:p>
        </w:tc>
        <w:tc>
          <w:tcPr>
            <w:tcW w:w="851" w:type="dxa"/>
          </w:tcPr>
          <w:p w14:paraId="478AC70C"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7240</w:t>
            </w:r>
          </w:p>
        </w:tc>
        <w:tc>
          <w:tcPr>
            <w:tcW w:w="6520" w:type="dxa"/>
          </w:tcPr>
          <w:p w14:paraId="438F7398"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TRADE ZONE PARTNERSHIP AGREEMENT BETWEEN THE TRADE DEVELOPMENT ZONE AND THE MAKASSAR INDUSTRIAL ESTATE</w:t>
            </w:r>
          </w:p>
          <w:p w14:paraId="3202F5A8" w14:textId="4D12A242" w:rsidR="009E12B5" w:rsidRPr="006A66B4" w:rsidRDefault="002F3BEF" w:rsidP="006D6876">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 xml:space="preserve">To </w:t>
            </w:r>
            <w:r w:rsidR="00E77B55">
              <w:rPr>
                <w:rFonts w:asciiTheme="minorHAnsi" w:hAnsiTheme="minorHAnsi" w:cs="Arial"/>
                <w:sz w:val="20"/>
              </w:rPr>
              <w:t>approve</w:t>
            </w:r>
            <w:r>
              <w:rPr>
                <w:rFonts w:asciiTheme="minorHAnsi" w:hAnsiTheme="minorHAnsi" w:cs="Arial"/>
                <w:sz w:val="20"/>
              </w:rPr>
              <w:t xml:space="preserve"> the T</w:t>
            </w:r>
            <w:r w:rsidR="00E77B55">
              <w:rPr>
                <w:rFonts w:asciiTheme="minorHAnsi" w:hAnsiTheme="minorHAnsi" w:cs="Arial"/>
                <w:sz w:val="20"/>
              </w:rPr>
              <w:t>rade Zone</w:t>
            </w:r>
            <w:r>
              <w:rPr>
                <w:rFonts w:asciiTheme="minorHAnsi" w:hAnsiTheme="minorHAnsi" w:cs="Arial"/>
                <w:sz w:val="20"/>
              </w:rPr>
              <w:t xml:space="preserve"> Partnership Agreement between the Trade Development </w:t>
            </w:r>
            <w:r w:rsidRPr="00E77B55">
              <w:rPr>
                <w:rFonts w:cs="Arial"/>
                <w:sz w:val="20"/>
              </w:rPr>
              <w:t>Zone</w:t>
            </w:r>
            <w:r w:rsidR="00E77B55">
              <w:rPr>
                <w:rFonts w:cs="Arial"/>
                <w:sz w:val="20"/>
              </w:rPr>
              <w:t xml:space="preserve">, Darwin, Northern Territory </w:t>
            </w:r>
            <w:r w:rsidRPr="00E77B55">
              <w:rPr>
                <w:rFonts w:cs="Arial"/>
                <w:sz w:val="20"/>
              </w:rPr>
              <w:t>and</w:t>
            </w:r>
            <w:r w:rsidR="00E77B55">
              <w:rPr>
                <w:rFonts w:cs="Arial"/>
                <w:sz w:val="20"/>
              </w:rPr>
              <w:t xml:space="preserve"> the Makassar Industrial Estate, Ujung Pandang, South Sulawesi, Republic of Indonesia.</w:t>
            </w:r>
            <w:r w:rsidR="00E77B55">
              <w:rPr>
                <w:rFonts w:asciiTheme="minorHAnsi" w:hAnsiTheme="minorHAnsi" w:cs="Arial"/>
                <w:sz w:val="20"/>
              </w:rPr>
              <w:t xml:space="preserve"> </w:t>
            </w:r>
          </w:p>
        </w:tc>
      </w:tr>
      <w:tr w:rsidR="00B76860" w:rsidRPr="00B92733" w14:paraId="10CBC498"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5BA2A158"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t>563</w:t>
            </w:r>
          </w:p>
        </w:tc>
        <w:tc>
          <w:tcPr>
            <w:tcW w:w="1134" w:type="dxa"/>
          </w:tcPr>
          <w:p w14:paraId="0914A29C"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77AEF4E3"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WOS</w:t>
            </w:r>
          </w:p>
        </w:tc>
        <w:tc>
          <w:tcPr>
            <w:tcW w:w="851" w:type="dxa"/>
          </w:tcPr>
          <w:p w14:paraId="0DF5ADD7"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7241</w:t>
            </w:r>
          </w:p>
        </w:tc>
        <w:tc>
          <w:tcPr>
            <w:tcW w:w="6520" w:type="dxa"/>
          </w:tcPr>
          <w:p w14:paraId="6A09EF0E"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SOLAR CAR RACE</w:t>
            </w:r>
          </w:p>
          <w:p w14:paraId="251AD0DF" w14:textId="375BC545" w:rsidR="00913937" w:rsidRPr="00B92733" w:rsidRDefault="00B76860"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payment of up to $75 000 to the organisers of the Solar Car Race (ends 1993).</w:t>
            </w:r>
          </w:p>
        </w:tc>
      </w:tr>
      <w:tr w:rsidR="00B76860" w:rsidRPr="00B92733" w14:paraId="65571004" w14:textId="77777777" w:rsidTr="00B76860">
        <w:tc>
          <w:tcPr>
            <w:cnfStyle w:val="001000000000" w:firstRow="0" w:lastRow="0" w:firstColumn="1" w:lastColumn="0" w:oddVBand="0" w:evenVBand="0" w:oddHBand="0" w:evenHBand="0" w:firstRowFirstColumn="0" w:firstRowLastColumn="0" w:lastRowFirstColumn="0" w:lastRowLastColumn="0"/>
            <w:tcW w:w="988" w:type="dxa"/>
          </w:tcPr>
          <w:p w14:paraId="7441BCEE" w14:textId="77777777" w:rsidR="00B73D9A" w:rsidRPr="00B92733" w:rsidRDefault="00B73D9A" w:rsidP="006D6876">
            <w:pPr>
              <w:spacing w:before="120"/>
              <w:jc w:val="center"/>
              <w:rPr>
                <w:rFonts w:asciiTheme="minorHAnsi" w:hAnsiTheme="minorHAnsi" w:cs="Arial"/>
                <w:sz w:val="20"/>
              </w:rPr>
            </w:pPr>
            <w:r w:rsidRPr="00B92733">
              <w:rPr>
                <w:rFonts w:asciiTheme="minorHAnsi" w:hAnsiTheme="minorHAnsi" w:cs="Arial"/>
                <w:sz w:val="20"/>
              </w:rPr>
              <w:lastRenderedPageBreak/>
              <w:t>563</w:t>
            </w:r>
          </w:p>
        </w:tc>
        <w:tc>
          <w:tcPr>
            <w:tcW w:w="1134" w:type="dxa"/>
          </w:tcPr>
          <w:p w14:paraId="18F9DBC4"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31/3/92</w:t>
            </w:r>
          </w:p>
        </w:tc>
        <w:tc>
          <w:tcPr>
            <w:tcW w:w="850" w:type="dxa"/>
          </w:tcPr>
          <w:p w14:paraId="4470B7DC"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WOS</w:t>
            </w:r>
          </w:p>
        </w:tc>
        <w:tc>
          <w:tcPr>
            <w:tcW w:w="851" w:type="dxa"/>
          </w:tcPr>
          <w:p w14:paraId="334A3B9A" w14:textId="77777777" w:rsidR="00B73D9A" w:rsidRPr="00B92733"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92733">
              <w:rPr>
                <w:rFonts w:asciiTheme="minorHAnsi" w:hAnsiTheme="minorHAnsi" w:cs="Arial"/>
                <w:sz w:val="20"/>
              </w:rPr>
              <w:t>7242</w:t>
            </w:r>
          </w:p>
        </w:tc>
        <w:tc>
          <w:tcPr>
            <w:tcW w:w="6520" w:type="dxa"/>
          </w:tcPr>
          <w:p w14:paraId="661686D3"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i/>
                <w:sz w:val="20"/>
              </w:rPr>
              <w:t>COMMERCIAL PASSENGER (ROAD) TRANSPORT ACT</w:t>
            </w:r>
            <w:r w:rsidRPr="00B92733">
              <w:rPr>
                <w:rFonts w:asciiTheme="minorHAnsi" w:hAnsiTheme="minorHAnsi" w:cs="Arial"/>
                <w:sz w:val="20"/>
              </w:rPr>
              <w:t xml:space="preserve"> - FEES AND CHARGES</w:t>
            </w:r>
          </w:p>
          <w:p w14:paraId="41DD6421" w14:textId="7B7DA68B" w:rsidR="00B76860" w:rsidRPr="00B92733" w:rsidRDefault="00B76860" w:rsidP="00B7686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Further to Decision 7227 of 17 March 1992, Cabinet approved the list at Attachment A as suitable for Private Hire plates.</w:t>
            </w:r>
          </w:p>
        </w:tc>
      </w:tr>
    </w:tbl>
    <w:p w14:paraId="0B1C9318" w14:textId="6C4EC60A" w:rsidR="00B73D9A" w:rsidRDefault="00B73D9A" w:rsidP="00B73D9A"/>
    <w:p w14:paraId="25105A35" w14:textId="77777777" w:rsidR="000D2F25" w:rsidRDefault="000D2F25" w:rsidP="00B73D9A"/>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73D9A" w:rsidRPr="00B92733" w14:paraId="280699F1" w14:textId="77777777" w:rsidTr="006D68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243C733" w14:textId="77777777" w:rsidR="00B73D9A" w:rsidRPr="00B92733" w:rsidRDefault="00B73D9A" w:rsidP="006D6876">
            <w:pPr>
              <w:jc w:val="center"/>
              <w:rPr>
                <w:rFonts w:asciiTheme="minorHAnsi" w:hAnsiTheme="minorHAnsi"/>
              </w:rPr>
            </w:pPr>
            <w:r>
              <w:rPr>
                <w:rFonts w:asciiTheme="minorHAnsi" w:hAnsiTheme="minorHAnsi"/>
              </w:rPr>
              <w:t>Volume  381</w:t>
            </w:r>
          </w:p>
          <w:p w14:paraId="5D3DD44E" w14:textId="77777777" w:rsidR="00B73D9A" w:rsidRPr="00B92733" w:rsidRDefault="00B73D9A" w:rsidP="006D6876">
            <w:pPr>
              <w:jc w:val="center"/>
              <w:rPr>
                <w:rFonts w:asciiTheme="minorHAnsi" w:hAnsiTheme="minorHAnsi"/>
              </w:rPr>
            </w:pPr>
            <w:r w:rsidRPr="00B92733">
              <w:rPr>
                <w:rFonts w:asciiTheme="minorHAnsi" w:hAnsiTheme="minorHAnsi"/>
              </w:rPr>
              <w:t xml:space="preserve">Meeting date:  </w:t>
            </w:r>
            <w:r>
              <w:rPr>
                <w:rFonts w:asciiTheme="minorHAnsi" w:hAnsiTheme="minorHAnsi"/>
              </w:rPr>
              <w:t>24 March 1992 - Borroloola</w:t>
            </w:r>
          </w:p>
        </w:tc>
      </w:tr>
      <w:tr w:rsidR="00B73D9A" w:rsidRPr="00B92733" w14:paraId="1D1652E4" w14:textId="77777777" w:rsidTr="006D687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04C71B8" w14:textId="77777777" w:rsidR="00B73D9A" w:rsidRPr="00B92733" w:rsidRDefault="00B73D9A" w:rsidP="006D6876">
            <w:pPr>
              <w:jc w:val="center"/>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No.</w:t>
            </w:r>
          </w:p>
        </w:tc>
        <w:tc>
          <w:tcPr>
            <w:tcW w:w="1037" w:type="dxa"/>
            <w:shd w:val="clear" w:color="auto" w:fill="D9D9D9" w:themeFill="background2" w:themeFillShade="D9"/>
          </w:tcPr>
          <w:p w14:paraId="2FB3580B"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Meeting</w:t>
            </w:r>
            <w:r w:rsidRPr="00B92733">
              <w:rPr>
                <w:rFonts w:asciiTheme="minorHAnsi" w:hAnsiTheme="minorHAnsi"/>
                <w:sz w:val="18"/>
                <w:szCs w:val="18"/>
              </w:rPr>
              <w:br/>
              <w:t>Date</w:t>
            </w:r>
          </w:p>
        </w:tc>
        <w:tc>
          <w:tcPr>
            <w:tcW w:w="785" w:type="dxa"/>
            <w:shd w:val="clear" w:color="auto" w:fill="D9D9D9" w:themeFill="background2" w:themeFillShade="D9"/>
          </w:tcPr>
          <w:p w14:paraId="0E455A51"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Sub.</w:t>
            </w:r>
            <w:r w:rsidRPr="00B92733">
              <w:rPr>
                <w:rFonts w:asciiTheme="minorHAnsi" w:hAnsiTheme="minorHAnsi"/>
                <w:sz w:val="18"/>
                <w:szCs w:val="18"/>
              </w:rPr>
              <w:br/>
              <w:t>No.</w:t>
            </w:r>
          </w:p>
        </w:tc>
        <w:tc>
          <w:tcPr>
            <w:tcW w:w="850" w:type="dxa"/>
            <w:shd w:val="clear" w:color="auto" w:fill="D9D9D9" w:themeFill="background2" w:themeFillShade="D9"/>
          </w:tcPr>
          <w:p w14:paraId="15A6915F" w14:textId="77777777" w:rsidR="00B73D9A" w:rsidRPr="00B92733" w:rsidRDefault="00B73D9A" w:rsidP="006D68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Dec.</w:t>
            </w:r>
            <w:r w:rsidRPr="00B92733">
              <w:rPr>
                <w:rFonts w:asciiTheme="minorHAnsi" w:hAnsiTheme="minorHAnsi"/>
                <w:sz w:val="18"/>
                <w:szCs w:val="18"/>
              </w:rPr>
              <w:br/>
              <w:t>No</w:t>
            </w:r>
          </w:p>
        </w:tc>
        <w:tc>
          <w:tcPr>
            <w:tcW w:w="6599" w:type="dxa"/>
            <w:shd w:val="clear" w:color="auto" w:fill="D9D9D9" w:themeFill="background2" w:themeFillShade="D9"/>
          </w:tcPr>
          <w:p w14:paraId="3223A8FA" w14:textId="77777777" w:rsidR="00B73D9A" w:rsidRPr="00B92733" w:rsidRDefault="00B73D9A" w:rsidP="006D6876">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92733">
              <w:rPr>
                <w:rFonts w:asciiTheme="minorHAnsi" w:hAnsiTheme="minorHAnsi"/>
                <w:sz w:val="18"/>
                <w:szCs w:val="18"/>
              </w:rPr>
              <w:t>Title and Purpose</w:t>
            </w:r>
          </w:p>
        </w:tc>
      </w:tr>
      <w:tr w:rsidR="00B73D9A" w:rsidRPr="00B92733" w14:paraId="4FE09EBF" w14:textId="77777777" w:rsidTr="006D6876">
        <w:tc>
          <w:tcPr>
            <w:cnfStyle w:val="001000000000" w:firstRow="0" w:lastRow="0" w:firstColumn="1" w:lastColumn="0" w:oddVBand="0" w:evenVBand="0" w:oddHBand="0" w:evenHBand="0" w:firstRowFirstColumn="0" w:firstRowLastColumn="0" w:lastRowFirstColumn="0" w:lastRowLastColumn="0"/>
            <w:tcW w:w="1037" w:type="dxa"/>
          </w:tcPr>
          <w:p w14:paraId="7C76C705" w14:textId="77777777" w:rsidR="00B73D9A" w:rsidRPr="009A04A8" w:rsidRDefault="00B73D9A" w:rsidP="006D6876">
            <w:pPr>
              <w:spacing w:before="120"/>
              <w:jc w:val="center"/>
              <w:rPr>
                <w:rFonts w:asciiTheme="minorHAnsi" w:hAnsiTheme="minorHAnsi" w:cs="Arial"/>
                <w:sz w:val="20"/>
              </w:rPr>
            </w:pPr>
            <w:r w:rsidRPr="009A04A8">
              <w:rPr>
                <w:rFonts w:asciiTheme="minorHAnsi" w:hAnsiTheme="minorHAnsi" w:cs="Arial"/>
                <w:sz w:val="20"/>
              </w:rPr>
              <w:t>562</w:t>
            </w:r>
          </w:p>
        </w:tc>
        <w:tc>
          <w:tcPr>
            <w:tcW w:w="1037" w:type="dxa"/>
          </w:tcPr>
          <w:p w14:paraId="73BE14FB"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24/3/92</w:t>
            </w:r>
          </w:p>
        </w:tc>
        <w:tc>
          <w:tcPr>
            <w:tcW w:w="785" w:type="dxa"/>
          </w:tcPr>
          <w:p w14:paraId="5E37DF49"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6147</w:t>
            </w:r>
          </w:p>
        </w:tc>
        <w:tc>
          <w:tcPr>
            <w:tcW w:w="850" w:type="dxa"/>
          </w:tcPr>
          <w:p w14:paraId="207DE856"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7231</w:t>
            </w:r>
          </w:p>
        </w:tc>
        <w:tc>
          <w:tcPr>
            <w:tcW w:w="6599" w:type="dxa"/>
          </w:tcPr>
          <w:p w14:paraId="02D78B10"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COMMUNITY WARDEN PROGRAM</w:t>
            </w:r>
          </w:p>
          <w:p w14:paraId="1946E58A" w14:textId="38B02AAF" w:rsidR="00B76860" w:rsidRPr="009A04A8" w:rsidRDefault="00787770"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 principle, the establishment and resourcing of the Community Warden Program.</w:t>
            </w:r>
          </w:p>
        </w:tc>
      </w:tr>
      <w:tr w:rsidR="00B73D9A" w:rsidRPr="00B92733" w14:paraId="515A02B4" w14:textId="77777777" w:rsidTr="006D6876">
        <w:tc>
          <w:tcPr>
            <w:cnfStyle w:val="001000000000" w:firstRow="0" w:lastRow="0" w:firstColumn="1" w:lastColumn="0" w:oddVBand="0" w:evenVBand="0" w:oddHBand="0" w:evenHBand="0" w:firstRowFirstColumn="0" w:firstRowLastColumn="0" w:lastRowFirstColumn="0" w:lastRowLastColumn="0"/>
            <w:tcW w:w="1037" w:type="dxa"/>
          </w:tcPr>
          <w:p w14:paraId="7736E764" w14:textId="77777777" w:rsidR="00B73D9A" w:rsidRPr="009A04A8" w:rsidRDefault="00B73D9A" w:rsidP="006D6876">
            <w:pPr>
              <w:spacing w:before="120"/>
              <w:jc w:val="center"/>
              <w:rPr>
                <w:rFonts w:asciiTheme="minorHAnsi" w:hAnsiTheme="minorHAnsi" w:cs="Arial"/>
                <w:sz w:val="20"/>
              </w:rPr>
            </w:pPr>
            <w:r w:rsidRPr="009A04A8">
              <w:rPr>
                <w:rFonts w:asciiTheme="minorHAnsi" w:hAnsiTheme="minorHAnsi" w:cs="Arial"/>
                <w:sz w:val="20"/>
              </w:rPr>
              <w:t>562</w:t>
            </w:r>
          </w:p>
        </w:tc>
        <w:tc>
          <w:tcPr>
            <w:tcW w:w="1037" w:type="dxa"/>
          </w:tcPr>
          <w:p w14:paraId="1057D7A6"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24/3/92</w:t>
            </w:r>
          </w:p>
        </w:tc>
        <w:tc>
          <w:tcPr>
            <w:tcW w:w="785" w:type="dxa"/>
          </w:tcPr>
          <w:p w14:paraId="14F8B993"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6148</w:t>
            </w:r>
          </w:p>
        </w:tc>
        <w:tc>
          <w:tcPr>
            <w:tcW w:w="850" w:type="dxa"/>
          </w:tcPr>
          <w:p w14:paraId="24F3EDB5"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7232</w:t>
            </w:r>
          </w:p>
        </w:tc>
        <w:tc>
          <w:tcPr>
            <w:tcW w:w="6599" w:type="dxa"/>
          </w:tcPr>
          <w:p w14:paraId="2F9F8A12"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NT FLEET PROGRESS REVIEW - JANUARY 1992</w:t>
            </w:r>
          </w:p>
          <w:p w14:paraId="3CF30029" w14:textId="46EA974A" w:rsidR="00787770" w:rsidRPr="009A04A8" w:rsidRDefault="00B75B4F"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progress of the NT Fleet review.</w:t>
            </w:r>
          </w:p>
        </w:tc>
      </w:tr>
      <w:tr w:rsidR="00B73D9A" w:rsidRPr="00B92733" w14:paraId="502FC39F" w14:textId="77777777" w:rsidTr="006D6876">
        <w:tc>
          <w:tcPr>
            <w:cnfStyle w:val="001000000000" w:firstRow="0" w:lastRow="0" w:firstColumn="1" w:lastColumn="0" w:oddVBand="0" w:evenVBand="0" w:oddHBand="0" w:evenHBand="0" w:firstRowFirstColumn="0" w:firstRowLastColumn="0" w:lastRowFirstColumn="0" w:lastRowLastColumn="0"/>
            <w:tcW w:w="1037" w:type="dxa"/>
          </w:tcPr>
          <w:p w14:paraId="05269D1E" w14:textId="77777777" w:rsidR="00B73D9A" w:rsidRPr="009A04A8" w:rsidRDefault="00B73D9A" w:rsidP="006D6876">
            <w:pPr>
              <w:spacing w:before="120"/>
              <w:jc w:val="center"/>
              <w:rPr>
                <w:rFonts w:asciiTheme="minorHAnsi" w:hAnsiTheme="minorHAnsi" w:cs="Arial"/>
                <w:sz w:val="20"/>
              </w:rPr>
            </w:pPr>
            <w:r w:rsidRPr="009A04A8">
              <w:rPr>
                <w:rFonts w:asciiTheme="minorHAnsi" w:hAnsiTheme="minorHAnsi" w:cs="Arial"/>
                <w:sz w:val="20"/>
              </w:rPr>
              <w:t>562</w:t>
            </w:r>
          </w:p>
        </w:tc>
        <w:tc>
          <w:tcPr>
            <w:tcW w:w="1037" w:type="dxa"/>
          </w:tcPr>
          <w:p w14:paraId="356646B0"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24/3/92</w:t>
            </w:r>
          </w:p>
        </w:tc>
        <w:tc>
          <w:tcPr>
            <w:tcW w:w="785" w:type="dxa"/>
          </w:tcPr>
          <w:p w14:paraId="2FB2B005"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6149</w:t>
            </w:r>
          </w:p>
        </w:tc>
        <w:tc>
          <w:tcPr>
            <w:tcW w:w="850" w:type="dxa"/>
          </w:tcPr>
          <w:p w14:paraId="751780BC"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7233</w:t>
            </w:r>
          </w:p>
        </w:tc>
        <w:tc>
          <w:tcPr>
            <w:tcW w:w="6599" w:type="dxa"/>
          </w:tcPr>
          <w:p w14:paraId="21B2B318"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EXECUTIVE COUNCIL PAPERS</w:t>
            </w:r>
          </w:p>
          <w:p w14:paraId="5F8D70DD" w14:textId="77777777" w:rsidR="00B73D9A" w:rsidRPr="009A04A8"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B73D9A" w:rsidRPr="00B92733" w14:paraId="0479ABCD"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537095D5" w14:textId="77777777" w:rsidR="00B73D9A" w:rsidRPr="009A04A8" w:rsidRDefault="00B73D9A" w:rsidP="006D6876">
            <w:pPr>
              <w:spacing w:before="120"/>
              <w:jc w:val="center"/>
              <w:rPr>
                <w:rFonts w:asciiTheme="minorHAnsi" w:hAnsiTheme="minorHAnsi" w:cs="Arial"/>
                <w:sz w:val="20"/>
              </w:rPr>
            </w:pPr>
            <w:r w:rsidRPr="009A04A8">
              <w:rPr>
                <w:rFonts w:asciiTheme="minorHAnsi" w:hAnsiTheme="minorHAnsi" w:cs="Arial"/>
                <w:sz w:val="20"/>
              </w:rPr>
              <w:t>562</w:t>
            </w:r>
          </w:p>
        </w:tc>
        <w:tc>
          <w:tcPr>
            <w:tcW w:w="1037" w:type="dxa"/>
          </w:tcPr>
          <w:p w14:paraId="2130FBE0"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24/3/92</w:t>
            </w:r>
          </w:p>
        </w:tc>
        <w:tc>
          <w:tcPr>
            <w:tcW w:w="785" w:type="dxa"/>
          </w:tcPr>
          <w:p w14:paraId="6F3B7EA3"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6150</w:t>
            </w:r>
          </w:p>
        </w:tc>
        <w:tc>
          <w:tcPr>
            <w:tcW w:w="850" w:type="dxa"/>
          </w:tcPr>
          <w:p w14:paraId="5876313E"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7234</w:t>
            </w:r>
          </w:p>
        </w:tc>
        <w:tc>
          <w:tcPr>
            <w:tcW w:w="6599" w:type="dxa"/>
          </w:tcPr>
          <w:p w14:paraId="3A2C37D8"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CO-OPERATIVE PROJECTS WITH INDONESIA'S EASTERN PROVINCES AND TIMOR</w:t>
            </w:r>
          </w:p>
          <w:p w14:paraId="494C0571" w14:textId="48EC2EA3" w:rsidR="00C807C3" w:rsidRPr="009A04A8" w:rsidRDefault="00B75B4F"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endorse existing arrangements and programs with the Sister Hospital Relationship </w:t>
            </w:r>
            <w:r w:rsidR="00C807C3">
              <w:rPr>
                <w:rFonts w:asciiTheme="minorHAnsi" w:hAnsiTheme="minorHAnsi" w:cs="Arial"/>
                <w:sz w:val="20"/>
              </w:rPr>
              <w:t>p</w:t>
            </w:r>
            <w:r>
              <w:rPr>
                <w:rFonts w:asciiTheme="minorHAnsi" w:hAnsiTheme="minorHAnsi" w:cs="Arial"/>
                <w:sz w:val="20"/>
              </w:rPr>
              <w:t xml:space="preserve">rogram with West Timor, and to consider the expansion of </w:t>
            </w:r>
            <w:r w:rsidR="006A66B4">
              <w:rPr>
                <w:rFonts w:asciiTheme="minorHAnsi" w:hAnsiTheme="minorHAnsi" w:cs="Arial"/>
                <w:sz w:val="20"/>
              </w:rPr>
              <w:t>these programs into East Timor.</w:t>
            </w:r>
          </w:p>
        </w:tc>
      </w:tr>
      <w:tr w:rsidR="00B73D9A" w:rsidRPr="00B92733" w14:paraId="748FB480" w14:textId="77777777" w:rsidTr="006D6876">
        <w:tc>
          <w:tcPr>
            <w:cnfStyle w:val="001000000000" w:firstRow="0" w:lastRow="0" w:firstColumn="1" w:lastColumn="0" w:oddVBand="0" w:evenVBand="0" w:oddHBand="0" w:evenHBand="0" w:firstRowFirstColumn="0" w:firstRowLastColumn="0" w:lastRowFirstColumn="0" w:lastRowLastColumn="0"/>
            <w:tcW w:w="1037" w:type="dxa"/>
          </w:tcPr>
          <w:p w14:paraId="4AC09297" w14:textId="77777777" w:rsidR="00B73D9A" w:rsidRPr="009A04A8" w:rsidRDefault="00B73D9A" w:rsidP="006D6876">
            <w:pPr>
              <w:spacing w:before="120"/>
              <w:jc w:val="center"/>
              <w:rPr>
                <w:rFonts w:asciiTheme="minorHAnsi" w:hAnsiTheme="minorHAnsi" w:cs="Arial"/>
                <w:sz w:val="20"/>
              </w:rPr>
            </w:pPr>
            <w:r w:rsidRPr="009A04A8">
              <w:rPr>
                <w:rFonts w:asciiTheme="minorHAnsi" w:hAnsiTheme="minorHAnsi" w:cs="Arial"/>
                <w:sz w:val="20"/>
              </w:rPr>
              <w:t>562</w:t>
            </w:r>
          </w:p>
        </w:tc>
        <w:tc>
          <w:tcPr>
            <w:tcW w:w="1037" w:type="dxa"/>
          </w:tcPr>
          <w:p w14:paraId="58C490C2"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24/3/92</w:t>
            </w:r>
          </w:p>
        </w:tc>
        <w:tc>
          <w:tcPr>
            <w:tcW w:w="785" w:type="dxa"/>
          </w:tcPr>
          <w:p w14:paraId="07F23D85"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WOS</w:t>
            </w:r>
          </w:p>
        </w:tc>
        <w:tc>
          <w:tcPr>
            <w:tcW w:w="850" w:type="dxa"/>
          </w:tcPr>
          <w:p w14:paraId="732EBF07" w14:textId="77777777" w:rsidR="00B73D9A" w:rsidRPr="009A04A8" w:rsidRDefault="00B73D9A" w:rsidP="006D6876">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7235</w:t>
            </w:r>
          </w:p>
        </w:tc>
        <w:tc>
          <w:tcPr>
            <w:tcW w:w="6599" w:type="dxa"/>
          </w:tcPr>
          <w:p w14:paraId="7922DB7E" w14:textId="77777777" w:rsidR="00B73D9A" w:rsidRDefault="00B73D9A" w:rsidP="006D687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TERRITORY TABLE GRAPES</w:t>
            </w:r>
          </w:p>
          <w:p w14:paraId="636353B8" w14:textId="4CA2861D" w:rsidR="001419DA" w:rsidRPr="009A04A8" w:rsidRDefault="00241256" w:rsidP="006A66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Territory Table Grapes being offered a Crown lease term, convertible to freehold upon compliance with the normal covenants and conditions; and to consider the sale price of effluent at the sewerage pond gate, with the price to be reviewed after 4 years and supply</w:t>
            </w:r>
            <w:r w:rsidR="006A66B4">
              <w:rPr>
                <w:rFonts w:asciiTheme="minorHAnsi" w:hAnsiTheme="minorHAnsi" w:cs="Arial"/>
                <w:sz w:val="20"/>
              </w:rPr>
              <w:t xml:space="preserve"> to be guaranteed for 15 years.</w:t>
            </w:r>
          </w:p>
        </w:tc>
      </w:tr>
    </w:tbl>
    <w:p w14:paraId="2A41B97D" w14:textId="3A4FE8E9" w:rsidR="009A04A8" w:rsidRDefault="009A04A8"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9A04A8" w:rsidRPr="009A04A8" w14:paraId="40B1E5C4" w14:textId="77777777" w:rsidTr="00B228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CD5F194" w14:textId="5EFF0BE4" w:rsidR="009A04A8" w:rsidRPr="009A04A8" w:rsidRDefault="009A04A8" w:rsidP="00B2288C">
            <w:pPr>
              <w:jc w:val="center"/>
              <w:rPr>
                <w:rFonts w:asciiTheme="minorHAnsi" w:hAnsiTheme="minorHAnsi"/>
              </w:rPr>
            </w:pPr>
            <w:r w:rsidRPr="009A04A8">
              <w:rPr>
                <w:rFonts w:asciiTheme="minorHAnsi" w:hAnsiTheme="minorHAnsi"/>
              </w:rPr>
              <w:lastRenderedPageBreak/>
              <w:t>Volume  382</w:t>
            </w:r>
          </w:p>
          <w:p w14:paraId="46A19A86" w14:textId="4CF89F48" w:rsidR="009A04A8" w:rsidRPr="009A04A8" w:rsidRDefault="009A04A8" w:rsidP="009A04A8">
            <w:pPr>
              <w:jc w:val="center"/>
              <w:rPr>
                <w:rFonts w:asciiTheme="minorHAnsi" w:hAnsiTheme="minorHAnsi"/>
              </w:rPr>
            </w:pPr>
            <w:r w:rsidRPr="009A04A8">
              <w:rPr>
                <w:rFonts w:asciiTheme="minorHAnsi" w:hAnsiTheme="minorHAnsi"/>
              </w:rPr>
              <w:t>Meeting date:  7 April 1992 - Darwin</w:t>
            </w:r>
          </w:p>
        </w:tc>
      </w:tr>
      <w:tr w:rsidR="009A04A8" w:rsidRPr="009A04A8" w14:paraId="4C63900C"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3C856F0" w14:textId="77777777" w:rsidR="009A04A8" w:rsidRPr="009A04A8" w:rsidRDefault="009A04A8" w:rsidP="00B2288C">
            <w:pPr>
              <w:jc w:val="center"/>
              <w:rPr>
                <w:rFonts w:asciiTheme="minorHAnsi" w:hAnsiTheme="minorHAnsi"/>
                <w:sz w:val="18"/>
                <w:szCs w:val="18"/>
              </w:rPr>
            </w:pPr>
            <w:r w:rsidRPr="009A04A8">
              <w:rPr>
                <w:rFonts w:asciiTheme="minorHAnsi" w:hAnsiTheme="minorHAnsi"/>
                <w:sz w:val="18"/>
                <w:szCs w:val="18"/>
              </w:rPr>
              <w:t>Meeting</w:t>
            </w:r>
            <w:r w:rsidRPr="009A04A8">
              <w:rPr>
                <w:rFonts w:asciiTheme="minorHAnsi" w:hAnsiTheme="minorHAnsi"/>
                <w:sz w:val="18"/>
                <w:szCs w:val="18"/>
              </w:rPr>
              <w:br/>
              <w:t>No.</w:t>
            </w:r>
          </w:p>
        </w:tc>
        <w:tc>
          <w:tcPr>
            <w:tcW w:w="1037" w:type="dxa"/>
            <w:shd w:val="clear" w:color="auto" w:fill="D9D9D9" w:themeFill="background2" w:themeFillShade="D9"/>
          </w:tcPr>
          <w:p w14:paraId="37BBFAA6"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Meeting</w:t>
            </w:r>
            <w:r w:rsidRPr="009A04A8">
              <w:rPr>
                <w:rFonts w:asciiTheme="minorHAnsi" w:hAnsiTheme="minorHAnsi"/>
                <w:sz w:val="18"/>
                <w:szCs w:val="18"/>
              </w:rPr>
              <w:br/>
              <w:t>Date</w:t>
            </w:r>
          </w:p>
        </w:tc>
        <w:tc>
          <w:tcPr>
            <w:tcW w:w="785" w:type="dxa"/>
            <w:shd w:val="clear" w:color="auto" w:fill="D9D9D9" w:themeFill="background2" w:themeFillShade="D9"/>
          </w:tcPr>
          <w:p w14:paraId="418B7464"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Sub.</w:t>
            </w:r>
            <w:r w:rsidRPr="009A04A8">
              <w:rPr>
                <w:rFonts w:asciiTheme="minorHAnsi" w:hAnsiTheme="minorHAnsi"/>
                <w:sz w:val="18"/>
                <w:szCs w:val="18"/>
              </w:rPr>
              <w:br/>
              <w:t>No.</w:t>
            </w:r>
          </w:p>
        </w:tc>
        <w:tc>
          <w:tcPr>
            <w:tcW w:w="850" w:type="dxa"/>
            <w:shd w:val="clear" w:color="auto" w:fill="D9D9D9" w:themeFill="background2" w:themeFillShade="D9"/>
          </w:tcPr>
          <w:p w14:paraId="1DFD021D"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Dec.</w:t>
            </w:r>
            <w:r w:rsidRPr="009A04A8">
              <w:rPr>
                <w:rFonts w:asciiTheme="minorHAnsi" w:hAnsiTheme="minorHAnsi"/>
                <w:sz w:val="18"/>
                <w:szCs w:val="18"/>
              </w:rPr>
              <w:br/>
              <w:t>No</w:t>
            </w:r>
          </w:p>
        </w:tc>
        <w:tc>
          <w:tcPr>
            <w:tcW w:w="6599" w:type="dxa"/>
            <w:shd w:val="clear" w:color="auto" w:fill="D9D9D9" w:themeFill="background2" w:themeFillShade="D9"/>
          </w:tcPr>
          <w:p w14:paraId="0E46C796" w14:textId="77777777" w:rsidR="009A04A8" w:rsidRPr="009A04A8" w:rsidRDefault="009A04A8" w:rsidP="00B228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Title and Purpose</w:t>
            </w:r>
          </w:p>
        </w:tc>
      </w:tr>
      <w:tr w:rsidR="009A04A8" w:rsidRPr="009A04A8" w14:paraId="01A2880B"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2299EBEF" w14:textId="4DEED775"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05FD05EC" w14:textId="5ECC800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56D8D6E5" w14:textId="6658E5F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6156</w:t>
            </w:r>
          </w:p>
        </w:tc>
        <w:tc>
          <w:tcPr>
            <w:tcW w:w="850" w:type="dxa"/>
          </w:tcPr>
          <w:p w14:paraId="57B8F6D1" w14:textId="7B7BD30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7243</w:t>
            </w:r>
          </w:p>
        </w:tc>
        <w:tc>
          <w:tcPr>
            <w:tcW w:w="6599" w:type="dxa"/>
          </w:tcPr>
          <w:p w14:paraId="4656B304"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URUGUAY ROUND TRADE NEGOTIATIONS - BINDING FINANCIAL SERVICES SECTOR</w:t>
            </w:r>
          </w:p>
          <w:p w14:paraId="6DE191C8" w14:textId="0EEB2A8E" w:rsidR="00241256" w:rsidRPr="009A04A8" w:rsidRDefault="00A702AB" w:rsidP="00A702A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obtain Government commitment not to change regulations or policy regarding access to the Financial Services Sector arrangements in the Northern Territory.</w:t>
            </w:r>
          </w:p>
        </w:tc>
      </w:tr>
      <w:tr w:rsidR="009A04A8" w:rsidRPr="009A04A8" w14:paraId="5D836F2F"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5349AE24" w14:textId="49AE850A"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4CAA71FF" w14:textId="4732BF2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41E41D8D" w14:textId="515354D3"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6157</w:t>
            </w:r>
          </w:p>
        </w:tc>
        <w:tc>
          <w:tcPr>
            <w:tcW w:w="850" w:type="dxa"/>
          </w:tcPr>
          <w:p w14:paraId="674E82DC" w14:textId="04EA081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7244</w:t>
            </w:r>
          </w:p>
        </w:tc>
        <w:tc>
          <w:tcPr>
            <w:tcW w:w="6599" w:type="dxa"/>
          </w:tcPr>
          <w:p w14:paraId="325DFA6A"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INFORMATION PAPER - CO-ORDINATION COMMITTEE</w:t>
            </w:r>
          </w:p>
          <w:p w14:paraId="49FF2D8E" w14:textId="6D3BC58E" w:rsidR="00A702AB" w:rsidRPr="009A04A8" w:rsidRDefault="00A702AB"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reformatting of the Co-ordination Committee.</w:t>
            </w:r>
          </w:p>
        </w:tc>
      </w:tr>
      <w:tr w:rsidR="009A04A8" w:rsidRPr="009A04A8" w14:paraId="799DD597"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164D4CAC" w14:textId="58AC6DC0"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2E8319DC" w14:textId="69FB5030"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7683C950" w14:textId="0D98EED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6158</w:t>
            </w:r>
          </w:p>
        </w:tc>
        <w:tc>
          <w:tcPr>
            <w:tcW w:w="850" w:type="dxa"/>
          </w:tcPr>
          <w:p w14:paraId="38CEEB56" w14:textId="3F10297E"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7245</w:t>
            </w:r>
          </w:p>
        </w:tc>
        <w:tc>
          <w:tcPr>
            <w:tcW w:w="6599" w:type="dxa"/>
          </w:tcPr>
          <w:p w14:paraId="7E7BE371"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INTEGRATED PERSONNEL AND PAYROLL SYSTEM</w:t>
            </w:r>
          </w:p>
          <w:p w14:paraId="75272405" w14:textId="72977899" w:rsidR="00A702AB" w:rsidRPr="009A04A8" w:rsidRDefault="00A702AB"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the 1992/92 financial year for the integrated personnel and payroll system.</w:t>
            </w:r>
          </w:p>
        </w:tc>
      </w:tr>
      <w:tr w:rsidR="009A04A8" w:rsidRPr="009A04A8" w14:paraId="0A6E675A"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3717F2C6" w14:textId="6FF725DF"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2CC96594" w14:textId="7774C1D6"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454ABBD4" w14:textId="30F5C02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6159</w:t>
            </w:r>
          </w:p>
        </w:tc>
        <w:tc>
          <w:tcPr>
            <w:tcW w:w="850" w:type="dxa"/>
          </w:tcPr>
          <w:p w14:paraId="5F147E6B" w14:textId="5ED9687D"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7246</w:t>
            </w:r>
          </w:p>
        </w:tc>
        <w:tc>
          <w:tcPr>
            <w:tcW w:w="6599" w:type="dxa"/>
          </w:tcPr>
          <w:p w14:paraId="52695785"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PROPOSED EQUAL OPPORTUNITY LEGISLATION: GROUNDS FOR PROHIBITION OF DISCRIMINATION</w:t>
            </w:r>
          </w:p>
          <w:p w14:paraId="3042B6DF" w14:textId="749DAF63" w:rsidR="008C666B" w:rsidRPr="009A04A8" w:rsidRDefault="006839FA"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additional grounds for inclusion in the proposed equal opportunity legislation including parenthood, sexuality</w:t>
            </w:r>
            <w:r w:rsidR="00A26715">
              <w:rPr>
                <w:rFonts w:asciiTheme="minorHAnsi" w:hAnsiTheme="minorHAnsi" w:cs="Arial"/>
                <w:sz w:val="20"/>
              </w:rPr>
              <w:t xml:space="preserve"> and irrelevant medical record.</w:t>
            </w:r>
          </w:p>
        </w:tc>
      </w:tr>
      <w:tr w:rsidR="009A04A8" w:rsidRPr="009A04A8" w14:paraId="4D0AD8CD"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487F8F1B" w14:textId="2E301D28"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60A1ED7A" w14:textId="06DB5A1B"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3F204606" w14:textId="3C4A0255"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6160</w:t>
            </w:r>
          </w:p>
        </w:tc>
        <w:tc>
          <w:tcPr>
            <w:tcW w:w="850" w:type="dxa"/>
          </w:tcPr>
          <w:p w14:paraId="542B32D0" w14:textId="7E483BE2"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7247</w:t>
            </w:r>
          </w:p>
        </w:tc>
        <w:tc>
          <w:tcPr>
            <w:tcW w:w="6599" w:type="dxa"/>
          </w:tcPr>
          <w:p w14:paraId="2A72CEC5"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NORTHERN TERRITORY SUBMISSION TO THE TRADE PRACTICES COMMISSION ON PORT LEASING POLICIES</w:t>
            </w:r>
          </w:p>
          <w:p w14:paraId="18493F37" w14:textId="5F24C1B7" w:rsidR="006839FA" w:rsidRPr="009A04A8" w:rsidRDefault="006839FA"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Submission to the Trade Practices Commission on port leasing policies.</w:t>
            </w:r>
          </w:p>
        </w:tc>
      </w:tr>
      <w:tr w:rsidR="009A04A8" w:rsidRPr="009A04A8" w14:paraId="7DFD60A0"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342C16AD" w14:textId="281C77BB"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1A6EBB66" w14:textId="672A0411"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2517F5A6" w14:textId="7104C7B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6161</w:t>
            </w:r>
          </w:p>
        </w:tc>
        <w:tc>
          <w:tcPr>
            <w:tcW w:w="850" w:type="dxa"/>
          </w:tcPr>
          <w:p w14:paraId="2337A09F" w14:textId="5F6F76D3"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7248</w:t>
            </w:r>
          </w:p>
        </w:tc>
        <w:tc>
          <w:tcPr>
            <w:tcW w:w="6599" w:type="dxa"/>
          </w:tcPr>
          <w:p w14:paraId="52F70A1F" w14:textId="77777777" w:rsidR="009A04A8" w:rsidRPr="00D73504"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73504">
              <w:rPr>
                <w:rFonts w:cs="Arial"/>
                <w:sz w:val="20"/>
              </w:rPr>
              <w:t>TRANSFER OF CONNELLAN AIRPORT PROFITS TO YULARA DEVELOPMENT COMPANY</w:t>
            </w:r>
          </w:p>
          <w:p w14:paraId="2819B9E5" w14:textId="53916F05" w:rsidR="008C666B" w:rsidRPr="008C666B" w:rsidRDefault="008C666B" w:rsidP="008C666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73504">
              <w:rPr>
                <w:rFonts w:cs="Arial"/>
                <w:sz w:val="20"/>
              </w:rPr>
              <w:t xml:space="preserve">To </w:t>
            </w:r>
            <w:r w:rsidR="00295A78">
              <w:rPr>
                <w:rFonts w:cs="Arial"/>
                <w:sz w:val="20"/>
              </w:rPr>
              <w:t>approve the transfer of Connellan Airport operating profit from consolidated revenue to the Ayers Rock Resort Corporation (ARRC), with the Airport remaining under operational and planning control of the Department of Transport and Works. Give ARRC control over Airport non-aviation commercial activity.</w:t>
            </w:r>
          </w:p>
        </w:tc>
      </w:tr>
      <w:tr w:rsidR="009A04A8" w:rsidRPr="009A04A8" w14:paraId="04F3E935" w14:textId="77777777" w:rsidTr="00A71905">
        <w:tc>
          <w:tcPr>
            <w:cnfStyle w:val="001000000000" w:firstRow="0" w:lastRow="0" w:firstColumn="1" w:lastColumn="0" w:oddVBand="0" w:evenVBand="0" w:oddHBand="0" w:evenHBand="0" w:firstRowFirstColumn="0" w:firstRowLastColumn="0" w:lastRowFirstColumn="0" w:lastRowLastColumn="0"/>
            <w:tcW w:w="1037" w:type="dxa"/>
          </w:tcPr>
          <w:p w14:paraId="7C70E38A" w14:textId="51EAF6C9"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11D62A6F" w14:textId="3E0A6B7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60269D31" w14:textId="579EE719"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6162</w:t>
            </w:r>
          </w:p>
        </w:tc>
        <w:tc>
          <w:tcPr>
            <w:tcW w:w="850" w:type="dxa"/>
          </w:tcPr>
          <w:p w14:paraId="44695BD5" w14:textId="0614930F"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7249</w:t>
            </w:r>
          </w:p>
        </w:tc>
        <w:tc>
          <w:tcPr>
            <w:tcW w:w="6599" w:type="dxa"/>
          </w:tcPr>
          <w:p w14:paraId="46CAFF50"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DARWIN SOUTH - FUNDING FOR TECHNICAL INVESTIGATIONS</w:t>
            </w:r>
          </w:p>
          <w:p w14:paraId="18F4DDF6" w14:textId="690A9390" w:rsidR="009C2618" w:rsidRPr="009A04A8" w:rsidRDefault="00311041" w:rsidP="00A7190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introduce the document entitled ‘Darwin South – Planning and Development Strategy’ and to obtain approval for technical studies.</w:t>
            </w:r>
          </w:p>
        </w:tc>
      </w:tr>
      <w:tr w:rsidR="009A04A8" w:rsidRPr="009A04A8" w14:paraId="066DAC57"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2AB3463C" w14:textId="6BAF36D6" w:rsidR="009A04A8" w:rsidRPr="009A04A8" w:rsidRDefault="009A04A8" w:rsidP="009A04A8">
            <w:pPr>
              <w:spacing w:before="120"/>
              <w:jc w:val="center"/>
              <w:rPr>
                <w:rFonts w:asciiTheme="minorHAnsi" w:hAnsiTheme="minorHAnsi" w:cs="Arial"/>
                <w:sz w:val="20"/>
              </w:rPr>
            </w:pPr>
            <w:r>
              <w:rPr>
                <w:rFonts w:asciiTheme="minorHAnsi" w:hAnsiTheme="minorHAnsi" w:cs="Arial"/>
                <w:sz w:val="20"/>
              </w:rPr>
              <w:t>564</w:t>
            </w:r>
          </w:p>
        </w:tc>
        <w:tc>
          <w:tcPr>
            <w:tcW w:w="1037" w:type="dxa"/>
          </w:tcPr>
          <w:p w14:paraId="3A9A2F02" w14:textId="3DDAEB8B"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480A36F1" w14:textId="3879332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6163</w:t>
            </w:r>
          </w:p>
        </w:tc>
        <w:tc>
          <w:tcPr>
            <w:tcW w:w="850" w:type="dxa"/>
          </w:tcPr>
          <w:p w14:paraId="4AEAA5E0" w14:textId="1CAC9685"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7250</w:t>
            </w:r>
          </w:p>
        </w:tc>
        <w:tc>
          <w:tcPr>
            <w:tcW w:w="6599" w:type="dxa"/>
          </w:tcPr>
          <w:p w14:paraId="424AD0D3"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LAND APPLICATIONS - WEEK ENDING 20 MARCH 1992</w:t>
            </w:r>
          </w:p>
          <w:p w14:paraId="26EA528D" w14:textId="0D546937" w:rsidR="0082065F" w:rsidRPr="009A04A8" w:rsidRDefault="0082065F"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9A04A8" w:rsidRPr="009A04A8" w14:paraId="15D51CF8"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19193859" w14:textId="3EE1129F"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77936627" w14:textId="5B943101"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6CC2CC5E" w14:textId="2BC5181B"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6164</w:t>
            </w:r>
          </w:p>
        </w:tc>
        <w:tc>
          <w:tcPr>
            <w:tcW w:w="850" w:type="dxa"/>
          </w:tcPr>
          <w:p w14:paraId="08272910" w14:textId="433A9E9F"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7251</w:t>
            </w:r>
          </w:p>
        </w:tc>
        <w:tc>
          <w:tcPr>
            <w:tcW w:w="6599" w:type="dxa"/>
          </w:tcPr>
          <w:p w14:paraId="5E7673F1"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PROVISION AND UPGRADING OF CHILD CARE FACILITIES AT NT TAFE COLLEGES</w:t>
            </w:r>
          </w:p>
          <w:p w14:paraId="615F087A" w14:textId="736DDDA2" w:rsidR="0082065F" w:rsidRPr="009A04A8" w:rsidRDefault="0082065F" w:rsidP="005F6BA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5F6BAA">
              <w:rPr>
                <w:rFonts w:asciiTheme="minorHAnsi" w:hAnsiTheme="minorHAnsi" w:cs="Arial"/>
                <w:sz w:val="20"/>
              </w:rPr>
              <w:t>approve the preparation of submissions to the Commonwealth Department of Employment, Education and Training for capital works funding to upgrade existing facilities at TAFE institutions in the NT to provide new or additional child care capacity for the period 1992 to 1994.</w:t>
            </w:r>
          </w:p>
        </w:tc>
      </w:tr>
      <w:tr w:rsidR="009A04A8" w:rsidRPr="009A04A8" w14:paraId="3D879AB9"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2D311E06" w14:textId="328F66E9"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lastRenderedPageBreak/>
              <w:t>564</w:t>
            </w:r>
          </w:p>
        </w:tc>
        <w:tc>
          <w:tcPr>
            <w:tcW w:w="1037" w:type="dxa"/>
          </w:tcPr>
          <w:p w14:paraId="5059A532" w14:textId="426BCA1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1A2340EA" w14:textId="164773A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6165</w:t>
            </w:r>
          </w:p>
        </w:tc>
        <w:tc>
          <w:tcPr>
            <w:tcW w:w="850" w:type="dxa"/>
          </w:tcPr>
          <w:p w14:paraId="557E0B00" w14:textId="4E2D0D09"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7252</w:t>
            </w:r>
          </w:p>
        </w:tc>
        <w:tc>
          <w:tcPr>
            <w:tcW w:w="6599" w:type="dxa"/>
          </w:tcPr>
          <w:p w14:paraId="292637C0"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PUBLIC MANAGEMENT DIVISION WITHIN THE DEPARTMENT OF THE CHIEF MINISTER</w:t>
            </w:r>
          </w:p>
          <w:p w14:paraId="5F78EF77" w14:textId="58343CA1" w:rsidR="005F6BAA" w:rsidRPr="009A04A8" w:rsidRDefault="005F6BAA"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Paper outlining progress towards the establishment of the Public Management Division within the Department of the Chief Minister.</w:t>
            </w:r>
          </w:p>
        </w:tc>
      </w:tr>
      <w:tr w:rsidR="009A04A8" w:rsidRPr="009A04A8" w14:paraId="52E62ACD" w14:textId="77777777" w:rsidTr="006A66B4">
        <w:tc>
          <w:tcPr>
            <w:cnfStyle w:val="001000000000" w:firstRow="0" w:lastRow="0" w:firstColumn="1" w:lastColumn="0" w:oddVBand="0" w:evenVBand="0" w:oddHBand="0" w:evenHBand="0" w:firstRowFirstColumn="0" w:firstRowLastColumn="0" w:lastRowFirstColumn="0" w:lastRowLastColumn="0"/>
            <w:tcW w:w="1037" w:type="dxa"/>
          </w:tcPr>
          <w:p w14:paraId="6A434FDF" w14:textId="3C34BF34"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564</w:t>
            </w:r>
          </w:p>
        </w:tc>
        <w:tc>
          <w:tcPr>
            <w:tcW w:w="1037" w:type="dxa"/>
          </w:tcPr>
          <w:p w14:paraId="335C1D3E" w14:textId="4E98087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7/4/92</w:t>
            </w:r>
          </w:p>
        </w:tc>
        <w:tc>
          <w:tcPr>
            <w:tcW w:w="785" w:type="dxa"/>
          </w:tcPr>
          <w:p w14:paraId="6FDA9755" w14:textId="6304EC23"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WOS</w:t>
            </w:r>
          </w:p>
        </w:tc>
        <w:tc>
          <w:tcPr>
            <w:tcW w:w="850" w:type="dxa"/>
          </w:tcPr>
          <w:p w14:paraId="2FEC807B" w14:textId="4EE3E99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7253</w:t>
            </w:r>
          </w:p>
        </w:tc>
        <w:tc>
          <w:tcPr>
            <w:tcW w:w="6599" w:type="dxa"/>
          </w:tcPr>
          <w:p w14:paraId="540657F0" w14:textId="1FC333DA"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 xml:space="preserve">NT PUBLIC SECTOR FORWARD ESTIMATES OF EXPENDITURE </w:t>
            </w:r>
            <w:r w:rsidR="00390883">
              <w:rPr>
                <w:rFonts w:asciiTheme="minorHAnsi" w:hAnsiTheme="minorHAnsi" w:cs="Arial"/>
                <w:sz w:val="20"/>
              </w:rPr>
              <w:br/>
            </w:r>
            <w:r w:rsidR="009F0AB4">
              <w:rPr>
                <w:rFonts w:asciiTheme="minorHAnsi" w:hAnsiTheme="minorHAnsi" w:cs="Arial"/>
                <w:sz w:val="20"/>
              </w:rPr>
              <w:t>1992/93</w:t>
            </w:r>
            <w:r w:rsidRPr="009A04A8">
              <w:rPr>
                <w:rFonts w:asciiTheme="minorHAnsi" w:hAnsiTheme="minorHAnsi" w:cs="Arial"/>
                <w:sz w:val="20"/>
              </w:rPr>
              <w:t xml:space="preserve"> AND </w:t>
            </w:r>
            <w:r w:rsidR="009F0AB4">
              <w:rPr>
                <w:rFonts w:asciiTheme="minorHAnsi" w:hAnsiTheme="minorHAnsi" w:cs="Arial"/>
                <w:sz w:val="20"/>
              </w:rPr>
              <w:t>1993/94</w:t>
            </w:r>
          </w:p>
          <w:p w14:paraId="1F09B80A" w14:textId="126475A3" w:rsidR="001E38F3" w:rsidRPr="009A04A8" w:rsidRDefault="00682A40" w:rsidP="0065081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NT Public Sector Forward Estimates of Expenditure for </w:t>
            </w:r>
            <w:r w:rsidR="009F0AB4">
              <w:rPr>
                <w:rFonts w:asciiTheme="minorHAnsi" w:hAnsiTheme="minorHAnsi" w:cs="Arial"/>
                <w:sz w:val="20"/>
              </w:rPr>
              <w:t>1992/93</w:t>
            </w:r>
            <w:r>
              <w:rPr>
                <w:rFonts w:asciiTheme="minorHAnsi" w:hAnsiTheme="minorHAnsi" w:cs="Arial"/>
                <w:sz w:val="20"/>
              </w:rPr>
              <w:t xml:space="preserve"> and </w:t>
            </w:r>
            <w:r w:rsidR="009F0AB4">
              <w:rPr>
                <w:rFonts w:asciiTheme="minorHAnsi" w:hAnsiTheme="minorHAnsi" w:cs="Arial"/>
                <w:sz w:val="20"/>
              </w:rPr>
              <w:t>1993/94</w:t>
            </w:r>
            <w:r>
              <w:rPr>
                <w:rFonts w:asciiTheme="minorHAnsi" w:hAnsiTheme="minorHAnsi" w:cs="Arial"/>
                <w:sz w:val="20"/>
              </w:rPr>
              <w:t>.</w:t>
            </w:r>
          </w:p>
        </w:tc>
      </w:tr>
    </w:tbl>
    <w:p w14:paraId="26A709B7" w14:textId="17700D56" w:rsidR="009A04A8" w:rsidRDefault="009A04A8" w:rsidP="00CD5BBE">
      <w:pPr>
        <w:rPr>
          <w:lang w:eastAsia="en-AU"/>
        </w:rPr>
      </w:pPr>
    </w:p>
    <w:p w14:paraId="40BC5E2E" w14:textId="77777777" w:rsidR="00552774" w:rsidRDefault="00552774"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52774" w:rsidRPr="00B2288C" w14:paraId="28301984" w14:textId="77777777" w:rsidTr="00AC70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33152CD" w14:textId="77777777" w:rsidR="00552774" w:rsidRPr="00B2288C" w:rsidRDefault="00552774" w:rsidP="00AC70E0">
            <w:pPr>
              <w:jc w:val="center"/>
              <w:rPr>
                <w:rFonts w:asciiTheme="minorHAnsi" w:hAnsiTheme="minorHAnsi"/>
              </w:rPr>
            </w:pPr>
            <w:r w:rsidRPr="00B2288C">
              <w:rPr>
                <w:rFonts w:asciiTheme="minorHAnsi" w:hAnsiTheme="minorHAnsi"/>
              </w:rPr>
              <w:t>Volume  383</w:t>
            </w:r>
          </w:p>
          <w:p w14:paraId="36424A7B" w14:textId="77777777" w:rsidR="00552774" w:rsidRPr="00B2288C" w:rsidRDefault="00552774" w:rsidP="00AC70E0">
            <w:pPr>
              <w:jc w:val="center"/>
              <w:rPr>
                <w:rFonts w:asciiTheme="minorHAnsi" w:hAnsiTheme="minorHAnsi"/>
              </w:rPr>
            </w:pPr>
            <w:r w:rsidRPr="00B2288C">
              <w:rPr>
                <w:rFonts w:asciiTheme="minorHAnsi" w:hAnsiTheme="minorHAnsi"/>
              </w:rPr>
              <w:t>Meeting date:  28 April 1992 - Palmerston</w:t>
            </w:r>
          </w:p>
        </w:tc>
      </w:tr>
      <w:tr w:rsidR="00552774" w:rsidRPr="00B2288C" w14:paraId="7ABE2490" w14:textId="77777777" w:rsidTr="00AC70E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84FA5B5" w14:textId="77777777" w:rsidR="00552774" w:rsidRPr="00B2288C" w:rsidRDefault="00552774" w:rsidP="00AC70E0">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0294F8E9" w14:textId="77777777" w:rsidR="00552774" w:rsidRPr="00B2288C" w:rsidRDefault="00552774" w:rsidP="00AC70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281DA231" w14:textId="77777777" w:rsidR="00552774" w:rsidRPr="00B2288C" w:rsidRDefault="00552774" w:rsidP="00AC70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13E3F757" w14:textId="77777777" w:rsidR="00552774" w:rsidRPr="00B2288C" w:rsidRDefault="00552774" w:rsidP="00AC70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2B947E4D" w14:textId="77777777" w:rsidR="00552774" w:rsidRPr="00B2288C" w:rsidRDefault="00552774" w:rsidP="00AC70E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552774" w:rsidRPr="00B2288C" w14:paraId="7F0DE2F2" w14:textId="77777777" w:rsidTr="00AC70E0">
        <w:tc>
          <w:tcPr>
            <w:cnfStyle w:val="001000000000" w:firstRow="0" w:lastRow="0" w:firstColumn="1" w:lastColumn="0" w:oddVBand="0" w:evenVBand="0" w:oddHBand="0" w:evenHBand="0" w:firstRowFirstColumn="0" w:firstRowLastColumn="0" w:lastRowFirstColumn="0" w:lastRowLastColumn="0"/>
            <w:tcW w:w="1037" w:type="dxa"/>
          </w:tcPr>
          <w:p w14:paraId="6B8DAB49" w14:textId="77777777" w:rsidR="00552774" w:rsidRPr="00B2288C" w:rsidRDefault="00552774" w:rsidP="00AC70E0">
            <w:pPr>
              <w:spacing w:before="120"/>
              <w:jc w:val="center"/>
              <w:rPr>
                <w:rFonts w:asciiTheme="minorHAnsi" w:hAnsiTheme="minorHAnsi" w:cs="Arial"/>
                <w:sz w:val="20"/>
              </w:rPr>
            </w:pPr>
            <w:r w:rsidRPr="00B2288C">
              <w:rPr>
                <w:rFonts w:asciiTheme="minorHAnsi" w:hAnsiTheme="minorHAnsi" w:cs="Arial"/>
                <w:sz w:val="20"/>
              </w:rPr>
              <w:t>566</w:t>
            </w:r>
          </w:p>
        </w:tc>
        <w:tc>
          <w:tcPr>
            <w:tcW w:w="1037" w:type="dxa"/>
          </w:tcPr>
          <w:p w14:paraId="34F0FCD7"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28/4/92</w:t>
            </w:r>
          </w:p>
        </w:tc>
        <w:tc>
          <w:tcPr>
            <w:tcW w:w="785" w:type="dxa"/>
          </w:tcPr>
          <w:p w14:paraId="1C209E8C"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6173</w:t>
            </w:r>
          </w:p>
        </w:tc>
        <w:tc>
          <w:tcPr>
            <w:tcW w:w="850" w:type="dxa"/>
          </w:tcPr>
          <w:p w14:paraId="2A6F1D8E"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7262</w:t>
            </w:r>
          </w:p>
        </w:tc>
        <w:tc>
          <w:tcPr>
            <w:tcW w:w="6599" w:type="dxa"/>
          </w:tcPr>
          <w:p w14:paraId="0FB419BB" w14:textId="63246DFF" w:rsidR="00552774" w:rsidRDefault="00552774" w:rsidP="00AC70E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 xml:space="preserve">SUPPLY BILL </w:t>
            </w:r>
            <w:r w:rsidR="009F0AB4">
              <w:rPr>
                <w:rFonts w:asciiTheme="minorHAnsi" w:hAnsiTheme="minorHAnsi" w:cs="Arial"/>
                <w:sz w:val="20"/>
              </w:rPr>
              <w:t>1992/93</w:t>
            </w:r>
          </w:p>
          <w:p w14:paraId="03CD8903" w14:textId="04A92734" w:rsidR="009D26D8" w:rsidRPr="006A66B4" w:rsidRDefault="00552774" w:rsidP="00AC70E0">
            <w:pPr>
              <w:spacing w:before="120" w:after="120"/>
              <w:cnfStyle w:val="000000000000" w:firstRow="0" w:lastRow="0" w:firstColumn="0" w:lastColumn="0" w:oddVBand="0" w:evenVBand="0" w:oddHBand="0" w:evenHBand="0" w:firstRowFirstColumn="0" w:firstRowLastColumn="0" w:lastRowFirstColumn="0" w:lastRowLastColumn="0"/>
            </w:pPr>
            <w:r>
              <w:rPr>
                <w:rFonts w:asciiTheme="minorHAnsi" w:hAnsiTheme="minorHAnsi" w:cs="Arial"/>
                <w:sz w:val="20"/>
              </w:rPr>
              <w:t xml:space="preserve">To approve the tabling of the </w:t>
            </w:r>
            <w:r w:rsidR="009F0AB4">
              <w:rPr>
                <w:rFonts w:asciiTheme="minorHAnsi" w:hAnsiTheme="minorHAnsi" w:cs="Arial"/>
                <w:sz w:val="20"/>
              </w:rPr>
              <w:t>1992/93</w:t>
            </w:r>
            <w:r>
              <w:rPr>
                <w:rFonts w:asciiTheme="minorHAnsi" w:hAnsiTheme="minorHAnsi" w:cs="Arial"/>
                <w:sz w:val="20"/>
              </w:rPr>
              <w:t xml:space="preserve"> Supply Bill in the Legislative Assembly.</w:t>
            </w:r>
            <w:r w:rsidR="006A66B4">
              <w:t xml:space="preserve"> </w:t>
            </w:r>
          </w:p>
        </w:tc>
      </w:tr>
      <w:tr w:rsidR="00552774" w:rsidRPr="00B2288C" w14:paraId="6AC532CB" w14:textId="77777777" w:rsidTr="00AC70E0">
        <w:tc>
          <w:tcPr>
            <w:cnfStyle w:val="001000000000" w:firstRow="0" w:lastRow="0" w:firstColumn="1" w:lastColumn="0" w:oddVBand="0" w:evenVBand="0" w:oddHBand="0" w:evenHBand="0" w:firstRowFirstColumn="0" w:firstRowLastColumn="0" w:lastRowFirstColumn="0" w:lastRowLastColumn="0"/>
            <w:tcW w:w="1037" w:type="dxa"/>
          </w:tcPr>
          <w:p w14:paraId="52C85A38" w14:textId="77777777" w:rsidR="00552774" w:rsidRPr="00B2288C" w:rsidRDefault="00552774" w:rsidP="00AC70E0">
            <w:pPr>
              <w:spacing w:before="120"/>
              <w:jc w:val="center"/>
              <w:rPr>
                <w:rFonts w:asciiTheme="minorHAnsi" w:hAnsiTheme="minorHAnsi" w:cs="Arial"/>
                <w:sz w:val="20"/>
              </w:rPr>
            </w:pPr>
            <w:r w:rsidRPr="00B2288C">
              <w:rPr>
                <w:rFonts w:asciiTheme="minorHAnsi" w:hAnsiTheme="minorHAnsi" w:cs="Arial"/>
                <w:sz w:val="20"/>
              </w:rPr>
              <w:t>566</w:t>
            </w:r>
          </w:p>
        </w:tc>
        <w:tc>
          <w:tcPr>
            <w:tcW w:w="1037" w:type="dxa"/>
          </w:tcPr>
          <w:p w14:paraId="6B39FD5E"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28/4/92</w:t>
            </w:r>
          </w:p>
        </w:tc>
        <w:tc>
          <w:tcPr>
            <w:tcW w:w="785" w:type="dxa"/>
          </w:tcPr>
          <w:p w14:paraId="2AB9F5FD"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6174</w:t>
            </w:r>
          </w:p>
        </w:tc>
        <w:tc>
          <w:tcPr>
            <w:tcW w:w="850" w:type="dxa"/>
          </w:tcPr>
          <w:p w14:paraId="3B1EA1AF"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7263</w:t>
            </w:r>
          </w:p>
        </w:tc>
        <w:tc>
          <w:tcPr>
            <w:tcW w:w="6599" w:type="dxa"/>
          </w:tcPr>
          <w:p w14:paraId="356C3277" w14:textId="0E39CDFE" w:rsidR="00552774" w:rsidRDefault="009F0AB4" w:rsidP="00AC70E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1993/94</w:t>
            </w:r>
            <w:r w:rsidR="00552774" w:rsidRPr="00B2288C">
              <w:rPr>
                <w:rFonts w:asciiTheme="minorHAnsi" w:hAnsiTheme="minorHAnsi" w:cs="Arial"/>
                <w:sz w:val="20"/>
              </w:rPr>
              <w:t xml:space="preserve"> </w:t>
            </w:r>
            <w:r w:rsidR="00995E21">
              <w:rPr>
                <w:rFonts w:asciiTheme="minorHAnsi" w:hAnsiTheme="minorHAnsi" w:cs="Arial"/>
                <w:sz w:val="20"/>
              </w:rPr>
              <w:t>TO</w:t>
            </w:r>
            <w:r w:rsidR="00552774" w:rsidRPr="00B2288C">
              <w:rPr>
                <w:rFonts w:asciiTheme="minorHAnsi" w:hAnsiTheme="minorHAnsi" w:cs="Arial"/>
                <w:sz w:val="20"/>
              </w:rPr>
              <w:t xml:space="preserve"> 1995</w:t>
            </w:r>
            <w:r w:rsidR="00552774">
              <w:rPr>
                <w:rFonts w:asciiTheme="minorHAnsi" w:hAnsiTheme="minorHAnsi" w:cs="Arial"/>
                <w:sz w:val="20"/>
              </w:rPr>
              <w:t>-</w:t>
            </w:r>
            <w:r w:rsidR="00552774" w:rsidRPr="00B2288C">
              <w:rPr>
                <w:rFonts w:asciiTheme="minorHAnsi" w:hAnsiTheme="minorHAnsi" w:cs="Arial"/>
                <w:sz w:val="20"/>
              </w:rPr>
              <w:t>96 FORWARD WORKS PROPOSALS</w:t>
            </w:r>
          </w:p>
          <w:p w14:paraId="212D87F3" w14:textId="50362432" w:rsidR="00552774" w:rsidRPr="00B2288C" w:rsidRDefault="00552774" w:rsidP="00995E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note the </w:t>
            </w:r>
            <w:r w:rsidR="009F0AB4">
              <w:rPr>
                <w:rFonts w:asciiTheme="minorHAnsi" w:hAnsiTheme="minorHAnsi" w:cs="Arial"/>
                <w:sz w:val="20"/>
              </w:rPr>
              <w:t>1993/94</w:t>
            </w:r>
            <w:r w:rsidR="00995E21">
              <w:rPr>
                <w:rFonts w:asciiTheme="minorHAnsi" w:hAnsiTheme="minorHAnsi" w:cs="Arial"/>
                <w:sz w:val="20"/>
              </w:rPr>
              <w:t xml:space="preserve">, </w:t>
            </w:r>
            <w:r>
              <w:rPr>
                <w:rFonts w:asciiTheme="minorHAnsi" w:hAnsiTheme="minorHAnsi" w:cs="Arial"/>
                <w:sz w:val="20"/>
              </w:rPr>
              <w:t>199</w:t>
            </w:r>
            <w:r w:rsidR="00995E21">
              <w:rPr>
                <w:rFonts w:asciiTheme="minorHAnsi" w:hAnsiTheme="minorHAnsi" w:cs="Arial"/>
                <w:sz w:val="20"/>
              </w:rPr>
              <w:t>4-95 and 1995-96 Forward Works.</w:t>
            </w:r>
          </w:p>
        </w:tc>
      </w:tr>
      <w:tr w:rsidR="00552774" w:rsidRPr="00B2288C" w14:paraId="2F5267CB" w14:textId="77777777" w:rsidTr="00AC70E0">
        <w:tc>
          <w:tcPr>
            <w:cnfStyle w:val="001000000000" w:firstRow="0" w:lastRow="0" w:firstColumn="1" w:lastColumn="0" w:oddVBand="0" w:evenVBand="0" w:oddHBand="0" w:evenHBand="0" w:firstRowFirstColumn="0" w:firstRowLastColumn="0" w:lastRowFirstColumn="0" w:lastRowLastColumn="0"/>
            <w:tcW w:w="1037" w:type="dxa"/>
          </w:tcPr>
          <w:p w14:paraId="2A3A7475" w14:textId="77777777" w:rsidR="00552774" w:rsidRPr="00B2288C" w:rsidRDefault="00552774" w:rsidP="00AC70E0">
            <w:pPr>
              <w:spacing w:before="120"/>
              <w:jc w:val="center"/>
              <w:rPr>
                <w:rFonts w:asciiTheme="minorHAnsi" w:hAnsiTheme="minorHAnsi" w:cs="Arial"/>
                <w:sz w:val="20"/>
              </w:rPr>
            </w:pPr>
            <w:r w:rsidRPr="00B2288C">
              <w:rPr>
                <w:rFonts w:asciiTheme="minorHAnsi" w:hAnsiTheme="minorHAnsi" w:cs="Arial"/>
                <w:sz w:val="20"/>
              </w:rPr>
              <w:t>566</w:t>
            </w:r>
          </w:p>
        </w:tc>
        <w:tc>
          <w:tcPr>
            <w:tcW w:w="1037" w:type="dxa"/>
          </w:tcPr>
          <w:p w14:paraId="1F9276C3"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28/4/92</w:t>
            </w:r>
          </w:p>
        </w:tc>
        <w:tc>
          <w:tcPr>
            <w:tcW w:w="785" w:type="dxa"/>
          </w:tcPr>
          <w:p w14:paraId="50E2CA8A"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6175</w:t>
            </w:r>
          </w:p>
        </w:tc>
        <w:tc>
          <w:tcPr>
            <w:tcW w:w="850" w:type="dxa"/>
          </w:tcPr>
          <w:p w14:paraId="2780F6B6"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7264</w:t>
            </w:r>
          </w:p>
        </w:tc>
        <w:tc>
          <w:tcPr>
            <w:tcW w:w="6599" w:type="dxa"/>
          </w:tcPr>
          <w:p w14:paraId="5531FB65" w14:textId="77777777" w:rsidR="00552774" w:rsidRDefault="00552774" w:rsidP="00AC70E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i/>
                <w:sz w:val="20"/>
              </w:rPr>
              <w:t>JURIES ACT</w:t>
            </w:r>
          </w:p>
          <w:p w14:paraId="19857125" w14:textId="7C5EC0E3" w:rsidR="00995E21" w:rsidRPr="00995E21" w:rsidRDefault="00995E21" w:rsidP="00995E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legislation to amend the </w:t>
            </w:r>
            <w:r>
              <w:rPr>
                <w:rFonts w:asciiTheme="minorHAnsi" w:hAnsiTheme="minorHAnsi" w:cs="Arial"/>
                <w:i/>
                <w:sz w:val="20"/>
              </w:rPr>
              <w:t>Juries Act</w:t>
            </w:r>
            <w:r>
              <w:rPr>
                <w:rFonts w:asciiTheme="minorHAnsi" w:hAnsiTheme="minorHAnsi" w:cs="Arial"/>
                <w:sz w:val="20"/>
              </w:rPr>
              <w:t xml:space="preserve"> to pr</w:t>
            </w:r>
            <w:r w:rsidR="0003582D">
              <w:rPr>
                <w:rFonts w:asciiTheme="minorHAnsi" w:hAnsiTheme="minorHAnsi" w:cs="Arial"/>
                <w:sz w:val="20"/>
              </w:rPr>
              <w:t>ovide amendments relating to</w:t>
            </w:r>
            <w:r>
              <w:rPr>
                <w:rFonts w:asciiTheme="minorHAnsi" w:hAnsiTheme="minorHAnsi" w:cs="Arial"/>
                <w:sz w:val="20"/>
              </w:rPr>
              <w:t xml:space="preserve"> jurors and jury service.</w:t>
            </w:r>
          </w:p>
        </w:tc>
      </w:tr>
      <w:tr w:rsidR="00552774" w:rsidRPr="00B2288C" w14:paraId="3AAE7DD7" w14:textId="77777777" w:rsidTr="00AC70E0">
        <w:tc>
          <w:tcPr>
            <w:cnfStyle w:val="001000000000" w:firstRow="0" w:lastRow="0" w:firstColumn="1" w:lastColumn="0" w:oddVBand="0" w:evenVBand="0" w:oddHBand="0" w:evenHBand="0" w:firstRowFirstColumn="0" w:firstRowLastColumn="0" w:lastRowFirstColumn="0" w:lastRowLastColumn="0"/>
            <w:tcW w:w="1037" w:type="dxa"/>
          </w:tcPr>
          <w:p w14:paraId="076497F0" w14:textId="77777777" w:rsidR="00552774" w:rsidRPr="00B2288C" w:rsidRDefault="00552774" w:rsidP="00AC70E0">
            <w:pPr>
              <w:spacing w:before="120"/>
              <w:jc w:val="center"/>
              <w:rPr>
                <w:rFonts w:asciiTheme="minorHAnsi" w:hAnsiTheme="minorHAnsi" w:cs="Arial"/>
                <w:sz w:val="20"/>
              </w:rPr>
            </w:pPr>
            <w:r w:rsidRPr="00B2288C">
              <w:rPr>
                <w:rFonts w:asciiTheme="minorHAnsi" w:hAnsiTheme="minorHAnsi" w:cs="Arial"/>
                <w:sz w:val="20"/>
              </w:rPr>
              <w:t>566</w:t>
            </w:r>
          </w:p>
        </w:tc>
        <w:tc>
          <w:tcPr>
            <w:tcW w:w="1037" w:type="dxa"/>
          </w:tcPr>
          <w:p w14:paraId="392586B7"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28/4/92</w:t>
            </w:r>
          </w:p>
        </w:tc>
        <w:tc>
          <w:tcPr>
            <w:tcW w:w="785" w:type="dxa"/>
          </w:tcPr>
          <w:p w14:paraId="6FADDA9E"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6176</w:t>
            </w:r>
          </w:p>
        </w:tc>
        <w:tc>
          <w:tcPr>
            <w:tcW w:w="850" w:type="dxa"/>
          </w:tcPr>
          <w:p w14:paraId="7BA8CBD1" w14:textId="77777777" w:rsidR="00552774" w:rsidRPr="00B2288C" w:rsidRDefault="00552774" w:rsidP="00AC70E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7265</w:t>
            </w:r>
          </w:p>
        </w:tc>
        <w:tc>
          <w:tcPr>
            <w:tcW w:w="6599" w:type="dxa"/>
          </w:tcPr>
          <w:p w14:paraId="15A00AD6" w14:textId="77777777" w:rsidR="00552774" w:rsidRDefault="00552774" w:rsidP="00AC70E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EXECUTIVE COUNCIL PAPERS</w:t>
            </w:r>
          </w:p>
          <w:p w14:paraId="37CC7B99" w14:textId="77777777" w:rsidR="00552774" w:rsidRPr="00B2288C" w:rsidRDefault="00552774" w:rsidP="00AC70E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bl>
    <w:p w14:paraId="762E3091" w14:textId="454C26CF" w:rsidR="00552774" w:rsidRDefault="00552774" w:rsidP="00CD5BBE">
      <w:pPr>
        <w:rPr>
          <w:lang w:eastAsia="en-AU"/>
        </w:rPr>
      </w:pPr>
    </w:p>
    <w:p w14:paraId="1579A39A" w14:textId="77777777" w:rsidR="000D2F25" w:rsidRDefault="000D2F25" w:rsidP="00CD5BBE">
      <w:pPr>
        <w:rPr>
          <w:lang w:eastAsia="en-AU"/>
        </w:rPr>
      </w:pPr>
    </w:p>
    <w:tbl>
      <w:tblPr>
        <w:tblStyle w:val="NTG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18"/>
        <w:gridCol w:w="1031"/>
        <w:gridCol w:w="781"/>
        <w:gridCol w:w="851"/>
        <w:gridCol w:w="6662"/>
      </w:tblGrid>
      <w:tr w:rsidR="009A04A8" w:rsidRPr="009A04A8" w14:paraId="0C66F119" w14:textId="77777777" w:rsidTr="006A6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gridSpan w:val="5"/>
          </w:tcPr>
          <w:p w14:paraId="572869B6" w14:textId="70F1DB4D" w:rsidR="009A04A8" w:rsidRPr="009A04A8" w:rsidRDefault="009A04A8" w:rsidP="00B2288C">
            <w:pPr>
              <w:jc w:val="center"/>
              <w:rPr>
                <w:rFonts w:asciiTheme="minorHAnsi" w:hAnsiTheme="minorHAnsi"/>
              </w:rPr>
            </w:pPr>
            <w:r w:rsidRPr="009A04A8">
              <w:rPr>
                <w:rFonts w:asciiTheme="minorHAnsi" w:hAnsiTheme="minorHAnsi"/>
              </w:rPr>
              <w:t>Volume  383</w:t>
            </w:r>
          </w:p>
          <w:p w14:paraId="446C5E35" w14:textId="412C64BD" w:rsidR="009A04A8" w:rsidRPr="009A04A8" w:rsidRDefault="009A04A8" w:rsidP="00B2288C">
            <w:pPr>
              <w:jc w:val="center"/>
              <w:rPr>
                <w:rFonts w:asciiTheme="minorHAnsi" w:hAnsiTheme="minorHAnsi"/>
              </w:rPr>
            </w:pPr>
            <w:r w:rsidRPr="009A04A8">
              <w:rPr>
                <w:rFonts w:asciiTheme="minorHAnsi" w:hAnsiTheme="minorHAnsi"/>
              </w:rPr>
              <w:t>Meeting date:  21 April 1992</w:t>
            </w:r>
            <w:r>
              <w:rPr>
                <w:rFonts w:asciiTheme="minorHAnsi" w:hAnsiTheme="minorHAnsi"/>
              </w:rPr>
              <w:t xml:space="preserve"> - Darwin</w:t>
            </w:r>
          </w:p>
        </w:tc>
      </w:tr>
      <w:tr w:rsidR="009A04A8" w:rsidRPr="009A04A8" w14:paraId="673C1396" w14:textId="77777777" w:rsidTr="006A6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8" w:type="dxa"/>
            <w:shd w:val="clear" w:color="auto" w:fill="D9D9D9" w:themeFill="background2" w:themeFillShade="D9"/>
          </w:tcPr>
          <w:p w14:paraId="643BF764" w14:textId="77777777" w:rsidR="009A04A8" w:rsidRPr="009A04A8" w:rsidRDefault="009A04A8" w:rsidP="00B2288C">
            <w:pPr>
              <w:jc w:val="center"/>
              <w:rPr>
                <w:rFonts w:asciiTheme="minorHAnsi" w:hAnsiTheme="minorHAnsi"/>
                <w:sz w:val="18"/>
                <w:szCs w:val="18"/>
              </w:rPr>
            </w:pPr>
            <w:r w:rsidRPr="009A04A8">
              <w:rPr>
                <w:rFonts w:asciiTheme="minorHAnsi" w:hAnsiTheme="minorHAnsi"/>
                <w:sz w:val="18"/>
                <w:szCs w:val="18"/>
              </w:rPr>
              <w:t>Meeting</w:t>
            </w:r>
            <w:r w:rsidRPr="009A04A8">
              <w:rPr>
                <w:rFonts w:asciiTheme="minorHAnsi" w:hAnsiTheme="minorHAnsi"/>
                <w:sz w:val="18"/>
                <w:szCs w:val="18"/>
              </w:rPr>
              <w:br/>
              <w:t>No.</w:t>
            </w:r>
          </w:p>
        </w:tc>
        <w:tc>
          <w:tcPr>
            <w:tcW w:w="1031" w:type="dxa"/>
            <w:shd w:val="clear" w:color="auto" w:fill="D9D9D9" w:themeFill="background2" w:themeFillShade="D9"/>
          </w:tcPr>
          <w:p w14:paraId="6B8E90B7"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Meeting</w:t>
            </w:r>
            <w:r w:rsidRPr="009A04A8">
              <w:rPr>
                <w:rFonts w:asciiTheme="minorHAnsi" w:hAnsiTheme="minorHAnsi"/>
                <w:sz w:val="18"/>
                <w:szCs w:val="18"/>
              </w:rPr>
              <w:br/>
              <w:t>Date</w:t>
            </w:r>
          </w:p>
        </w:tc>
        <w:tc>
          <w:tcPr>
            <w:tcW w:w="781" w:type="dxa"/>
            <w:shd w:val="clear" w:color="auto" w:fill="D9D9D9" w:themeFill="background2" w:themeFillShade="D9"/>
          </w:tcPr>
          <w:p w14:paraId="5752B111"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Sub.</w:t>
            </w:r>
            <w:r w:rsidRPr="009A04A8">
              <w:rPr>
                <w:rFonts w:asciiTheme="minorHAnsi" w:hAnsiTheme="minorHAnsi"/>
                <w:sz w:val="18"/>
                <w:szCs w:val="18"/>
              </w:rPr>
              <w:br/>
              <w:t>No.</w:t>
            </w:r>
          </w:p>
        </w:tc>
        <w:tc>
          <w:tcPr>
            <w:tcW w:w="851" w:type="dxa"/>
            <w:shd w:val="clear" w:color="auto" w:fill="D9D9D9" w:themeFill="background2" w:themeFillShade="D9"/>
          </w:tcPr>
          <w:p w14:paraId="1A5FCB4B" w14:textId="77777777" w:rsidR="009A04A8" w:rsidRPr="009A04A8" w:rsidRDefault="009A04A8"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Dec.</w:t>
            </w:r>
            <w:r w:rsidRPr="009A04A8">
              <w:rPr>
                <w:rFonts w:asciiTheme="minorHAnsi" w:hAnsiTheme="minorHAnsi"/>
                <w:sz w:val="18"/>
                <w:szCs w:val="18"/>
              </w:rPr>
              <w:br/>
              <w:t>No</w:t>
            </w:r>
          </w:p>
        </w:tc>
        <w:tc>
          <w:tcPr>
            <w:tcW w:w="6662" w:type="dxa"/>
            <w:shd w:val="clear" w:color="auto" w:fill="D9D9D9" w:themeFill="background2" w:themeFillShade="D9"/>
          </w:tcPr>
          <w:p w14:paraId="6806C839" w14:textId="77777777" w:rsidR="009A04A8" w:rsidRPr="009A04A8" w:rsidRDefault="009A04A8" w:rsidP="00B228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9A04A8">
              <w:rPr>
                <w:rFonts w:asciiTheme="minorHAnsi" w:hAnsiTheme="minorHAnsi"/>
                <w:sz w:val="18"/>
                <w:szCs w:val="18"/>
              </w:rPr>
              <w:t>Title and Purpose</w:t>
            </w:r>
          </w:p>
        </w:tc>
      </w:tr>
      <w:tr w:rsidR="009A04A8" w:rsidRPr="009A04A8" w14:paraId="513C9070"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06C85C61" w14:textId="61183497"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4F8CA484" w14:textId="02860D2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61904D65" w14:textId="6BB3B1A9"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6166</w:t>
            </w:r>
          </w:p>
        </w:tc>
        <w:tc>
          <w:tcPr>
            <w:tcW w:w="851" w:type="dxa"/>
          </w:tcPr>
          <w:p w14:paraId="77F5F5AD" w14:textId="67B3A372"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7254</w:t>
            </w:r>
          </w:p>
        </w:tc>
        <w:tc>
          <w:tcPr>
            <w:tcW w:w="6662" w:type="dxa"/>
          </w:tcPr>
          <w:p w14:paraId="6F4FA781"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NATIONAL PROGRAM FOR EARLY DETECTION OF BREAST CANCER</w:t>
            </w:r>
          </w:p>
          <w:p w14:paraId="31DEF3D2" w14:textId="5D137091" w:rsidR="0065081F" w:rsidRPr="009A04A8" w:rsidRDefault="0003582D"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Northern Territory participation in the National Program for the Early Detection of Breast Cancer.</w:t>
            </w:r>
          </w:p>
        </w:tc>
      </w:tr>
      <w:tr w:rsidR="009A04A8" w:rsidRPr="009A04A8" w14:paraId="6BE6BA8D"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1B7DE7AA" w14:textId="247702B7"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lastRenderedPageBreak/>
              <w:t>565</w:t>
            </w:r>
          </w:p>
        </w:tc>
        <w:tc>
          <w:tcPr>
            <w:tcW w:w="1031" w:type="dxa"/>
          </w:tcPr>
          <w:p w14:paraId="482D2978" w14:textId="399E7224"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079CA9BA" w14:textId="107BCA26"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6167</w:t>
            </w:r>
          </w:p>
        </w:tc>
        <w:tc>
          <w:tcPr>
            <w:tcW w:w="851" w:type="dxa"/>
          </w:tcPr>
          <w:p w14:paraId="202802D7" w14:textId="7806CAE0"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7255</w:t>
            </w:r>
          </w:p>
        </w:tc>
        <w:tc>
          <w:tcPr>
            <w:tcW w:w="6662" w:type="dxa"/>
          </w:tcPr>
          <w:p w14:paraId="32693207" w14:textId="77777777" w:rsidR="009A04A8" w:rsidRPr="00D13C6B" w:rsidRDefault="009A04A8" w:rsidP="00E442A4">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D13C6B">
              <w:rPr>
                <w:rFonts w:cs="Arial"/>
                <w:i/>
                <w:sz w:val="20"/>
              </w:rPr>
              <w:t>INTERPRETATION ACT</w:t>
            </w:r>
          </w:p>
          <w:p w14:paraId="3A01A369" w14:textId="0E4F8E1D" w:rsidR="009D26D8" w:rsidRPr="00B751D3" w:rsidRDefault="00E442A4" w:rsidP="00E442A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13C6B">
              <w:rPr>
                <w:rFonts w:cs="Arial"/>
                <w:sz w:val="20"/>
              </w:rPr>
              <w:t xml:space="preserve">To </w:t>
            </w:r>
            <w:r w:rsidR="00D13C6B">
              <w:rPr>
                <w:rFonts w:cs="Arial"/>
                <w:sz w:val="20"/>
              </w:rPr>
              <w:t xml:space="preserve">approve the drafting of legislation to </w:t>
            </w:r>
            <w:r w:rsidRPr="00D13C6B">
              <w:rPr>
                <w:rFonts w:cs="Arial"/>
                <w:sz w:val="20"/>
              </w:rPr>
              <w:t xml:space="preserve">amend the </w:t>
            </w:r>
            <w:r w:rsidRPr="00D13C6B">
              <w:rPr>
                <w:rFonts w:cs="Arial"/>
                <w:i/>
                <w:sz w:val="20"/>
              </w:rPr>
              <w:t>Interpretation Act</w:t>
            </w:r>
            <w:r w:rsidR="00D13C6B">
              <w:rPr>
                <w:rFonts w:cs="Arial"/>
                <w:sz w:val="20"/>
              </w:rPr>
              <w:t xml:space="preserve"> to add a ‘slip rule’ for statutory bodies and to allow them to conduct meetings by telephone or other means of communication; </w:t>
            </w:r>
            <w:r w:rsidR="00D13C6B" w:rsidRPr="00D13C6B">
              <w:rPr>
                <w:rFonts w:cs="Arial"/>
                <w:sz w:val="20"/>
              </w:rPr>
              <w:t>to provide for the demise of the C</w:t>
            </w:r>
            <w:r w:rsidR="00D13C6B">
              <w:rPr>
                <w:rFonts w:cs="Arial"/>
                <w:sz w:val="20"/>
              </w:rPr>
              <w:t>rown;</w:t>
            </w:r>
            <w:r w:rsidR="00D13C6B" w:rsidRPr="00D13C6B">
              <w:rPr>
                <w:rFonts w:cs="Arial"/>
                <w:sz w:val="20"/>
              </w:rPr>
              <w:t xml:space="preserve"> to make it clear that if an offence is a crime by an individual, it is also a crime by a body corporate</w:t>
            </w:r>
            <w:r w:rsidR="00D13C6B">
              <w:rPr>
                <w:rFonts w:cs="Arial"/>
                <w:sz w:val="20"/>
              </w:rPr>
              <w:t>; and to provide that all lawful actions can be done on a Sunday unless prohibited by a law of the Commonwealth or Territory; and other amendments.</w:t>
            </w:r>
            <w:r w:rsidR="00C648EB">
              <w:rPr>
                <w:rFonts w:cs="Arial"/>
                <w:sz w:val="20"/>
              </w:rPr>
              <w:t xml:space="preserve"> </w:t>
            </w:r>
          </w:p>
        </w:tc>
      </w:tr>
      <w:tr w:rsidR="009A04A8" w:rsidRPr="009A04A8" w14:paraId="44E526DC"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0D8F9109" w14:textId="69A55989"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57BBC9A1" w14:textId="603DD0C8"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5A330AA4" w14:textId="5833074E"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6168</w:t>
            </w:r>
          </w:p>
        </w:tc>
        <w:tc>
          <w:tcPr>
            <w:tcW w:w="851" w:type="dxa"/>
          </w:tcPr>
          <w:p w14:paraId="732C17A8" w14:textId="38AC297B"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7256</w:t>
            </w:r>
          </w:p>
        </w:tc>
        <w:tc>
          <w:tcPr>
            <w:tcW w:w="6662" w:type="dxa"/>
          </w:tcPr>
          <w:p w14:paraId="48E01866" w14:textId="77777777" w:rsidR="009A04A8" w:rsidRDefault="009A04A8" w:rsidP="00E442A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9A04A8">
              <w:rPr>
                <w:rFonts w:asciiTheme="minorHAnsi" w:hAnsiTheme="minorHAnsi" w:cs="Arial"/>
                <w:sz w:val="20"/>
              </w:rPr>
              <w:t xml:space="preserve">AMENDMENTS TO THE </w:t>
            </w:r>
            <w:r w:rsidRPr="009A04A8">
              <w:rPr>
                <w:rFonts w:asciiTheme="minorHAnsi" w:hAnsiTheme="minorHAnsi" w:cs="Arial"/>
                <w:i/>
                <w:sz w:val="20"/>
              </w:rPr>
              <w:t>LEGAL AID ACT</w:t>
            </w:r>
          </w:p>
          <w:p w14:paraId="7D947F50" w14:textId="1960E444" w:rsidR="00B751D3" w:rsidRPr="00B751D3" w:rsidRDefault="00D13C6B" w:rsidP="003447C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13C6B">
              <w:rPr>
                <w:rFonts w:cs="Arial"/>
                <w:sz w:val="20"/>
              </w:rPr>
              <w:t xml:space="preserve">To </w:t>
            </w:r>
            <w:r>
              <w:rPr>
                <w:rFonts w:cs="Arial"/>
                <w:sz w:val="20"/>
              </w:rPr>
              <w:t xml:space="preserve">approve the drafting of legislation to amend </w:t>
            </w:r>
            <w:r w:rsidR="00B751D3">
              <w:rPr>
                <w:rFonts w:cs="Arial"/>
                <w:sz w:val="20"/>
              </w:rPr>
              <w:t xml:space="preserve">section 55 of </w:t>
            </w:r>
            <w:r>
              <w:rPr>
                <w:rFonts w:cs="Arial"/>
                <w:sz w:val="20"/>
              </w:rPr>
              <w:t xml:space="preserve">the </w:t>
            </w:r>
            <w:r>
              <w:rPr>
                <w:rFonts w:cs="Arial"/>
                <w:i/>
                <w:sz w:val="20"/>
              </w:rPr>
              <w:t>Legal Aid Act</w:t>
            </w:r>
            <w:r w:rsidR="00B751D3">
              <w:rPr>
                <w:rFonts w:cs="Arial"/>
                <w:sz w:val="20"/>
              </w:rPr>
              <w:t xml:space="preserve"> so it applies to all members of staff.</w:t>
            </w:r>
          </w:p>
        </w:tc>
      </w:tr>
      <w:tr w:rsidR="009A04A8" w:rsidRPr="009A04A8" w14:paraId="1B46BF63"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26109712" w14:textId="5A5CEBDF"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65805C83" w14:textId="7CE381E3"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0869F8AB" w14:textId="4AB07E93"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6169</w:t>
            </w:r>
          </w:p>
        </w:tc>
        <w:tc>
          <w:tcPr>
            <w:tcW w:w="851" w:type="dxa"/>
          </w:tcPr>
          <w:p w14:paraId="64755AE3" w14:textId="6FF4B46D"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7257</w:t>
            </w:r>
          </w:p>
        </w:tc>
        <w:tc>
          <w:tcPr>
            <w:tcW w:w="6662" w:type="dxa"/>
          </w:tcPr>
          <w:p w14:paraId="1717C28B"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NTG SUBMISSION TO THE INDUSTRY COMMISSION'S REVIEW OF OVERSEAS EXPORT ENHANCEMENT MEASURES</w:t>
            </w:r>
          </w:p>
          <w:p w14:paraId="052C9B19" w14:textId="697E3752" w:rsidR="00B751D3" w:rsidRPr="009A04A8" w:rsidRDefault="00DC2AE2"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Government Submission to the Review of Overseas Export Enhancement Measures.</w:t>
            </w:r>
          </w:p>
        </w:tc>
      </w:tr>
      <w:tr w:rsidR="009A04A8" w:rsidRPr="009A04A8" w14:paraId="64F171BB"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04290060" w14:textId="3E8705D4"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34001A53" w14:textId="7BC29CE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02FEA584" w14:textId="2A0F6F76"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6170</w:t>
            </w:r>
          </w:p>
        </w:tc>
        <w:tc>
          <w:tcPr>
            <w:tcW w:w="851" w:type="dxa"/>
          </w:tcPr>
          <w:p w14:paraId="7E2077BD" w14:textId="2D33D33E"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7258</w:t>
            </w:r>
          </w:p>
        </w:tc>
        <w:tc>
          <w:tcPr>
            <w:tcW w:w="6662" w:type="dxa"/>
          </w:tcPr>
          <w:p w14:paraId="0FEBBE54"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PUBLICATION OF LITCHFIELD DISTRICT CENTRE LAND USE CONCEPT PLAN 1992</w:t>
            </w:r>
          </w:p>
          <w:p w14:paraId="3E9E961B" w14:textId="42D4D323" w:rsidR="00DC2AE2" w:rsidRPr="009A04A8" w:rsidRDefault="00DC2AE2"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publishing of land use planning proposals for Humpty Doo, </w:t>
            </w:r>
            <w:r w:rsidR="006A66B4">
              <w:rPr>
                <w:rFonts w:asciiTheme="minorHAnsi" w:hAnsiTheme="minorHAnsi" w:cs="Arial"/>
                <w:sz w:val="20"/>
              </w:rPr>
              <w:t>Freds</w:t>
            </w:r>
            <w:r>
              <w:rPr>
                <w:rFonts w:asciiTheme="minorHAnsi" w:hAnsiTheme="minorHAnsi" w:cs="Arial"/>
                <w:sz w:val="20"/>
              </w:rPr>
              <w:t xml:space="preserve"> Pass and Berry Springs District Centres.</w:t>
            </w:r>
          </w:p>
        </w:tc>
      </w:tr>
      <w:tr w:rsidR="009A04A8" w:rsidRPr="009A04A8" w14:paraId="18D7C07F"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1DA510AA" w14:textId="1A15470C"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607D1BA7" w14:textId="1F0268FA"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3A9AC3F7" w14:textId="64B6F157"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6171</w:t>
            </w:r>
          </w:p>
        </w:tc>
        <w:tc>
          <w:tcPr>
            <w:tcW w:w="851" w:type="dxa"/>
          </w:tcPr>
          <w:p w14:paraId="5E5C9C97" w14:textId="59558739"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7259</w:t>
            </w:r>
          </w:p>
        </w:tc>
        <w:tc>
          <w:tcPr>
            <w:tcW w:w="6662" w:type="dxa"/>
          </w:tcPr>
          <w:p w14:paraId="5D686206"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OPTIONS FOR USE OR DISPOSAL OF VACATED SUPREME COURT BUILDING</w:t>
            </w:r>
          </w:p>
          <w:p w14:paraId="21F04019" w14:textId="01AF7600" w:rsidR="00DC2AE2" w:rsidRPr="009A04A8" w:rsidRDefault="00DC2AE2"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options for the future use of the vacated Supreme Court building.</w:t>
            </w:r>
          </w:p>
        </w:tc>
      </w:tr>
      <w:tr w:rsidR="009A04A8" w:rsidRPr="009A04A8" w14:paraId="7F5644F0"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28009191" w14:textId="3F25C885"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38DD41D1" w14:textId="695FCC5C"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1B32B61C" w14:textId="2099BF25"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6172</w:t>
            </w:r>
          </w:p>
        </w:tc>
        <w:tc>
          <w:tcPr>
            <w:tcW w:w="851" w:type="dxa"/>
          </w:tcPr>
          <w:p w14:paraId="03811915" w14:textId="4546BB78"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7260</w:t>
            </w:r>
          </w:p>
        </w:tc>
        <w:tc>
          <w:tcPr>
            <w:tcW w:w="6662" w:type="dxa"/>
          </w:tcPr>
          <w:p w14:paraId="2B6D0803" w14:textId="77777777" w:rsidR="009A04A8"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EXECUTIVE COUNCIL PAPERS</w:t>
            </w:r>
          </w:p>
          <w:p w14:paraId="0AABE3FE" w14:textId="2F5E5540" w:rsidR="00226353" w:rsidRPr="009A04A8" w:rsidRDefault="00226353"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9A04A8" w:rsidRPr="009A04A8" w14:paraId="4C06CBB8" w14:textId="77777777" w:rsidTr="006A66B4">
        <w:tc>
          <w:tcPr>
            <w:cnfStyle w:val="001000000000" w:firstRow="0" w:lastRow="0" w:firstColumn="1" w:lastColumn="0" w:oddVBand="0" w:evenVBand="0" w:oddHBand="0" w:evenHBand="0" w:firstRowFirstColumn="0" w:firstRowLastColumn="0" w:lastRowFirstColumn="0" w:lastRowLastColumn="0"/>
            <w:tcW w:w="1018" w:type="dxa"/>
          </w:tcPr>
          <w:p w14:paraId="69145176" w14:textId="027F5CEB" w:rsidR="009A04A8" w:rsidRPr="009A04A8" w:rsidRDefault="009A04A8" w:rsidP="009A04A8">
            <w:pPr>
              <w:spacing w:before="120"/>
              <w:jc w:val="center"/>
              <w:rPr>
                <w:rFonts w:asciiTheme="minorHAnsi" w:hAnsiTheme="minorHAnsi" w:cs="Arial"/>
                <w:sz w:val="20"/>
              </w:rPr>
            </w:pPr>
            <w:r w:rsidRPr="009A04A8">
              <w:rPr>
                <w:rFonts w:asciiTheme="minorHAnsi" w:hAnsiTheme="minorHAnsi" w:cs="Arial"/>
                <w:sz w:val="20"/>
              </w:rPr>
              <w:t>565</w:t>
            </w:r>
          </w:p>
        </w:tc>
        <w:tc>
          <w:tcPr>
            <w:tcW w:w="1031" w:type="dxa"/>
          </w:tcPr>
          <w:p w14:paraId="4B85FA47" w14:textId="096B3B86"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21/4/92</w:t>
            </w:r>
          </w:p>
        </w:tc>
        <w:tc>
          <w:tcPr>
            <w:tcW w:w="781" w:type="dxa"/>
          </w:tcPr>
          <w:p w14:paraId="6DDF4A89" w14:textId="744D5F78" w:rsidR="009A04A8" w:rsidRPr="009A04A8" w:rsidRDefault="009A04A8" w:rsidP="006A66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WOS</w:t>
            </w:r>
          </w:p>
        </w:tc>
        <w:tc>
          <w:tcPr>
            <w:tcW w:w="851" w:type="dxa"/>
          </w:tcPr>
          <w:p w14:paraId="2A3B5452" w14:textId="211E80C0" w:rsidR="009A04A8" w:rsidRPr="009A04A8" w:rsidRDefault="009A04A8" w:rsidP="009A04A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7261</w:t>
            </w:r>
          </w:p>
        </w:tc>
        <w:tc>
          <w:tcPr>
            <w:tcW w:w="6662" w:type="dxa"/>
          </w:tcPr>
          <w:p w14:paraId="547083B3" w14:textId="77777777" w:rsidR="009A04A8" w:rsidRPr="003C6A9B" w:rsidRDefault="009A04A8" w:rsidP="009A04A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04A8">
              <w:rPr>
                <w:rFonts w:asciiTheme="minorHAnsi" w:hAnsiTheme="minorHAnsi" w:cs="Arial"/>
                <w:sz w:val="20"/>
              </w:rPr>
              <w:t xml:space="preserve">FUNDING ASSISTANCE FOR THE JOINT DEPARTMENT OF </w:t>
            </w:r>
            <w:r w:rsidRPr="003C6A9B">
              <w:rPr>
                <w:rFonts w:asciiTheme="minorHAnsi" w:hAnsiTheme="minorHAnsi" w:cs="Arial"/>
                <w:sz w:val="20"/>
              </w:rPr>
              <w:t>EDUCATION AND NORTH AUSTRALIAN FILM CORPORATION JALAN KITA EDUCATIONAL TELEVISION PROJECT</w:t>
            </w:r>
          </w:p>
          <w:p w14:paraId="411E8CA7" w14:textId="1EA58CA5" w:rsidR="00DC2AE2" w:rsidRPr="003C6A9B" w:rsidRDefault="003C6A9B" w:rsidP="003C6A9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C6A9B">
              <w:rPr>
                <w:rFonts w:cs="Arial"/>
                <w:sz w:val="20"/>
              </w:rPr>
              <w:t xml:space="preserve">To </w:t>
            </w:r>
            <w:r>
              <w:rPr>
                <w:rFonts w:cs="Arial"/>
                <w:sz w:val="20"/>
              </w:rPr>
              <w:t>approve funding for</w:t>
            </w:r>
            <w:r w:rsidRPr="003C6A9B">
              <w:rPr>
                <w:rFonts w:cs="Helv"/>
                <w:color w:val="000000"/>
                <w:sz w:val="20"/>
              </w:rPr>
              <w:t xml:space="preserve"> an Indonesian children's educational television program (Jalan Kita) pending the development of a Commonwealth funded aid project managed by the Northern Territory Government in accordance with Cabinet Decision 7037 of 4 October 1991.</w:t>
            </w:r>
          </w:p>
        </w:tc>
      </w:tr>
    </w:tbl>
    <w:p w14:paraId="1C670BA4" w14:textId="555B40A4" w:rsidR="009A04A8" w:rsidRDefault="009A04A8" w:rsidP="00CD5BBE">
      <w:pPr>
        <w:rPr>
          <w:lang w:eastAsia="en-AU"/>
        </w:rPr>
      </w:pPr>
    </w:p>
    <w:tbl>
      <w:tblPr>
        <w:tblStyle w:val="NTG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2"/>
        <w:gridCol w:w="1030"/>
        <w:gridCol w:w="768"/>
        <w:gridCol w:w="851"/>
        <w:gridCol w:w="6662"/>
      </w:tblGrid>
      <w:tr w:rsidR="00B2288C" w:rsidRPr="00B2288C" w14:paraId="535C73FB" w14:textId="77777777" w:rsidTr="006A6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gridSpan w:val="5"/>
          </w:tcPr>
          <w:p w14:paraId="78C01134" w14:textId="2920D3B8" w:rsidR="00B2288C" w:rsidRPr="00B2288C" w:rsidRDefault="00B2288C" w:rsidP="00B2288C">
            <w:pPr>
              <w:jc w:val="center"/>
              <w:rPr>
                <w:rFonts w:asciiTheme="minorHAnsi" w:hAnsiTheme="minorHAnsi"/>
              </w:rPr>
            </w:pPr>
            <w:r w:rsidRPr="00B2288C">
              <w:rPr>
                <w:rFonts w:asciiTheme="minorHAnsi" w:hAnsiTheme="minorHAnsi"/>
              </w:rPr>
              <w:lastRenderedPageBreak/>
              <w:t>Volume  3</w:t>
            </w:r>
            <w:r>
              <w:rPr>
                <w:rFonts w:asciiTheme="minorHAnsi" w:hAnsiTheme="minorHAnsi"/>
              </w:rPr>
              <w:t>84</w:t>
            </w:r>
          </w:p>
          <w:p w14:paraId="7B61007B" w14:textId="21E96D3F" w:rsidR="00B2288C" w:rsidRPr="00B2288C" w:rsidRDefault="00B2288C" w:rsidP="00B2288C">
            <w:pPr>
              <w:jc w:val="center"/>
              <w:rPr>
                <w:rFonts w:asciiTheme="minorHAnsi" w:hAnsiTheme="minorHAnsi"/>
              </w:rPr>
            </w:pPr>
            <w:r w:rsidRPr="00B2288C">
              <w:rPr>
                <w:rFonts w:asciiTheme="minorHAnsi" w:hAnsiTheme="minorHAnsi"/>
              </w:rPr>
              <w:t xml:space="preserve">Meeting date:  </w:t>
            </w:r>
            <w:r>
              <w:rPr>
                <w:rFonts w:asciiTheme="minorHAnsi" w:hAnsiTheme="minorHAnsi"/>
              </w:rPr>
              <w:t>5 May 1992 - Darwin</w:t>
            </w:r>
          </w:p>
        </w:tc>
      </w:tr>
      <w:tr w:rsidR="00B2288C" w:rsidRPr="00B2288C" w14:paraId="521103B7" w14:textId="77777777" w:rsidTr="006A66B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2" w:type="dxa"/>
            <w:shd w:val="clear" w:color="auto" w:fill="D9D9D9" w:themeFill="background2" w:themeFillShade="D9"/>
          </w:tcPr>
          <w:p w14:paraId="1CDA436C" w14:textId="77777777" w:rsidR="00B2288C" w:rsidRPr="00B2288C" w:rsidRDefault="00B2288C" w:rsidP="00B2288C">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0" w:type="dxa"/>
            <w:shd w:val="clear" w:color="auto" w:fill="D9D9D9" w:themeFill="background2" w:themeFillShade="D9"/>
          </w:tcPr>
          <w:p w14:paraId="7C593489"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68" w:type="dxa"/>
            <w:shd w:val="clear" w:color="auto" w:fill="D9D9D9" w:themeFill="background2" w:themeFillShade="D9"/>
          </w:tcPr>
          <w:p w14:paraId="054175B7"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1" w:type="dxa"/>
            <w:shd w:val="clear" w:color="auto" w:fill="D9D9D9" w:themeFill="background2" w:themeFillShade="D9"/>
          </w:tcPr>
          <w:p w14:paraId="3B4DB064"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662" w:type="dxa"/>
            <w:shd w:val="clear" w:color="auto" w:fill="D9D9D9" w:themeFill="background2" w:themeFillShade="D9"/>
          </w:tcPr>
          <w:p w14:paraId="2E74CE09" w14:textId="77777777" w:rsidR="00B2288C" w:rsidRPr="00B2288C" w:rsidRDefault="00B2288C" w:rsidP="00B228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B2288C" w:rsidRPr="00B2288C" w14:paraId="0E18A9DD"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7A77D8B8" w14:textId="68550AF9" w:rsidR="00B2288C" w:rsidRPr="002B6C2C" w:rsidRDefault="003C6A9B" w:rsidP="00B2288C">
            <w:pPr>
              <w:spacing w:before="120"/>
              <w:jc w:val="center"/>
              <w:rPr>
                <w:rFonts w:asciiTheme="minorHAnsi" w:hAnsiTheme="minorHAnsi" w:cs="Arial"/>
                <w:sz w:val="20"/>
              </w:rPr>
            </w:pPr>
            <w:r w:rsidRPr="002B6C2C">
              <w:rPr>
                <w:rFonts w:asciiTheme="minorHAnsi" w:hAnsiTheme="minorHAnsi" w:cs="Arial"/>
                <w:sz w:val="20"/>
              </w:rPr>
              <w:t>567</w:t>
            </w:r>
          </w:p>
        </w:tc>
        <w:tc>
          <w:tcPr>
            <w:tcW w:w="1030" w:type="dxa"/>
          </w:tcPr>
          <w:p w14:paraId="62C2116A" w14:textId="67220287" w:rsidR="00B2288C" w:rsidRPr="002B6C2C" w:rsidRDefault="003C6A9B"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5/5/92</w:t>
            </w:r>
          </w:p>
        </w:tc>
        <w:tc>
          <w:tcPr>
            <w:tcW w:w="768" w:type="dxa"/>
          </w:tcPr>
          <w:p w14:paraId="4A22F20A" w14:textId="10BCF693" w:rsidR="00B2288C" w:rsidRPr="002B6C2C" w:rsidRDefault="003C6A9B"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6177</w:t>
            </w:r>
          </w:p>
        </w:tc>
        <w:tc>
          <w:tcPr>
            <w:tcW w:w="851" w:type="dxa"/>
          </w:tcPr>
          <w:p w14:paraId="39AC3E01" w14:textId="33536970" w:rsidR="00B2288C" w:rsidRPr="002B6C2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7266</w:t>
            </w:r>
          </w:p>
        </w:tc>
        <w:tc>
          <w:tcPr>
            <w:tcW w:w="6662" w:type="dxa"/>
          </w:tcPr>
          <w:p w14:paraId="121917F3" w14:textId="152C3321" w:rsidR="003C6A9B" w:rsidRPr="002B6C2C" w:rsidRDefault="003C6A9B"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 xml:space="preserve">POLICE COMPUTER SYSTEMS </w:t>
            </w:r>
          </w:p>
          <w:p w14:paraId="1FD37412" w14:textId="50369BBC" w:rsidR="002B6C2C" w:rsidRPr="00A26715" w:rsidRDefault="003C6A9B" w:rsidP="002B6C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 xml:space="preserve">To approve a three-stage program </w:t>
            </w:r>
            <w:r w:rsidR="002B6C2C" w:rsidRPr="002B6C2C">
              <w:rPr>
                <w:rFonts w:asciiTheme="minorHAnsi" w:hAnsiTheme="minorHAnsi" w:cs="Arial"/>
                <w:sz w:val="20"/>
              </w:rPr>
              <w:t xml:space="preserve">over the financial years </w:t>
            </w:r>
            <w:r w:rsidR="009F0AB4">
              <w:rPr>
                <w:rFonts w:asciiTheme="minorHAnsi" w:hAnsiTheme="minorHAnsi" w:cs="Arial"/>
                <w:sz w:val="20"/>
              </w:rPr>
              <w:t>1992/93</w:t>
            </w:r>
            <w:r w:rsidR="002B6C2C" w:rsidRPr="002B6C2C">
              <w:rPr>
                <w:rFonts w:asciiTheme="minorHAnsi" w:hAnsiTheme="minorHAnsi" w:cs="Arial"/>
                <w:sz w:val="20"/>
              </w:rPr>
              <w:t xml:space="preserve"> and </w:t>
            </w:r>
            <w:r w:rsidR="009F0AB4">
              <w:rPr>
                <w:rFonts w:asciiTheme="minorHAnsi" w:hAnsiTheme="minorHAnsi" w:cs="Arial"/>
                <w:sz w:val="20"/>
              </w:rPr>
              <w:t>1993/94</w:t>
            </w:r>
            <w:r w:rsidR="002B6C2C" w:rsidRPr="002B6C2C">
              <w:rPr>
                <w:rFonts w:asciiTheme="minorHAnsi" w:hAnsiTheme="minorHAnsi" w:cs="Arial"/>
                <w:sz w:val="20"/>
              </w:rPr>
              <w:t xml:space="preserve"> </w:t>
            </w:r>
            <w:r w:rsidRPr="002B6C2C">
              <w:rPr>
                <w:rFonts w:asciiTheme="minorHAnsi" w:hAnsiTheme="minorHAnsi" w:cs="Arial"/>
                <w:sz w:val="20"/>
              </w:rPr>
              <w:t xml:space="preserve">for the </w:t>
            </w:r>
            <w:r w:rsidR="002B6C2C" w:rsidRPr="002B6C2C">
              <w:rPr>
                <w:rFonts w:asciiTheme="minorHAnsi" w:hAnsiTheme="minorHAnsi" w:cs="Arial"/>
                <w:sz w:val="20"/>
              </w:rPr>
              <w:t xml:space="preserve">expansion of the Police departmental computer network </w:t>
            </w:r>
            <w:r w:rsidRPr="002B6C2C">
              <w:rPr>
                <w:rFonts w:asciiTheme="minorHAnsi" w:hAnsiTheme="minorHAnsi" w:cs="Arial"/>
                <w:sz w:val="20"/>
              </w:rPr>
              <w:t xml:space="preserve">to those locations which have limited or no </w:t>
            </w:r>
            <w:r w:rsidR="002B6C2C" w:rsidRPr="002B6C2C">
              <w:rPr>
                <w:rFonts w:asciiTheme="minorHAnsi" w:hAnsiTheme="minorHAnsi" w:cs="Arial"/>
                <w:sz w:val="20"/>
              </w:rPr>
              <w:t>access to police computer s</w:t>
            </w:r>
            <w:r w:rsidR="00A26715">
              <w:rPr>
                <w:rFonts w:asciiTheme="minorHAnsi" w:hAnsiTheme="minorHAnsi" w:cs="Arial"/>
                <w:sz w:val="20"/>
              </w:rPr>
              <w:t>ystems or to office automation.</w:t>
            </w:r>
          </w:p>
        </w:tc>
      </w:tr>
      <w:tr w:rsidR="003C6A9B" w:rsidRPr="00B2288C" w14:paraId="2480474E"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53E77703" w14:textId="742D5AED" w:rsidR="003C6A9B" w:rsidRPr="00B2288C" w:rsidRDefault="003C6A9B" w:rsidP="003C6A9B">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71CD82C2" w14:textId="0B061CFA" w:rsidR="003C6A9B" w:rsidRPr="00B2288C" w:rsidRDefault="003C6A9B" w:rsidP="003C6A9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741E300E" w14:textId="569B0AD0" w:rsidR="003C6A9B" w:rsidRPr="00B2288C" w:rsidRDefault="003C6A9B" w:rsidP="003C6A9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6178</w:t>
            </w:r>
          </w:p>
        </w:tc>
        <w:tc>
          <w:tcPr>
            <w:tcW w:w="851" w:type="dxa"/>
          </w:tcPr>
          <w:p w14:paraId="4526725C" w14:textId="3A9056AF" w:rsidR="003C6A9B" w:rsidRPr="00B2288C" w:rsidRDefault="003C6A9B" w:rsidP="003C6A9B">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highlight w:val="yellow"/>
              </w:rPr>
            </w:pPr>
            <w:r w:rsidRPr="003C6A9B">
              <w:rPr>
                <w:rFonts w:asciiTheme="minorHAnsi" w:hAnsiTheme="minorHAnsi" w:cs="Arial"/>
                <w:sz w:val="20"/>
              </w:rPr>
              <w:t>7267</w:t>
            </w:r>
          </w:p>
        </w:tc>
        <w:tc>
          <w:tcPr>
            <w:tcW w:w="6662" w:type="dxa"/>
          </w:tcPr>
          <w:p w14:paraId="45A76D8F" w14:textId="0550E853" w:rsidR="003C6A9B" w:rsidRDefault="003C6A9B" w:rsidP="003C6A9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C6A9B">
              <w:rPr>
                <w:rFonts w:asciiTheme="minorHAnsi" w:hAnsiTheme="minorHAnsi" w:cs="Arial"/>
                <w:sz w:val="20"/>
              </w:rPr>
              <w:t>FUNDING FOR INTRODUCTION OF INFORMATION TECHNOLOGY – OFFICE OF THE OMBUDSMAN</w:t>
            </w:r>
          </w:p>
          <w:p w14:paraId="6EFE1533" w14:textId="39F9CC26" w:rsidR="002B6C2C" w:rsidRPr="00A26715" w:rsidRDefault="003C6A9B" w:rsidP="003C6A9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introduce office automation into the Darwin and Ali</w:t>
            </w:r>
            <w:r w:rsidR="00A26715">
              <w:rPr>
                <w:rFonts w:asciiTheme="minorHAnsi" w:hAnsiTheme="minorHAnsi" w:cs="Arial"/>
                <w:sz w:val="20"/>
              </w:rPr>
              <w:t>ce Springs Ombudsman’s offices.</w:t>
            </w:r>
          </w:p>
        </w:tc>
      </w:tr>
      <w:tr w:rsidR="00B2288C" w:rsidRPr="00B2288C" w14:paraId="77E5F122"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71C85227" w14:textId="37329301"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567</w:t>
            </w:r>
          </w:p>
        </w:tc>
        <w:tc>
          <w:tcPr>
            <w:tcW w:w="1030" w:type="dxa"/>
          </w:tcPr>
          <w:p w14:paraId="2D0497BB" w14:textId="2A3E64E2"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243DBAA0" w14:textId="36B0EB93"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6179</w:t>
            </w:r>
          </w:p>
        </w:tc>
        <w:tc>
          <w:tcPr>
            <w:tcW w:w="851" w:type="dxa"/>
          </w:tcPr>
          <w:p w14:paraId="6F2D4FDC" w14:textId="3C4A2618"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7268</w:t>
            </w:r>
          </w:p>
        </w:tc>
        <w:tc>
          <w:tcPr>
            <w:tcW w:w="6662" w:type="dxa"/>
          </w:tcPr>
          <w:p w14:paraId="342F9969"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FINANCIAL INSTITUTIONS SCHEME - NORTHERN TERRITORY LEGISLATION</w:t>
            </w:r>
          </w:p>
          <w:p w14:paraId="5ED73B0A" w14:textId="758C0261" w:rsidR="002B6C2C" w:rsidRDefault="002B6C2C" w:rsidP="002B6C2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w:t>
            </w:r>
            <w:r w:rsidR="006872D7">
              <w:rPr>
                <w:rFonts w:asciiTheme="minorHAnsi" w:hAnsiTheme="minorHAnsi" w:cs="Arial"/>
                <w:sz w:val="20"/>
              </w:rPr>
              <w:t>following Bills to implement the Financial Institutions Scheme for building societies and credit unions in the NT, scheduled to start Australia-wide on 1 July 1992.</w:t>
            </w:r>
          </w:p>
          <w:p w14:paraId="3A502617" w14:textId="2C118453" w:rsidR="006872D7" w:rsidRDefault="002B6C2C" w:rsidP="006872D7">
            <w:pPr>
              <w:pStyle w:val="ListParagraph"/>
              <w:numPr>
                <w:ilvl w:val="0"/>
                <w:numId w:val="23"/>
              </w:numPr>
              <w:spacing w:before="60" w:after="60"/>
              <w:ind w:left="573" w:hanging="43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Financial Institutions (Northern Territory) Bill</w:t>
            </w:r>
          </w:p>
          <w:p w14:paraId="76A69ED2" w14:textId="1661742D" w:rsidR="006872D7" w:rsidRPr="006872D7" w:rsidRDefault="002B6C2C" w:rsidP="006872D7">
            <w:pPr>
              <w:pStyle w:val="ListParagraph"/>
              <w:numPr>
                <w:ilvl w:val="0"/>
                <w:numId w:val="23"/>
              </w:numPr>
              <w:spacing w:before="60" w:after="60"/>
              <w:ind w:left="573" w:hanging="43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2D7">
              <w:rPr>
                <w:rFonts w:asciiTheme="minorHAnsi" w:hAnsiTheme="minorHAnsi" w:cs="Arial"/>
                <w:sz w:val="20"/>
              </w:rPr>
              <w:t>Financial Institutions (Territo</w:t>
            </w:r>
            <w:r w:rsidR="006872D7">
              <w:rPr>
                <w:rFonts w:asciiTheme="minorHAnsi" w:hAnsiTheme="minorHAnsi" w:cs="Arial"/>
                <w:sz w:val="20"/>
              </w:rPr>
              <w:t>ry Supervisory Authority) Bill</w:t>
            </w:r>
          </w:p>
          <w:p w14:paraId="49E4DC91" w14:textId="514E3AD6" w:rsidR="006872D7" w:rsidRDefault="002B6C2C" w:rsidP="006872D7">
            <w:pPr>
              <w:pStyle w:val="ListParagraph"/>
              <w:numPr>
                <w:ilvl w:val="0"/>
                <w:numId w:val="23"/>
              </w:numPr>
              <w:spacing w:before="60" w:after="60"/>
              <w:ind w:left="573" w:hanging="43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 xml:space="preserve">Financial Institutions (NT </w:t>
            </w:r>
            <w:r w:rsidR="006872D7">
              <w:rPr>
                <w:rFonts w:asciiTheme="minorHAnsi" w:hAnsiTheme="minorHAnsi" w:cs="Arial"/>
                <w:sz w:val="20"/>
              </w:rPr>
              <w:t xml:space="preserve">Consequential Amendments) Bill </w:t>
            </w:r>
          </w:p>
          <w:p w14:paraId="413A3DC0" w14:textId="5FACB189" w:rsidR="006872D7" w:rsidRDefault="002B6C2C" w:rsidP="006872D7">
            <w:pPr>
              <w:pStyle w:val="ListParagraph"/>
              <w:numPr>
                <w:ilvl w:val="0"/>
                <w:numId w:val="23"/>
              </w:numPr>
              <w:spacing w:before="60" w:after="60"/>
              <w:ind w:left="573" w:hanging="43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Cred</w:t>
            </w:r>
            <w:r w:rsidR="006872D7">
              <w:rPr>
                <w:rFonts w:asciiTheme="minorHAnsi" w:hAnsiTheme="minorHAnsi" w:cs="Arial"/>
                <w:sz w:val="20"/>
              </w:rPr>
              <w:t>it Union Act Repeal Bill</w:t>
            </w:r>
          </w:p>
          <w:p w14:paraId="385D8C8E" w14:textId="6E559822" w:rsidR="002B6C2C" w:rsidRPr="00B2288C" w:rsidRDefault="002B6C2C" w:rsidP="006872D7">
            <w:pPr>
              <w:pStyle w:val="ListParagraph"/>
              <w:numPr>
                <w:ilvl w:val="0"/>
                <w:numId w:val="23"/>
              </w:numPr>
              <w:spacing w:before="60" w:after="60"/>
              <w:ind w:left="573" w:hanging="431"/>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2D7">
              <w:rPr>
                <w:rFonts w:asciiTheme="minorHAnsi" w:hAnsiTheme="minorHAnsi" w:cs="Arial"/>
                <w:sz w:val="20"/>
              </w:rPr>
              <w:t>Interpretation Amendment</w:t>
            </w:r>
            <w:r w:rsidR="006872D7" w:rsidRPr="006872D7">
              <w:rPr>
                <w:rFonts w:asciiTheme="minorHAnsi" w:hAnsiTheme="minorHAnsi" w:cs="Arial"/>
                <w:sz w:val="20"/>
              </w:rPr>
              <w:t xml:space="preserve"> Bill </w:t>
            </w:r>
          </w:p>
        </w:tc>
      </w:tr>
      <w:tr w:rsidR="006872D7" w:rsidRPr="00B2288C" w14:paraId="367F38C2"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130F5D01" w14:textId="6E60A232" w:rsidR="006872D7" w:rsidRPr="00B2288C" w:rsidRDefault="006872D7" w:rsidP="006872D7">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4F6FA58A" w14:textId="0C3B5CDE" w:rsidR="006872D7" w:rsidRPr="00B2288C" w:rsidRDefault="006872D7" w:rsidP="006872D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092E7621" w14:textId="1446C73F" w:rsidR="006872D7" w:rsidRPr="00B2288C" w:rsidRDefault="006872D7" w:rsidP="006872D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6180</w:t>
            </w:r>
          </w:p>
        </w:tc>
        <w:tc>
          <w:tcPr>
            <w:tcW w:w="851" w:type="dxa"/>
          </w:tcPr>
          <w:p w14:paraId="56767F0B" w14:textId="7BADD25F" w:rsidR="006872D7" w:rsidRPr="00B2288C" w:rsidRDefault="006872D7" w:rsidP="006872D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highlight w:val="yellow"/>
              </w:rPr>
            </w:pPr>
            <w:r w:rsidRPr="006872D7">
              <w:rPr>
                <w:rFonts w:asciiTheme="minorHAnsi" w:hAnsiTheme="minorHAnsi" w:cs="Arial"/>
                <w:sz w:val="20"/>
              </w:rPr>
              <w:t>7269</w:t>
            </w:r>
          </w:p>
        </w:tc>
        <w:tc>
          <w:tcPr>
            <w:tcW w:w="6662" w:type="dxa"/>
          </w:tcPr>
          <w:p w14:paraId="0CF05F10" w14:textId="4E14D6EE" w:rsidR="006872D7" w:rsidRDefault="006872D7" w:rsidP="006872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872D7">
              <w:rPr>
                <w:rFonts w:asciiTheme="minorHAnsi" w:hAnsiTheme="minorHAnsi" w:cs="Arial"/>
                <w:sz w:val="20"/>
              </w:rPr>
              <w:t>FEE FOR SERVICE AND PROVISION OF ASSET MANAGEMENT SERVICES TO SCHOOL COUNCILS</w:t>
            </w:r>
          </w:p>
          <w:p w14:paraId="1AF4A589" w14:textId="25945912" w:rsidR="006872D7" w:rsidRPr="00A26715" w:rsidRDefault="006872D7" w:rsidP="006872D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755578">
              <w:rPr>
                <w:rFonts w:asciiTheme="minorHAnsi" w:hAnsiTheme="minorHAnsi" w:cs="Arial"/>
                <w:sz w:val="20"/>
              </w:rPr>
              <w:t>approve</w:t>
            </w:r>
            <w:r>
              <w:rPr>
                <w:rFonts w:asciiTheme="minorHAnsi" w:hAnsiTheme="minorHAnsi" w:cs="Arial"/>
                <w:sz w:val="20"/>
              </w:rPr>
              <w:t xml:space="preserve"> the charging of consultant fees based on commercial rates by the Department of Transport and Works, for services provided to school councils and a continuation of annual asset inspecti</w:t>
            </w:r>
            <w:r w:rsidR="00755578">
              <w:rPr>
                <w:rFonts w:asciiTheme="minorHAnsi" w:hAnsiTheme="minorHAnsi" w:cs="Arial"/>
                <w:sz w:val="20"/>
              </w:rPr>
              <w:t xml:space="preserve">ons and </w:t>
            </w:r>
            <w:r w:rsidR="005667F2">
              <w:rPr>
                <w:rFonts w:asciiTheme="minorHAnsi" w:hAnsiTheme="minorHAnsi" w:cs="Arial"/>
                <w:sz w:val="20"/>
              </w:rPr>
              <w:t>B</w:t>
            </w:r>
            <w:r w:rsidR="00755578">
              <w:rPr>
                <w:rFonts w:asciiTheme="minorHAnsi" w:hAnsiTheme="minorHAnsi" w:cs="Arial"/>
                <w:sz w:val="20"/>
              </w:rPr>
              <w:t xml:space="preserve">uilding </w:t>
            </w:r>
            <w:r w:rsidR="005667F2">
              <w:rPr>
                <w:rFonts w:asciiTheme="minorHAnsi" w:hAnsiTheme="minorHAnsi" w:cs="Arial"/>
                <w:sz w:val="20"/>
              </w:rPr>
              <w:t>A</w:t>
            </w:r>
            <w:r w:rsidR="00755578">
              <w:rPr>
                <w:rFonts w:asciiTheme="minorHAnsi" w:hAnsiTheme="minorHAnsi" w:cs="Arial"/>
                <w:sz w:val="20"/>
              </w:rPr>
              <w:t>uthority role.</w:t>
            </w:r>
          </w:p>
        </w:tc>
      </w:tr>
      <w:tr w:rsidR="00B2288C" w:rsidRPr="00B2288C" w14:paraId="62B27D12"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6E7BD654" w14:textId="6D153C13"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1FDA33FA" w14:textId="62AE90F2"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1108C12F" w14:textId="7474FBF8"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6181</w:t>
            </w:r>
          </w:p>
        </w:tc>
        <w:tc>
          <w:tcPr>
            <w:tcW w:w="851" w:type="dxa"/>
          </w:tcPr>
          <w:p w14:paraId="17E7E6DE" w14:textId="46F35088"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7270</w:t>
            </w:r>
          </w:p>
        </w:tc>
        <w:tc>
          <w:tcPr>
            <w:tcW w:w="6662" w:type="dxa"/>
          </w:tcPr>
          <w:p w14:paraId="7A60715A"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NORTHERN TERRITORY SUBMISSION TO THE SENATE STANDING COMMITTEE ON TRANSPORT, COMMUNICATIONS AND INFRASTRUCTURE INTO HEAVY VEHICLE CHARGES</w:t>
            </w:r>
          </w:p>
          <w:p w14:paraId="36908E5E" w14:textId="1CC1B439" w:rsidR="00EA7F1E" w:rsidRPr="00B2288C" w:rsidRDefault="00EA7F1E"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Submission to the Senate Standing Committee on Transport, Communications and Infrastructure Inquiry into Heavy Road Vehicle Charges.</w:t>
            </w:r>
          </w:p>
        </w:tc>
      </w:tr>
      <w:tr w:rsidR="00B2288C" w:rsidRPr="00B2288C" w14:paraId="30441288"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4BB61BAF" w14:textId="1C28B9E6"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2450E689" w14:textId="61706FEA"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4EA8E711" w14:textId="3E87C8F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6182</w:t>
            </w:r>
          </w:p>
        </w:tc>
        <w:tc>
          <w:tcPr>
            <w:tcW w:w="851" w:type="dxa"/>
          </w:tcPr>
          <w:p w14:paraId="40B55416" w14:textId="7A368D1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7271</w:t>
            </w:r>
          </w:p>
        </w:tc>
        <w:tc>
          <w:tcPr>
            <w:tcW w:w="6662" w:type="dxa"/>
          </w:tcPr>
          <w:p w14:paraId="3C2EC913"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EXECUTIVE COUNCIL PAPERS</w:t>
            </w:r>
          </w:p>
          <w:p w14:paraId="0767B2D4" w14:textId="0C0D5DD8" w:rsidR="00226353" w:rsidRPr="00B2288C" w:rsidRDefault="00226353"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B2288C" w:rsidRPr="00B2288C" w14:paraId="7A8242B5"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0E4D1DD9" w14:textId="08DDBA2B"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lastRenderedPageBreak/>
              <w:t>567</w:t>
            </w:r>
          </w:p>
        </w:tc>
        <w:tc>
          <w:tcPr>
            <w:tcW w:w="1030" w:type="dxa"/>
          </w:tcPr>
          <w:p w14:paraId="3F7EBC5D" w14:textId="3D3BBA78"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7C0D0DE7" w14:textId="1818F046" w:rsidR="00EA7F1E" w:rsidRPr="006A66B4" w:rsidRDefault="00B2288C" w:rsidP="006A66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1BDB5A1F" w14:textId="0641DF0C"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7272</w:t>
            </w:r>
          </w:p>
        </w:tc>
        <w:tc>
          <w:tcPr>
            <w:tcW w:w="6662" w:type="dxa"/>
          </w:tcPr>
          <w:p w14:paraId="062328D6"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COMPANIES, CORPORATIONS, JOINT VENTURES AND TRUSTS IN WHICH THE GOVERNMENT HAS A FINANCIAL INTEREST</w:t>
            </w:r>
          </w:p>
          <w:p w14:paraId="0126B11A" w14:textId="77777777" w:rsidR="00EA7F1E" w:rsidRDefault="00EA7F1E" w:rsidP="00EA7F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amendment of parts (a) and (c) of Cabinet Decision No. 7199 of 28 February 1992 to require Cabinet approval prior to the creation of, or investment into companies, corporations, joint ventures and trusts by the NT Government Agencies and statutory corporations; and to establish and maintain a Register of Companies, Corporations, Joint Ventures and Trusts in which the NT Government Agencies and statutory corporations have a financial interest.</w:t>
            </w:r>
          </w:p>
          <w:p w14:paraId="491D0CD6" w14:textId="14D0FF73" w:rsidR="00EA7F1E" w:rsidRPr="00B2288C" w:rsidRDefault="00EA7F1E" w:rsidP="00EA7F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These changes will ensure statutory corporations comply with the Cabinet initiatives.</w:t>
            </w:r>
          </w:p>
        </w:tc>
      </w:tr>
      <w:tr w:rsidR="00B2288C" w:rsidRPr="00B2288C" w14:paraId="433976F8"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77717EC1" w14:textId="4262D130"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5818A474" w14:textId="6400033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4469D72C" w14:textId="0E95DB0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2B709571" w14:textId="2600EB6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7273</w:t>
            </w:r>
          </w:p>
        </w:tc>
        <w:tc>
          <w:tcPr>
            <w:tcW w:w="6662" w:type="dxa"/>
          </w:tcPr>
          <w:p w14:paraId="0727FD17"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ADVANCE TO TREASURER</w:t>
            </w:r>
          </w:p>
          <w:p w14:paraId="1921DD74" w14:textId="370C6DD3" w:rsidR="00EA7F1E" w:rsidRPr="00B2288C" w:rsidRDefault="00EA7F1E" w:rsidP="00EA7F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issue of an advance to the Treasurer for Division 2 Department of Legislative Assembly Sub-Division Members’ Services</w:t>
            </w:r>
          </w:p>
        </w:tc>
      </w:tr>
      <w:tr w:rsidR="00B2288C" w:rsidRPr="00B2288C" w14:paraId="5E0E5CAC"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4FF03E9C" w14:textId="478C6843"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4E9EC9E1" w14:textId="7088A90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3CB390BC" w14:textId="68062AB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4FC44786" w14:textId="4FA2A951"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7274</w:t>
            </w:r>
          </w:p>
        </w:tc>
        <w:tc>
          <w:tcPr>
            <w:tcW w:w="6662" w:type="dxa"/>
          </w:tcPr>
          <w:p w14:paraId="50479D5C"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DROUGHT ASSISTANCE SCHEME</w:t>
            </w:r>
          </w:p>
          <w:p w14:paraId="37F8C79B" w14:textId="7CA3B308" w:rsidR="00EA7F1E" w:rsidRPr="00B2288C" w:rsidRDefault="00EA7F1E"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implementation of a Drought Assistance Scheme on the basis it is available to all producers, excluding public companies and overseas owners, and it provides freight subsidy and other assistance after two years of declared drought.</w:t>
            </w:r>
          </w:p>
        </w:tc>
      </w:tr>
      <w:tr w:rsidR="00B2288C" w:rsidRPr="00B2288C" w14:paraId="2BADB60E"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6D6DFEB0" w14:textId="4B8D75FA"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2FD0A9F6" w14:textId="0CF3CA2C"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73151E4D" w14:textId="422E0B3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0C386B4F" w14:textId="7B71AF98"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7275</w:t>
            </w:r>
          </w:p>
        </w:tc>
        <w:tc>
          <w:tcPr>
            <w:tcW w:w="6662" w:type="dxa"/>
          </w:tcPr>
          <w:p w14:paraId="27EC0FA9"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CROCODILE SPECIALISTS' GROUP MEETING</w:t>
            </w:r>
          </w:p>
          <w:p w14:paraId="6B796893" w14:textId="048EF1EB" w:rsidR="00EA7F1E" w:rsidRPr="00B2288C" w:rsidRDefault="003B1EC0" w:rsidP="003B1EC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agree to the Northern Territory hosting the regional meeting of the Crocodile Specialists’ Group in March 1993.</w:t>
            </w:r>
          </w:p>
        </w:tc>
      </w:tr>
      <w:tr w:rsidR="00B2288C" w:rsidRPr="00B2288C" w14:paraId="26B6C8B7" w14:textId="77777777" w:rsidTr="006A66B4">
        <w:tc>
          <w:tcPr>
            <w:cnfStyle w:val="001000000000" w:firstRow="0" w:lastRow="0" w:firstColumn="1" w:lastColumn="0" w:oddVBand="0" w:evenVBand="0" w:oddHBand="0" w:evenHBand="0" w:firstRowFirstColumn="0" w:firstRowLastColumn="0" w:lastRowFirstColumn="0" w:lastRowLastColumn="0"/>
            <w:tcW w:w="1032" w:type="dxa"/>
          </w:tcPr>
          <w:p w14:paraId="0D826BC0" w14:textId="6422D1B1"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567</w:t>
            </w:r>
          </w:p>
        </w:tc>
        <w:tc>
          <w:tcPr>
            <w:tcW w:w="1030" w:type="dxa"/>
          </w:tcPr>
          <w:p w14:paraId="5F6C5C6C" w14:textId="26D3648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5/5/92</w:t>
            </w:r>
          </w:p>
        </w:tc>
        <w:tc>
          <w:tcPr>
            <w:tcW w:w="768" w:type="dxa"/>
          </w:tcPr>
          <w:p w14:paraId="5B227380" w14:textId="4D3EDD76"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53B5CE4A" w14:textId="7FC2DA0F"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7276</w:t>
            </w:r>
          </w:p>
        </w:tc>
        <w:tc>
          <w:tcPr>
            <w:tcW w:w="6662" w:type="dxa"/>
          </w:tcPr>
          <w:p w14:paraId="6076DECC"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NT LOTTERY - ALLOCATION OF FUNDS</w:t>
            </w:r>
          </w:p>
          <w:p w14:paraId="00B7D018" w14:textId="01E6DCE9" w:rsidR="003B1EC0" w:rsidRPr="00B2288C" w:rsidRDefault="003B1EC0"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allocation of funds from the most recent NT Lottery.</w:t>
            </w:r>
          </w:p>
        </w:tc>
      </w:tr>
    </w:tbl>
    <w:p w14:paraId="28CBAB52" w14:textId="148F2C24" w:rsidR="00B2288C" w:rsidRDefault="00B2288C" w:rsidP="00CD5BBE">
      <w:pPr>
        <w:rPr>
          <w:lang w:eastAsia="en-AU"/>
        </w:rPr>
      </w:pPr>
    </w:p>
    <w:p w14:paraId="539D30BA" w14:textId="6D2039C3" w:rsidR="00755578" w:rsidRDefault="00755578"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755578" w:rsidRPr="00A11B34" w14:paraId="279E6A34" w14:textId="77777777" w:rsidTr="00755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1255548" w14:textId="77777777" w:rsidR="00755578" w:rsidRPr="00A11B34" w:rsidRDefault="00755578" w:rsidP="00755578">
            <w:pPr>
              <w:jc w:val="center"/>
              <w:rPr>
                <w:rFonts w:asciiTheme="minorHAnsi" w:hAnsiTheme="minorHAnsi"/>
              </w:rPr>
            </w:pPr>
            <w:r w:rsidRPr="00A11B34">
              <w:rPr>
                <w:rFonts w:asciiTheme="minorHAnsi" w:hAnsiTheme="minorHAnsi"/>
              </w:rPr>
              <w:t>Volume  385</w:t>
            </w:r>
          </w:p>
          <w:p w14:paraId="20458F7D" w14:textId="77777777" w:rsidR="00755578" w:rsidRPr="00A11B34" w:rsidRDefault="00755578" w:rsidP="00755578">
            <w:pPr>
              <w:jc w:val="center"/>
              <w:rPr>
                <w:rFonts w:asciiTheme="minorHAnsi" w:hAnsiTheme="minorHAnsi"/>
              </w:rPr>
            </w:pPr>
            <w:r w:rsidRPr="00A11B34">
              <w:rPr>
                <w:rFonts w:asciiTheme="minorHAnsi" w:hAnsiTheme="minorHAnsi"/>
              </w:rPr>
              <w:t>Meeting date:  18 May 1992 - Darwin</w:t>
            </w:r>
          </w:p>
        </w:tc>
      </w:tr>
      <w:tr w:rsidR="00755578" w:rsidRPr="00A11B34" w14:paraId="56C1588F" w14:textId="77777777" w:rsidTr="0075557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35D24C9" w14:textId="77777777" w:rsidR="00755578" w:rsidRPr="00A11B34" w:rsidRDefault="00755578" w:rsidP="00755578">
            <w:pPr>
              <w:jc w:val="center"/>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No.</w:t>
            </w:r>
          </w:p>
        </w:tc>
        <w:tc>
          <w:tcPr>
            <w:tcW w:w="1037" w:type="dxa"/>
            <w:shd w:val="clear" w:color="auto" w:fill="D9D9D9" w:themeFill="background2" w:themeFillShade="D9"/>
          </w:tcPr>
          <w:p w14:paraId="2758E8F8" w14:textId="77777777" w:rsidR="00755578" w:rsidRPr="00A11B34" w:rsidRDefault="00755578" w:rsidP="007555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Date</w:t>
            </w:r>
          </w:p>
        </w:tc>
        <w:tc>
          <w:tcPr>
            <w:tcW w:w="785" w:type="dxa"/>
            <w:shd w:val="clear" w:color="auto" w:fill="D9D9D9" w:themeFill="background2" w:themeFillShade="D9"/>
          </w:tcPr>
          <w:p w14:paraId="18EE438B" w14:textId="77777777" w:rsidR="00755578" w:rsidRPr="00A11B34" w:rsidRDefault="00755578" w:rsidP="007555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Sub.</w:t>
            </w:r>
            <w:r w:rsidRPr="00A11B34">
              <w:rPr>
                <w:rFonts w:asciiTheme="minorHAnsi" w:hAnsiTheme="minorHAnsi"/>
                <w:sz w:val="18"/>
                <w:szCs w:val="18"/>
              </w:rPr>
              <w:br/>
              <w:t>No.</w:t>
            </w:r>
          </w:p>
        </w:tc>
        <w:tc>
          <w:tcPr>
            <w:tcW w:w="850" w:type="dxa"/>
            <w:shd w:val="clear" w:color="auto" w:fill="D9D9D9" w:themeFill="background2" w:themeFillShade="D9"/>
          </w:tcPr>
          <w:p w14:paraId="07A1EFFC" w14:textId="77777777" w:rsidR="00755578" w:rsidRPr="00A11B34" w:rsidRDefault="00755578" w:rsidP="0075557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Dec.</w:t>
            </w:r>
            <w:r w:rsidRPr="00A11B34">
              <w:rPr>
                <w:rFonts w:asciiTheme="minorHAnsi" w:hAnsiTheme="minorHAnsi"/>
                <w:sz w:val="18"/>
                <w:szCs w:val="18"/>
              </w:rPr>
              <w:br/>
              <w:t>No</w:t>
            </w:r>
          </w:p>
        </w:tc>
        <w:tc>
          <w:tcPr>
            <w:tcW w:w="6599" w:type="dxa"/>
            <w:shd w:val="clear" w:color="auto" w:fill="D9D9D9" w:themeFill="background2" w:themeFillShade="D9"/>
          </w:tcPr>
          <w:p w14:paraId="6A804AC5" w14:textId="77777777" w:rsidR="00755578" w:rsidRPr="00A11B34" w:rsidRDefault="00755578" w:rsidP="00755578">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Title and Purpose</w:t>
            </w:r>
          </w:p>
        </w:tc>
      </w:tr>
      <w:tr w:rsidR="00755578" w:rsidRPr="00A11B34" w14:paraId="14EADB22" w14:textId="77777777" w:rsidTr="00755578">
        <w:tc>
          <w:tcPr>
            <w:cnfStyle w:val="001000000000" w:firstRow="0" w:lastRow="0" w:firstColumn="1" w:lastColumn="0" w:oddVBand="0" w:evenVBand="0" w:oddHBand="0" w:evenHBand="0" w:firstRowFirstColumn="0" w:firstRowLastColumn="0" w:lastRowFirstColumn="0" w:lastRowLastColumn="0"/>
            <w:tcW w:w="1037" w:type="dxa"/>
          </w:tcPr>
          <w:p w14:paraId="526F3C7E" w14:textId="77777777" w:rsidR="00755578" w:rsidRPr="00A11B34" w:rsidRDefault="00755578" w:rsidP="00755578">
            <w:pPr>
              <w:spacing w:before="120"/>
              <w:jc w:val="center"/>
              <w:rPr>
                <w:rFonts w:asciiTheme="minorHAnsi" w:hAnsiTheme="minorHAnsi" w:cs="Arial"/>
                <w:sz w:val="20"/>
              </w:rPr>
            </w:pPr>
            <w:r w:rsidRPr="00A11B34">
              <w:rPr>
                <w:rFonts w:asciiTheme="minorHAnsi" w:hAnsiTheme="minorHAnsi" w:cs="Arial"/>
                <w:sz w:val="20"/>
              </w:rPr>
              <w:t>569</w:t>
            </w:r>
          </w:p>
        </w:tc>
        <w:tc>
          <w:tcPr>
            <w:tcW w:w="1037" w:type="dxa"/>
          </w:tcPr>
          <w:p w14:paraId="10707FC0"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18/5/92</w:t>
            </w:r>
          </w:p>
        </w:tc>
        <w:tc>
          <w:tcPr>
            <w:tcW w:w="785" w:type="dxa"/>
          </w:tcPr>
          <w:p w14:paraId="46E19149"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WOS</w:t>
            </w:r>
          </w:p>
        </w:tc>
        <w:tc>
          <w:tcPr>
            <w:tcW w:w="850" w:type="dxa"/>
          </w:tcPr>
          <w:p w14:paraId="568F819F"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7292</w:t>
            </w:r>
          </w:p>
        </w:tc>
        <w:tc>
          <w:tcPr>
            <w:tcW w:w="6599" w:type="dxa"/>
          </w:tcPr>
          <w:p w14:paraId="74915751" w14:textId="77777777" w:rsidR="00755578"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NEW PARLIAMENT HOUSE - TELEPHONE SYSTEM</w:t>
            </w:r>
          </w:p>
          <w:p w14:paraId="5A6CA460" w14:textId="5FF2B61E" w:rsidR="00755578" w:rsidRPr="00A11B34"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if the new telephone system for the new Parliament House is to be part of the overall Government (NCOM) network.</w:t>
            </w:r>
          </w:p>
        </w:tc>
      </w:tr>
      <w:tr w:rsidR="00755578" w:rsidRPr="00A11B34" w14:paraId="17AD6F97" w14:textId="77777777" w:rsidTr="00755578">
        <w:tc>
          <w:tcPr>
            <w:cnfStyle w:val="001000000000" w:firstRow="0" w:lastRow="0" w:firstColumn="1" w:lastColumn="0" w:oddVBand="0" w:evenVBand="0" w:oddHBand="0" w:evenHBand="0" w:firstRowFirstColumn="0" w:firstRowLastColumn="0" w:lastRowFirstColumn="0" w:lastRowLastColumn="0"/>
            <w:tcW w:w="1037" w:type="dxa"/>
          </w:tcPr>
          <w:p w14:paraId="10E55C2E" w14:textId="77777777" w:rsidR="00755578" w:rsidRPr="00A11B34" w:rsidRDefault="00755578" w:rsidP="00755578">
            <w:pPr>
              <w:spacing w:before="120"/>
              <w:jc w:val="center"/>
              <w:rPr>
                <w:rFonts w:asciiTheme="minorHAnsi" w:hAnsiTheme="minorHAnsi" w:cs="Arial"/>
                <w:sz w:val="20"/>
              </w:rPr>
            </w:pPr>
            <w:r w:rsidRPr="00A11B34">
              <w:rPr>
                <w:rFonts w:asciiTheme="minorHAnsi" w:hAnsiTheme="minorHAnsi" w:cs="Arial"/>
                <w:sz w:val="20"/>
              </w:rPr>
              <w:lastRenderedPageBreak/>
              <w:t>569</w:t>
            </w:r>
          </w:p>
        </w:tc>
        <w:tc>
          <w:tcPr>
            <w:tcW w:w="1037" w:type="dxa"/>
          </w:tcPr>
          <w:p w14:paraId="4A0E065C"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18/5/92</w:t>
            </w:r>
          </w:p>
        </w:tc>
        <w:tc>
          <w:tcPr>
            <w:tcW w:w="785" w:type="dxa"/>
          </w:tcPr>
          <w:p w14:paraId="1716D35D"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6164</w:t>
            </w:r>
          </w:p>
        </w:tc>
        <w:tc>
          <w:tcPr>
            <w:tcW w:w="850" w:type="dxa"/>
          </w:tcPr>
          <w:p w14:paraId="61B74564"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7293</w:t>
            </w:r>
          </w:p>
        </w:tc>
        <w:tc>
          <w:tcPr>
            <w:tcW w:w="6599" w:type="dxa"/>
          </w:tcPr>
          <w:p w14:paraId="74FC6FF5" w14:textId="77777777" w:rsidR="00755578"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PROVISION AND UPGRADING OF CHILD CARE FACILITIES AT NT TAFE COLLEGES</w:t>
            </w:r>
          </w:p>
          <w:p w14:paraId="4EEDE66B" w14:textId="5D7BEA2D" w:rsidR="00755578" w:rsidRPr="00A11B34"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accept the offer from the Commonwealth to fund the update to the Batchelor College Child Care Centre, and to approve preparation of further submissions to the Commonwealth (DEET) for capital works funding to upgrade existing facilities to provide additional child care capacity at the Northern Territory Institute of TAFE, the Open College of TAFE at Palmerston, and the Alice Springs College of TAFE for the period 1992 to 1994.</w:t>
            </w:r>
          </w:p>
        </w:tc>
      </w:tr>
      <w:tr w:rsidR="00755578" w:rsidRPr="00A11B34" w14:paraId="4E46481B" w14:textId="77777777" w:rsidTr="00755578">
        <w:tc>
          <w:tcPr>
            <w:cnfStyle w:val="001000000000" w:firstRow="0" w:lastRow="0" w:firstColumn="1" w:lastColumn="0" w:oddVBand="0" w:evenVBand="0" w:oddHBand="0" w:evenHBand="0" w:firstRowFirstColumn="0" w:firstRowLastColumn="0" w:lastRowFirstColumn="0" w:lastRowLastColumn="0"/>
            <w:tcW w:w="1037" w:type="dxa"/>
          </w:tcPr>
          <w:p w14:paraId="739EA9BA" w14:textId="77777777" w:rsidR="00755578" w:rsidRPr="00A11B34" w:rsidRDefault="00755578" w:rsidP="00755578">
            <w:pPr>
              <w:spacing w:before="120"/>
              <w:jc w:val="center"/>
              <w:rPr>
                <w:rFonts w:asciiTheme="minorHAnsi" w:hAnsiTheme="minorHAnsi" w:cs="Arial"/>
                <w:sz w:val="20"/>
              </w:rPr>
            </w:pPr>
            <w:r w:rsidRPr="00A11B34">
              <w:rPr>
                <w:rFonts w:asciiTheme="minorHAnsi" w:hAnsiTheme="minorHAnsi" w:cs="Arial"/>
                <w:sz w:val="20"/>
              </w:rPr>
              <w:t>569</w:t>
            </w:r>
          </w:p>
        </w:tc>
        <w:tc>
          <w:tcPr>
            <w:tcW w:w="1037" w:type="dxa"/>
          </w:tcPr>
          <w:p w14:paraId="28E2356A"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18/5/92</w:t>
            </w:r>
          </w:p>
        </w:tc>
        <w:tc>
          <w:tcPr>
            <w:tcW w:w="785" w:type="dxa"/>
          </w:tcPr>
          <w:p w14:paraId="0927EC44"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WOS</w:t>
            </w:r>
          </w:p>
        </w:tc>
        <w:tc>
          <w:tcPr>
            <w:tcW w:w="850" w:type="dxa"/>
          </w:tcPr>
          <w:p w14:paraId="5B9FAE7D"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7294</w:t>
            </w:r>
          </w:p>
        </w:tc>
        <w:tc>
          <w:tcPr>
            <w:tcW w:w="6599" w:type="dxa"/>
          </w:tcPr>
          <w:p w14:paraId="28196EF2" w14:textId="77777777" w:rsidR="00755578"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i/>
                <w:sz w:val="20"/>
              </w:rPr>
              <w:t>FIREARMS ACT</w:t>
            </w:r>
            <w:r w:rsidRPr="00A11B34">
              <w:rPr>
                <w:rFonts w:asciiTheme="minorHAnsi" w:hAnsiTheme="minorHAnsi" w:cs="Arial"/>
                <w:sz w:val="20"/>
              </w:rPr>
              <w:t xml:space="preserve"> AMENDMENT</w:t>
            </w:r>
          </w:p>
          <w:p w14:paraId="17F5DDAF" w14:textId="5FC32584" w:rsidR="00755578" w:rsidRPr="006A66B4"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Firearms Amendmen</w:t>
            </w:r>
            <w:r w:rsidR="006A66B4">
              <w:rPr>
                <w:rFonts w:asciiTheme="minorHAnsi" w:hAnsiTheme="minorHAnsi" w:cs="Arial"/>
                <w:sz w:val="20"/>
              </w:rPr>
              <w:t>t Bill.</w:t>
            </w:r>
          </w:p>
        </w:tc>
      </w:tr>
      <w:tr w:rsidR="00755578" w:rsidRPr="00A11B34" w14:paraId="328124E3" w14:textId="77777777" w:rsidTr="00755578">
        <w:tc>
          <w:tcPr>
            <w:cnfStyle w:val="001000000000" w:firstRow="0" w:lastRow="0" w:firstColumn="1" w:lastColumn="0" w:oddVBand="0" w:evenVBand="0" w:oddHBand="0" w:evenHBand="0" w:firstRowFirstColumn="0" w:firstRowLastColumn="0" w:lastRowFirstColumn="0" w:lastRowLastColumn="0"/>
            <w:tcW w:w="1037" w:type="dxa"/>
          </w:tcPr>
          <w:p w14:paraId="79492339" w14:textId="77777777" w:rsidR="00755578" w:rsidRPr="00A11B34" w:rsidRDefault="00755578" w:rsidP="00755578">
            <w:pPr>
              <w:spacing w:before="120"/>
              <w:jc w:val="center"/>
              <w:rPr>
                <w:rFonts w:asciiTheme="minorHAnsi" w:hAnsiTheme="minorHAnsi" w:cs="Arial"/>
                <w:sz w:val="20"/>
              </w:rPr>
            </w:pPr>
            <w:r w:rsidRPr="00A11B34">
              <w:rPr>
                <w:rFonts w:asciiTheme="minorHAnsi" w:hAnsiTheme="minorHAnsi" w:cs="Arial"/>
                <w:sz w:val="20"/>
              </w:rPr>
              <w:t>569</w:t>
            </w:r>
          </w:p>
        </w:tc>
        <w:tc>
          <w:tcPr>
            <w:tcW w:w="1037" w:type="dxa"/>
          </w:tcPr>
          <w:p w14:paraId="05D945BC"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18/5/92</w:t>
            </w:r>
          </w:p>
        </w:tc>
        <w:tc>
          <w:tcPr>
            <w:tcW w:w="785" w:type="dxa"/>
          </w:tcPr>
          <w:p w14:paraId="7B54F2DE"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WOS</w:t>
            </w:r>
          </w:p>
        </w:tc>
        <w:tc>
          <w:tcPr>
            <w:tcW w:w="850" w:type="dxa"/>
          </w:tcPr>
          <w:p w14:paraId="04F629FC" w14:textId="77777777" w:rsidR="00755578" w:rsidRPr="00A11B34" w:rsidRDefault="00755578" w:rsidP="0075557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7295</w:t>
            </w:r>
          </w:p>
        </w:tc>
        <w:tc>
          <w:tcPr>
            <w:tcW w:w="6599" w:type="dxa"/>
          </w:tcPr>
          <w:p w14:paraId="6D28BE05" w14:textId="77777777" w:rsidR="00755578"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i/>
                <w:sz w:val="20"/>
              </w:rPr>
              <w:t>LIQUOR ACT</w:t>
            </w:r>
            <w:r w:rsidRPr="00A11B34">
              <w:rPr>
                <w:rFonts w:asciiTheme="minorHAnsi" w:hAnsiTheme="minorHAnsi" w:cs="Arial"/>
                <w:sz w:val="20"/>
              </w:rPr>
              <w:t xml:space="preserve"> AMENDMENT</w:t>
            </w:r>
          </w:p>
          <w:p w14:paraId="72B55B6C" w14:textId="28CB6B3F" w:rsidR="00755578" w:rsidRPr="006A66B4" w:rsidRDefault="00755578" w:rsidP="0075557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w:t>
            </w:r>
            <w:r w:rsidR="006A66B4">
              <w:rPr>
                <w:rFonts w:asciiTheme="minorHAnsi" w:hAnsiTheme="minorHAnsi" w:cs="Arial"/>
                <w:sz w:val="20"/>
              </w:rPr>
              <w:t xml:space="preserve"> of the Liquor Amendment Bill. </w:t>
            </w:r>
          </w:p>
        </w:tc>
      </w:tr>
    </w:tbl>
    <w:p w14:paraId="085824CB" w14:textId="4F3C63C2" w:rsidR="00755578" w:rsidRDefault="00755578" w:rsidP="00CD5BBE">
      <w:pPr>
        <w:rPr>
          <w:lang w:eastAsia="en-AU"/>
        </w:rPr>
      </w:pPr>
    </w:p>
    <w:p w14:paraId="5ACBF5BF" w14:textId="77777777" w:rsidR="000D2F25" w:rsidRDefault="000D2F25" w:rsidP="00CD5BBE">
      <w:pPr>
        <w:rPr>
          <w:lang w:eastAsia="en-AU"/>
        </w:rPr>
      </w:pPr>
    </w:p>
    <w:tbl>
      <w:tblPr>
        <w:tblStyle w:val="NTGtable"/>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30"/>
        <w:gridCol w:w="1034"/>
        <w:gridCol w:w="766"/>
        <w:gridCol w:w="851"/>
        <w:gridCol w:w="6672"/>
        <w:gridCol w:w="8"/>
      </w:tblGrid>
      <w:tr w:rsidR="00B2288C" w:rsidRPr="00B2288C" w14:paraId="75AE039E" w14:textId="77777777" w:rsidTr="00A63ED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1" w:type="dxa"/>
            <w:gridSpan w:val="6"/>
          </w:tcPr>
          <w:p w14:paraId="33279AED" w14:textId="2D19B1CB" w:rsidR="00B2288C" w:rsidRPr="00B2288C" w:rsidRDefault="00B2288C" w:rsidP="00B2288C">
            <w:pPr>
              <w:jc w:val="center"/>
              <w:rPr>
                <w:rFonts w:asciiTheme="minorHAnsi" w:hAnsiTheme="minorHAnsi"/>
              </w:rPr>
            </w:pPr>
            <w:r w:rsidRPr="00B2288C">
              <w:rPr>
                <w:rFonts w:asciiTheme="minorHAnsi" w:hAnsiTheme="minorHAnsi"/>
              </w:rPr>
              <w:t>Volume  385</w:t>
            </w:r>
          </w:p>
          <w:p w14:paraId="116F4B72" w14:textId="0667C273" w:rsidR="00B2288C" w:rsidRPr="00B2288C" w:rsidRDefault="00B2288C" w:rsidP="00B2288C">
            <w:pPr>
              <w:jc w:val="center"/>
              <w:rPr>
                <w:rFonts w:asciiTheme="minorHAnsi" w:hAnsiTheme="minorHAnsi"/>
              </w:rPr>
            </w:pPr>
            <w:r w:rsidRPr="00B2288C">
              <w:rPr>
                <w:rFonts w:asciiTheme="minorHAnsi" w:hAnsiTheme="minorHAnsi"/>
              </w:rPr>
              <w:t>Meeting date:  15 May 1992 - Darwin</w:t>
            </w:r>
          </w:p>
        </w:tc>
      </w:tr>
      <w:tr w:rsidR="00B2288C" w:rsidRPr="00B2288C" w14:paraId="7A6A5842" w14:textId="77777777" w:rsidTr="00A63ED4">
        <w:trPr>
          <w:gridAfter w:val="1"/>
          <w:cnfStyle w:val="100000000000" w:firstRow="1" w:lastRow="0" w:firstColumn="0" w:lastColumn="0" w:oddVBand="0" w:evenVBand="0" w:oddHBand="0" w:evenHBand="0" w:firstRowFirstColumn="0" w:firstRowLastColumn="0" w:lastRowFirstColumn="0" w:lastRowLastColumn="0"/>
          <w:wAfter w:w="8" w:type="dxa"/>
          <w:tblHeader/>
        </w:trPr>
        <w:tc>
          <w:tcPr>
            <w:cnfStyle w:val="001000000100" w:firstRow="0" w:lastRow="0" w:firstColumn="1" w:lastColumn="0" w:oddVBand="0" w:evenVBand="0" w:oddHBand="0" w:evenHBand="0" w:firstRowFirstColumn="1" w:firstRowLastColumn="0" w:lastRowFirstColumn="0" w:lastRowLastColumn="0"/>
            <w:tcW w:w="1030" w:type="dxa"/>
            <w:shd w:val="clear" w:color="auto" w:fill="D9D9D9" w:themeFill="background2" w:themeFillShade="D9"/>
          </w:tcPr>
          <w:p w14:paraId="2FCDAEDF" w14:textId="77777777" w:rsidR="00B2288C" w:rsidRPr="00B2288C" w:rsidRDefault="00B2288C" w:rsidP="00B2288C">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4" w:type="dxa"/>
            <w:shd w:val="clear" w:color="auto" w:fill="D9D9D9" w:themeFill="background2" w:themeFillShade="D9"/>
          </w:tcPr>
          <w:p w14:paraId="00BA7F33"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66" w:type="dxa"/>
            <w:shd w:val="clear" w:color="auto" w:fill="D9D9D9" w:themeFill="background2" w:themeFillShade="D9"/>
          </w:tcPr>
          <w:p w14:paraId="0DAE875F"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1" w:type="dxa"/>
            <w:shd w:val="clear" w:color="auto" w:fill="D9D9D9" w:themeFill="background2" w:themeFillShade="D9"/>
          </w:tcPr>
          <w:p w14:paraId="7B8BF1B2" w14:textId="77777777" w:rsidR="00B2288C" w:rsidRPr="00B2288C"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672" w:type="dxa"/>
            <w:shd w:val="clear" w:color="auto" w:fill="D9D9D9" w:themeFill="background2" w:themeFillShade="D9"/>
          </w:tcPr>
          <w:p w14:paraId="42C4291F" w14:textId="77777777" w:rsidR="00B2288C" w:rsidRPr="00B2288C" w:rsidRDefault="00B2288C" w:rsidP="00B228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B2288C" w:rsidRPr="00B2288C" w14:paraId="543F5661"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5CC8DF8D" w14:textId="53E62BB1"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2134FC91" w14:textId="4026F82C"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08CA0013" w14:textId="320B85C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6180</w:t>
            </w:r>
          </w:p>
        </w:tc>
        <w:tc>
          <w:tcPr>
            <w:tcW w:w="851" w:type="dxa"/>
          </w:tcPr>
          <w:p w14:paraId="4871919F" w14:textId="7F17FC4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7277</w:t>
            </w:r>
          </w:p>
        </w:tc>
        <w:tc>
          <w:tcPr>
            <w:tcW w:w="6672" w:type="dxa"/>
          </w:tcPr>
          <w:p w14:paraId="571FE483"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FEE FOR SERVICE AND PROVISION OF ASSET MANAGEMENT SERVICES TO SCHOOL COUNCILS</w:t>
            </w:r>
          </w:p>
          <w:p w14:paraId="47EC6DDB" w14:textId="154AEB17" w:rsidR="00755578" w:rsidRPr="00B2288C" w:rsidRDefault="00755578" w:rsidP="005667F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charging of consultant fees based on commercial rates by the Department of Transport and Works, for services provided to school councils and a continuation o</w:t>
            </w:r>
            <w:r w:rsidR="005667F2">
              <w:rPr>
                <w:rFonts w:asciiTheme="minorHAnsi" w:hAnsiTheme="minorHAnsi" w:cs="Arial"/>
                <w:sz w:val="20"/>
              </w:rPr>
              <w:t>f annual asset inspections and B</w:t>
            </w:r>
            <w:r>
              <w:rPr>
                <w:rFonts w:asciiTheme="minorHAnsi" w:hAnsiTheme="minorHAnsi" w:cs="Arial"/>
                <w:sz w:val="20"/>
              </w:rPr>
              <w:t xml:space="preserve">uilding </w:t>
            </w:r>
            <w:r w:rsidR="005667F2">
              <w:rPr>
                <w:rFonts w:asciiTheme="minorHAnsi" w:hAnsiTheme="minorHAnsi" w:cs="Arial"/>
                <w:sz w:val="20"/>
              </w:rPr>
              <w:t>A</w:t>
            </w:r>
            <w:r>
              <w:rPr>
                <w:rFonts w:asciiTheme="minorHAnsi" w:hAnsiTheme="minorHAnsi" w:cs="Arial"/>
                <w:sz w:val="20"/>
              </w:rPr>
              <w:t>uthority role.</w:t>
            </w:r>
          </w:p>
        </w:tc>
      </w:tr>
      <w:tr w:rsidR="00B2288C" w:rsidRPr="00B2288C" w14:paraId="28DA3C0A"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3FBF43F3" w14:textId="6207F408"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279E8730" w14:textId="6629B7F0"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07B501FA" w14:textId="573E12AA"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6183</w:t>
            </w:r>
          </w:p>
        </w:tc>
        <w:tc>
          <w:tcPr>
            <w:tcW w:w="851" w:type="dxa"/>
          </w:tcPr>
          <w:p w14:paraId="46197683" w14:textId="69C40FE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7278</w:t>
            </w:r>
          </w:p>
        </w:tc>
        <w:tc>
          <w:tcPr>
            <w:tcW w:w="6672" w:type="dxa"/>
          </w:tcPr>
          <w:p w14:paraId="3A46E960"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DARWIN OFFSHORE SERVICE AND SUPPLY CAPABILITY</w:t>
            </w:r>
          </w:p>
          <w:p w14:paraId="59E45D40" w14:textId="3886AD25" w:rsidR="00A23AB5" w:rsidRPr="00B2288C" w:rsidRDefault="005667F2"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certain actions to be taken to ensure that Darwin shares in the work and employment, which will be generated by oil exploration in the Timor Gap Zone of Cooperation.</w:t>
            </w:r>
          </w:p>
        </w:tc>
      </w:tr>
      <w:tr w:rsidR="00B2288C" w:rsidRPr="00B2288C" w14:paraId="58D4B0D3"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06BFDE03" w14:textId="10C2690A"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09B4D137" w14:textId="0D446899"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78CAE054" w14:textId="7290717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6184</w:t>
            </w:r>
          </w:p>
        </w:tc>
        <w:tc>
          <w:tcPr>
            <w:tcW w:w="851" w:type="dxa"/>
          </w:tcPr>
          <w:p w14:paraId="1A0CDCF2" w14:textId="2A5E6BE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7279</w:t>
            </w:r>
          </w:p>
        </w:tc>
        <w:tc>
          <w:tcPr>
            <w:tcW w:w="6672" w:type="dxa"/>
          </w:tcPr>
          <w:p w14:paraId="0482CB09"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CRIMINAL CODE AMENDMENT BILL</w:t>
            </w:r>
          </w:p>
          <w:p w14:paraId="7A84EF13" w14:textId="72E187E3" w:rsidR="00A23AB5" w:rsidRPr="00A23AB5" w:rsidRDefault="00A23AB5"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to amend the </w:t>
            </w:r>
            <w:r>
              <w:rPr>
                <w:rFonts w:asciiTheme="minorHAnsi" w:hAnsiTheme="minorHAnsi" w:cs="Arial"/>
                <w:i/>
                <w:sz w:val="20"/>
              </w:rPr>
              <w:t>Criminal Code</w:t>
            </w:r>
            <w:r>
              <w:rPr>
                <w:rFonts w:asciiTheme="minorHAnsi" w:hAnsiTheme="minorHAnsi" w:cs="Arial"/>
                <w:sz w:val="20"/>
              </w:rPr>
              <w:t xml:space="preserve"> to remove the addresses of jurors from jury lists.</w:t>
            </w:r>
          </w:p>
        </w:tc>
      </w:tr>
      <w:tr w:rsidR="00B2288C" w:rsidRPr="00B2288C" w14:paraId="1B758B13"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4DD653EB" w14:textId="754B2466"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lastRenderedPageBreak/>
              <w:t>568</w:t>
            </w:r>
          </w:p>
        </w:tc>
        <w:tc>
          <w:tcPr>
            <w:tcW w:w="1034" w:type="dxa"/>
          </w:tcPr>
          <w:p w14:paraId="325E349D" w14:textId="5EC05251"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6315477F" w14:textId="07651B7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6185</w:t>
            </w:r>
          </w:p>
        </w:tc>
        <w:tc>
          <w:tcPr>
            <w:tcW w:w="851" w:type="dxa"/>
          </w:tcPr>
          <w:p w14:paraId="4264B285" w14:textId="4CDC5E1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7280</w:t>
            </w:r>
          </w:p>
        </w:tc>
        <w:tc>
          <w:tcPr>
            <w:tcW w:w="6672" w:type="dxa"/>
          </w:tcPr>
          <w:p w14:paraId="6EB775B3"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 xml:space="preserve">AMENDMENT TO </w:t>
            </w:r>
            <w:r w:rsidRPr="00B2288C">
              <w:rPr>
                <w:rFonts w:asciiTheme="minorHAnsi" w:hAnsiTheme="minorHAnsi" w:cs="Arial"/>
                <w:i/>
                <w:sz w:val="20"/>
              </w:rPr>
              <w:t>SUMMARY OFFENCES ACT</w:t>
            </w:r>
            <w:r w:rsidRPr="00B2288C">
              <w:rPr>
                <w:rFonts w:asciiTheme="minorHAnsi" w:hAnsiTheme="minorHAnsi" w:cs="Arial"/>
                <w:sz w:val="20"/>
              </w:rPr>
              <w:t xml:space="preserve"> (TWO KILOMETRE LAW)</w:t>
            </w:r>
          </w:p>
          <w:p w14:paraId="20C803A1" w14:textId="77777777" w:rsidR="008055F9" w:rsidRDefault="008055F9" w:rsidP="008055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Summary Offences Act</w:t>
            </w:r>
            <w:r>
              <w:rPr>
                <w:rFonts w:asciiTheme="minorHAnsi" w:hAnsiTheme="minorHAnsi" w:cs="Arial"/>
                <w:sz w:val="20"/>
              </w:rPr>
              <w:t xml:space="preserve"> to clarify the issuing of receipts for alcohol seized under section 45HA (two-kilometre law). </w:t>
            </w:r>
          </w:p>
          <w:p w14:paraId="2C217AEC" w14:textId="4C598173" w:rsidR="008055F9" w:rsidRPr="008055F9" w:rsidRDefault="008055F9" w:rsidP="008055F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direct a review of the two-kilometre law in line with a recommendation in the Royal Commission into Aboriginal Deaths in Custody, to the extent of recommending a more effective mechanism for the removal, destruction and confiscation of alcohol.</w:t>
            </w:r>
          </w:p>
        </w:tc>
      </w:tr>
      <w:tr w:rsidR="00B2288C" w:rsidRPr="00B2288C" w14:paraId="597C8C18"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7FEEC2F5" w14:textId="04439834"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05BA3542" w14:textId="3032BD90"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5399C904" w14:textId="1A176364"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6186</w:t>
            </w:r>
          </w:p>
        </w:tc>
        <w:tc>
          <w:tcPr>
            <w:tcW w:w="851" w:type="dxa"/>
          </w:tcPr>
          <w:p w14:paraId="4DC18674" w14:textId="0E4CB1AC"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7281</w:t>
            </w:r>
          </w:p>
        </w:tc>
        <w:tc>
          <w:tcPr>
            <w:tcW w:w="6672" w:type="dxa"/>
          </w:tcPr>
          <w:p w14:paraId="40289375"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MISUSE OF DRUGS AMENDMENT BILL</w:t>
            </w:r>
          </w:p>
          <w:p w14:paraId="144FEE7A" w14:textId="752921A5" w:rsidR="008055F9" w:rsidRPr="009A2F0C" w:rsidRDefault="008055F9" w:rsidP="009A2F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w:t>
            </w:r>
            <w:r w:rsidR="009A2F0C">
              <w:rPr>
                <w:rFonts w:asciiTheme="minorHAnsi" w:hAnsiTheme="minorHAnsi" w:cs="Arial"/>
                <w:sz w:val="20"/>
              </w:rPr>
              <w:t xml:space="preserve">approve the introduction in the Legislative Assembly of amendments to the </w:t>
            </w:r>
            <w:r w:rsidR="009A2F0C">
              <w:rPr>
                <w:rFonts w:asciiTheme="minorHAnsi" w:hAnsiTheme="minorHAnsi" w:cs="Arial"/>
                <w:i/>
                <w:sz w:val="20"/>
              </w:rPr>
              <w:t>Misuse of Drugs Act</w:t>
            </w:r>
            <w:r w:rsidR="009A2F0C">
              <w:rPr>
                <w:rFonts w:asciiTheme="minorHAnsi" w:hAnsiTheme="minorHAnsi" w:cs="Arial"/>
                <w:sz w:val="20"/>
              </w:rPr>
              <w:t xml:space="preserve"> that provides a maximum penalty of 25 years for a child supplying a commercial quantity of a Schedule 1 drug.</w:t>
            </w:r>
          </w:p>
        </w:tc>
      </w:tr>
      <w:tr w:rsidR="00B2288C" w:rsidRPr="00B2288C" w14:paraId="5BA73AA1"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1A06D874" w14:textId="4C5B06E3"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13AAA11A" w14:textId="5B23FD9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13F31673" w14:textId="39810C0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6187</w:t>
            </w:r>
          </w:p>
        </w:tc>
        <w:tc>
          <w:tcPr>
            <w:tcW w:w="851" w:type="dxa"/>
          </w:tcPr>
          <w:p w14:paraId="6FB0EF80" w14:textId="26B744B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7282</w:t>
            </w:r>
          </w:p>
        </w:tc>
        <w:tc>
          <w:tcPr>
            <w:tcW w:w="6672" w:type="dxa"/>
          </w:tcPr>
          <w:p w14:paraId="38FB19D6"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REGISTRATION AMENDMENT BILL</w:t>
            </w:r>
          </w:p>
          <w:p w14:paraId="71E0E467" w14:textId="05468391" w:rsidR="009A2F0C" w:rsidRPr="009A2F0C" w:rsidRDefault="009A2F0C" w:rsidP="00E929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Registration Amendment Bill that mak</w:t>
            </w:r>
            <w:r w:rsidR="00740801">
              <w:rPr>
                <w:rFonts w:asciiTheme="minorHAnsi" w:hAnsiTheme="minorHAnsi" w:cs="Arial"/>
                <w:sz w:val="20"/>
              </w:rPr>
              <w:t>es</w:t>
            </w:r>
            <w:r>
              <w:rPr>
                <w:rFonts w:asciiTheme="minorHAnsi" w:hAnsiTheme="minorHAnsi" w:cs="Arial"/>
                <w:sz w:val="20"/>
              </w:rPr>
              <w:t xml:space="preserve"> regulations imposing a levy in respect of services provided by the Registrar-General.</w:t>
            </w:r>
            <w:r w:rsidR="00740801">
              <w:rPr>
                <w:rFonts w:asciiTheme="minorHAnsi" w:hAnsiTheme="minorHAnsi" w:cs="Arial"/>
                <w:sz w:val="20"/>
              </w:rPr>
              <w:t xml:space="preserve"> The Bill also removes doubt </w:t>
            </w:r>
            <w:r w:rsidR="00E929D6">
              <w:rPr>
                <w:rFonts w:asciiTheme="minorHAnsi" w:hAnsiTheme="minorHAnsi" w:cs="Arial"/>
                <w:sz w:val="20"/>
              </w:rPr>
              <w:t>on</w:t>
            </w:r>
            <w:r w:rsidR="00740801">
              <w:rPr>
                <w:rFonts w:asciiTheme="minorHAnsi" w:hAnsiTheme="minorHAnsi" w:cs="Arial"/>
                <w:sz w:val="20"/>
              </w:rPr>
              <w:t xml:space="preserve"> the one-year ‘additional fee’ imposed by the Real Property Regulations</w:t>
            </w:r>
            <w:r w:rsidR="00E929D6">
              <w:rPr>
                <w:rFonts w:asciiTheme="minorHAnsi" w:hAnsiTheme="minorHAnsi" w:cs="Arial"/>
                <w:sz w:val="20"/>
              </w:rPr>
              <w:t xml:space="preserve"> and a levy imposed by the Registration Regulations.</w:t>
            </w:r>
          </w:p>
        </w:tc>
      </w:tr>
      <w:tr w:rsidR="00B2288C" w:rsidRPr="00B2288C" w14:paraId="1260F3FB"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6AEA81B6" w14:textId="4339C01F" w:rsidR="00B2288C" w:rsidRPr="00B2288C" w:rsidRDefault="00B2288C" w:rsidP="00B2288C">
            <w:pPr>
              <w:spacing w:before="120"/>
              <w:jc w:val="center"/>
              <w:rPr>
                <w:rFonts w:asciiTheme="minorHAnsi" w:hAnsiTheme="minorHAnsi" w:cs="Arial"/>
                <w:sz w:val="20"/>
              </w:rPr>
            </w:pPr>
            <w:r w:rsidRPr="00B2288C">
              <w:rPr>
                <w:rFonts w:asciiTheme="minorHAnsi" w:hAnsiTheme="minorHAnsi" w:cs="Arial"/>
                <w:sz w:val="20"/>
              </w:rPr>
              <w:t>568</w:t>
            </w:r>
          </w:p>
        </w:tc>
        <w:tc>
          <w:tcPr>
            <w:tcW w:w="1034" w:type="dxa"/>
          </w:tcPr>
          <w:p w14:paraId="417F1216" w14:textId="198C3C5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42E5B048" w14:textId="2C7CA646"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6188</w:t>
            </w:r>
          </w:p>
        </w:tc>
        <w:tc>
          <w:tcPr>
            <w:tcW w:w="851" w:type="dxa"/>
          </w:tcPr>
          <w:p w14:paraId="00A88F47" w14:textId="450386D9"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7283</w:t>
            </w:r>
          </w:p>
        </w:tc>
        <w:tc>
          <w:tcPr>
            <w:tcW w:w="6672" w:type="dxa"/>
          </w:tcPr>
          <w:p w14:paraId="258B6669"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ALICE SPRINGS HOSPITAL FIRE SAFETY UPGRADE STAGE TWO</w:t>
            </w:r>
          </w:p>
          <w:p w14:paraId="5D8D5774" w14:textId="021CF1AC" w:rsidR="00740801" w:rsidRPr="00B2288C" w:rsidRDefault="00E929D6" w:rsidP="00E929D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inclusion on the </w:t>
            </w:r>
            <w:r w:rsidR="009F0AB4">
              <w:rPr>
                <w:rFonts w:asciiTheme="minorHAnsi" w:hAnsiTheme="minorHAnsi" w:cs="Arial"/>
                <w:sz w:val="20"/>
              </w:rPr>
              <w:t>1992/93</w:t>
            </w:r>
            <w:r>
              <w:rPr>
                <w:rFonts w:asciiTheme="minorHAnsi" w:hAnsiTheme="minorHAnsi" w:cs="Arial"/>
                <w:sz w:val="20"/>
              </w:rPr>
              <w:t xml:space="preserve"> Capital Works Program of items in Stage 2 of the fire protection upgrade of Alice Springs Hospital main building.</w:t>
            </w:r>
          </w:p>
        </w:tc>
      </w:tr>
      <w:tr w:rsidR="00B2288C" w:rsidRPr="00B2288C" w14:paraId="6564A65F"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4E7968C4" w14:textId="474C8A45"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22B50983" w14:textId="5E614890"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163AA60F" w14:textId="614F889D"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6189</w:t>
            </w:r>
          </w:p>
        </w:tc>
        <w:tc>
          <w:tcPr>
            <w:tcW w:w="851" w:type="dxa"/>
          </w:tcPr>
          <w:p w14:paraId="63013B27" w14:textId="4338E3C6"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7284</w:t>
            </w:r>
          </w:p>
        </w:tc>
        <w:tc>
          <w:tcPr>
            <w:tcW w:w="6672" w:type="dxa"/>
          </w:tcPr>
          <w:p w14:paraId="56CE861A"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NEW LIBRARY BUILDING - NORTHERN TERRITORY UNIVERSITY - CASUARINA CAMPUS</w:t>
            </w:r>
          </w:p>
          <w:p w14:paraId="41473FBA" w14:textId="02B9A934" w:rsidR="00E929D6" w:rsidRPr="00B2288C" w:rsidRDefault="00E929D6" w:rsidP="00CB533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funding in the </w:t>
            </w:r>
            <w:r w:rsidR="009F0AB4">
              <w:rPr>
                <w:rFonts w:asciiTheme="minorHAnsi" w:hAnsiTheme="minorHAnsi" w:cs="Arial"/>
                <w:sz w:val="20"/>
              </w:rPr>
              <w:t>1992/93</w:t>
            </w:r>
            <w:r>
              <w:rPr>
                <w:rFonts w:asciiTheme="minorHAnsi" w:hAnsiTheme="minorHAnsi" w:cs="Arial"/>
                <w:sz w:val="20"/>
              </w:rPr>
              <w:t xml:space="preserve"> Capital Works Program </w:t>
            </w:r>
            <w:r w:rsidR="00CB5339">
              <w:rPr>
                <w:rFonts w:asciiTheme="minorHAnsi" w:hAnsiTheme="minorHAnsi" w:cs="Arial"/>
                <w:sz w:val="20"/>
              </w:rPr>
              <w:t xml:space="preserve">towards </w:t>
            </w:r>
            <w:r>
              <w:rPr>
                <w:rFonts w:asciiTheme="minorHAnsi" w:hAnsiTheme="minorHAnsi" w:cs="Arial"/>
                <w:sz w:val="20"/>
              </w:rPr>
              <w:t>Stage 1 of the new Library at the Casuarina campus of the Northern Territory University.</w:t>
            </w:r>
          </w:p>
        </w:tc>
      </w:tr>
      <w:tr w:rsidR="00B2288C" w:rsidRPr="00B2288C" w14:paraId="20E17DEF"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79DD9760" w14:textId="5529B1CD"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45053217" w14:textId="3B96D81F"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735F6BB4" w14:textId="05A8F7A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6190</w:t>
            </w:r>
          </w:p>
        </w:tc>
        <w:tc>
          <w:tcPr>
            <w:tcW w:w="851" w:type="dxa"/>
          </w:tcPr>
          <w:p w14:paraId="2EB3BFF1" w14:textId="3E3122CC"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7285</w:t>
            </w:r>
          </w:p>
        </w:tc>
        <w:tc>
          <w:tcPr>
            <w:tcW w:w="6672" w:type="dxa"/>
          </w:tcPr>
          <w:p w14:paraId="52B0F62B"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B2288C">
              <w:rPr>
                <w:rFonts w:asciiTheme="minorHAnsi" w:hAnsiTheme="minorHAnsi" w:cs="Arial"/>
                <w:sz w:val="20"/>
              </w:rPr>
              <w:t xml:space="preserve">REPEAL OF THE </w:t>
            </w:r>
            <w:r w:rsidRPr="00B2288C">
              <w:rPr>
                <w:rFonts w:asciiTheme="minorHAnsi" w:hAnsiTheme="minorHAnsi" w:cs="Arial"/>
                <w:i/>
                <w:sz w:val="20"/>
              </w:rPr>
              <w:t>AVIATION ACT</w:t>
            </w:r>
          </w:p>
          <w:p w14:paraId="40D75B97" w14:textId="159EA163" w:rsidR="00E929D6" w:rsidRPr="00CB5339" w:rsidRDefault="00CB5339" w:rsidP="00AA383B">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a Bill to repeal the </w:t>
            </w:r>
            <w:r>
              <w:rPr>
                <w:rFonts w:asciiTheme="minorHAnsi" w:hAnsiTheme="minorHAnsi" w:cs="Arial"/>
                <w:i/>
                <w:sz w:val="20"/>
              </w:rPr>
              <w:t>Aviation Act</w:t>
            </w:r>
            <w:r>
              <w:rPr>
                <w:rFonts w:asciiTheme="minorHAnsi" w:hAnsiTheme="minorHAnsi" w:cs="Arial"/>
                <w:sz w:val="20"/>
              </w:rPr>
              <w:t xml:space="preserve"> consistent with the progressive commercial deregulation of aviation in the N</w:t>
            </w:r>
            <w:r w:rsidR="00AA383B">
              <w:rPr>
                <w:rFonts w:asciiTheme="minorHAnsi" w:hAnsiTheme="minorHAnsi" w:cs="Arial"/>
                <w:sz w:val="20"/>
              </w:rPr>
              <w:t>orthern Territory</w:t>
            </w:r>
            <w:r>
              <w:rPr>
                <w:rFonts w:asciiTheme="minorHAnsi" w:hAnsiTheme="minorHAnsi" w:cs="Arial"/>
                <w:sz w:val="20"/>
              </w:rPr>
              <w:t>.</w:t>
            </w:r>
          </w:p>
        </w:tc>
      </w:tr>
      <w:tr w:rsidR="00B2288C" w:rsidRPr="00B2288C" w14:paraId="0DE0F9F8"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079B88B1" w14:textId="24EDDE27"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74D7AAB1" w14:textId="54703D2F"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10BC3194" w14:textId="0AE2484F"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6191</w:t>
            </w:r>
          </w:p>
        </w:tc>
        <w:tc>
          <w:tcPr>
            <w:tcW w:w="851" w:type="dxa"/>
          </w:tcPr>
          <w:p w14:paraId="1EC6B630" w14:textId="25FCAE6E"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7286</w:t>
            </w:r>
          </w:p>
        </w:tc>
        <w:tc>
          <w:tcPr>
            <w:tcW w:w="6672" w:type="dxa"/>
          </w:tcPr>
          <w:p w14:paraId="1560BCC2" w14:textId="77777777" w:rsidR="00CB5339"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 xml:space="preserve">REPEAL OF SECTION 89 OF THE </w:t>
            </w:r>
            <w:r w:rsidRPr="00B2288C">
              <w:rPr>
                <w:rFonts w:asciiTheme="minorHAnsi" w:hAnsiTheme="minorHAnsi" w:cs="Arial"/>
                <w:i/>
                <w:sz w:val="20"/>
              </w:rPr>
              <w:t>COMMERCIAL PASSENGER (ROAD) TRANSPORT ACT</w:t>
            </w:r>
            <w:r w:rsidR="00CB5339">
              <w:rPr>
                <w:rFonts w:asciiTheme="minorHAnsi" w:hAnsiTheme="minorHAnsi" w:cs="Arial"/>
                <w:i/>
                <w:sz w:val="20"/>
              </w:rPr>
              <w:t xml:space="preserve"> </w:t>
            </w:r>
          </w:p>
          <w:p w14:paraId="4848047D" w14:textId="071E2731" w:rsidR="00AA383B" w:rsidRPr="00AA383B" w:rsidRDefault="00AA383B"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a Bill to repeal section 89 the </w:t>
            </w:r>
            <w:r>
              <w:rPr>
                <w:rFonts w:asciiTheme="minorHAnsi" w:hAnsiTheme="minorHAnsi" w:cs="Arial"/>
                <w:i/>
                <w:sz w:val="20"/>
              </w:rPr>
              <w:t>Commercial Passenger (Road) Transport Act</w:t>
            </w:r>
            <w:r>
              <w:rPr>
                <w:rFonts w:asciiTheme="minorHAnsi" w:hAnsiTheme="minorHAnsi" w:cs="Arial"/>
                <w:sz w:val="20"/>
              </w:rPr>
              <w:t xml:space="preserve"> concerning the moratorium on the issue of availability of private hire car licences at motor vehicle registries.</w:t>
            </w:r>
          </w:p>
        </w:tc>
      </w:tr>
      <w:tr w:rsidR="00542D3F" w:rsidRPr="00B2288C" w14:paraId="18F89DF2"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1BAF886D" w14:textId="70E804B2"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38117785" w14:textId="10090B97"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1122EC75" w14:textId="14D0118D"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6192</w:t>
            </w:r>
          </w:p>
        </w:tc>
        <w:tc>
          <w:tcPr>
            <w:tcW w:w="851" w:type="dxa"/>
          </w:tcPr>
          <w:p w14:paraId="03D5EE65" w14:textId="0D3E1063"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7287</w:t>
            </w:r>
          </w:p>
        </w:tc>
        <w:tc>
          <w:tcPr>
            <w:tcW w:w="6672" w:type="dxa"/>
          </w:tcPr>
          <w:p w14:paraId="7A040A74"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LAND APPLICATIONS - WEEK ENDING 27 MARCH 1992</w:t>
            </w:r>
          </w:p>
          <w:p w14:paraId="41273A69" w14:textId="5F8A7E9F" w:rsidR="004C5864" w:rsidRPr="00A63ED4" w:rsidRDefault="007C04DC" w:rsidP="004C586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A63ED4">
              <w:rPr>
                <w:rFonts w:cs="Arial"/>
                <w:sz w:val="20"/>
              </w:rPr>
              <w:t>ns received during this period.</w:t>
            </w:r>
            <w:r w:rsidR="004C5864" w:rsidRPr="007916FF">
              <w:rPr>
                <w:rFonts w:cs="Arial"/>
                <w:sz w:val="20"/>
              </w:rPr>
              <w:t xml:space="preserve"> </w:t>
            </w:r>
          </w:p>
        </w:tc>
      </w:tr>
      <w:tr w:rsidR="00B2288C" w:rsidRPr="00B2288C" w14:paraId="1EF1DD9A"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0F0CF305" w14:textId="223C3E06"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lastRenderedPageBreak/>
              <w:t>568</w:t>
            </w:r>
          </w:p>
        </w:tc>
        <w:tc>
          <w:tcPr>
            <w:tcW w:w="1034" w:type="dxa"/>
          </w:tcPr>
          <w:p w14:paraId="7ED3CE5F" w14:textId="7C243CA6"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1EA0FE43" w14:textId="3FCF2BC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6193</w:t>
            </w:r>
          </w:p>
        </w:tc>
        <w:tc>
          <w:tcPr>
            <w:tcW w:w="851" w:type="dxa"/>
          </w:tcPr>
          <w:p w14:paraId="21470B9C" w14:textId="09CF01B5"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7288</w:t>
            </w:r>
          </w:p>
        </w:tc>
        <w:tc>
          <w:tcPr>
            <w:tcW w:w="6672" w:type="dxa"/>
          </w:tcPr>
          <w:p w14:paraId="6282660F"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LAND APPLICATIONS - WEEK ENDING 17 APRIL 1992</w:t>
            </w:r>
          </w:p>
          <w:p w14:paraId="3D952D26" w14:textId="35785022" w:rsidR="0008398A" w:rsidRPr="00A63ED4" w:rsidRDefault="007C04DC" w:rsidP="0008398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A63ED4">
              <w:rPr>
                <w:rFonts w:cs="Arial"/>
                <w:sz w:val="20"/>
              </w:rPr>
              <w:t>ns received during this period.</w:t>
            </w:r>
            <w:r w:rsidR="0008398A" w:rsidRPr="007916FF">
              <w:rPr>
                <w:rFonts w:cs="Arial"/>
                <w:sz w:val="20"/>
              </w:rPr>
              <w:t xml:space="preserve"> </w:t>
            </w:r>
          </w:p>
        </w:tc>
      </w:tr>
      <w:tr w:rsidR="00B2288C" w:rsidRPr="00B2288C" w14:paraId="18800BAF"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4B1EDC8E" w14:textId="1537AFA8"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7A0002EF" w14:textId="145A838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6D7D725F" w14:textId="034CEDD1"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6194</w:t>
            </w:r>
          </w:p>
        </w:tc>
        <w:tc>
          <w:tcPr>
            <w:tcW w:w="851" w:type="dxa"/>
          </w:tcPr>
          <w:p w14:paraId="0099A7EB" w14:textId="394C0D5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7289</w:t>
            </w:r>
          </w:p>
        </w:tc>
        <w:tc>
          <w:tcPr>
            <w:tcW w:w="6672" w:type="dxa"/>
          </w:tcPr>
          <w:p w14:paraId="323C0912"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EXECUTIVE COUNCIL PAPERS</w:t>
            </w:r>
          </w:p>
          <w:p w14:paraId="21CB8A29" w14:textId="5F9370FB" w:rsidR="00226353" w:rsidRPr="00B2288C" w:rsidRDefault="00226353"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B2288C" w:rsidRPr="00B2288C" w14:paraId="485369E7"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771163AC" w14:textId="6F753838"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7129A389" w14:textId="7EFABC8B"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6573A7E4" w14:textId="43129989"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6195</w:t>
            </w:r>
          </w:p>
        </w:tc>
        <w:tc>
          <w:tcPr>
            <w:tcW w:w="851" w:type="dxa"/>
          </w:tcPr>
          <w:p w14:paraId="20FCD00A" w14:textId="3B98F5B6"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7290</w:t>
            </w:r>
          </w:p>
        </w:tc>
        <w:tc>
          <w:tcPr>
            <w:tcW w:w="6672" w:type="dxa"/>
          </w:tcPr>
          <w:p w14:paraId="440204B8"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PUBLIC MANAGEMENT DIVISION WORK PROGRAM</w:t>
            </w:r>
          </w:p>
          <w:p w14:paraId="1DC5CCED" w14:textId="61C1E7EF" w:rsidR="00AA383B" w:rsidRPr="00B2288C" w:rsidRDefault="00542D3F"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work program of the Public Management Division as specified in Attachment A.</w:t>
            </w:r>
          </w:p>
        </w:tc>
      </w:tr>
      <w:tr w:rsidR="00B2288C" w:rsidRPr="00B2288C" w14:paraId="7BE0BC2F" w14:textId="77777777" w:rsidTr="00A63ED4">
        <w:trPr>
          <w:gridAfter w:val="1"/>
          <w:wAfter w:w="8" w:type="dxa"/>
        </w:trPr>
        <w:tc>
          <w:tcPr>
            <w:cnfStyle w:val="001000000000" w:firstRow="0" w:lastRow="0" w:firstColumn="1" w:lastColumn="0" w:oddVBand="0" w:evenVBand="0" w:oddHBand="0" w:evenHBand="0" w:firstRowFirstColumn="0" w:firstRowLastColumn="0" w:lastRowFirstColumn="0" w:lastRowLastColumn="0"/>
            <w:tcW w:w="1030" w:type="dxa"/>
          </w:tcPr>
          <w:p w14:paraId="2F0E0297" w14:textId="7420189A" w:rsidR="00B2288C" w:rsidRPr="00B2288C" w:rsidRDefault="00B2288C" w:rsidP="00B2288C">
            <w:pPr>
              <w:spacing w:before="120"/>
              <w:jc w:val="center"/>
              <w:rPr>
                <w:rFonts w:asciiTheme="minorHAnsi" w:hAnsiTheme="minorHAnsi" w:cs="Arial"/>
                <w:b/>
                <w:sz w:val="20"/>
              </w:rPr>
            </w:pPr>
            <w:r w:rsidRPr="00B2288C">
              <w:rPr>
                <w:rFonts w:asciiTheme="minorHAnsi" w:hAnsiTheme="minorHAnsi" w:cs="Arial"/>
                <w:sz w:val="20"/>
              </w:rPr>
              <w:t>568</w:t>
            </w:r>
          </w:p>
        </w:tc>
        <w:tc>
          <w:tcPr>
            <w:tcW w:w="1034" w:type="dxa"/>
          </w:tcPr>
          <w:p w14:paraId="47862170" w14:textId="0E5CD2BF"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15/5/92</w:t>
            </w:r>
          </w:p>
        </w:tc>
        <w:tc>
          <w:tcPr>
            <w:tcW w:w="766" w:type="dxa"/>
          </w:tcPr>
          <w:p w14:paraId="7FBDA392" w14:textId="072FE7DA" w:rsidR="00B2288C" w:rsidRPr="00B2288C" w:rsidRDefault="00B2288C" w:rsidP="00A63ED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WOS</w:t>
            </w:r>
          </w:p>
        </w:tc>
        <w:tc>
          <w:tcPr>
            <w:tcW w:w="851" w:type="dxa"/>
          </w:tcPr>
          <w:p w14:paraId="293908BC" w14:textId="5B63E602" w:rsidR="00B2288C" w:rsidRPr="00B2288C" w:rsidRDefault="00B2288C" w:rsidP="00B2288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7291</w:t>
            </w:r>
          </w:p>
        </w:tc>
        <w:tc>
          <w:tcPr>
            <w:tcW w:w="6672" w:type="dxa"/>
          </w:tcPr>
          <w:p w14:paraId="641DC858" w14:textId="77777777" w:rsidR="00B2288C" w:rsidRDefault="00B2288C" w:rsidP="00B2288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2288C">
              <w:rPr>
                <w:rFonts w:asciiTheme="minorHAnsi" w:hAnsiTheme="minorHAnsi" w:cs="Arial"/>
                <w:sz w:val="20"/>
              </w:rPr>
              <w:t>MINISTERIAL STATEMENT - WORLD HERITAGE LISTING OF KAKADU NATIONAL PARK</w:t>
            </w:r>
          </w:p>
          <w:p w14:paraId="0837905C" w14:textId="0654E9DE" w:rsidR="00542D3F" w:rsidRDefault="00542D3F" w:rsidP="00542D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presentation in the Legislative Assembly of the Ministerial Statement – World Heritage Listing of Kakadu National Park.</w:t>
            </w:r>
          </w:p>
          <w:p w14:paraId="0C10CEF8" w14:textId="0B4B9765" w:rsidR="00913937" w:rsidRPr="00A63ED4" w:rsidRDefault="00A63ED4" w:rsidP="00A63ED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Attached is b</w:t>
            </w:r>
            <w:r w:rsidR="00542D3F">
              <w:rPr>
                <w:rFonts w:asciiTheme="minorHAnsi" w:hAnsiTheme="minorHAnsi" w:cs="Arial"/>
                <w:sz w:val="20"/>
              </w:rPr>
              <w:t>oth the Ministerial Statement and a Submission concerning the nomination of Kakadu National Park by the Australian Government for inscript</w:t>
            </w:r>
            <w:r>
              <w:rPr>
                <w:rFonts w:asciiTheme="minorHAnsi" w:hAnsiTheme="minorHAnsi" w:cs="Arial"/>
                <w:sz w:val="20"/>
              </w:rPr>
              <w:t>ion in the World Heritage List.</w:t>
            </w:r>
          </w:p>
        </w:tc>
      </w:tr>
    </w:tbl>
    <w:p w14:paraId="3F3098E6" w14:textId="09974400" w:rsidR="00542D3F" w:rsidRDefault="00542D3F" w:rsidP="00CD5BBE">
      <w:pPr>
        <w:rPr>
          <w:lang w:eastAsia="en-AU"/>
        </w:rPr>
      </w:pPr>
    </w:p>
    <w:p w14:paraId="0B187AF6"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42D3F" w:rsidRPr="000E7865" w14:paraId="62706203"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7B8787BE" w14:textId="77777777" w:rsidR="00542D3F" w:rsidRPr="000E7865" w:rsidRDefault="00542D3F" w:rsidP="00CB650C">
            <w:pPr>
              <w:jc w:val="center"/>
              <w:rPr>
                <w:rFonts w:asciiTheme="minorHAnsi" w:hAnsiTheme="minorHAnsi"/>
              </w:rPr>
            </w:pPr>
            <w:r w:rsidRPr="000E7865">
              <w:rPr>
                <w:rFonts w:asciiTheme="minorHAnsi" w:hAnsiTheme="minorHAnsi"/>
              </w:rPr>
              <w:t>Volume  3</w:t>
            </w:r>
            <w:r>
              <w:rPr>
                <w:rFonts w:asciiTheme="minorHAnsi" w:hAnsiTheme="minorHAnsi"/>
              </w:rPr>
              <w:t>86</w:t>
            </w:r>
          </w:p>
          <w:p w14:paraId="196F6B34" w14:textId="77777777" w:rsidR="00542D3F" w:rsidRPr="000E7865" w:rsidRDefault="00542D3F" w:rsidP="00CB650C">
            <w:pPr>
              <w:jc w:val="center"/>
              <w:rPr>
                <w:rFonts w:asciiTheme="minorHAnsi" w:hAnsiTheme="minorHAnsi"/>
              </w:rPr>
            </w:pPr>
            <w:r w:rsidRPr="000E7865">
              <w:rPr>
                <w:rFonts w:asciiTheme="minorHAnsi" w:hAnsiTheme="minorHAnsi"/>
              </w:rPr>
              <w:t xml:space="preserve">Meeting date:  </w:t>
            </w:r>
            <w:r>
              <w:rPr>
                <w:rFonts w:asciiTheme="minorHAnsi" w:hAnsiTheme="minorHAnsi"/>
              </w:rPr>
              <w:t>4 June 1992 - Darwin</w:t>
            </w:r>
          </w:p>
        </w:tc>
      </w:tr>
      <w:tr w:rsidR="00542D3F" w:rsidRPr="000E7865" w14:paraId="4D851000"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C6CE8CE" w14:textId="77777777" w:rsidR="00542D3F" w:rsidRPr="000E7865" w:rsidRDefault="00542D3F" w:rsidP="00CB650C">
            <w:pPr>
              <w:jc w:val="center"/>
              <w:rPr>
                <w:rFonts w:asciiTheme="minorHAnsi" w:hAnsiTheme="minorHAnsi"/>
                <w:sz w:val="18"/>
                <w:szCs w:val="18"/>
              </w:rPr>
            </w:pPr>
            <w:r w:rsidRPr="000E7865">
              <w:rPr>
                <w:rFonts w:asciiTheme="minorHAnsi" w:hAnsiTheme="minorHAnsi"/>
                <w:sz w:val="18"/>
                <w:szCs w:val="18"/>
              </w:rPr>
              <w:t>Meeting</w:t>
            </w:r>
            <w:r w:rsidRPr="000E7865">
              <w:rPr>
                <w:rFonts w:asciiTheme="minorHAnsi" w:hAnsiTheme="minorHAnsi"/>
                <w:sz w:val="18"/>
                <w:szCs w:val="18"/>
              </w:rPr>
              <w:br/>
              <w:t>No.</w:t>
            </w:r>
          </w:p>
        </w:tc>
        <w:tc>
          <w:tcPr>
            <w:tcW w:w="1037" w:type="dxa"/>
            <w:shd w:val="clear" w:color="auto" w:fill="D9D9D9" w:themeFill="background2" w:themeFillShade="D9"/>
          </w:tcPr>
          <w:p w14:paraId="492BE6E6" w14:textId="77777777" w:rsidR="00542D3F" w:rsidRPr="000E7865" w:rsidRDefault="00542D3F"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Meeting</w:t>
            </w:r>
            <w:r w:rsidRPr="000E7865">
              <w:rPr>
                <w:rFonts w:asciiTheme="minorHAnsi" w:hAnsiTheme="minorHAnsi"/>
                <w:sz w:val="18"/>
                <w:szCs w:val="18"/>
              </w:rPr>
              <w:br/>
              <w:t>Date</w:t>
            </w:r>
          </w:p>
        </w:tc>
        <w:tc>
          <w:tcPr>
            <w:tcW w:w="785" w:type="dxa"/>
            <w:shd w:val="clear" w:color="auto" w:fill="D9D9D9" w:themeFill="background2" w:themeFillShade="D9"/>
          </w:tcPr>
          <w:p w14:paraId="3445EB02" w14:textId="77777777" w:rsidR="00542D3F" w:rsidRPr="000E7865" w:rsidRDefault="00542D3F"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Sub.</w:t>
            </w:r>
            <w:r w:rsidRPr="000E7865">
              <w:rPr>
                <w:rFonts w:asciiTheme="minorHAnsi" w:hAnsiTheme="minorHAnsi"/>
                <w:sz w:val="18"/>
                <w:szCs w:val="18"/>
              </w:rPr>
              <w:br/>
              <w:t>No.</w:t>
            </w:r>
          </w:p>
        </w:tc>
        <w:tc>
          <w:tcPr>
            <w:tcW w:w="850" w:type="dxa"/>
            <w:shd w:val="clear" w:color="auto" w:fill="D9D9D9" w:themeFill="background2" w:themeFillShade="D9"/>
          </w:tcPr>
          <w:p w14:paraId="79558351" w14:textId="77777777" w:rsidR="00542D3F" w:rsidRPr="000E7865" w:rsidRDefault="00542D3F"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Dec.</w:t>
            </w:r>
            <w:r w:rsidRPr="000E7865">
              <w:rPr>
                <w:rFonts w:asciiTheme="minorHAnsi" w:hAnsiTheme="minorHAnsi"/>
                <w:sz w:val="18"/>
                <w:szCs w:val="18"/>
              </w:rPr>
              <w:br/>
              <w:t>No</w:t>
            </w:r>
          </w:p>
        </w:tc>
        <w:tc>
          <w:tcPr>
            <w:tcW w:w="6599" w:type="dxa"/>
            <w:shd w:val="clear" w:color="auto" w:fill="D9D9D9" w:themeFill="background2" w:themeFillShade="D9"/>
          </w:tcPr>
          <w:p w14:paraId="609BA13A" w14:textId="77777777" w:rsidR="00542D3F" w:rsidRPr="000E7865" w:rsidRDefault="00542D3F" w:rsidP="00CB650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Title and Purpose</w:t>
            </w:r>
          </w:p>
        </w:tc>
      </w:tr>
      <w:tr w:rsidR="00542D3F" w:rsidRPr="000E7865" w14:paraId="090C2EAF"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04C3B95A" w14:textId="77777777" w:rsidR="00542D3F" w:rsidRPr="000E7865" w:rsidRDefault="00542D3F" w:rsidP="00CB650C">
            <w:pPr>
              <w:spacing w:before="120"/>
              <w:jc w:val="center"/>
              <w:rPr>
                <w:rFonts w:asciiTheme="minorHAnsi" w:hAnsiTheme="minorHAnsi" w:cs="Arial"/>
                <w:sz w:val="20"/>
              </w:rPr>
            </w:pPr>
            <w:r w:rsidRPr="000E7865">
              <w:rPr>
                <w:rFonts w:asciiTheme="minorHAnsi" w:hAnsiTheme="minorHAnsi" w:cs="Arial"/>
                <w:sz w:val="20"/>
              </w:rPr>
              <w:t>573</w:t>
            </w:r>
          </w:p>
        </w:tc>
        <w:tc>
          <w:tcPr>
            <w:tcW w:w="1037" w:type="dxa"/>
          </w:tcPr>
          <w:p w14:paraId="63AA7401"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4/6/92</w:t>
            </w:r>
          </w:p>
        </w:tc>
        <w:tc>
          <w:tcPr>
            <w:tcW w:w="785" w:type="dxa"/>
          </w:tcPr>
          <w:p w14:paraId="1D31410D"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6206</w:t>
            </w:r>
          </w:p>
        </w:tc>
        <w:tc>
          <w:tcPr>
            <w:tcW w:w="850" w:type="dxa"/>
          </w:tcPr>
          <w:p w14:paraId="05995EC7"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7309</w:t>
            </w:r>
          </w:p>
        </w:tc>
        <w:tc>
          <w:tcPr>
            <w:tcW w:w="6599" w:type="dxa"/>
          </w:tcPr>
          <w:p w14:paraId="55B17EFB" w14:textId="46FC93A5" w:rsidR="00542D3F" w:rsidRDefault="009F0AB4"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1992/93</w:t>
            </w:r>
            <w:r w:rsidR="00542D3F" w:rsidRPr="000E7865">
              <w:rPr>
                <w:rFonts w:asciiTheme="minorHAnsi" w:hAnsiTheme="minorHAnsi" w:cs="Arial"/>
                <w:sz w:val="20"/>
              </w:rPr>
              <w:t xml:space="preserve"> CAPITAL WORKS PROGRAM</w:t>
            </w:r>
          </w:p>
          <w:p w14:paraId="67D59D9B" w14:textId="6CCD2416" w:rsidR="00542D3F" w:rsidRPr="000E7865" w:rsidRDefault="00412BF3"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w:t>
            </w:r>
            <w:r w:rsidR="009F0AB4">
              <w:rPr>
                <w:rFonts w:asciiTheme="minorHAnsi" w:hAnsiTheme="minorHAnsi" w:cs="Arial"/>
                <w:sz w:val="20"/>
              </w:rPr>
              <w:t>1992/93</w:t>
            </w:r>
            <w:r>
              <w:rPr>
                <w:rFonts w:asciiTheme="minorHAnsi" w:hAnsiTheme="minorHAnsi" w:cs="Arial"/>
                <w:sz w:val="20"/>
              </w:rPr>
              <w:t xml:space="preserve"> Capital Works and Acquisition Program.</w:t>
            </w:r>
          </w:p>
        </w:tc>
      </w:tr>
      <w:tr w:rsidR="00542D3F" w:rsidRPr="000E7865" w14:paraId="53666519"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3367AE37" w14:textId="77777777" w:rsidR="00542D3F" w:rsidRPr="000E7865" w:rsidRDefault="00542D3F" w:rsidP="00CB650C">
            <w:pPr>
              <w:spacing w:before="120"/>
              <w:jc w:val="center"/>
              <w:rPr>
                <w:rFonts w:asciiTheme="minorHAnsi" w:hAnsiTheme="minorHAnsi" w:cs="Arial"/>
                <w:sz w:val="20"/>
              </w:rPr>
            </w:pPr>
            <w:r w:rsidRPr="000E7865">
              <w:rPr>
                <w:rFonts w:asciiTheme="minorHAnsi" w:hAnsiTheme="minorHAnsi" w:cs="Arial"/>
                <w:sz w:val="20"/>
              </w:rPr>
              <w:t>573</w:t>
            </w:r>
          </w:p>
        </w:tc>
        <w:tc>
          <w:tcPr>
            <w:tcW w:w="1037" w:type="dxa"/>
          </w:tcPr>
          <w:p w14:paraId="2B934820"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4/6/92</w:t>
            </w:r>
          </w:p>
        </w:tc>
        <w:tc>
          <w:tcPr>
            <w:tcW w:w="785" w:type="dxa"/>
          </w:tcPr>
          <w:p w14:paraId="4C42CCCA"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6206</w:t>
            </w:r>
          </w:p>
        </w:tc>
        <w:tc>
          <w:tcPr>
            <w:tcW w:w="850" w:type="dxa"/>
          </w:tcPr>
          <w:p w14:paraId="39B74111"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7310</w:t>
            </w:r>
          </w:p>
        </w:tc>
        <w:tc>
          <w:tcPr>
            <w:tcW w:w="6599" w:type="dxa"/>
          </w:tcPr>
          <w:p w14:paraId="6BB80D49" w14:textId="14AB956B" w:rsidR="00542D3F" w:rsidRDefault="009F0AB4"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1992/93</w:t>
            </w:r>
            <w:r w:rsidR="00542D3F" w:rsidRPr="000E7865">
              <w:rPr>
                <w:rFonts w:asciiTheme="minorHAnsi" w:hAnsiTheme="minorHAnsi" w:cs="Arial"/>
                <w:sz w:val="20"/>
              </w:rPr>
              <w:t xml:space="preserve"> ACQUISITION PROGRAM</w:t>
            </w:r>
          </w:p>
          <w:p w14:paraId="4648014B" w14:textId="4D05BBAA" w:rsidR="00412BF3" w:rsidRPr="00412BF3" w:rsidRDefault="00412BF3"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rPr>
            </w:pPr>
            <w:r>
              <w:rPr>
                <w:rFonts w:asciiTheme="minorHAnsi" w:hAnsiTheme="minorHAnsi" w:cs="Arial"/>
                <w:sz w:val="20"/>
              </w:rPr>
              <w:t xml:space="preserve">To approve the </w:t>
            </w:r>
            <w:r w:rsidR="009F0AB4">
              <w:rPr>
                <w:rFonts w:asciiTheme="minorHAnsi" w:hAnsiTheme="minorHAnsi" w:cs="Arial"/>
                <w:sz w:val="20"/>
              </w:rPr>
              <w:t>1992/93</w:t>
            </w:r>
            <w:r>
              <w:rPr>
                <w:rFonts w:asciiTheme="minorHAnsi" w:hAnsiTheme="minorHAnsi" w:cs="Arial"/>
                <w:sz w:val="20"/>
              </w:rPr>
              <w:t xml:space="preserve"> Capital Works and Acquisition Program.</w:t>
            </w:r>
          </w:p>
        </w:tc>
      </w:tr>
      <w:tr w:rsidR="00542D3F" w:rsidRPr="000E7865" w14:paraId="3E5E1F81"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1A415B88" w14:textId="77777777" w:rsidR="00542D3F" w:rsidRPr="000E7865" w:rsidRDefault="00542D3F" w:rsidP="00CB650C">
            <w:pPr>
              <w:spacing w:before="120"/>
              <w:jc w:val="center"/>
              <w:rPr>
                <w:rFonts w:asciiTheme="minorHAnsi" w:hAnsiTheme="minorHAnsi" w:cs="Arial"/>
                <w:sz w:val="20"/>
              </w:rPr>
            </w:pPr>
            <w:r w:rsidRPr="000E7865">
              <w:rPr>
                <w:rFonts w:asciiTheme="minorHAnsi" w:hAnsiTheme="minorHAnsi" w:cs="Arial"/>
                <w:sz w:val="20"/>
              </w:rPr>
              <w:t>573</w:t>
            </w:r>
          </w:p>
        </w:tc>
        <w:tc>
          <w:tcPr>
            <w:tcW w:w="1037" w:type="dxa"/>
          </w:tcPr>
          <w:p w14:paraId="58613603"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4/6/92</w:t>
            </w:r>
          </w:p>
        </w:tc>
        <w:tc>
          <w:tcPr>
            <w:tcW w:w="785" w:type="dxa"/>
          </w:tcPr>
          <w:p w14:paraId="2462077B"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WOS</w:t>
            </w:r>
          </w:p>
        </w:tc>
        <w:tc>
          <w:tcPr>
            <w:tcW w:w="850" w:type="dxa"/>
          </w:tcPr>
          <w:p w14:paraId="5FC5ACDC" w14:textId="77777777" w:rsidR="00542D3F" w:rsidRPr="000E7865" w:rsidRDefault="00542D3F"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7311</w:t>
            </w:r>
          </w:p>
        </w:tc>
        <w:tc>
          <w:tcPr>
            <w:tcW w:w="6599" w:type="dxa"/>
          </w:tcPr>
          <w:p w14:paraId="44E7C547" w14:textId="1E4CDF19" w:rsidR="00542D3F" w:rsidRDefault="00542D3F"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 xml:space="preserve">LIVESTOCK EXPORT FACILITY </w:t>
            </w:r>
            <w:r w:rsidR="00412BF3">
              <w:rPr>
                <w:rFonts w:asciiTheme="minorHAnsi" w:hAnsiTheme="minorHAnsi" w:cs="Arial"/>
                <w:sz w:val="20"/>
              </w:rPr>
              <w:t>–</w:t>
            </w:r>
            <w:r w:rsidRPr="000E7865">
              <w:rPr>
                <w:rFonts w:asciiTheme="minorHAnsi" w:hAnsiTheme="minorHAnsi" w:cs="Arial"/>
                <w:sz w:val="20"/>
              </w:rPr>
              <w:t xml:space="preserve"> DARWIN</w:t>
            </w:r>
          </w:p>
          <w:p w14:paraId="3D855016" w14:textId="4E06649F" w:rsidR="00412BF3" w:rsidRPr="000E7865" w:rsidRDefault="00B95B86" w:rsidP="00B95B8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need for a new livestock export facility to service the Port of Darwin and the proposal from the NT Livestock Exporters Association. To approve arrangements for the establishment of an export facility.</w:t>
            </w:r>
          </w:p>
        </w:tc>
      </w:tr>
    </w:tbl>
    <w:p w14:paraId="48B5E5E3" w14:textId="5B692EB3" w:rsidR="00542D3F" w:rsidRDefault="00542D3F" w:rsidP="00CD5BBE">
      <w:pPr>
        <w:rPr>
          <w:lang w:eastAsia="en-AU"/>
        </w:rPr>
      </w:pPr>
    </w:p>
    <w:p w14:paraId="6D315D9E" w14:textId="77777777" w:rsidR="0041649D" w:rsidRDefault="0041649D"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1649D" w:rsidRPr="00A11B34" w14:paraId="0F75D5B0"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5D17171" w14:textId="77777777" w:rsidR="0041649D" w:rsidRPr="00A11B34" w:rsidRDefault="0041649D" w:rsidP="00CB650C">
            <w:pPr>
              <w:jc w:val="center"/>
              <w:rPr>
                <w:rFonts w:asciiTheme="minorHAnsi" w:hAnsiTheme="minorHAnsi"/>
              </w:rPr>
            </w:pPr>
            <w:r w:rsidRPr="00A11B34">
              <w:rPr>
                <w:rFonts w:asciiTheme="minorHAnsi" w:hAnsiTheme="minorHAnsi"/>
              </w:rPr>
              <w:lastRenderedPageBreak/>
              <w:t>Volume  386</w:t>
            </w:r>
          </w:p>
          <w:p w14:paraId="3EF9C7E1" w14:textId="77777777" w:rsidR="0041649D" w:rsidRPr="00A11B34" w:rsidRDefault="0041649D" w:rsidP="00CB650C">
            <w:pPr>
              <w:jc w:val="center"/>
              <w:rPr>
                <w:rFonts w:asciiTheme="minorHAnsi" w:hAnsiTheme="minorHAnsi"/>
              </w:rPr>
            </w:pPr>
            <w:r w:rsidRPr="00A11B34">
              <w:rPr>
                <w:rFonts w:asciiTheme="minorHAnsi" w:hAnsiTheme="minorHAnsi"/>
              </w:rPr>
              <w:t>Meeting date:  2 June 1992 - Darwin</w:t>
            </w:r>
          </w:p>
        </w:tc>
      </w:tr>
      <w:tr w:rsidR="0041649D" w:rsidRPr="00A11B34" w14:paraId="3EFCC47D"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6937756" w14:textId="77777777" w:rsidR="0041649D" w:rsidRPr="00A11B34" w:rsidRDefault="0041649D" w:rsidP="00CB650C">
            <w:pPr>
              <w:jc w:val="center"/>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No.</w:t>
            </w:r>
          </w:p>
        </w:tc>
        <w:tc>
          <w:tcPr>
            <w:tcW w:w="1037" w:type="dxa"/>
            <w:shd w:val="clear" w:color="auto" w:fill="D9D9D9" w:themeFill="background2" w:themeFillShade="D9"/>
          </w:tcPr>
          <w:p w14:paraId="5255F323" w14:textId="77777777" w:rsidR="0041649D" w:rsidRPr="00A11B34" w:rsidRDefault="0041649D"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Date</w:t>
            </w:r>
          </w:p>
        </w:tc>
        <w:tc>
          <w:tcPr>
            <w:tcW w:w="785" w:type="dxa"/>
            <w:shd w:val="clear" w:color="auto" w:fill="D9D9D9" w:themeFill="background2" w:themeFillShade="D9"/>
          </w:tcPr>
          <w:p w14:paraId="465D57D6" w14:textId="77777777" w:rsidR="0041649D" w:rsidRPr="00A11B34" w:rsidRDefault="0041649D"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Sub.</w:t>
            </w:r>
            <w:r w:rsidRPr="00A11B34">
              <w:rPr>
                <w:rFonts w:asciiTheme="minorHAnsi" w:hAnsiTheme="minorHAnsi"/>
                <w:sz w:val="18"/>
                <w:szCs w:val="18"/>
              </w:rPr>
              <w:br/>
              <w:t>No.</w:t>
            </w:r>
          </w:p>
        </w:tc>
        <w:tc>
          <w:tcPr>
            <w:tcW w:w="850" w:type="dxa"/>
            <w:shd w:val="clear" w:color="auto" w:fill="D9D9D9" w:themeFill="background2" w:themeFillShade="D9"/>
          </w:tcPr>
          <w:p w14:paraId="05FF8995" w14:textId="77777777" w:rsidR="0041649D" w:rsidRPr="00A11B34" w:rsidRDefault="0041649D"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Dec.</w:t>
            </w:r>
            <w:r w:rsidRPr="00A11B34">
              <w:rPr>
                <w:rFonts w:asciiTheme="minorHAnsi" w:hAnsiTheme="minorHAnsi"/>
                <w:sz w:val="18"/>
                <w:szCs w:val="18"/>
              </w:rPr>
              <w:br/>
              <w:t>No</w:t>
            </w:r>
          </w:p>
        </w:tc>
        <w:tc>
          <w:tcPr>
            <w:tcW w:w="6599" w:type="dxa"/>
            <w:shd w:val="clear" w:color="auto" w:fill="D9D9D9" w:themeFill="background2" w:themeFillShade="D9"/>
          </w:tcPr>
          <w:p w14:paraId="374DCEA1" w14:textId="77777777" w:rsidR="0041649D" w:rsidRPr="00A11B34" w:rsidRDefault="0041649D" w:rsidP="00CB650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Title and Purpose</w:t>
            </w:r>
          </w:p>
        </w:tc>
      </w:tr>
      <w:tr w:rsidR="0041649D" w:rsidRPr="00A11B34" w14:paraId="1D546E5F"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020ACCA0" w14:textId="77777777" w:rsidR="0041649D" w:rsidRPr="00A11B34" w:rsidRDefault="0041649D" w:rsidP="00CB650C">
            <w:pPr>
              <w:spacing w:before="120"/>
              <w:jc w:val="center"/>
              <w:rPr>
                <w:rFonts w:asciiTheme="minorHAnsi" w:hAnsiTheme="minorHAnsi" w:cs="Arial"/>
                <w:sz w:val="20"/>
              </w:rPr>
            </w:pPr>
            <w:r w:rsidRPr="00A11B34">
              <w:rPr>
                <w:rFonts w:asciiTheme="minorHAnsi" w:hAnsiTheme="minorHAnsi" w:cs="Arial"/>
                <w:sz w:val="20"/>
              </w:rPr>
              <w:t>572</w:t>
            </w:r>
          </w:p>
        </w:tc>
        <w:tc>
          <w:tcPr>
            <w:tcW w:w="1037" w:type="dxa"/>
          </w:tcPr>
          <w:p w14:paraId="7358C819"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2/6/92</w:t>
            </w:r>
          </w:p>
        </w:tc>
        <w:tc>
          <w:tcPr>
            <w:tcW w:w="785" w:type="dxa"/>
          </w:tcPr>
          <w:p w14:paraId="30016D35"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6204</w:t>
            </w:r>
          </w:p>
        </w:tc>
        <w:tc>
          <w:tcPr>
            <w:tcW w:w="850" w:type="dxa"/>
          </w:tcPr>
          <w:p w14:paraId="41C75A0E"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7307</w:t>
            </w:r>
          </w:p>
        </w:tc>
        <w:tc>
          <w:tcPr>
            <w:tcW w:w="6599" w:type="dxa"/>
          </w:tcPr>
          <w:p w14:paraId="5748A643" w14:textId="77777777" w:rsidR="0041649D" w:rsidRDefault="0041649D"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LAND APPLICATIONS TO WEEK ENDING 1 MAY 1992</w:t>
            </w:r>
          </w:p>
          <w:p w14:paraId="17D68FB9" w14:textId="2921DC30" w:rsidR="0041649D" w:rsidRPr="00A11B34" w:rsidRDefault="007C04DC"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To note the land applications received during this period.</w:t>
            </w:r>
          </w:p>
        </w:tc>
      </w:tr>
      <w:tr w:rsidR="0041649D" w:rsidRPr="00A11B34" w14:paraId="1029D695"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4B1AF4E6" w14:textId="77777777" w:rsidR="0041649D" w:rsidRPr="00A11B34" w:rsidRDefault="0041649D" w:rsidP="00CB650C">
            <w:pPr>
              <w:spacing w:before="120"/>
              <w:jc w:val="center"/>
              <w:rPr>
                <w:rFonts w:asciiTheme="minorHAnsi" w:hAnsiTheme="minorHAnsi" w:cs="Arial"/>
                <w:sz w:val="20"/>
              </w:rPr>
            </w:pPr>
            <w:r w:rsidRPr="00A11B34">
              <w:rPr>
                <w:rFonts w:asciiTheme="minorHAnsi" w:hAnsiTheme="minorHAnsi" w:cs="Arial"/>
                <w:sz w:val="20"/>
              </w:rPr>
              <w:t>572</w:t>
            </w:r>
          </w:p>
        </w:tc>
        <w:tc>
          <w:tcPr>
            <w:tcW w:w="1037" w:type="dxa"/>
          </w:tcPr>
          <w:p w14:paraId="6431F2D8"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2/6/92</w:t>
            </w:r>
          </w:p>
        </w:tc>
        <w:tc>
          <w:tcPr>
            <w:tcW w:w="785" w:type="dxa"/>
          </w:tcPr>
          <w:p w14:paraId="6B3E39C2"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6205</w:t>
            </w:r>
          </w:p>
        </w:tc>
        <w:tc>
          <w:tcPr>
            <w:tcW w:w="850" w:type="dxa"/>
          </w:tcPr>
          <w:p w14:paraId="4D3AB9E4" w14:textId="77777777" w:rsidR="0041649D" w:rsidRPr="00A11B34"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w:t>
            </w:r>
            <w:r>
              <w:rPr>
                <w:rFonts w:asciiTheme="minorHAnsi" w:hAnsiTheme="minorHAnsi" w:cs="Arial"/>
                <w:sz w:val="20"/>
              </w:rPr>
              <w:t>3</w:t>
            </w:r>
            <w:r w:rsidRPr="00A11B34">
              <w:rPr>
                <w:rFonts w:asciiTheme="minorHAnsi" w:hAnsiTheme="minorHAnsi" w:cs="Arial"/>
                <w:sz w:val="20"/>
              </w:rPr>
              <w:t>08</w:t>
            </w:r>
          </w:p>
        </w:tc>
        <w:tc>
          <w:tcPr>
            <w:tcW w:w="6599" w:type="dxa"/>
          </w:tcPr>
          <w:p w14:paraId="60FA47C1" w14:textId="31710624" w:rsidR="0041649D" w:rsidRDefault="0041649D"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ABORIGINAL PLACE NAMES</w:t>
            </w:r>
          </w:p>
          <w:p w14:paraId="7C9F8E7A" w14:textId="07723467" w:rsidR="0041649D" w:rsidRPr="00FB4B1D" w:rsidRDefault="0041649D" w:rsidP="0041649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policy guidelines on the naming and/or renaming of significant topographical features in rel</w:t>
            </w:r>
            <w:r w:rsidR="00FB4B1D">
              <w:rPr>
                <w:rFonts w:asciiTheme="minorHAnsi" w:hAnsiTheme="minorHAnsi" w:cs="Arial"/>
                <w:sz w:val="20"/>
              </w:rPr>
              <w:t>ation to Aboriginal owned land.</w:t>
            </w:r>
          </w:p>
        </w:tc>
      </w:tr>
      <w:tr w:rsidR="0041649D" w:rsidRPr="00A11B34" w14:paraId="23776916"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3019DA23" w14:textId="77777777" w:rsidR="0041649D" w:rsidRPr="003D5075" w:rsidRDefault="0041649D" w:rsidP="00CB650C">
            <w:pPr>
              <w:spacing w:before="120"/>
              <w:jc w:val="center"/>
              <w:rPr>
                <w:rFonts w:cs="Arial"/>
                <w:sz w:val="20"/>
              </w:rPr>
            </w:pPr>
            <w:r w:rsidRPr="003D5075">
              <w:rPr>
                <w:rFonts w:cs="Arial"/>
                <w:sz w:val="20"/>
              </w:rPr>
              <w:t>572</w:t>
            </w:r>
          </w:p>
        </w:tc>
        <w:tc>
          <w:tcPr>
            <w:tcW w:w="1037" w:type="dxa"/>
          </w:tcPr>
          <w:p w14:paraId="6AD2398B" w14:textId="77777777" w:rsidR="0041649D" w:rsidRPr="003D5075"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D5075">
              <w:rPr>
                <w:rFonts w:cs="Arial"/>
                <w:sz w:val="20"/>
              </w:rPr>
              <w:t>2/6/92</w:t>
            </w:r>
          </w:p>
        </w:tc>
        <w:tc>
          <w:tcPr>
            <w:tcW w:w="785" w:type="dxa"/>
          </w:tcPr>
          <w:p w14:paraId="1DF6789E" w14:textId="77777777" w:rsidR="0041649D" w:rsidRPr="003D5075" w:rsidRDefault="0041649D" w:rsidP="00CB650C">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D5075">
              <w:rPr>
                <w:rFonts w:cs="Arial"/>
                <w:sz w:val="20"/>
              </w:rPr>
              <w:t>WOS</w:t>
            </w:r>
          </w:p>
        </w:tc>
        <w:tc>
          <w:tcPr>
            <w:tcW w:w="850" w:type="dxa"/>
          </w:tcPr>
          <w:p w14:paraId="137E0743" w14:textId="15C2B299" w:rsidR="0041649D" w:rsidRPr="003D5075" w:rsidRDefault="0041649D" w:rsidP="00CD2FB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7308A</w:t>
            </w:r>
          </w:p>
        </w:tc>
        <w:tc>
          <w:tcPr>
            <w:tcW w:w="6599" w:type="dxa"/>
          </w:tcPr>
          <w:p w14:paraId="64E96237" w14:textId="77777777" w:rsidR="0041649D" w:rsidRDefault="0041649D" w:rsidP="00CB650C">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D5075">
              <w:rPr>
                <w:rFonts w:cs="Arial"/>
                <w:sz w:val="20"/>
              </w:rPr>
              <w:t>LAND TENURE – YULARA</w:t>
            </w:r>
          </w:p>
          <w:p w14:paraId="35128B51" w14:textId="2F6B3E3E" w:rsidR="0041649D" w:rsidRPr="00A63ED4" w:rsidRDefault="0041649D" w:rsidP="00A63ED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land tenure matters relating to the grant of freehold title of undeveloped land within the Town of Yulara to Yulara Nominees.</w:t>
            </w:r>
          </w:p>
        </w:tc>
      </w:tr>
    </w:tbl>
    <w:p w14:paraId="79E0D969" w14:textId="2B5A8488" w:rsidR="00B95B86" w:rsidRDefault="00B95B86" w:rsidP="00CD5BBE">
      <w:pPr>
        <w:rPr>
          <w:lang w:eastAsia="en-AU"/>
        </w:rPr>
      </w:pPr>
    </w:p>
    <w:p w14:paraId="4A9B1A91"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D2FB2" w:rsidRPr="00B2288C" w14:paraId="754F9F7E"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E6DC4A8" w14:textId="77777777" w:rsidR="00CD2FB2" w:rsidRPr="00B2288C" w:rsidRDefault="00CD2FB2" w:rsidP="00CB650C">
            <w:pPr>
              <w:jc w:val="center"/>
              <w:rPr>
                <w:rFonts w:asciiTheme="minorHAnsi" w:hAnsiTheme="minorHAnsi"/>
              </w:rPr>
            </w:pPr>
            <w:r w:rsidRPr="00B2288C">
              <w:rPr>
                <w:rFonts w:asciiTheme="minorHAnsi" w:hAnsiTheme="minorHAnsi"/>
              </w:rPr>
              <w:t>Volume  3</w:t>
            </w:r>
            <w:r>
              <w:rPr>
                <w:rFonts w:asciiTheme="minorHAnsi" w:hAnsiTheme="minorHAnsi"/>
              </w:rPr>
              <w:t>86</w:t>
            </w:r>
          </w:p>
          <w:p w14:paraId="641E3121" w14:textId="77777777" w:rsidR="00CD2FB2" w:rsidRPr="00B2288C" w:rsidRDefault="00CD2FB2" w:rsidP="00CB650C">
            <w:pPr>
              <w:jc w:val="center"/>
              <w:rPr>
                <w:rFonts w:asciiTheme="minorHAnsi" w:hAnsiTheme="minorHAnsi"/>
              </w:rPr>
            </w:pPr>
            <w:r w:rsidRPr="00B2288C">
              <w:rPr>
                <w:rFonts w:asciiTheme="minorHAnsi" w:hAnsiTheme="minorHAnsi"/>
              </w:rPr>
              <w:t xml:space="preserve">Meeting date:  </w:t>
            </w:r>
            <w:r>
              <w:rPr>
                <w:rFonts w:asciiTheme="minorHAnsi" w:hAnsiTheme="minorHAnsi"/>
              </w:rPr>
              <w:t>26 May 1992 - Jabiru</w:t>
            </w:r>
          </w:p>
        </w:tc>
      </w:tr>
      <w:tr w:rsidR="00CD2FB2" w:rsidRPr="00B2288C" w14:paraId="73C0DA10"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AA6A32E" w14:textId="77777777" w:rsidR="00CD2FB2" w:rsidRPr="00B2288C" w:rsidRDefault="00CD2FB2" w:rsidP="00CB650C">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35CEDFAC" w14:textId="77777777" w:rsidR="00CD2FB2" w:rsidRPr="00B2288C" w:rsidRDefault="00CD2FB2"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5C6799A8" w14:textId="77777777" w:rsidR="00CD2FB2" w:rsidRPr="00B2288C" w:rsidRDefault="00CD2FB2"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0D7EA983" w14:textId="77777777" w:rsidR="00CD2FB2" w:rsidRPr="00B2288C" w:rsidRDefault="00CD2FB2"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4F39B425" w14:textId="77777777" w:rsidR="00CD2FB2" w:rsidRPr="00B2288C" w:rsidRDefault="00CD2FB2" w:rsidP="00CB650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D2FB2" w:rsidRPr="00B2288C" w14:paraId="4F03019D"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487A83DC" w14:textId="77777777" w:rsidR="00CD2FB2" w:rsidRPr="00A11B34" w:rsidRDefault="00CD2FB2" w:rsidP="00CB650C">
            <w:pPr>
              <w:spacing w:before="120"/>
              <w:jc w:val="center"/>
              <w:rPr>
                <w:rFonts w:asciiTheme="minorHAnsi" w:hAnsiTheme="minorHAnsi" w:cs="Arial"/>
                <w:sz w:val="20"/>
              </w:rPr>
            </w:pPr>
            <w:r w:rsidRPr="00A11B34">
              <w:rPr>
                <w:rFonts w:asciiTheme="minorHAnsi" w:hAnsiTheme="minorHAnsi" w:cs="Arial"/>
                <w:sz w:val="20"/>
              </w:rPr>
              <w:t>571</w:t>
            </w:r>
          </w:p>
        </w:tc>
        <w:tc>
          <w:tcPr>
            <w:tcW w:w="1037" w:type="dxa"/>
          </w:tcPr>
          <w:p w14:paraId="1F216611"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26/5/92</w:t>
            </w:r>
          </w:p>
        </w:tc>
        <w:tc>
          <w:tcPr>
            <w:tcW w:w="785" w:type="dxa"/>
          </w:tcPr>
          <w:p w14:paraId="5F55572A"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6196</w:t>
            </w:r>
          </w:p>
        </w:tc>
        <w:tc>
          <w:tcPr>
            <w:tcW w:w="850" w:type="dxa"/>
          </w:tcPr>
          <w:p w14:paraId="67FDE0EA"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7302</w:t>
            </w:r>
          </w:p>
        </w:tc>
        <w:tc>
          <w:tcPr>
            <w:tcW w:w="6599" w:type="dxa"/>
          </w:tcPr>
          <w:p w14:paraId="27FB4ECE" w14:textId="77777777" w:rsidR="00CD2FB2"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INFORMATION PAPER - LOCAL GOVERNMENT AT YULARA</w:t>
            </w:r>
          </w:p>
          <w:p w14:paraId="11AA581D" w14:textId="1251B170" w:rsidR="00CD2FB2" w:rsidRPr="00FB4B1D" w:rsidRDefault="0078409F" w:rsidP="0078409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8409F">
              <w:rPr>
                <w:rFonts w:asciiTheme="minorHAnsi" w:hAnsiTheme="minorHAnsi" w:cs="Arial"/>
                <w:sz w:val="20"/>
              </w:rPr>
              <w:t xml:space="preserve">To note the </w:t>
            </w:r>
            <w:r>
              <w:rPr>
                <w:rFonts w:asciiTheme="minorHAnsi" w:hAnsiTheme="minorHAnsi" w:cs="Arial"/>
                <w:sz w:val="20"/>
              </w:rPr>
              <w:t>Information Paper.</w:t>
            </w:r>
          </w:p>
        </w:tc>
      </w:tr>
      <w:tr w:rsidR="00CD2FB2" w:rsidRPr="00B2288C" w14:paraId="6D57D798"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4161BCE6" w14:textId="77777777" w:rsidR="00CD2FB2" w:rsidRPr="00A11B34" w:rsidRDefault="00CD2FB2" w:rsidP="00CB650C">
            <w:pPr>
              <w:spacing w:before="120"/>
              <w:jc w:val="center"/>
              <w:rPr>
                <w:rFonts w:asciiTheme="minorHAnsi" w:hAnsiTheme="minorHAnsi" w:cs="Arial"/>
                <w:sz w:val="20"/>
              </w:rPr>
            </w:pPr>
            <w:r w:rsidRPr="00A11B34">
              <w:rPr>
                <w:rFonts w:asciiTheme="minorHAnsi" w:hAnsiTheme="minorHAnsi" w:cs="Arial"/>
                <w:sz w:val="20"/>
              </w:rPr>
              <w:t>571</w:t>
            </w:r>
          </w:p>
        </w:tc>
        <w:tc>
          <w:tcPr>
            <w:tcW w:w="1037" w:type="dxa"/>
          </w:tcPr>
          <w:p w14:paraId="5D98ADBA"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26/5/92</w:t>
            </w:r>
          </w:p>
        </w:tc>
        <w:tc>
          <w:tcPr>
            <w:tcW w:w="785" w:type="dxa"/>
          </w:tcPr>
          <w:p w14:paraId="454DA12C"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6197</w:t>
            </w:r>
          </w:p>
        </w:tc>
        <w:tc>
          <w:tcPr>
            <w:tcW w:w="850" w:type="dxa"/>
          </w:tcPr>
          <w:p w14:paraId="4E2CDE57"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7303</w:t>
            </w:r>
          </w:p>
        </w:tc>
        <w:tc>
          <w:tcPr>
            <w:tcW w:w="6599" w:type="dxa"/>
          </w:tcPr>
          <w:p w14:paraId="4825C4B3" w14:textId="77777777" w:rsidR="00CD2FB2"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REVIEW OF CLAUSE 57 OF THE EXECUTIVE CONTRACT OF EMPLOYMENT IN THE NORTHERN TERRITORY PUBLIC SECTOR</w:t>
            </w:r>
          </w:p>
          <w:p w14:paraId="2A5A82C7" w14:textId="37528F26" w:rsidR="00CB650C" w:rsidRPr="00FB4B1D" w:rsidRDefault="00A63ED4"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To review clause 57 of the executive contract in relation to the amount of accrued recreation leave to be carried forward by employees making the transition to contract employment.</w:t>
            </w:r>
          </w:p>
        </w:tc>
      </w:tr>
      <w:tr w:rsidR="00CD2FB2" w:rsidRPr="00B2288C" w14:paraId="26576379"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5DF6D11C" w14:textId="77777777" w:rsidR="00CD2FB2" w:rsidRPr="00A11B34" w:rsidRDefault="00CD2FB2" w:rsidP="00CB650C">
            <w:pPr>
              <w:spacing w:before="120"/>
              <w:jc w:val="center"/>
              <w:rPr>
                <w:rFonts w:asciiTheme="minorHAnsi" w:hAnsiTheme="minorHAnsi" w:cs="Arial"/>
                <w:sz w:val="20"/>
              </w:rPr>
            </w:pPr>
            <w:r w:rsidRPr="00A11B34">
              <w:rPr>
                <w:rFonts w:asciiTheme="minorHAnsi" w:hAnsiTheme="minorHAnsi" w:cs="Arial"/>
                <w:sz w:val="20"/>
              </w:rPr>
              <w:t>571</w:t>
            </w:r>
          </w:p>
        </w:tc>
        <w:tc>
          <w:tcPr>
            <w:tcW w:w="1037" w:type="dxa"/>
          </w:tcPr>
          <w:p w14:paraId="60C118C7"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26/5/92</w:t>
            </w:r>
          </w:p>
        </w:tc>
        <w:tc>
          <w:tcPr>
            <w:tcW w:w="785" w:type="dxa"/>
          </w:tcPr>
          <w:p w14:paraId="6AE082ED"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6200</w:t>
            </w:r>
          </w:p>
        </w:tc>
        <w:tc>
          <w:tcPr>
            <w:tcW w:w="850" w:type="dxa"/>
          </w:tcPr>
          <w:p w14:paraId="420BA8DF"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7304</w:t>
            </w:r>
          </w:p>
        </w:tc>
        <w:tc>
          <w:tcPr>
            <w:tcW w:w="6599" w:type="dxa"/>
          </w:tcPr>
          <w:p w14:paraId="1366A6C3" w14:textId="77777777" w:rsidR="00CD2FB2"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SOUTH AUSTRALIAN CERTIFICATE OF EDUCATION (NT) - RECORDS MANAGEMENT SYSTEM</w:t>
            </w:r>
          </w:p>
          <w:p w14:paraId="545A46B5" w14:textId="503672B2" w:rsidR="0078409F" w:rsidRPr="00A11B34" w:rsidRDefault="0043507F" w:rsidP="004350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provide an electronic student data management system required for the new South Australian Certificate of Education (Northern Territory). </w:t>
            </w:r>
          </w:p>
        </w:tc>
      </w:tr>
      <w:tr w:rsidR="00CD2FB2" w:rsidRPr="00B2288C" w14:paraId="0E42DBD0"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018FEB02" w14:textId="77777777" w:rsidR="00CD2FB2" w:rsidRPr="00A11B34" w:rsidRDefault="00CD2FB2" w:rsidP="00CB650C">
            <w:pPr>
              <w:spacing w:before="120"/>
              <w:jc w:val="center"/>
              <w:rPr>
                <w:rFonts w:asciiTheme="minorHAnsi" w:hAnsiTheme="minorHAnsi" w:cs="Arial"/>
                <w:sz w:val="20"/>
              </w:rPr>
            </w:pPr>
            <w:r w:rsidRPr="00A11B34">
              <w:rPr>
                <w:rFonts w:asciiTheme="minorHAnsi" w:hAnsiTheme="minorHAnsi" w:cs="Arial"/>
                <w:sz w:val="20"/>
              </w:rPr>
              <w:t>571</w:t>
            </w:r>
          </w:p>
        </w:tc>
        <w:tc>
          <w:tcPr>
            <w:tcW w:w="1037" w:type="dxa"/>
          </w:tcPr>
          <w:p w14:paraId="09375B3C"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26/5/92</w:t>
            </w:r>
          </w:p>
        </w:tc>
        <w:tc>
          <w:tcPr>
            <w:tcW w:w="785" w:type="dxa"/>
          </w:tcPr>
          <w:p w14:paraId="2BB3C66B"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6201</w:t>
            </w:r>
          </w:p>
        </w:tc>
        <w:tc>
          <w:tcPr>
            <w:tcW w:w="850" w:type="dxa"/>
          </w:tcPr>
          <w:p w14:paraId="2ACFD000"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7305</w:t>
            </w:r>
          </w:p>
        </w:tc>
        <w:tc>
          <w:tcPr>
            <w:tcW w:w="6599" w:type="dxa"/>
          </w:tcPr>
          <w:p w14:paraId="34936F43" w14:textId="6374C7CB" w:rsidR="00CD2FB2"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 xml:space="preserve">MEMORANDUM OF UNDERSTANDING BETWEEN THE NORTHERN TERRITORY BOARD OF STUDIES AND THE SENIOR SECONDARY ASSESSMENT BOARD OF SOUTH AUSTRALIA FOR THE FINANCIAL YEAR </w:t>
            </w:r>
            <w:r w:rsidR="009F0AB4">
              <w:rPr>
                <w:rFonts w:asciiTheme="minorHAnsi" w:hAnsiTheme="minorHAnsi" w:cs="Arial"/>
                <w:sz w:val="20"/>
              </w:rPr>
              <w:t>1992/93</w:t>
            </w:r>
          </w:p>
          <w:p w14:paraId="016B5906" w14:textId="4C0780BC" w:rsidR="0043507F" w:rsidRPr="00A11B34" w:rsidRDefault="0043507F" w:rsidP="0043507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gain approval of the contract for the provision of services by the Senior Secondary Assessment Board of South Australia to the Northern Territory Board of Studies for the purposes of curriculum, assessment and certification of Northern Territory students at senior secondary level. </w:t>
            </w:r>
          </w:p>
        </w:tc>
      </w:tr>
      <w:tr w:rsidR="00CD2FB2" w:rsidRPr="00B2288C" w14:paraId="5CCEC1C8"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35F7853B" w14:textId="77777777" w:rsidR="00CD2FB2" w:rsidRPr="00A11B34" w:rsidRDefault="00CD2FB2" w:rsidP="00CB650C">
            <w:pPr>
              <w:spacing w:before="120"/>
              <w:jc w:val="center"/>
              <w:rPr>
                <w:rFonts w:asciiTheme="minorHAnsi" w:hAnsiTheme="minorHAnsi" w:cs="Arial"/>
                <w:sz w:val="20"/>
              </w:rPr>
            </w:pPr>
            <w:r w:rsidRPr="00A11B34">
              <w:rPr>
                <w:rFonts w:asciiTheme="minorHAnsi" w:hAnsiTheme="minorHAnsi" w:cs="Arial"/>
                <w:sz w:val="20"/>
              </w:rPr>
              <w:t>571</w:t>
            </w:r>
          </w:p>
        </w:tc>
        <w:tc>
          <w:tcPr>
            <w:tcW w:w="1037" w:type="dxa"/>
          </w:tcPr>
          <w:p w14:paraId="73BEFAC7"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26/5/92</w:t>
            </w:r>
          </w:p>
        </w:tc>
        <w:tc>
          <w:tcPr>
            <w:tcW w:w="785" w:type="dxa"/>
          </w:tcPr>
          <w:p w14:paraId="00A7960A"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6202</w:t>
            </w:r>
          </w:p>
        </w:tc>
        <w:tc>
          <w:tcPr>
            <w:tcW w:w="850" w:type="dxa"/>
          </w:tcPr>
          <w:p w14:paraId="3833A6EB" w14:textId="77777777" w:rsidR="00CD2FB2" w:rsidRPr="00A11B34" w:rsidRDefault="00CD2FB2"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7306</w:t>
            </w:r>
          </w:p>
        </w:tc>
        <w:tc>
          <w:tcPr>
            <w:tcW w:w="6599" w:type="dxa"/>
          </w:tcPr>
          <w:p w14:paraId="3097626F" w14:textId="77777777" w:rsidR="00CD2FB2"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EXECUTIVE COUNCIL PAPERS</w:t>
            </w:r>
          </w:p>
          <w:p w14:paraId="3AA81231" w14:textId="77777777" w:rsidR="00CD2FB2" w:rsidRPr="00A11B34" w:rsidRDefault="00CD2FB2"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bl>
    <w:p w14:paraId="53A43737" w14:textId="36CF1AC2" w:rsidR="00A11B34" w:rsidRDefault="00A11B34"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B650C" w14:paraId="36F53D67"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2AC913D" w14:textId="0D85B5EF" w:rsidR="00CB650C" w:rsidRPr="00562BF9" w:rsidRDefault="00CB650C" w:rsidP="00CB650C">
            <w:pPr>
              <w:jc w:val="center"/>
              <w:rPr>
                <w:rFonts w:asciiTheme="minorHAnsi" w:hAnsiTheme="minorHAnsi"/>
              </w:rPr>
            </w:pPr>
            <w:r>
              <w:rPr>
                <w:rFonts w:asciiTheme="minorHAnsi" w:hAnsiTheme="minorHAnsi"/>
              </w:rPr>
              <w:lastRenderedPageBreak/>
              <w:t>Volume  386</w:t>
            </w:r>
          </w:p>
          <w:p w14:paraId="414CB62A" w14:textId="3902618F" w:rsidR="00CB650C" w:rsidRPr="00562BF9" w:rsidRDefault="00CB650C" w:rsidP="00CB650C">
            <w:pPr>
              <w:jc w:val="center"/>
              <w:rPr>
                <w:rFonts w:asciiTheme="minorHAnsi" w:hAnsiTheme="minorHAnsi"/>
              </w:rPr>
            </w:pPr>
            <w:r w:rsidRPr="00562BF9">
              <w:rPr>
                <w:rFonts w:asciiTheme="minorHAnsi" w:hAnsiTheme="minorHAnsi"/>
              </w:rPr>
              <w:t xml:space="preserve">Meeting date:  </w:t>
            </w:r>
            <w:r>
              <w:rPr>
                <w:rFonts w:asciiTheme="minorHAnsi" w:hAnsiTheme="minorHAnsi"/>
              </w:rPr>
              <w:t>22 May 1992 - Darwin</w:t>
            </w:r>
          </w:p>
        </w:tc>
      </w:tr>
      <w:tr w:rsidR="00CB650C" w14:paraId="116B2A3B" w14:textId="77777777" w:rsidTr="00CB6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1" w:themeFillShade="D9"/>
          </w:tcPr>
          <w:p w14:paraId="79417194" w14:textId="77777777" w:rsidR="00CB650C" w:rsidRPr="00562BF9" w:rsidRDefault="00CB650C" w:rsidP="00CB650C">
            <w:pPr>
              <w:jc w:val="center"/>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No.</w:t>
            </w:r>
          </w:p>
        </w:tc>
        <w:tc>
          <w:tcPr>
            <w:tcW w:w="1037" w:type="dxa"/>
            <w:shd w:val="clear" w:color="auto" w:fill="D9D9D9" w:themeFill="background1" w:themeFillShade="D9"/>
          </w:tcPr>
          <w:p w14:paraId="5EAF40D0" w14:textId="77777777" w:rsidR="00CB650C" w:rsidRPr="00562BF9" w:rsidRDefault="00CB650C"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Date</w:t>
            </w:r>
          </w:p>
        </w:tc>
        <w:tc>
          <w:tcPr>
            <w:tcW w:w="785" w:type="dxa"/>
            <w:shd w:val="clear" w:color="auto" w:fill="D9D9D9" w:themeFill="background1" w:themeFillShade="D9"/>
          </w:tcPr>
          <w:p w14:paraId="045643C2" w14:textId="77777777" w:rsidR="00CB650C" w:rsidRPr="00562BF9" w:rsidRDefault="00CB650C"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Sub.</w:t>
            </w:r>
            <w:r w:rsidRPr="00562BF9">
              <w:rPr>
                <w:rFonts w:asciiTheme="minorHAnsi" w:hAnsiTheme="minorHAnsi"/>
                <w:sz w:val="18"/>
                <w:szCs w:val="18"/>
              </w:rPr>
              <w:br/>
              <w:t>No.</w:t>
            </w:r>
          </w:p>
        </w:tc>
        <w:tc>
          <w:tcPr>
            <w:tcW w:w="850" w:type="dxa"/>
            <w:shd w:val="clear" w:color="auto" w:fill="D9D9D9" w:themeFill="background1" w:themeFillShade="D9"/>
          </w:tcPr>
          <w:p w14:paraId="7C7214EE" w14:textId="77777777" w:rsidR="00CB650C" w:rsidRPr="00562BF9" w:rsidRDefault="00CB650C" w:rsidP="00CB650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Dec.</w:t>
            </w:r>
            <w:r w:rsidRPr="00562BF9">
              <w:rPr>
                <w:rFonts w:asciiTheme="minorHAnsi" w:hAnsiTheme="minorHAnsi"/>
                <w:sz w:val="18"/>
                <w:szCs w:val="18"/>
              </w:rPr>
              <w:br/>
              <w:t>No</w:t>
            </w:r>
          </w:p>
        </w:tc>
        <w:tc>
          <w:tcPr>
            <w:tcW w:w="6599" w:type="dxa"/>
            <w:shd w:val="clear" w:color="auto" w:fill="D9D9D9" w:themeFill="background1" w:themeFillShade="D9"/>
          </w:tcPr>
          <w:p w14:paraId="3F99FC27" w14:textId="77777777" w:rsidR="00CB650C" w:rsidRPr="00562BF9" w:rsidRDefault="00CB650C" w:rsidP="00CB650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Title and Purpose</w:t>
            </w:r>
          </w:p>
        </w:tc>
      </w:tr>
      <w:tr w:rsidR="00CB650C" w:rsidRPr="00A83AA4" w14:paraId="63518DAA"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573FC68A" w14:textId="0B6995C4" w:rsidR="00CB650C" w:rsidRPr="00282492" w:rsidRDefault="00CB650C" w:rsidP="00CB650C">
            <w:pPr>
              <w:spacing w:before="120"/>
              <w:jc w:val="center"/>
              <w:rPr>
                <w:rFonts w:asciiTheme="minorHAnsi" w:hAnsiTheme="minorHAnsi" w:cs="Arial"/>
                <w:b/>
                <w:sz w:val="20"/>
              </w:rPr>
            </w:pPr>
            <w:r w:rsidRPr="00282492">
              <w:rPr>
                <w:rFonts w:asciiTheme="minorHAnsi" w:hAnsiTheme="minorHAnsi" w:cs="Arial"/>
                <w:sz w:val="20"/>
              </w:rPr>
              <w:t>570</w:t>
            </w:r>
          </w:p>
        </w:tc>
        <w:tc>
          <w:tcPr>
            <w:tcW w:w="1037" w:type="dxa"/>
          </w:tcPr>
          <w:p w14:paraId="44B0834F" w14:textId="6CA32B36"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22/5/92</w:t>
            </w:r>
          </w:p>
        </w:tc>
        <w:tc>
          <w:tcPr>
            <w:tcW w:w="785" w:type="dxa"/>
          </w:tcPr>
          <w:p w14:paraId="42AA4C1C" w14:textId="4ABD9A7F"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6196</w:t>
            </w:r>
          </w:p>
        </w:tc>
        <w:tc>
          <w:tcPr>
            <w:tcW w:w="850" w:type="dxa"/>
          </w:tcPr>
          <w:p w14:paraId="1A36A2EB" w14:textId="66DCD8EB"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7296</w:t>
            </w:r>
          </w:p>
        </w:tc>
        <w:tc>
          <w:tcPr>
            <w:tcW w:w="6599" w:type="dxa"/>
          </w:tcPr>
          <w:p w14:paraId="417AA6F5" w14:textId="77777777" w:rsidR="00CB650C" w:rsidRPr="0078409F" w:rsidRDefault="00CB650C"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8409F">
              <w:rPr>
                <w:rFonts w:asciiTheme="minorHAnsi" w:hAnsiTheme="minorHAnsi" w:cs="Arial"/>
                <w:sz w:val="20"/>
              </w:rPr>
              <w:t>INFORMATION PAPER – LOCAL GOVERNMENT AT YULARA</w:t>
            </w:r>
          </w:p>
          <w:p w14:paraId="3D14D58E" w14:textId="53476D55" w:rsidR="00CB650C" w:rsidRPr="00A63ED4" w:rsidRDefault="00282492" w:rsidP="0028249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Paper.</w:t>
            </w:r>
          </w:p>
        </w:tc>
      </w:tr>
      <w:tr w:rsidR="00CB650C" w:rsidRPr="00A83AA4" w14:paraId="558DCBEE" w14:textId="77777777" w:rsidTr="00CB650C">
        <w:tc>
          <w:tcPr>
            <w:cnfStyle w:val="001000000000" w:firstRow="0" w:lastRow="0" w:firstColumn="1" w:lastColumn="0" w:oddVBand="0" w:evenVBand="0" w:oddHBand="0" w:evenHBand="0" w:firstRowFirstColumn="0" w:firstRowLastColumn="0" w:lastRowFirstColumn="0" w:lastRowLastColumn="0"/>
            <w:tcW w:w="1037" w:type="dxa"/>
          </w:tcPr>
          <w:p w14:paraId="4AB48DDF" w14:textId="50824BEA" w:rsidR="00CB650C" w:rsidRPr="00282492" w:rsidRDefault="00CB650C" w:rsidP="00CB650C">
            <w:pPr>
              <w:spacing w:before="120"/>
              <w:jc w:val="center"/>
              <w:rPr>
                <w:rFonts w:asciiTheme="minorHAnsi" w:hAnsiTheme="minorHAnsi" w:cs="Arial"/>
                <w:b/>
                <w:sz w:val="20"/>
              </w:rPr>
            </w:pPr>
            <w:r w:rsidRPr="00282492">
              <w:rPr>
                <w:rFonts w:asciiTheme="minorHAnsi" w:hAnsiTheme="minorHAnsi" w:cs="Arial"/>
                <w:sz w:val="20"/>
              </w:rPr>
              <w:t>570</w:t>
            </w:r>
          </w:p>
        </w:tc>
        <w:tc>
          <w:tcPr>
            <w:tcW w:w="1037" w:type="dxa"/>
          </w:tcPr>
          <w:p w14:paraId="0BB3790F" w14:textId="31A7232E"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22/5/92</w:t>
            </w:r>
          </w:p>
        </w:tc>
        <w:tc>
          <w:tcPr>
            <w:tcW w:w="785" w:type="dxa"/>
          </w:tcPr>
          <w:p w14:paraId="7F37EE24" w14:textId="73FD6703"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6197</w:t>
            </w:r>
          </w:p>
        </w:tc>
        <w:tc>
          <w:tcPr>
            <w:tcW w:w="850" w:type="dxa"/>
          </w:tcPr>
          <w:p w14:paraId="1FB7D60A" w14:textId="5B65CCFB" w:rsidR="00CB650C" w:rsidRPr="00282492" w:rsidRDefault="00CB650C" w:rsidP="00CB650C">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7297</w:t>
            </w:r>
          </w:p>
        </w:tc>
        <w:tc>
          <w:tcPr>
            <w:tcW w:w="6599" w:type="dxa"/>
          </w:tcPr>
          <w:p w14:paraId="6B75B2CA" w14:textId="77777777" w:rsidR="00CB650C" w:rsidRDefault="00CB650C" w:rsidP="00CB650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8409F">
              <w:rPr>
                <w:rFonts w:asciiTheme="minorHAnsi" w:hAnsiTheme="minorHAnsi" w:cs="Arial"/>
                <w:sz w:val="20"/>
              </w:rPr>
              <w:t>REVIEW OF CLAUSE 57 OF THE EXECUTIVE CONTRACT OF EMPLOYMENT IN THE NORTHERN TERRITORY PUBLIC SECTOR</w:t>
            </w:r>
          </w:p>
          <w:p w14:paraId="6A9AF3F4" w14:textId="243F7FC7" w:rsidR="00CB650C" w:rsidRPr="00A63ED4" w:rsidRDefault="00CB650C" w:rsidP="0028249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82492">
              <w:rPr>
                <w:rFonts w:asciiTheme="minorHAnsi" w:hAnsiTheme="minorHAnsi" w:cs="Arial"/>
                <w:sz w:val="20"/>
              </w:rPr>
              <w:t xml:space="preserve">To </w:t>
            </w:r>
            <w:r w:rsidR="00282492" w:rsidRPr="00282492">
              <w:rPr>
                <w:rFonts w:asciiTheme="minorHAnsi" w:hAnsiTheme="minorHAnsi" w:cs="Arial"/>
                <w:sz w:val="20"/>
              </w:rPr>
              <w:t>review clause 57 of the executive contract in relation to the amount of accrued recreation leave to be carried forward by employees making the transition to contract employment.</w:t>
            </w:r>
          </w:p>
        </w:tc>
      </w:tr>
    </w:tbl>
    <w:p w14:paraId="35CE5D95" w14:textId="5915F7A4" w:rsidR="00CD2FB2" w:rsidRDefault="00CD2FB2" w:rsidP="00CD5BBE">
      <w:pPr>
        <w:rPr>
          <w:lang w:eastAsia="en-AU"/>
        </w:rPr>
      </w:pPr>
    </w:p>
    <w:p w14:paraId="3ACA468A"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B2288C" w:rsidRPr="00A11B34" w14:paraId="22D30337" w14:textId="77777777" w:rsidTr="00B228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D994304" w14:textId="649D2079" w:rsidR="00B2288C" w:rsidRPr="00A11B34" w:rsidRDefault="00B2288C" w:rsidP="00B2288C">
            <w:pPr>
              <w:jc w:val="center"/>
              <w:rPr>
                <w:rFonts w:asciiTheme="minorHAnsi" w:hAnsiTheme="minorHAnsi"/>
              </w:rPr>
            </w:pPr>
            <w:r w:rsidRPr="00A11B34">
              <w:rPr>
                <w:rFonts w:asciiTheme="minorHAnsi" w:hAnsiTheme="minorHAnsi"/>
              </w:rPr>
              <w:t>Volume  3</w:t>
            </w:r>
            <w:r w:rsidR="00A11B34">
              <w:rPr>
                <w:rFonts w:asciiTheme="minorHAnsi" w:hAnsiTheme="minorHAnsi"/>
              </w:rPr>
              <w:t>86</w:t>
            </w:r>
          </w:p>
          <w:p w14:paraId="2BACE4D1" w14:textId="0DA61FDC" w:rsidR="00B2288C" w:rsidRPr="00A11B34" w:rsidRDefault="00B2288C" w:rsidP="00B2288C">
            <w:pPr>
              <w:jc w:val="center"/>
              <w:rPr>
                <w:rFonts w:asciiTheme="minorHAnsi" w:hAnsiTheme="minorHAnsi"/>
              </w:rPr>
            </w:pPr>
            <w:r w:rsidRPr="00A11B34">
              <w:rPr>
                <w:rFonts w:asciiTheme="minorHAnsi" w:hAnsiTheme="minorHAnsi"/>
              </w:rPr>
              <w:t xml:space="preserve">Meeting date:  </w:t>
            </w:r>
            <w:r w:rsidR="00A11B34" w:rsidRPr="00A11B34">
              <w:rPr>
                <w:rFonts w:asciiTheme="minorHAnsi" w:hAnsiTheme="minorHAnsi"/>
              </w:rPr>
              <w:t xml:space="preserve">22 May 1992 - </w:t>
            </w:r>
            <w:r w:rsidR="00A11B34">
              <w:rPr>
                <w:rFonts w:asciiTheme="minorHAnsi" w:hAnsiTheme="minorHAnsi"/>
              </w:rPr>
              <w:t>Darwin</w:t>
            </w:r>
          </w:p>
        </w:tc>
      </w:tr>
      <w:tr w:rsidR="00B2288C" w:rsidRPr="00A11B34" w14:paraId="0D5B7D26" w14:textId="77777777" w:rsidTr="001E38F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42F0DEE" w14:textId="77777777" w:rsidR="00B2288C" w:rsidRPr="00A11B34" w:rsidRDefault="00B2288C" w:rsidP="00B2288C">
            <w:pPr>
              <w:jc w:val="center"/>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No.</w:t>
            </w:r>
          </w:p>
        </w:tc>
        <w:tc>
          <w:tcPr>
            <w:tcW w:w="1037" w:type="dxa"/>
            <w:shd w:val="clear" w:color="auto" w:fill="D9D9D9" w:themeFill="background2" w:themeFillShade="D9"/>
          </w:tcPr>
          <w:p w14:paraId="6C3618BC" w14:textId="77777777" w:rsidR="00B2288C" w:rsidRPr="00A11B34"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Meeting</w:t>
            </w:r>
            <w:r w:rsidRPr="00A11B34">
              <w:rPr>
                <w:rFonts w:asciiTheme="minorHAnsi" w:hAnsiTheme="minorHAnsi"/>
                <w:sz w:val="18"/>
                <w:szCs w:val="18"/>
              </w:rPr>
              <w:br/>
              <w:t>Date</w:t>
            </w:r>
          </w:p>
        </w:tc>
        <w:tc>
          <w:tcPr>
            <w:tcW w:w="785" w:type="dxa"/>
            <w:shd w:val="clear" w:color="auto" w:fill="D9D9D9" w:themeFill="background2" w:themeFillShade="D9"/>
          </w:tcPr>
          <w:p w14:paraId="725FC3C1" w14:textId="77777777" w:rsidR="00B2288C" w:rsidRPr="00A11B34"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Sub.</w:t>
            </w:r>
            <w:r w:rsidRPr="00A11B34">
              <w:rPr>
                <w:rFonts w:asciiTheme="minorHAnsi" w:hAnsiTheme="minorHAnsi"/>
                <w:sz w:val="18"/>
                <w:szCs w:val="18"/>
              </w:rPr>
              <w:br/>
              <w:t>No.</w:t>
            </w:r>
          </w:p>
        </w:tc>
        <w:tc>
          <w:tcPr>
            <w:tcW w:w="850" w:type="dxa"/>
            <w:shd w:val="clear" w:color="auto" w:fill="D9D9D9" w:themeFill="background2" w:themeFillShade="D9"/>
          </w:tcPr>
          <w:p w14:paraId="5EE5ACD6" w14:textId="77777777" w:rsidR="00B2288C" w:rsidRPr="00A11B34" w:rsidRDefault="00B2288C" w:rsidP="00B228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Dec.</w:t>
            </w:r>
            <w:r w:rsidRPr="00A11B34">
              <w:rPr>
                <w:rFonts w:asciiTheme="minorHAnsi" w:hAnsiTheme="minorHAnsi"/>
                <w:sz w:val="18"/>
                <w:szCs w:val="18"/>
              </w:rPr>
              <w:br/>
              <w:t>No</w:t>
            </w:r>
          </w:p>
        </w:tc>
        <w:tc>
          <w:tcPr>
            <w:tcW w:w="6599" w:type="dxa"/>
            <w:shd w:val="clear" w:color="auto" w:fill="D9D9D9"/>
          </w:tcPr>
          <w:p w14:paraId="2C2472F9" w14:textId="77777777" w:rsidR="00B2288C" w:rsidRPr="00A11B34" w:rsidRDefault="00B2288C" w:rsidP="00B2288C">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11B34">
              <w:rPr>
                <w:rFonts w:asciiTheme="minorHAnsi" w:hAnsiTheme="minorHAnsi"/>
                <w:sz w:val="18"/>
                <w:szCs w:val="18"/>
              </w:rPr>
              <w:t>Title and Purpose</w:t>
            </w:r>
          </w:p>
        </w:tc>
      </w:tr>
      <w:tr w:rsidR="00A11B34" w:rsidRPr="00A11B34" w14:paraId="5BFB9DB3"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09DCC13F" w14:textId="46645DFE" w:rsidR="00A11B34" w:rsidRPr="00A11B34" w:rsidRDefault="00A11B34" w:rsidP="00A11B34">
            <w:pPr>
              <w:spacing w:before="120"/>
              <w:jc w:val="center"/>
              <w:rPr>
                <w:rFonts w:asciiTheme="minorHAnsi" w:hAnsiTheme="minorHAnsi" w:cs="Arial"/>
                <w:sz w:val="20"/>
              </w:rPr>
            </w:pPr>
            <w:r w:rsidRPr="00A11B34">
              <w:rPr>
                <w:rFonts w:asciiTheme="minorHAnsi" w:hAnsiTheme="minorHAnsi" w:cs="Arial"/>
                <w:sz w:val="20"/>
              </w:rPr>
              <w:t>570</w:t>
            </w:r>
          </w:p>
        </w:tc>
        <w:tc>
          <w:tcPr>
            <w:tcW w:w="1037" w:type="dxa"/>
          </w:tcPr>
          <w:p w14:paraId="74EE4854" w14:textId="1376C480"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22/5/92</w:t>
            </w:r>
          </w:p>
        </w:tc>
        <w:tc>
          <w:tcPr>
            <w:tcW w:w="785" w:type="dxa"/>
          </w:tcPr>
          <w:p w14:paraId="7459B26D" w14:textId="4E5D1334"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6198</w:t>
            </w:r>
          </w:p>
        </w:tc>
        <w:tc>
          <w:tcPr>
            <w:tcW w:w="850" w:type="dxa"/>
          </w:tcPr>
          <w:p w14:paraId="301EFFCD" w14:textId="63B68E46"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7298</w:t>
            </w:r>
          </w:p>
        </w:tc>
        <w:tc>
          <w:tcPr>
            <w:tcW w:w="6599" w:type="dxa"/>
          </w:tcPr>
          <w:p w14:paraId="6A7BC6FC" w14:textId="77777777" w:rsidR="00A11B34" w:rsidRDefault="00A11B34" w:rsidP="00A11B3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EXECUTIVE COUNCIL PAPERS</w:t>
            </w:r>
          </w:p>
          <w:p w14:paraId="30482D39" w14:textId="2E0CF4BD" w:rsidR="00226353" w:rsidRPr="00A11B34" w:rsidRDefault="00226353" w:rsidP="00A11B3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A11B34" w:rsidRPr="00A11B34" w14:paraId="30C14CCB"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2F8A77B4" w14:textId="3545A20E" w:rsidR="00A11B34" w:rsidRPr="006C05DB" w:rsidRDefault="00A11B34" w:rsidP="00A11B34">
            <w:pPr>
              <w:spacing w:before="120"/>
              <w:jc w:val="center"/>
              <w:rPr>
                <w:rFonts w:cs="Arial"/>
                <w:sz w:val="20"/>
              </w:rPr>
            </w:pPr>
            <w:r w:rsidRPr="006C05DB">
              <w:rPr>
                <w:rFonts w:cs="Arial"/>
                <w:sz w:val="20"/>
              </w:rPr>
              <w:t>570</w:t>
            </w:r>
          </w:p>
        </w:tc>
        <w:tc>
          <w:tcPr>
            <w:tcW w:w="1037" w:type="dxa"/>
          </w:tcPr>
          <w:p w14:paraId="6E1F0C6E" w14:textId="4B66C07D" w:rsidR="00A11B34" w:rsidRPr="006C05DB"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6C05DB">
              <w:rPr>
                <w:rFonts w:cs="Arial"/>
                <w:sz w:val="20"/>
              </w:rPr>
              <w:t>22/5/92</w:t>
            </w:r>
          </w:p>
        </w:tc>
        <w:tc>
          <w:tcPr>
            <w:tcW w:w="785" w:type="dxa"/>
          </w:tcPr>
          <w:p w14:paraId="382CC236" w14:textId="02ABD05B" w:rsidR="00A11B34" w:rsidRPr="006C05DB"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6C05DB">
              <w:rPr>
                <w:rFonts w:cs="Arial"/>
                <w:sz w:val="20"/>
              </w:rPr>
              <w:t>6199</w:t>
            </w:r>
          </w:p>
        </w:tc>
        <w:tc>
          <w:tcPr>
            <w:tcW w:w="850" w:type="dxa"/>
          </w:tcPr>
          <w:p w14:paraId="28235AF9" w14:textId="1464E6E9" w:rsidR="00A11B34" w:rsidRPr="006C05DB"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6C05DB">
              <w:rPr>
                <w:rFonts w:cs="Arial"/>
                <w:sz w:val="20"/>
              </w:rPr>
              <w:t>7299</w:t>
            </w:r>
          </w:p>
        </w:tc>
        <w:tc>
          <w:tcPr>
            <w:tcW w:w="6599" w:type="dxa"/>
          </w:tcPr>
          <w:p w14:paraId="246081A2" w14:textId="5FAC97A7" w:rsidR="00542D3F" w:rsidRPr="006C05DB" w:rsidRDefault="00A11B34" w:rsidP="00A11B3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6C05DB">
              <w:rPr>
                <w:rFonts w:cs="Arial"/>
                <w:sz w:val="20"/>
              </w:rPr>
              <w:t>AIRESEARCH MAPPING PTY LTD</w:t>
            </w:r>
          </w:p>
          <w:p w14:paraId="6F65D5A0" w14:textId="2A455603" w:rsidR="006C05DB" w:rsidRPr="006C05DB" w:rsidRDefault="00282492" w:rsidP="00A11B3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6C05DB">
              <w:rPr>
                <w:rFonts w:cs="Arial"/>
                <w:sz w:val="20"/>
              </w:rPr>
              <w:t>To approve a grant to AireSearch Mapping Pty Ltd as its contribution to a joint venture project with the Chinese, to develop and commercialise an Airborne Remote Sensing Unit.</w:t>
            </w:r>
          </w:p>
        </w:tc>
      </w:tr>
      <w:tr w:rsidR="00A11B34" w:rsidRPr="00A11B34" w14:paraId="7F090681" w14:textId="77777777" w:rsidTr="00B2288C">
        <w:tc>
          <w:tcPr>
            <w:cnfStyle w:val="001000000000" w:firstRow="0" w:lastRow="0" w:firstColumn="1" w:lastColumn="0" w:oddVBand="0" w:evenVBand="0" w:oddHBand="0" w:evenHBand="0" w:firstRowFirstColumn="0" w:firstRowLastColumn="0" w:lastRowFirstColumn="0" w:lastRowLastColumn="0"/>
            <w:tcW w:w="1037" w:type="dxa"/>
          </w:tcPr>
          <w:p w14:paraId="2F6CD1E8" w14:textId="48873B60" w:rsidR="00A11B34" w:rsidRPr="00A11B34" w:rsidRDefault="00A11B34" w:rsidP="00A11B34">
            <w:pPr>
              <w:spacing w:before="120"/>
              <w:jc w:val="center"/>
              <w:rPr>
                <w:rFonts w:asciiTheme="minorHAnsi" w:hAnsiTheme="minorHAnsi" w:cs="Arial"/>
                <w:sz w:val="20"/>
              </w:rPr>
            </w:pPr>
            <w:r w:rsidRPr="00A11B34">
              <w:rPr>
                <w:rFonts w:asciiTheme="minorHAnsi" w:hAnsiTheme="minorHAnsi" w:cs="Arial"/>
                <w:sz w:val="20"/>
              </w:rPr>
              <w:t>570</w:t>
            </w:r>
          </w:p>
        </w:tc>
        <w:tc>
          <w:tcPr>
            <w:tcW w:w="1037" w:type="dxa"/>
          </w:tcPr>
          <w:p w14:paraId="7CBD87F8" w14:textId="06FDB383"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22/5/92</w:t>
            </w:r>
          </w:p>
        </w:tc>
        <w:tc>
          <w:tcPr>
            <w:tcW w:w="785" w:type="dxa"/>
          </w:tcPr>
          <w:p w14:paraId="0E163B5E" w14:textId="184B8AB6"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WOS</w:t>
            </w:r>
          </w:p>
        </w:tc>
        <w:tc>
          <w:tcPr>
            <w:tcW w:w="850" w:type="dxa"/>
          </w:tcPr>
          <w:p w14:paraId="05F04BCF" w14:textId="251527BC" w:rsidR="00A11B34" w:rsidRPr="00A11B34"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7300</w:t>
            </w:r>
          </w:p>
        </w:tc>
        <w:tc>
          <w:tcPr>
            <w:tcW w:w="6599" w:type="dxa"/>
          </w:tcPr>
          <w:p w14:paraId="71CF4C49" w14:textId="77777777" w:rsidR="00A11B34" w:rsidRDefault="00A11B34" w:rsidP="00A11B3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11B34">
              <w:rPr>
                <w:rFonts w:asciiTheme="minorHAnsi" w:hAnsiTheme="minorHAnsi" w:cs="Arial"/>
                <w:sz w:val="20"/>
              </w:rPr>
              <w:t>DARWIN PERFORMING ARTS CENTRE</w:t>
            </w:r>
          </w:p>
          <w:p w14:paraId="6E9902B0" w14:textId="6F01CB7E" w:rsidR="006C05DB" w:rsidRPr="00A11B34" w:rsidRDefault="00BB1E17" w:rsidP="00BB1E1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Design List status for the small theatre at the Darwin Performing Arts Centre.</w:t>
            </w:r>
          </w:p>
        </w:tc>
      </w:tr>
      <w:tr w:rsidR="00A11B34" w:rsidRPr="00A11B34" w14:paraId="75EC02F7"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0F8D3EB8" w14:textId="0F864210" w:rsidR="00A11B34" w:rsidRPr="00BB1E17" w:rsidRDefault="00A11B34" w:rsidP="00A11B34">
            <w:pPr>
              <w:spacing w:before="120"/>
              <w:jc w:val="center"/>
              <w:rPr>
                <w:rFonts w:cs="Arial"/>
                <w:sz w:val="20"/>
              </w:rPr>
            </w:pPr>
            <w:r w:rsidRPr="00BB1E17">
              <w:rPr>
                <w:rFonts w:cs="Arial"/>
                <w:sz w:val="20"/>
              </w:rPr>
              <w:t>570</w:t>
            </w:r>
          </w:p>
        </w:tc>
        <w:tc>
          <w:tcPr>
            <w:tcW w:w="1037" w:type="dxa"/>
          </w:tcPr>
          <w:p w14:paraId="38ABC6B3" w14:textId="2CA111CB" w:rsidR="00A11B34" w:rsidRPr="00BB1E17"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B1E17">
              <w:rPr>
                <w:rFonts w:cs="Arial"/>
                <w:sz w:val="20"/>
              </w:rPr>
              <w:t>22/5/92</w:t>
            </w:r>
          </w:p>
        </w:tc>
        <w:tc>
          <w:tcPr>
            <w:tcW w:w="785" w:type="dxa"/>
          </w:tcPr>
          <w:p w14:paraId="30F2A129" w14:textId="7A3ABAEF" w:rsidR="00A11B34" w:rsidRPr="00BB1E17"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B1E17">
              <w:rPr>
                <w:rFonts w:cs="Arial"/>
                <w:sz w:val="20"/>
              </w:rPr>
              <w:t>6203</w:t>
            </w:r>
          </w:p>
        </w:tc>
        <w:tc>
          <w:tcPr>
            <w:tcW w:w="850" w:type="dxa"/>
          </w:tcPr>
          <w:p w14:paraId="671D7D74" w14:textId="3A2250BF" w:rsidR="00A11B34" w:rsidRPr="00BB1E17" w:rsidRDefault="00A11B34" w:rsidP="00A11B3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B1E17">
              <w:rPr>
                <w:rFonts w:cs="Arial"/>
                <w:sz w:val="20"/>
              </w:rPr>
              <w:t>7301</w:t>
            </w:r>
          </w:p>
        </w:tc>
        <w:tc>
          <w:tcPr>
            <w:tcW w:w="6599" w:type="dxa"/>
          </w:tcPr>
          <w:p w14:paraId="38946611" w14:textId="77777777" w:rsidR="00A11B34" w:rsidRPr="00BB1E17" w:rsidRDefault="00A11B34" w:rsidP="00A11B3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B1E17">
              <w:rPr>
                <w:rFonts w:cs="Arial"/>
                <w:sz w:val="20"/>
              </w:rPr>
              <w:t>DALWAY PTY LTD</w:t>
            </w:r>
          </w:p>
          <w:p w14:paraId="7162C9FE" w14:textId="27F47F9F" w:rsidR="00BB1E17" w:rsidRPr="00BB1E17" w:rsidRDefault="00BB1E17" w:rsidP="00A11B3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sale of Dalway Pty Ltd on a ‘going concern’ basis, and to consider alternatives for dealing with the resultant loss to be sustained by the Territory Insurance Office.</w:t>
            </w:r>
          </w:p>
        </w:tc>
      </w:tr>
    </w:tbl>
    <w:p w14:paraId="700AE4F2" w14:textId="451144A4" w:rsidR="00B2288C" w:rsidRDefault="00B2288C" w:rsidP="00CD5BBE">
      <w:pPr>
        <w:rPr>
          <w:lang w:eastAsia="en-AU"/>
        </w:rPr>
      </w:pPr>
    </w:p>
    <w:p w14:paraId="5828720A" w14:textId="01BB8DE9" w:rsidR="00A11B34" w:rsidRDefault="00A11B34" w:rsidP="00CD5BBE">
      <w:pPr>
        <w:rPr>
          <w:lang w:eastAsia="en-AU"/>
        </w:rPr>
      </w:pPr>
    </w:p>
    <w:p w14:paraId="133FE4E9" w14:textId="6D922F91" w:rsidR="00A11B34" w:rsidRDefault="00A11B34"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11B34" w:rsidRPr="000E7865" w14:paraId="5EECED0F"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63CF5A0" w14:textId="4AD94B9B" w:rsidR="00A11B34" w:rsidRPr="000E7865" w:rsidRDefault="00A11B34" w:rsidP="00F17859">
            <w:pPr>
              <w:jc w:val="center"/>
              <w:rPr>
                <w:rFonts w:asciiTheme="minorHAnsi" w:hAnsiTheme="minorHAnsi"/>
              </w:rPr>
            </w:pPr>
            <w:r w:rsidRPr="000E7865">
              <w:rPr>
                <w:rFonts w:asciiTheme="minorHAnsi" w:hAnsiTheme="minorHAnsi"/>
              </w:rPr>
              <w:lastRenderedPageBreak/>
              <w:t>Volume  3</w:t>
            </w:r>
            <w:r w:rsidR="000E7865" w:rsidRPr="000E7865">
              <w:rPr>
                <w:rFonts w:asciiTheme="minorHAnsi" w:hAnsiTheme="minorHAnsi"/>
              </w:rPr>
              <w:t>87</w:t>
            </w:r>
          </w:p>
          <w:p w14:paraId="2BA7C994" w14:textId="15071C1E" w:rsidR="00A11B34" w:rsidRPr="000E7865" w:rsidRDefault="00A11B34" w:rsidP="00F17859">
            <w:pPr>
              <w:jc w:val="center"/>
              <w:rPr>
                <w:rFonts w:asciiTheme="minorHAnsi" w:hAnsiTheme="minorHAnsi"/>
              </w:rPr>
            </w:pPr>
            <w:r w:rsidRPr="000E7865">
              <w:rPr>
                <w:rFonts w:asciiTheme="minorHAnsi" w:hAnsiTheme="minorHAnsi"/>
              </w:rPr>
              <w:t xml:space="preserve">Meeting date:  </w:t>
            </w:r>
            <w:r w:rsidR="000E7865" w:rsidRPr="000E7865">
              <w:rPr>
                <w:rFonts w:asciiTheme="minorHAnsi" w:hAnsiTheme="minorHAnsi"/>
              </w:rPr>
              <w:t>9 June 1992 - Darwin</w:t>
            </w:r>
          </w:p>
        </w:tc>
      </w:tr>
      <w:tr w:rsidR="00A11B34" w:rsidRPr="000E7865" w14:paraId="20E49C40" w14:textId="77777777" w:rsidTr="001E38F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cPr>
          <w:p w14:paraId="424F3E6D" w14:textId="77777777" w:rsidR="00A11B34" w:rsidRPr="000E7865" w:rsidRDefault="00A11B34" w:rsidP="00F17859">
            <w:pPr>
              <w:jc w:val="center"/>
              <w:rPr>
                <w:rFonts w:asciiTheme="minorHAnsi" w:hAnsiTheme="minorHAnsi"/>
                <w:sz w:val="18"/>
                <w:szCs w:val="18"/>
              </w:rPr>
            </w:pPr>
            <w:r w:rsidRPr="000E7865">
              <w:rPr>
                <w:rFonts w:asciiTheme="minorHAnsi" w:hAnsiTheme="minorHAnsi"/>
                <w:sz w:val="18"/>
                <w:szCs w:val="18"/>
              </w:rPr>
              <w:t>Meeting</w:t>
            </w:r>
            <w:r w:rsidRPr="000E7865">
              <w:rPr>
                <w:rFonts w:asciiTheme="minorHAnsi" w:hAnsiTheme="minorHAnsi"/>
                <w:sz w:val="18"/>
                <w:szCs w:val="18"/>
              </w:rPr>
              <w:br/>
              <w:t>No.</w:t>
            </w:r>
          </w:p>
        </w:tc>
        <w:tc>
          <w:tcPr>
            <w:tcW w:w="1037" w:type="dxa"/>
            <w:shd w:val="clear" w:color="auto" w:fill="D9D9D9"/>
          </w:tcPr>
          <w:p w14:paraId="751ABD9A" w14:textId="77777777" w:rsidR="00A11B34" w:rsidRPr="000E7865" w:rsidRDefault="00A11B34"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Meeting</w:t>
            </w:r>
            <w:r w:rsidRPr="000E7865">
              <w:rPr>
                <w:rFonts w:asciiTheme="minorHAnsi" w:hAnsiTheme="minorHAnsi"/>
                <w:sz w:val="18"/>
                <w:szCs w:val="18"/>
              </w:rPr>
              <w:br/>
              <w:t>Date</w:t>
            </w:r>
          </w:p>
        </w:tc>
        <w:tc>
          <w:tcPr>
            <w:tcW w:w="785" w:type="dxa"/>
            <w:shd w:val="clear" w:color="auto" w:fill="D9D9D9"/>
          </w:tcPr>
          <w:p w14:paraId="1DE8AD44" w14:textId="77777777" w:rsidR="00A11B34" w:rsidRPr="000E7865" w:rsidRDefault="00A11B34"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Sub.</w:t>
            </w:r>
            <w:r w:rsidRPr="000E7865">
              <w:rPr>
                <w:rFonts w:asciiTheme="minorHAnsi" w:hAnsiTheme="minorHAnsi"/>
                <w:sz w:val="18"/>
                <w:szCs w:val="18"/>
              </w:rPr>
              <w:br/>
              <w:t>No.</w:t>
            </w:r>
          </w:p>
        </w:tc>
        <w:tc>
          <w:tcPr>
            <w:tcW w:w="850" w:type="dxa"/>
            <w:shd w:val="clear" w:color="auto" w:fill="D9D9D9"/>
          </w:tcPr>
          <w:p w14:paraId="024BC7F9" w14:textId="77777777" w:rsidR="00A11B34" w:rsidRPr="000E7865" w:rsidRDefault="00A11B34"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Dec.</w:t>
            </w:r>
            <w:r w:rsidRPr="000E7865">
              <w:rPr>
                <w:rFonts w:asciiTheme="minorHAnsi" w:hAnsiTheme="minorHAnsi"/>
                <w:sz w:val="18"/>
                <w:szCs w:val="18"/>
              </w:rPr>
              <w:br/>
              <w:t>No</w:t>
            </w:r>
          </w:p>
        </w:tc>
        <w:tc>
          <w:tcPr>
            <w:tcW w:w="6599" w:type="dxa"/>
            <w:shd w:val="clear" w:color="auto" w:fill="D9D9D9"/>
          </w:tcPr>
          <w:p w14:paraId="30434CC3" w14:textId="77777777" w:rsidR="00A11B34" w:rsidRPr="000E7865" w:rsidRDefault="00A11B34" w:rsidP="00F1785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0E7865">
              <w:rPr>
                <w:rFonts w:asciiTheme="minorHAnsi" w:hAnsiTheme="minorHAnsi"/>
                <w:sz w:val="18"/>
                <w:szCs w:val="18"/>
              </w:rPr>
              <w:t>Title and Purpose</w:t>
            </w:r>
          </w:p>
        </w:tc>
      </w:tr>
      <w:tr w:rsidR="000E7865" w:rsidRPr="000E7865" w14:paraId="2BC5ADED"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D4B11B2" w14:textId="76F3B764" w:rsidR="000E7865" w:rsidRPr="000E7865" w:rsidRDefault="000E7865" w:rsidP="000E7865">
            <w:pPr>
              <w:spacing w:before="120"/>
              <w:jc w:val="center"/>
              <w:rPr>
                <w:rFonts w:asciiTheme="minorHAnsi" w:hAnsiTheme="minorHAnsi" w:cs="Arial"/>
                <w:sz w:val="20"/>
              </w:rPr>
            </w:pPr>
            <w:r w:rsidRPr="000E7865">
              <w:rPr>
                <w:rFonts w:asciiTheme="minorHAnsi" w:hAnsiTheme="minorHAnsi" w:cs="Arial"/>
                <w:sz w:val="20"/>
              </w:rPr>
              <w:t>574</w:t>
            </w:r>
          </w:p>
        </w:tc>
        <w:tc>
          <w:tcPr>
            <w:tcW w:w="1037" w:type="dxa"/>
          </w:tcPr>
          <w:p w14:paraId="43F2E0AF" w14:textId="7931E240"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9/6/92</w:t>
            </w:r>
          </w:p>
        </w:tc>
        <w:tc>
          <w:tcPr>
            <w:tcW w:w="785" w:type="dxa"/>
          </w:tcPr>
          <w:p w14:paraId="57A27FB3" w14:textId="1A4D1BE9"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6207</w:t>
            </w:r>
          </w:p>
        </w:tc>
        <w:tc>
          <w:tcPr>
            <w:tcW w:w="850" w:type="dxa"/>
          </w:tcPr>
          <w:p w14:paraId="1009E5F9" w14:textId="1B347BCF"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7312</w:t>
            </w:r>
          </w:p>
        </w:tc>
        <w:tc>
          <w:tcPr>
            <w:tcW w:w="6599" w:type="dxa"/>
          </w:tcPr>
          <w:p w14:paraId="210A0168" w14:textId="77682EA1" w:rsidR="000E7865" w:rsidRDefault="000E7865"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 xml:space="preserve">USE OF </w:t>
            </w:r>
            <w:r w:rsidRPr="002B2886">
              <w:rPr>
                <w:rFonts w:asciiTheme="minorHAnsi" w:hAnsiTheme="minorHAnsi" w:cs="Arial"/>
                <w:i/>
                <w:sz w:val="20"/>
              </w:rPr>
              <w:t>M</w:t>
            </w:r>
            <w:r w:rsidR="002B2886" w:rsidRPr="002B2886">
              <w:rPr>
                <w:rFonts w:asciiTheme="minorHAnsi" w:hAnsiTheme="minorHAnsi" w:cs="Arial"/>
                <w:i/>
                <w:sz w:val="20"/>
              </w:rPr>
              <w:t>OTOR ACCIDENTS COMPENSATION ACT</w:t>
            </w:r>
            <w:r w:rsidR="002B2886">
              <w:rPr>
                <w:rFonts w:asciiTheme="minorHAnsi" w:hAnsiTheme="minorHAnsi" w:cs="Arial"/>
                <w:sz w:val="20"/>
              </w:rPr>
              <w:t xml:space="preserve"> (M</w:t>
            </w:r>
            <w:r w:rsidRPr="000E7865">
              <w:rPr>
                <w:rFonts w:asciiTheme="minorHAnsi" w:hAnsiTheme="minorHAnsi" w:cs="Arial"/>
                <w:sz w:val="20"/>
              </w:rPr>
              <w:t>ACA</w:t>
            </w:r>
            <w:r w:rsidR="002B2886">
              <w:rPr>
                <w:rFonts w:asciiTheme="minorHAnsi" w:hAnsiTheme="minorHAnsi" w:cs="Arial"/>
                <w:sz w:val="20"/>
              </w:rPr>
              <w:t>)</w:t>
            </w:r>
            <w:r w:rsidRPr="000E7865">
              <w:rPr>
                <w:rFonts w:asciiTheme="minorHAnsi" w:hAnsiTheme="minorHAnsi" w:cs="Arial"/>
                <w:sz w:val="20"/>
              </w:rPr>
              <w:t xml:space="preserve"> ACCUMULATED PROFITS</w:t>
            </w:r>
          </w:p>
          <w:p w14:paraId="66C8432B" w14:textId="60351A6E" w:rsidR="002B2886" w:rsidRPr="000E7865" w:rsidRDefault="002B2886"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consider amending the </w:t>
            </w:r>
            <w:r>
              <w:rPr>
                <w:rFonts w:asciiTheme="minorHAnsi" w:hAnsiTheme="minorHAnsi" w:cs="Arial"/>
                <w:i/>
                <w:sz w:val="20"/>
              </w:rPr>
              <w:t>Territory Insurance Act</w:t>
            </w:r>
            <w:r>
              <w:rPr>
                <w:rFonts w:asciiTheme="minorHAnsi" w:hAnsiTheme="minorHAnsi" w:cs="Arial"/>
                <w:sz w:val="20"/>
              </w:rPr>
              <w:t xml:space="preserve"> to enable the Territory Insurance Office to charge fees against MACA to improve TIO’s capital base and to determine the level of MACA’s outstanding claim reserve.</w:t>
            </w:r>
          </w:p>
        </w:tc>
      </w:tr>
      <w:tr w:rsidR="000E7865" w:rsidRPr="000E7865" w14:paraId="047FAC5E"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16A16E1" w14:textId="3A945D35" w:rsidR="000E7865" w:rsidRPr="000E7865" w:rsidRDefault="000E7865" w:rsidP="000E7865">
            <w:pPr>
              <w:spacing w:before="120"/>
              <w:jc w:val="center"/>
              <w:rPr>
                <w:rFonts w:asciiTheme="minorHAnsi" w:hAnsiTheme="minorHAnsi" w:cs="Arial"/>
                <w:sz w:val="20"/>
              </w:rPr>
            </w:pPr>
            <w:r w:rsidRPr="000E7865">
              <w:rPr>
                <w:rFonts w:asciiTheme="minorHAnsi" w:hAnsiTheme="minorHAnsi" w:cs="Arial"/>
                <w:sz w:val="20"/>
              </w:rPr>
              <w:t>574</w:t>
            </w:r>
          </w:p>
        </w:tc>
        <w:tc>
          <w:tcPr>
            <w:tcW w:w="1037" w:type="dxa"/>
          </w:tcPr>
          <w:p w14:paraId="1DFC7D4C" w14:textId="68C88601"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9/6/92</w:t>
            </w:r>
          </w:p>
        </w:tc>
        <w:tc>
          <w:tcPr>
            <w:tcW w:w="785" w:type="dxa"/>
          </w:tcPr>
          <w:p w14:paraId="7A5F91FD" w14:textId="310435BE"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6208</w:t>
            </w:r>
          </w:p>
        </w:tc>
        <w:tc>
          <w:tcPr>
            <w:tcW w:w="850" w:type="dxa"/>
          </w:tcPr>
          <w:p w14:paraId="3F709EC1" w14:textId="098E7838"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7313</w:t>
            </w:r>
          </w:p>
        </w:tc>
        <w:tc>
          <w:tcPr>
            <w:tcW w:w="6599" w:type="dxa"/>
          </w:tcPr>
          <w:p w14:paraId="242F01AB" w14:textId="77777777" w:rsidR="000E7865" w:rsidRDefault="000E7865"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REFORM OF CORPORATE AND FINANCIAL STRUCTURE OF TIO</w:t>
            </w:r>
          </w:p>
          <w:p w14:paraId="5E873817" w14:textId="16094B14" w:rsidR="002B2886" w:rsidRPr="000E7865" w:rsidRDefault="00CD1096"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CD1096">
              <w:rPr>
                <w:rFonts w:asciiTheme="minorHAnsi" w:hAnsiTheme="minorHAnsi" w:cs="Arial"/>
                <w:sz w:val="20"/>
              </w:rPr>
              <w:t>To redefine the relationship between the Northern Territory Government and the Territory Insurance Office.</w:t>
            </w:r>
          </w:p>
        </w:tc>
      </w:tr>
      <w:tr w:rsidR="000E7865" w:rsidRPr="000E7865" w14:paraId="79AF495C"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442B40E9" w14:textId="082A55F2" w:rsidR="000E7865" w:rsidRPr="000E7865" w:rsidRDefault="000E7865" w:rsidP="000E7865">
            <w:pPr>
              <w:spacing w:before="120"/>
              <w:jc w:val="center"/>
              <w:rPr>
                <w:rFonts w:asciiTheme="minorHAnsi" w:hAnsiTheme="minorHAnsi" w:cs="Arial"/>
                <w:sz w:val="20"/>
              </w:rPr>
            </w:pPr>
            <w:r w:rsidRPr="000E7865">
              <w:rPr>
                <w:rFonts w:asciiTheme="minorHAnsi" w:hAnsiTheme="minorHAnsi" w:cs="Arial"/>
                <w:sz w:val="20"/>
              </w:rPr>
              <w:t>574</w:t>
            </w:r>
          </w:p>
        </w:tc>
        <w:tc>
          <w:tcPr>
            <w:tcW w:w="1037" w:type="dxa"/>
          </w:tcPr>
          <w:p w14:paraId="4A65FF17" w14:textId="5B2FE234"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9/6/92</w:t>
            </w:r>
          </w:p>
        </w:tc>
        <w:tc>
          <w:tcPr>
            <w:tcW w:w="785" w:type="dxa"/>
          </w:tcPr>
          <w:p w14:paraId="45F7E408" w14:textId="549E5A89"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6209</w:t>
            </w:r>
          </w:p>
        </w:tc>
        <w:tc>
          <w:tcPr>
            <w:tcW w:w="850" w:type="dxa"/>
          </w:tcPr>
          <w:p w14:paraId="51F3D61B" w14:textId="5A042D62" w:rsidR="000E7865" w:rsidRPr="000E7865"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7314</w:t>
            </w:r>
          </w:p>
        </w:tc>
        <w:tc>
          <w:tcPr>
            <w:tcW w:w="6599" w:type="dxa"/>
          </w:tcPr>
          <w:p w14:paraId="1F418D63" w14:textId="2FD23D75" w:rsidR="000E7865" w:rsidRDefault="000E7865"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IN</w:t>
            </w:r>
            <w:r>
              <w:rPr>
                <w:rFonts w:asciiTheme="minorHAnsi" w:hAnsiTheme="minorHAnsi" w:cs="Arial"/>
                <w:sz w:val="20"/>
              </w:rPr>
              <w:t>-</w:t>
            </w:r>
            <w:r w:rsidRPr="000E7865">
              <w:rPr>
                <w:rFonts w:asciiTheme="minorHAnsi" w:hAnsiTheme="minorHAnsi" w:cs="Arial"/>
                <w:sz w:val="20"/>
              </w:rPr>
              <w:t>VITRO FERTILISATION AND RELATED TECHNOLOGIES SATELLITE SERVICES</w:t>
            </w:r>
          </w:p>
          <w:p w14:paraId="1269A36D" w14:textId="019DD0F5" w:rsidR="00913937" w:rsidRPr="00FB4B1D" w:rsidRDefault="00CD1096"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an in-vitro fertilisation program in the Northern Ter</w:t>
            </w:r>
            <w:r w:rsidR="00FB4B1D">
              <w:rPr>
                <w:rFonts w:asciiTheme="minorHAnsi" w:hAnsiTheme="minorHAnsi" w:cs="Arial"/>
                <w:sz w:val="20"/>
              </w:rPr>
              <w:t>ritory.</w:t>
            </w:r>
          </w:p>
        </w:tc>
      </w:tr>
    </w:tbl>
    <w:p w14:paraId="1C37C530" w14:textId="48DFB842" w:rsidR="00A11B34" w:rsidRDefault="00A11B34" w:rsidP="00CD5BBE">
      <w:pPr>
        <w:rPr>
          <w:lang w:eastAsia="en-AU"/>
        </w:rPr>
      </w:pPr>
    </w:p>
    <w:p w14:paraId="49AC9B83"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C1CFD" w14:paraId="2C0783FC" w14:textId="77777777" w:rsidTr="006068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3CACB3D" w14:textId="149EA0CE" w:rsidR="00AC1CFD" w:rsidRPr="00562BF9" w:rsidRDefault="00AC1CFD" w:rsidP="0060688B">
            <w:pPr>
              <w:jc w:val="center"/>
              <w:rPr>
                <w:rFonts w:asciiTheme="minorHAnsi" w:hAnsiTheme="minorHAnsi"/>
              </w:rPr>
            </w:pPr>
            <w:r w:rsidRPr="00562BF9">
              <w:rPr>
                <w:rFonts w:asciiTheme="minorHAnsi" w:hAnsiTheme="minorHAnsi"/>
              </w:rPr>
              <w:t xml:space="preserve">Volume  </w:t>
            </w:r>
            <w:r>
              <w:rPr>
                <w:rFonts w:asciiTheme="minorHAnsi" w:hAnsiTheme="minorHAnsi"/>
              </w:rPr>
              <w:t>387</w:t>
            </w:r>
            <w:r w:rsidRPr="00562BF9">
              <w:rPr>
                <w:rFonts w:asciiTheme="minorHAnsi" w:hAnsiTheme="minorHAnsi"/>
              </w:rPr>
              <w:t xml:space="preserve"> </w:t>
            </w:r>
          </w:p>
          <w:p w14:paraId="25E3B79B" w14:textId="17935685" w:rsidR="00AC1CFD" w:rsidRPr="00562BF9" w:rsidRDefault="00AC1CFD" w:rsidP="0060688B">
            <w:pPr>
              <w:jc w:val="center"/>
              <w:rPr>
                <w:rFonts w:asciiTheme="minorHAnsi" w:hAnsiTheme="minorHAnsi"/>
              </w:rPr>
            </w:pPr>
            <w:r w:rsidRPr="00562BF9">
              <w:rPr>
                <w:rFonts w:asciiTheme="minorHAnsi" w:hAnsiTheme="minorHAnsi"/>
              </w:rPr>
              <w:t xml:space="preserve">Meeting date:  </w:t>
            </w:r>
            <w:r>
              <w:rPr>
                <w:rFonts w:asciiTheme="minorHAnsi" w:hAnsiTheme="minorHAnsi"/>
              </w:rPr>
              <w:t>9 June 1992 - Darwin</w:t>
            </w:r>
          </w:p>
        </w:tc>
      </w:tr>
      <w:tr w:rsidR="00AC1CFD" w14:paraId="208ECBB0" w14:textId="77777777" w:rsidTr="006068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1" w:themeFillShade="D9"/>
          </w:tcPr>
          <w:p w14:paraId="375F29BF" w14:textId="77777777" w:rsidR="00AC1CFD" w:rsidRPr="00562BF9" w:rsidRDefault="00AC1CFD" w:rsidP="0060688B">
            <w:pPr>
              <w:jc w:val="center"/>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No.</w:t>
            </w:r>
          </w:p>
        </w:tc>
        <w:tc>
          <w:tcPr>
            <w:tcW w:w="1037" w:type="dxa"/>
            <w:shd w:val="clear" w:color="auto" w:fill="D9D9D9" w:themeFill="background1" w:themeFillShade="D9"/>
          </w:tcPr>
          <w:p w14:paraId="58D15E00" w14:textId="77777777" w:rsidR="00AC1CFD" w:rsidRPr="00562BF9" w:rsidRDefault="00AC1CFD" w:rsidP="006068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Date</w:t>
            </w:r>
          </w:p>
        </w:tc>
        <w:tc>
          <w:tcPr>
            <w:tcW w:w="785" w:type="dxa"/>
            <w:shd w:val="clear" w:color="auto" w:fill="D9D9D9" w:themeFill="background1" w:themeFillShade="D9"/>
          </w:tcPr>
          <w:p w14:paraId="73100921" w14:textId="77777777" w:rsidR="00AC1CFD" w:rsidRPr="00562BF9" w:rsidRDefault="00AC1CFD" w:rsidP="006068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Sub.</w:t>
            </w:r>
            <w:r w:rsidRPr="00562BF9">
              <w:rPr>
                <w:rFonts w:asciiTheme="minorHAnsi" w:hAnsiTheme="minorHAnsi"/>
                <w:sz w:val="18"/>
                <w:szCs w:val="18"/>
              </w:rPr>
              <w:br/>
              <w:t>No.</w:t>
            </w:r>
          </w:p>
        </w:tc>
        <w:tc>
          <w:tcPr>
            <w:tcW w:w="850" w:type="dxa"/>
            <w:shd w:val="clear" w:color="auto" w:fill="D9D9D9" w:themeFill="background1" w:themeFillShade="D9"/>
          </w:tcPr>
          <w:p w14:paraId="493B1CBE" w14:textId="77777777" w:rsidR="00AC1CFD" w:rsidRPr="00562BF9" w:rsidRDefault="00AC1CFD" w:rsidP="0060688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Dec.</w:t>
            </w:r>
            <w:r w:rsidRPr="00562BF9">
              <w:rPr>
                <w:rFonts w:asciiTheme="minorHAnsi" w:hAnsiTheme="minorHAnsi"/>
                <w:sz w:val="18"/>
                <w:szCs w:val="18"/>
              </w:rPr>
              <w:br/>
              <w:t>No</w:t>
            </w:r>
          </w:p>
        </w:tc>
        <w:tc>
          <w:tcPr>
            <w:tcW w:w="6599" w:type="dxa"/>
            <w:shd w:val="clear" w:color="auto" w:fill="D9D9D9" w:themeFill="background1" w:themeFillShade="D9"/>
          </w:tcPr>
          <w:p w14:paraId="7BCA7245" w14:textId="77777777" w:rsidR="00AC1CFD" w:rsidRPr="00562BF9" w:rsidRDefault="00AC1CFD" w:rsidP="0060688B">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Title and Purpose</w:t>
            </w:r>
          </w:p>
        </w:tc>
      </w:tr>
      <w:tr w:rsidR="00AC1CFD" w:rsidRPr="00A83AA4" w14:paraId="20B5D345" w14:textId="77777777" w:rsidTr="0060688B">
        <w:tc>
          <w:tcPr>
            <w:cnfStyle w:val="001000000000" w:firstRow="0" w:lastRow="0" w:firstColumn="1" w:lastColumn="0" w:oddVBand="0" w:evenVBand="0" w:oddHBand="0" w:evenHBand="0" w:firstRowFirstColumn="0" w:firstRowLastColumn="0" w:lastRowFirstColumn="0" w:lastRowLastColumn="0"/>
            <w:tcW w:w="1037" w:type="dxa"/>
          </w:tcPr>
          <w:p w14:paraId="2128D3EA" w14:textId="6D98A958" w:rsidR="00AC1CFD" w:rsidRPr="00562BF9" w:rsidRDefault="00AC1CFD" w:rsidP="00AC1CFD">
            <w:pPr>
              <w:spacing w:before="120"/>
              <w:jc w:val="center"/>
              <w:rPr>
                <w:rFonts w:asciiTheme="minorHAnsi" w:hAnsiTheme="minorHAnsi" w:cs="Arial"/>
                <w:b/>
                <w:sz w:val="20"/>
              </w:rPr>
            </w:pPr>
            <w:r w:rsidRPr="000E7865">
              <w:rPr>
                <w:rFonts w:asciiTheme="minorHAnsi" w:hAnsiTheme="minorHAnsi" w:cs="Arial"/>
                <w:sz w:val="20"/>
              </w:rPr>
              <w:t>574</w:t>
            </w:r>
          </w:p>
        </w:tc>
        <w:tc>
          <w:tcPr>
            <w:tcW w:w="1037" w:type="dxa"/>
          </w:tcPr>
          <w:p w14:paraId="36567B98" w14:textId="14A58059" w:rsidR="00AC1CFD" w:rsidRPr="00562BF9" w:rsidRDefault="00AC1CF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9/6/92</w:t>
            </w:r>
          </w:p>
        </w:tc>
        <w:tc>
          <w:tcPr>
            <w:tcW w:w="785" w:type="dxa"/>
          </w:tcPr>
          <w:p w14:paraId="2ED049EA" w14:textId="0406F43B"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6210</w:t>
            </w:r>
          </w:p>
        </w:tc>
        <w:tc>
          <w:tcPr>
            <w:tcW w:w="850" w:type="dxa"/>
          </w:tcPr>
          <w:p w14:paraId="07B06BBB" w14:textId="6D92CAE5"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7315</w:t>
            </w:r>
          </w:p>
        </w:tc>
        <w:tc>
          <w:tcPr>
            <w:tcW w:w="6599" w:type="dxa"/>
          </w:tcPr>
          <w:p w14:paraId="359F0E2B" w14:textId="77777777" w:rsidR="00AC1CFD" w:rsidRDefault="0063685D"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MASTER MEDIA CONTRACT</w:t>
            </w:r>
          </w:p>
          <w:p w14:paraId="1621909F" w14:textId="51B8F69E" w:rsidR="0063685D" w:rsidRPr="00FB4B1D" w:rsidRDefault="0063685D"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3685D">
              <w:rPr>
                <w:rFonts w:asciiTheme="minorHAnsi" w:hAnsiTheme="minorHAnsi" w:cs="Arial"/>
                <w:sz w:val="20"/>
              </w:rPr>
              <w:t>To resolve the future of gover</w:t>
            </w:r>
            <w:r w:rsidR="00FB4B1D">
              <w:rPr>
                <w:rFonts w:asciiTheme="minorHAnsi" w:hAnsiTheme="minorHAnsi" w:cs="Arial"/>
                <w:sz w:val="20"/>
              </w:rPr>
              <w:t>nment advertising arrangements.</w:t>
            </w:r>
          </w:p>
        </w:tc>
      </w:tr>
      <w:tr w:rsidR="00AC1CFD" w:rsidRPr="00A83AA4" w14:paraId="0FDBD505" w14:textId="77777777" w:rsidTr="0060688B">
        <w:tc>
          <w:tcPr>
            <w:cnfStyle w:val="001000000000" w:firstRow="0" w:lastRow="0" w:firstColumn="1" w:lastColumn="0" w:oddVBand="0" w:evenVBand="0" w:oddHBand="0" w:evenHBand="0" w:firstRowFirstColumn="0" w:firstRowLastColumn="0" w:lastRowFirstColumn="0" w:lastRowLastColumn="0"/>
            <w:tcW w:w="1037" w:type="dxa"/>
          </w:tcPr>
          <w:p w14:paraId="7A76B7AF" w14:textId="368F8FDF" w:rsidR="00AC1CFD" w:rsidRPr="00562BF9" w:rsidRDefault="00AC1CFD" w:rsidP="00AC1CFD">
            <w:pPr>
              <w:spacing w:before="120"/>
              <w:jc w:val="center"/>
              <w:rPr>
                <w:rFonts w:asciiTheme="minorHAnsi" w:hAnsiTheme="minorHAnsi" w:cs="Arial"/>
                <w:b/>
                <w:sz w:val="20"/>
              </w:rPr>
            </w:pPr>
            <w:r w:rsidRPr="000E7865">
              <w:rPr>
                <w:rFonts w:asciiTheme="minorHAnsi" w:hAnsiTheme="minorHAnsi" w:cs="Arial"/>
                <w:sz w:val="20"/>
              </w:rPr>
              <w:t>574</w:t>
            </w:r>
          </w:p>
        </w:tc>
        <w:tc>
          <w:tcPr>
            <w:tcW w:w="1037" w:type="dxa"/>
          </w:tcPr>
          <w:p w14:paraId="3771A890" w14:textId="3C8F3A06" w:rsidR="00AC1CFD" w:rsidRPr="00562BF9" w:rsidRDefault="00AC1CF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E7865">
              <w:rPr>
                <w:rFonts w:asciiTheme="minorHAnsi" w:hAnsiTheme="minorHAnsi" w:cs="Arial"/>
                <w:sz w:val="20"/>
              </w:rPr>
              <w:t>9/6/92</w:t>
            </w:r>
          </w:p>
        </w:tc>
        <w:tc>
          <w:tcPr>
            <w:tcW w:w="785" w:type="dxa"/>
          </w:tcPr>
          <w:p w14:paraId="1E5C7D0C" w14:textId="673328BD"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6211</w:t>
            </w:r>
          </w:p>
        </w:tc>
        <w:tc>
          <w:tcPr>
            <w:tcW w:w="850" w:type="dxa"/>
          </w:tcPr>
          <w:p w14:paraId="5D35FBF1" w14:textId="2F8192D8"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7316</w:t>
            </w:r>
          </w:p>
        </w:tc>
        <w:tc>
          <w:tcPr>
            <w:tcW w:w="6599" w:type="dxa"/>
          </w:tcPr>
          <w:p w14:paraId="2A03AFEA" w14:textId="16ECDD60" w:rsidR="00AC1CFD" w:rsidRDefault="0063685D"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POWER AND WATER AUTHORITY – TARIFFS AND CHARGES FOR GOVERNMENT INSTALLATIONS</w:t>
            </w:r>
          </w:p>
          <w:p w14:paraId="7B0F2A6F" w14:textId="0540AF6D" w:rsidR="0063685D" w:rsidRPr="00562BF9" w:rsidRDefault="00D92038"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increases to tariffs (electricity, water) and charges (sewerage), as applying to all categories o</w:t>
            </w:r>
            <w:r w:rsidR="00CD22C5">
              <w:rPr>
                <w:rFonts w:asciiTheme="minorHAnsi" w:hAnsiTheme="minorHAnsi" w:cs="Arial"/>
                <w:sz w:val="20"/>
              </w:rPr>
              <w:t>f Government</w:t>
            </w:r>
            <w:r w:rsidR="00FB4B1D">
              <w:rPr>
                <w:rFonts w:asciiTheme="minorHAnsi" w:hAnsiTheme="minorHAnsi" w:cs="Arial"/>
                <w:sz w:val="20"/>
              </w:rPr>
              <w:t>.</w:t>
            </w:r>
          </w:p>
        </w:tc>
      </w:tr>
      <w:tr w:rsidR="00AC1CFD" w:rsidRPr="00A83AA4" w14:paraId="77775EFB" w14:textId="77777777" w:rsidTr="0060688B">
        <w:tc>
          <w:tcPr>
            <w:cnfStyle w:val="001000000000" w:firstRow="0" w:lastRow="0" w:firstColumn="1" w:lastColumn="0" w:oddVBand="0" w:evenVBand="0" w:oddHBand="0" w:evenHBand="0" w:firstRowFirstColumn="0" w:firstRowLastColumn="0" w:lastRowFirstColumn="0" w:lastRowLastColumn="0"/>
            <w:tcW w:w="1037" w:type="dxa"/>
          </w:tcPr>
          <w:p w14:paraId="588B03E7" w14:textId="0E7E94B1" w:rsidR="00AC1CFD" w:rsidRPr="000E7865" w:rsidRDefault="0063685D" w:rsidP="00AC1CFD">
            <w:pPr>
              <w:spacing w:before="120"/>
              <w:jc w:val="center"/>
              <w:rPr>
                <w:rFonts w:asciiTheme="minorHAnsi" w:hAnsiTheme="minorHAnsi" w:cs="Arial"/>
                <w:sz w:val="20"/>
              </w:rPr>
            </w:pPr>
            <w:r>
              <w:rPr>
                <w:rFonts w:asciiTheme="minorHAnsi" w:hAnsiTheme="minorHAnsi" w:cs="Arial"/>
                <w:sz w:val="20"/>
              </w:rPr>
              <w:t>574</w:t>
            </w:r>
          </w:p>
        </w:tc>
        <w:tc>
          <w:tcPr>
            <w:tcW w:w="1037" w:type="dxa"/>
          </w:tcPr>
          <w:p w14:paraId="68218FF4" w14:textId="18184819" w:rsidR="00AC1CFD" w:rsidRPr="000E7865"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9/6/92</w:t>
            </w:r>
          </w:p>
        </w:tc>
        <w:tc>
          <w:tcPr>
            <w:tcW w:w="785" w:type="dxa"/>
          </w:tcPr>
          <w:p w14:paraId="6A9C7814" w14:textId="07C2595B"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6212</w:t>
            </w:r>
          </w:p>
        </w:tc>
        <w:tc>
          <w:tcPr>
            <w:tcW w:w="850" w:type="dxa"/>
          </w:tcPr>
          <w:p w14:paraId="0FB77B73" w14:textId="051C5516" w:rsidR="00AC1CFD" w:rsidRPr="00562BF9" w:rsidRDefault="0063685D" w:rsidP="00AC1CF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7317</w:t>
            </w:r>
          </w:p>
        </w:tc>
        <w:tc>
          <w:tcPr>
            <w:tcW w:w="6599" w:type="dxa"/>
          </w:tcPr>
          <w:p w14:paraId="0DCFB9ED" w14:textId="77777777" w:rsidR="00AC1CFD" w:rsidRDefault="0063685D"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POWER AND WATER AUTHORITY – ELECTRICITY TARIFFS – EXCLUDING ALL CATEGORIES OF GOVERNMENT INSTALLATIONS</w:t>
            </w:r>
          </w:p>
          <w:p w14:paraId="0D0798A3" w14:textId="6F10F1EF" w:rsidR="0063685D" w:rsidRPr="00562BF9" w:rsidRDefault="00D92038" w:rsidP="00AC1CF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electricity tariff changes to apply to all customers, excluding all categories o</w:t>
            </w:r>
            <w:r w:rsidR="00CD22C5">
              <w:rPr>
                <w:rFonts w:asciiTheme="minorHAnsi" w:hAnsiTheme="minorHAnsi" w:cs="Arial"/>
                <w:sz w:val="20"/>
              </w:rPr>
              <w:t>f Government</w:t>
            </w:r>
            <w:r w:rsidR="00FB4B1D">
              <w:rPr>
                <w:rFonts w:asciiTheme="minorHAnsi" w:hAnsiTheme="minorHAnsi" w:cs="Arial"/>
                <w:sz w:val="20"/>
              </w:rPr>
              <w:t>.</w:t>
            </w:r>
          </w:p>
        </w:tc>
      </w:tr>
      <w:tr w:rsidR="0063685D" w:rsidRPr="00A83AA4" w14:paraId="6998D998" w14:textId="77777777" w:rsidTr="0060688B">
        <w:tc>
          <w:tcPr>
            <w:cnfStyle w:val="001000000000" w:firstRow="0" w:lastRow="0" w:firstColumn="1" w:lastColumn="0" w:oddVBand="0" w:evenVBand="0" w:oddHBand="0" w:evenHBand="0" w:firstRowFirstColumn="0" w:firstRowLastColumn="0" w:lastRowFirstColumn="0" w:lastRowLastColumn="0"/>
            <w:tcW w:w="1037" w:type="dxa"/>
          </w:tcPr>
          <w:p w14:paraId="1611C62F" w14:textId="46149326" w:rsidR="0063685D" w:rsidRPr="000E7865" w:rsidRDefault="0063685D" w:rsidP="0063685D">
            <w:pPr>
              <w:spacing w:before="120"/>
              <w:jc w:val="center"/>
              <w:rPr>
                <w:rFonts w:asciiTheme="minorHAnsi" w:hAnsiTheme="minorHAnsi" w:cs="Arial"/>
                <w:sz w:val="20"/>
              </w:rPr>
            </w:pPr>
            <w:r>
              <w:rPr>
                <w:rFonts w:asciiTheme="minorHAnsi" w:hAnsiTheme="minorHAnsi" w:cs="Arial"/>
                <w:sz w:val="20"/>
              </w:rPr>
              <w:t>574</w:t>
            </w:r>
          </w:p>
        </w:tc>
        <w:tc>
          <w:tcPr>
            <w:tcW w:w="1037" w:type="dxa"/>
          </w:tcPr>
          <w:p w14:paraId="42ECC068" w14:textId="1E5DFEC9" w:rsidR="0063685D" w:rsidRPr="000E7865" w:rsidRDefault="0063685D" w:rsidP="0063685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9/6/92</w:t>
            </w:r>
          </w:p>
        </w:tc>
        <w:tc>
          <w:tcPr>
            <w:tcW w:w="785" w:type="dxa"/>
          </w:tcPr>
          <w:p w14:paraId="0F9E2CA0" w14:textId="774FCBC5" w:rsidR="0063685D" w:rsidRPr="00562BF9" w:rsidRDefault="0063685D" w:rsidP="0063685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6213</w:t>
            </w:r>
          </w:p>
        </w:tc>
        <w:tc>
          <w:tcPr>
            <w:tcW w:w="850" w:type="dxa"/>
          </w:tcPr>
          <w:p w14:paraId="4222BD9B" w14:textId="64411F72" w:rsidR="0063685D" w:rsidRPr="00562BF9" w:rsidRDefault="0063685D" w:rsidP="0063685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7318</w:t>
            </w:r>
          </w:p>
        </w:tc>
        <w:tc>
          <w:tcPr>
            <w:tcW w:w="6599" w:type="dxa"/>
          </w:tcPr>
          <w:p w14:paraId="2FFCD24D" w14:textId="77777777" w:rsidR="0063685D" w:rsidRDefault="0063685D" w:rsidP="0063685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POWER AND WATER AUTHORITY – WATER AND SEWERAGE TARIFFS – EXCLUDING ALL CATEGORIES OF GOVERNMENT INSTALLATIONS</w:t>
            </w:r>
          </w:p>
          <w:p w14:paraId="49D0C816" w14:textId="233ADDD6" w:rsidR="00D92038" w:rsidRPr="00562BF9" w:rsidRDefault="00D92038" w:rsidP="0063685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water and sewerage tariff changes to apply to all customers, excluding all categories o</w:t>
            </w:r>
            <w:r w:rsidR="00CD22C5">
              <w:rPr>
                <w:rFonts w:asciiTheme="minorHAnsi" w:hAnsiTheme="minorHAnsi" w:cs="Arial"/>
                <w:sz w:val="20"/>
              </w:rPr>
              <w:t>f Government</w:t>
            </w:r>
            <w:r w:rsidR="00FB4B1D">
              <w:rPr>
                <w:rFonts w:asciiTheme="minorHAnsi" w:hAnsiTheme="minorHAnsi" w:cs="Arial"/>
                <w:sz w:val="20"/>
              </w:rPr>
              <w:t>.</w:t>
            </w:r>
          </w:p>
        </w:tc>
      </w:tr>
    </w:tbl>
    <w:p w14:paraId="4CB0A38C" w14:textId="0DBB2CB8" w:rsidR="00A11B34" w:rsidRDefault="00A11B34" w:rsidP="00CD5BBE">
      <w:pPr>
        <w:rPr>
          <w:lang w:eastAsia="en-AU"/>
        </w:rPr>
      </w:pPr>
    </w:p>
    <w:p w14:paraId="60AF3548" w14:textId="77777777" w:rsidR="00E31086" w:rsidRDefault="00E31086"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11B34" w:rsidRPr="00390883" w14:paraId="62E9BA19"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A1875CF" w14:textId="4403AF91" w:rsidR="00A11B34" w:rsidRPr="00E31086" w:rsidRDefault="00A11B34" w:rsidP="00F17859">
            <w:pPr>
              <w:jc w:val="center"/>
              <w:rPr>
                <w:color w:val="FFFFFF" w:themeColor="background1"/>
              </w:rPr>
            </w:pPr>
            <w:r w:rsidRPr="00E31086">
              <w:rPr>
                <w:color w:val="FFFFFF" w:themeColor="background1"/>
              </w:rPr>
              <w:lastRenderedPageBreak/>
              <w:t>Volume  3</w:t>
            </w:r>
            <w:r w:rsidR="00E31086" w:rsidRPr="00E31086">
              <w:rPr>
                <w:color w:val="FFFFFF" w:themeColor="background1"/>
              </w:rPr>
              <w:t>88A</w:t>
            </w:r>
          </w:p>
          <w:p w14:paraId="076C5AF2" w14:textId="77103733" w:rsidR="00A11B34" w:rsidRPr="00390883" w:rsidRDefault="00A11B34" w:rsidP="00B4615E">
            <w:pPr>
              <w:jc w:val="center"/>
            </w:pPr>
            <w:r w:rsidRPr="00E31086">
              <w:rPr>
                <w:color w:val="FFFFFF" w:themeColor="background1"/>
              </w:rPr>
              <w:t xml:space="preserve">Meeting date:  </w:t>
            </w:r>
            <w:r w:rsidR="000E7865" w:rsidRPr="00E31086">
              <w:rPr>
                <w:color w:val="FFFFFF" w:themeColor="background1"/>
              </w:rPr>
              <w:t xml:space="preserve">18 June 1992 – </w:t>
            </w:r>
            <w:r w:rsidR="00E31086" w:rsidRPr="00E31086">
              <w:rPr>
                <w:color w:val="FFFFFF" w:themeColor="background1"/>
              </w:rPr>
              <w:t>Dum</w:t>
            </w:r>
            <w:r w:rsidR="00B4615E">
              <w:rPr>
                <w:color w:val="FFFFFF" w:themeColor="background1"/>
              </w:rPr>
              <w:t xml:space="preserve"> </w:t>
            </w:r>
            <w:r w:rsidR="00E31086" w:rsidRPr="00E31086">
              <w:rPr>
                <w:color w:val="FFFFFF" w:themeColor="background1"/>
              </w:rPr>
              <w:t>in</w:t>
            </w:r>
            <w:r w:rsidR="00B4615E">
              <w:rPr>
                <w:color w:val="FFFFFF" w:themeColor="background1"/>
              </w:rPr>
              <w:t xml:space="preserve"> </w:t>
            </w:r>
            <w:r w:rsidR="00E31086" w:rsidRPr="00E31086">
              <w:rPr>
                <w:color w:val="FFFFFF" w:themeColor="background1"/>
              </w:rPr>
              <w:t>Mirrie</w:t>
            </w:r>
            <w:r w:rsidR="00B4615E">
              <w:rPr>
                <w:color w:val="FFFFFF" w:themeColor="background1"/>
              </w:rPr>
              <w:t xml:space="preserve"> Island</w:t>
            </w:r>
          </w:p>
        </w:tc>
      </w:tr>
      <w:tr w:rsidR="00A11B34" w:rsidRPr="00390883" w14:paraId="1652F533"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B953629" w14:textId="77777777" w:rsidR="00A11B34" w:rsidRPr="00390883" w:rsidRDefault="00A11B34" w:rsidP="00F17859">
            <w:pPr>
              <w:jc w:val="center"/>
              <w:rPr>
                <w:sz w:val="18"/>
                <w:szCs w:val="18"/>
              </w:rPr>
            </w:pPr>
            <w:r w:rsidRPr="00390883">
              <w:rPr>
                <w:sz w:val="18"/>
                <w:szCs w:val="18"/>
              </w:rPr>
              <w:t>Meeting</w:t>
            </w:r>
            <w:r w:rsidRPr="00390883">
              <w:rPr>
                <w:sz w:val="18"/>
                <w:szCs w:val="18"/>
              </w:rPr>
              <w:br/>
              <w:t>No.</w:t>
            </w:r>
          </w:p>
        </w:tc>
        <w:tc>
          <w:tcPr>
            <w:tcW w:w="1037" w:type="dxa"/>
            <w:shd w:val="clear" w:color="auto" w:fill="D9D9D9" w:themeFill="background2" w:themeFillShade="D9"/>
          </w:tcPr>
          <w:p w14:paraId="664B9E01" w14:textId="77777777" w:rsidR="00A11B34" w:rsidRPr="00390883" w:rsidRDefault="00A11B34"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0883">
              <w:rPr>
                <w:sz w:val="18"/>
                <w:szCs w:val="18"/>
              </w:rPr>
              <w:t>Meeting</w:t>
            </w:r>
            <w:r w:rsidRPr="00390883">
              <w:rPr>
                <w:sz w:val="18"/>
                <w:szCs w:val="18"/>
              </w:rPr>
              <w:br/>
              <w:t>Date</w:t>
            </w:r>
          </w:p>
        </w:tc>
        <w:tc>
          <w:tcPr>
            <w:tcW w:w="785" w:type="dxa"/>
            <w:shd w:val="clear" w:color="auto" w:fill="D9D9D9" w:themeFill="background2" w:themeFillShade="D9"/>
          </w:tcPr>
          <w:p w14:paraId="7DF987C4" w14:textId="77777777" w:rsidR="00A11B34" w:rsidRPr="00390883" w:rsidRDefault="00A11B34"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0883">
              <w:rPr>
                <w:sz w:val="18"/>
                <w:szCs w:val="18"/>
              </w:rPr>
              <w:t>Sub.</w:t>
            </w:r>
            <w:r w:rsidRPr="00390883">
              <w:rPr>
                <w:sz w:val="18"/>
                <w:szCs w:val="18"/>
              </w:rPr>
              <w:br/>
              <w:t>No.</w:t>
            </w:r>
          </w:p>
        </w:tc>
        <w:tc>
          <w:tcPr>
            <w:tcW w:w="850" w:type="dxa"/>
            <w:shd w:val="clear" w:color="auto" w:fill="D9D9D9" w:themeFill="background2" w:themeFillShade="D9"/>
          </w:tcPr>
          <w:p w14:paraId="68DA709F" w14:textId="77777777" w:rsidR="00A11B34" w:rsidRPr="00390883" w:rsidRDefault="00A11B34"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390883">
              <w:rPr>
                <w:sz w:val="18"/>
                <w:szCs w:val="18"/>
              </w:rPr>
              <w:t>Dec.</w:t>
            </w:r>
            <w:r w:rsidRPr="00390883">
              <w:rPr>
                <w:sz w:val="18"/>
                <w:szCs w:val="18"/>
              </w:rPr>
              <w:br/>
              <w:t>No</w:t>
            </w:r>
          </w:p>
        </w:tc>
        <w:tc>
          <w:tcPr>
            <w:tcW w:w="6599" w:type="dxa"/>
            <w:shd w:val="clear" w:color="auto" w:fill="D9D9D9" w:themeFill="background2" w:themeFillShade="D9"/>
          </w:tcPr>
          <w:p w14:paraId="1F1F7EDF" w14:textId="77777777" w:rsidR="00A11B34" w:rsidRPr="00390883" w:rsidRDefault="00A11B34" w:rsidP="00F17859">
            <w:pPr>
              <w:cnfStyle w:val="100000000000" w:firstRow="1" w:lastRow="0" w:firstColumn="0" w:lastColumn="0" w:oddVBand="0" w:evenVBand="0" w:oddHBand="0" w:evenHBand="0" w:firstRowFirstColumn="0" w:firstRowLastColumn="0" w:lastRowFirstColumn="0" w:lastRowLastColumn="0"/>
              <w:rPr>
                <w:sz w:val="18"/>
                <w:szCs w:val="18"/>
              </w:rPr>
            </w:pPr>
            <w:r w:rsidRPr="00390883">
              <w:rPr>
                <w:sz w:val="18"/>
                <w:szCs w:val="18"/>
              </w:rPr>
              <w:t>Title and Purpose</w:t>
            </w:r>
          </w:p>
        </w:tc>
      </w:tr>
      <w:tr w:rsidR="000E7865" w:rsidRPr="00390883" w14:paraId="3B954AE6"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0795643F" w14:textId="308490CD" w:rsidR="000E7865" w:rsidRPr="00390883" w:rsidRDefault="000E7865" w:rsidP="000E7865">
            <w:pPr>
              <w:spacing w:before="120"/>
              <w:jc w:val="center"/>
              <w:rPr>
                <w:rFonts w:cs="Arial"/>
                <w:sz w:val="20"/>
              </w:rPr>
            </w:pPr>
            <w:r w:rsidRPr="00390883">
              <w:rPr>
                <w:rFonts w:cs="Arial"/>
                <w:sz w:val="20"/>
              </w:rPr>
              <w:t>575</w:t>
            </w:r>
          </w:p>
        </w:tc>
        <w:tc>
          <w:tcPr>
            <w:tcW w:w="1037" w:type="dxa"/>
          </w:tcPr>
          <w:p w14:paraId="093379A4" w14:textId="769114D8" w:rsidR="000E7865" w:rsidRPr="00390883"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16CE3743" w14:textId="555A6720" w:rsidR="000E7865" w:rsidRPr="00390883"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6177</w:t>
            </w:r>
          </w:p>
        </w:tc>
        <w:tc>
          <w:tcPr>
            <w:tcW w:w="850" w:type="dxa"/>
          </w:tcPr>
          <w:p w14:paraId="002ABF0A" w14:textId="08331962" w:rsidR="000E7865" w:rsidRPr="00390883" w:rsidRDefault="000E7865" w:rsidP="000E786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7319</w:t>
            </w:r>
          </w:p>
        </w:tc>
        <w:tc>
          <w:tcPr>
            <w:tcW w:w="6599" w:type="dxa"/>
          </w:tcPr>
          <w:p w14:paraId="2EA269FE" w14:textId="77777777" w:rsidR="000E7865" w:rsidRDefault="000E7865" w:rsidP="000E7865">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POLICE COMPUTER SYSTEMS</w:t>
            </w:r>
          </w:p>
          <w:p w14:paraId="02EF90DE" w14:textId="27471DC5" w:rsidR="00913937" w:rsidRPr="00CD22C5" w:rsidRDefault="00CD22C5" w:rsidP="000E786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B6C2C">
              <w:rPr>
                <w:rFonts w:asciiTheme="minorHAnsi" w:hAnsiTheme="minorHAnsi" w:cs="Arial"/>
                <w:sz w:val="20"/>
              </w:rPr>
              <w:t>To approve a three-stage program for the</w:t>
            </w:r>
            <w:r>
              <w:rPr>
                <w:rFonts w:asciiTheme="minorHAnsi" w:hAnsiTheme="minorHAnsi" w:cs="Arial"/>
                <w:sz w:val="20"/>
              </w:rPr>
              <w:t xml:space="preserve"> provision of computing services to those locations which have limited or no access to police computer systems or to Office Automation.</w:t>
            </w:r>
            <w:r w:rsidR="00913937">
              <w:rPr>
                <w:rFonts w:asciiTheme="minorHAnsi" w:hAnsiTheme="minorHAnsi" w:cs="Arial"/>
                <w:sz w:val="20"/>
              </w:rPr>
              <w:t xml:space="preserve"> </w:t>
            </w:r>
          </w:p>
        </w:tc>
      </w:tr>
      <w:tr w:rsidR="00390883" w:rsidRPr="00390883" w14:paraId="1FC4FA02"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6FEA204" w14:textId="6B61C928"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219A5935" w14:textId="216EEB32"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395D1381" w14:textId="62B7D44C"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6178</w:t>
            </w:r>
          </w:p>
        </w:tc>
        <w:tc>
          <w:tcPr>
            <w:tcW w:w="850" w:type="dxa"/>
          </w:tcPr>
          <w:p w14:paraId="42C2201E" w14:textId="415862F1"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7320</w:t>
            </w:r>
          </w:p>
        </w:tc>
        <w:tc>
          <w:tcPr>
            <w:tcW w:w="6599" w:type="dxa"/>
          </w:tcPr>
          <w:p w14:paraId="07E49214"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FUNDING FOR INTRODUCTION OF INFORMATION TECHNOLOGY - OFFICE OF THE OMBUDSMAN</w:t>
            </w:r>
          </w:p>
          <w:p w14:paraId="2C56FA16" w14:textId="63AED5EA" w:rsidR="00CD22C5" w:rsidRPr="00CD22C5" w:rsidRDefault="00CD22C5" w:rsidP="00CD22C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introduce office automation into the Ombudsman’s office.</w:t>
            </w:r>
          </w:p>
        </w:tc>
      </w:tr>
      <w:tr w:rsidR="00390883" w:rsidRPr="00390883" w14:paraId="1DB93B6E"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A8B49AC" w14:textId="4B1CF8D6"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3C960CBF" w14:textId="318314E4"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6373DD3E" w14:textId="6629BD88"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6211</w:t>
            </w:r>
          </w:p>
        </w:tc>
        <w:tc>
          <w:tcPr>
            <w:tcW w:w="850" w:type="dxa"/>
          </w:tcPr>
          <w:p w14:paraId="6EFB75E7" w14:textId="6A58EAB0"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7321</w:t>
            </w:r>
          </w:p>
        </w:tc>
        <w:tc>
          <w:tcPr>
            <w:tcW w:w="6599" w:type="dxa"/>
          </w:tcPr>
          <w:p w14:paraId="28193CFD"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POWER AND WATER AUTHORITY - TARIFFS AND CHARGES FOR GOVERNMENT INSTALLATIONS</w:t>
            </w:r>
          </w:p>
          <w:p w14:paraId="3FE70BB7" w14:textId="27EAB376" w:rsidR="00447C23" w:rsidRPr="00A63ED4" w:rsidRDefault="00CD22C5" w:rsidP="00CD22C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increases to tariffs and charges, as applying to all categories of Government, to t</w:t>
            </w:r>
            <w:r w:rsidR="00A63ED4">
              <w:rPr>
                <w:rFonts w:asciiTheme="minorHAnsi" w:hAnsiTheme="minorHAnsi" w:cs="Arial"/>
                <w:sz w:val="20"/>
              </w:rPr>
              <w:t>ake effect from 1 October 1992.</w:t>
            </w:r>
          </w:p>
        </w:tc>
      </w:tr>
      <w:tr w:rsidR="00390883" w:rsidRPr="00390883" w14:paraId="6CE39181"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60F54B7" w14:textId="0CC7F70C"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4531D4CF" w14:textId="6E5D330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23BDEB6F" w14:textId="7151E930"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6212</w:t>
            </w:r>
          </w:p>
        </w:tc>
        <w:tc>
          <w:tcPr>
            <w:tcW w:w="850" w:type="dxa"/>
          </w:tcPr>
          <w:p w14:paraId="47FDB9D2" w14:textId="6E6BC2DB"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7322</w:t>
            </w:r>
          </w:p>
        </w:tc>
        <w:tc>
          <w:tcPr>
            <w:tcW w:w="6599" w:type="dxa"/>
          </w:tcPr>
          <w:p w14:paraId="46E4CCAB"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POWER AND WATER AUTHORITY - ELECTRICITY TARIFFS - EXCLUDING ALL CATEGORIES OF GOVERNMENT INSTALLATIONS</w:t>
            </w:r>
          </w:p>
          <w:p w14:paraId="6BCE857A" w14:textId="7E0DD2F2" w:rsidR="00CD22C5" w:rsidRPr="00CD22C5" w:rsidRDefault="00CD22C5" w:rsidP="0039088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electricity tariff changes to apply to all customers, excluding all categories of Government, to take effect from 1 October 1992.</w:t>
            </w:r>
          </w:p>
        </w:tc>
      </w:tr>
      <w:tr w:rsidR="00390883" w:rsidRPr="00390883" w14:paraId="62F9B9E4"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1561439" w14:textId="087C02DE"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7E529403" w14:textId="1886B86C"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410537F7" w14:textId="215D40A3"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6213</w:t>
            </w:r>
          </w:p>
        </w:tc>
        <w:tc>
          <w:tcPr>
            <w:tcW w:w="850" w:type="dxa"/>
          </w:tcPr>
          <w:p w14:paraId="0040E8C2" w14:textId="11857AC5"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7323</w:t>
            </w:r>
          </w:p>
        </w:tc>
        <w:tc>
          <w:tcPr>
            <w:tcW w:w="6599" w:type="dxa"/>
          </w:tcPr>
          <w:p w14:paraId="730F55B6"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POWER AND WATER AUTHORITY - WATER AND SEWERAGE TARIFFS - EXCLUDING ALL CATEGORIES OF GOVERNMENT INSTALLATIONS</w:t>
            </w:r>
          </w:p>
          <w:p w14:paraId="552E0EC7" w14:textId="5EE70138" w:rsidR="00447C23" w:rsidRPr="005950AC" w:rsidRDefault="005950AC" w:rsidP="0039088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water and sewerage tariff changes to apply to all customers, excluding all categories of Government, to take effect from 1 October 1992.</w:t>
            </w:r>
          </w:p>
        </w:tc>
      </w:tr>
      <w:tr w:rsidR="00390883" w:rsidRPr="00390883" w14:paraId="01277BA1"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D86CC2B" w14:textId="035DBC70"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27534D63" w14:textId="3E12C6D1"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41CC988B" w14:textId="62BE71CE"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6214</w:t>
            </w:r>
          </w:p>
        </w:tc>
        <w:tc>
          <w:tcPr>
            <w:tcW w:w="850" w:type="dxa"/>
          </w:tcPr>
          <w:p w14:paraId="6104F492" w14:textId="3F20CD05"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7324</w:t>
            </w:r>
          </w:p>
        </w:tc>
        <w:tc>
          <w:tcPr>
            <w:tcW w:w="6599" w:type="dxa"/>
          </w:tcPr>
          <w:p w14:paraId="596BFFAB"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DARWIN TO ALICE SPRINGS RAILWAY - LAND AND SURVEY/DESIGN DATA ACQUISITION</w:t>
            </w:r>
          </w:p>
          <w:p w14:paraId="16276A58" w14:textId="7C458FE1" w:rsidR="005950AC" w:rsidRPr="00390883" w:rsidRDefault="005950AC"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confirm that the Northern Territory Government will provide the land to develop the railway by progressive acquisition as opportunities arise through the Government’s Land Acquisition Program, and to acquire all available survey and design data.</w:t>
            </w:r>
          </w:p>
        </w:tc>
      </w:tr>
      <w:tr w:rsidR="00390883" w:rsidRPr="00390883" w14:paraId="2DA931A3"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B87D1B1" w14:textId="18C15994"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24845FA6" w14:textId="4C964F31"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05562FF6" w14:textId="4EE20BF6"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6215</w:t>
            </w:r>
          </w:p>
        </w:tc>
        <w:tc>
          <w:tcPr>
            <w:tcW w:w="850" w:type="dxa"/>
          </w:tcPr>
          <w:p w14:paraId="567A9CE0" w14:textId="50F1BCB9"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7325</w:t>
            </w:r>
          </w:p>
        </w:tc>
        <w:tc>
          <w:tcPr>
            <w:tcW w:w="6599" w:type="dxa"/>
          </w:tcPr>
          <w:p w14:paraId="339B3B47" w14:textId="0CDE9705"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COMMONWEALTH STATE HOUSING AGREEMENT - RENTAL CAPITAL</w:t>
            </w:r>
            <w:r>
              <w:rPr>
                <w:rFonts w:cs="Arial"/>
                <w:sz w:val="20"/>
              </w:rPr>
              <w:t xml:space="preserve"> ACCOUNT INCREASED REVENUE </w:t>
            </w:r>
            <w:r w:rsidR="00FB1DAA">
              <w:rPr>
                <w:rFonts w:cs="Arial"/>
                <w:sz w:val="20"/>
              </w:rPr>
              <w:t>1991/92</w:t>
            </w:r>
          </w:p>
          <w:p w14:paraId="38E1132B" w14:textId="09B948FD" w:rsidR="005950AC" w:rsidRPr="00390883" w:rsidRDefault="0060688B" w:rsidP="0060688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a new item on the </w:t>
            </w:r>
            <w:r w:rsidR="00FB1DAA">
              <w:rPr>
                <w:rFonts w:cs="Arial"/>
                <w:sz w:val="20"/>
              </w:rPr>
              <w:t>1991/92</w:t>
            </w:r>
            <w:r>
              <w:rPr>
                <w:rFonts w:cs="Arial"/>
                <w:sz w:val="20"/>
              </w:rPr>
              <w:t xml:space="preserve"> Capital Works Program for upgrading of remote area housing and increase funding for Aboriginal land servicing.</w:t>
            </w:r>
          </w:p>
        </w:tc>
      </w:tr>
      <w:tr w:rsidR="00390883" w:rsidRPr="00390883" w14:paraId="2576A1E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ED23F11" w14:textId="3D68EF21" w:rsidR="00390883" w:rsidRPr="00390883" w:rsidRDefault="00390883" w:rsidP="00390883">
            <w:pPr>
              <w:spacing w:before="120"/>
              <w:jc w:val="center"/>
              <w:rPr>
                <w:rFonts w:cs="Arial"/>
                <w:b/>
                <w:sz w:val="20"/>
              </w:rPr>
            </w:pPr>
            <w:r w:rsidRPr="00390883">
              <w:rPr>
                <w:rFonts w:cs="Arial"/>
                <w:sz w:val="20"/>
              </w:rPr>
              <w:lastRenderedPageBreak/>
              <w:t>575</w:t>
            </w:r>
          </w:p>
        </w:tc>
        <w:tc>
          <w:tcPr>
            <w:tcW w:w="1037" w:type="dxa"/>
          </w:tcPr>
          <w:p w14:paraId="52CA2C2B" w14:textId="7DAAA724"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310D41EB" w14:textId="532DDEB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6216</w:t>
            </w:r>
          </w:p>
        </w:tc>
        <w:tc>
          <w:tcPr>
            <w:tcW w:w="850" w:type="dxa"/>
          </w:tcPr>
          <w:p w14:paraId="64A6951B" w14:textId="21C66E2C"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7326</w:t>
            </w:r>
          </w:p>
        </w:tc>
        <w:tc>
          <w:tcPr>
            <w:tcW w:w="6599" w:type="dxa"/>
          </w:tcPr>
          <w:p w14:paraId="6E290FD1"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NATIONAL PROGRAM FOR PREVENTION AND MANAGEMENT OF CERVICAL CANCER</w:t>
            </w:r>
          </w:p>
          <w:p w14:paraId="65B32A9C" w14:textId="711F0382" w:rsidR="0060688B" w:rsidRPr="00390883" w:rsidRDefault="0060688B" w:rsidP="0060688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Northern Territory Government entering into an agreement with the Commonwealth Government to implement an organised approach for the prevention and management of cervical cancer in the Northern Territory. This includes participation in the National Program for Prevention and Management of Cervical Cancer, commitment of funds to the Program and approval of new positions required for the Program.</w:t>
            </w:r>
          </w:p>
        </w:tc>
      </w:tr>
      <w:tr w:rsidR="00390883" w:rsidRPr="00390883" w14:paraId="221F6C0D"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F3779DF" w14:textId="7361455C"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2E4B33A2" w14:textId="75AED78D"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16089C9B" w14:textId="2A80EA98"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6217</w:t>
            </w:r>
          </w:p>
        </w:tc>
        <w:tc>
          <w:tcPr>
            <w:tcW w:w="850" w:type="dxa"/>
          </w:tcPr>
          <w:p w14:paraId="636C961C" w14:textId="2EB481B7"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7327</w:t>
            </w:r>
          </w:p>
        </w:tc>
        <w:tc>
          <w:tcPr>
            <w:tcW w:w="6599" w:type="dxa"/>
          </w:tcPr>
          <w:p w14:paraId="221ADA62"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RENEWAL OF LOTTO AGREEMENTS WITH TATTERSALL</w:t>
            </w:r>
          </w:p>
          <w:p w14:paraId="57C7AC07" w14:textId="65B858F5" w:rsidR="00B91611" w:rsidRPr="00390883" w:rsidRDefault="00B91611"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the Treasurer’s intention to renew the agreement with Tattersall to continue to operate Sportslotto in the Territory; to enter into an agreement with Tattersall to take over operation of Instant Sports Lotto in the Territory, and to renew the related revenue sharing agreement with Victoria.</w:t>
            </w:r>
          </w:p>
        </w:tc>
      </w:tr>
      <w:tr w:rsidR="00390883" w:rsidRPr="00390883" w14:paraId="74686738"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15397DB" w14:textId="5C773109"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5EF584D3" w14:textId="63A113A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0BF56B72" w14:textId="644CCC66"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6218</w:t>
            </w:r>
          </w:p>
        </w:tc>
        <w:tc>
          <w:tcPr>
            <w:tcW w:w="850" w:type="dxa"/>
          </w:tcPr>
          <w:p w14:paraId="6127B141" w14:textId="714A4509"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7328</w:t>
            </w:r>
          </w:p>
        </w:tc>
        <w:tc>
          <w:tcPr>
            <w:tcW w:w="6599" w:type="dxa"/>
          </w:tcPr>
          <w:p w14:paraId="481A8C27" w14:textId="486BA151"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 xml:space="preserve">FUNDING TO CONTINUE </w:t>
            </w:r>
            <w:r w:rsidRPr="003E4AA2">
              <w:rPr>
                <w:rFonts w:cs="Arial"/>
                <w:i/>
                <w:sz w:val="20"/>
              </w:rPr>
              <w:t>THRIPS PALMI</w:t>
            </w:r>
            <w:r w:rsidRPr="00390883">
              <w:rPr>
                <w:rFonts w:cs="Arial"/>
                <w:sz w:val="20"/>
              </w:rPr>
              <w:t xml:space="preserve"> RESEARCH IN </w:t>
            </w:r>
            <w:r w:rsidR="009F0AB4">
              <w:rPr>
                <w:rFonts w:cs="Arial"/>
                <w:sz w:val="20"/>
              </w:rPr>
              <w:t>1992/93</w:t>
            </w:r>
            <w:r w:rsidRPr="00390883">
              <w:rPr>
                <w:rFonts w:cs="Arial"/>
                <w:sz w:val="20"/>
              </w:rPr>
              <w:t xml:space="preserve">, </w:t>
            </w:r>
            <w:r w:rsidR="009F0AB4">
              <w:rPr>
                <w:rFonts w:cs="Arial"/>
                <w:sz w:val="20"/>
              </w:rPr>
              <w:t>1993/94</w:t>
            </w:r>
            <w:r w:rsidRPr="00390883">
              <w:rPr>
                <w:rFonts w:cs="Arial"/>
                <w:sz w:val="20"/>
              </w:rPr>
              <w:t xml:space="preserve"> AND 1994</w:t>
            </w:r>
            <w:r>
              <w:rPr>
                <w:rFonts w:cs="Arial"/>
                <w:sz w:val="20"/>
              </w:rPr>
              <w:t>-</w:t>
            </w:r>
            <w:r w:rsidRPr="00390883">
              <w:rPr>
                <w:rFonts w:cs="Arial"/>
                <w:sz w:val="20"/>
              </w:rPr>
              <w:t>95</w:t>
            </w:r>
          </w:p>
          <w:p w14:paraId="4AC7F755" w14:textId="14B2DEBC" w:rsidR="00B91611" w:rsidRPr="00390883" w:rsidRDefault="00B4615E"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funding to enable continuation of the special project on </w:t>
            </w:r>
            <w:r w:rsidR="003E4AA2">
              <w:rPr>
                <w:rFonts w:cs="Arial"/>
                <w:sz w:val="20"/>
              </w:rPr>
              <w:t xml:space="preserve">the insect pest, </w:t>
            </w:r>
            <w:r w:rsidR="003E4AA2" w:rsidRPr="003E4AA2">
              <w:rPr>
                <w:rFonts w:cs="Arial"/>
                <w:i/>
                <w:sz w:val="20"/>
              </w:rPr>
              <w:t>Thrips Palmi</w:t>
            </w:r>
            <w:r w:rsidR="003E4AA2">
              <w:rPr>
                <w:rFonts w:cs="Arial"/>
                <w:sz w:val="20"/>
              </w:rPr>
              <w:t>, following its detection in the Northern Territory.</w:t>
            </w:r>
          </w:p>
        </w:tc>
      </w:tr>
      <w:tr w:rsidR="00390883" w:rsidRPr="00390883" w14:paraId="0A1DFB00"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8F564E3" w14:textId="357C4217"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392C25DE" w14:textId="7B004451"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6DB58179" w14:textId="3B32D6C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6219</w:t>
            </w:r>
          </w:p>
        </w:tc>
        <w:tc>
          <w:tcPr>
            <w:tcW w:w="850" w:type="dxa"/>
          </w:tcPr>
          <w:p w14:paraId="6734F844" w14:textId="2866C82B"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7329</w:t>
            </w:r>
          </w:p>
        </w:tc>
        <w:tc>
          <w:tcPr>
            <w:tcW w:w="6599" w:type="dxa"/>
          </w:tcPr>
          <w:p w14:paraId="161B6123"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BRUCELLOSIS AND TUBERCULOSIS ERADICATION CAMPAIGN (BTEC) : POST 1992 MONITORING PROGRAM</w:t>
            </w:r>
          </w:p>
          <w:p w14:paraId="76252589" w14:textId="3EA4BB41" w:rsidR="00B4615E" w:rsidRPr="00390883" w:rsidRDefault="00B4615E"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funding for future activity under the BTEC Monitoring Program.</w:t>
            </w:r>
          </w:p>
        </w:tc>
      </w:tr>
      <w:tr w:rsidR="00390883" w:rsidRPr="00390883" w14:paraId="6D3E718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1F01AB1" w14:textId="5DC9FE9F"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333CC028" w14:textId="293A1060"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3CA49FCA" w14:textId="0F9636C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6220</w:t>
            </w:r>
          </w:p>
        </w:tc>
        <w:tc>
          <w:tcPr>
            <w:tcW w:w="850" w:type="dxa"/>
          </w:tcPr>
          <w:p w14:paraId="1292D962" w14:textId="10C0A8D8"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7330</w:t>
            </w:r>
          </w:p>
        </w:tc>
        <w:tc>
          <w:tcPr>
            <w:tcW w:w="6599" w:type="dxa"/>
          </w:tcPr>
          <w:p w14:paraId="0DD98765" w14:textId="55F29138"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 xml:space="preserve">NT ANIMAL HEALTH PROGRAM </w:t>
            </w:r>
            <w:r w:rsidR="009F0AB4">
              <w:rPr>
                <w:rFonts w:cs="Arial"/>
                <w:sz w:val="20"/>
              </w:rPr>
              <w:t>1992/93</w:t>
            </w:r>
            <w:r w:rsidRPr="00390883">
              <w:rPr>
                <w:rFonts w:cs="Arial"/>
                <w:sz w:val="20"/>
              </w:rPr>
              <w:t xml:space="preserve"> AND BEYOND</w:t>
            </w:r>
          </w:p>
          <w:p w14:paraId="26AA45A4" w14:textId="00BAA35E" w:rsidR="003E4AA2" w:rsidRPr="00390883" w:rsidRDefault="003E4AA2"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an increase in forward estimates for the Animal Health Program to enable implementation of the Veterinary Services Plan.</w:t>
            </w:r>
          </w:p>
        </w:tc>
      </w:tr>
      <w:tr w:rsidR="00390883" w:rsidRPr="00390883" w14:paraId="369AFA11"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0FC8F00" w14:textId="3392FAF5"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6406B443" w14:textId="28B258CE"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703E5032" w14:textId="72782C9F"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6221</w:t>
            </w:r>
          </w:p>
        </w:tc>
        <w:tc>
          <w:tcPr>
            <w:tcW w:w="850" w:type="dxa"/>
          </w:tcPr>
          <w:p w14:paraId="2197708C" w14:textId="0754D6C9"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7331</w:t>
            </w:r>
          </w:p>
        </w:tc>
        <w:tc>
          <w:tcPr>
            <w:tcW w:w="6599" w:type="dxa"/>
          </w:tcPr>
          <w:p w14:paraId="32E00130" w14:textId="77777777"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CHANGING OF TELECOMMUNICATIONS NUMBERING IN AUSTRALIA</w:t>
            </w:r>
          </w:p>
          <w:p w14:paraId="49C5715E" w14:textId="635E6396" w:rsidR="003E4AA2" w:rsidRPr="00390883" w:rsidRDefault="003E4AA2" w:rsidP="003E4AA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AUSTEL changing telecommunication numbering in Australia – for all national numbers in Australia to have a 2-digit area code and an 8-digit directory number – but the Northern Territory’s area code be (08), not (05).</w:t>
            </w:r>
          </w:p>
        </w:tc>
      </w:tr>
      <w:tr w:rsidR="00390883" w:rsidRPr="00390883" w14:paraId="3FE401FA"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F4E6DFA" w14:textId="32AE2D74"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0EDE004A" w14:textId="5F129966"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75BDE302" w14:textId="292CBA19"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6222</w:t>
            </w:r>
          </w:p>
        </w:tc>
        <w:tc>
          <w:tcPr>
            <w:tcW w:w="850" w:type="dxa"/>
          </w:tcPr>
          <w:p w14:paraId="10BAB28C" w14:textId="33EC2899"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7332</w:t>
            </w:r>
          </w:p>
        </w:tc>
        <w:tc>
          <w:tcPr>
            <w:tcW w:w="6599" w:type="dxa"/>
          </w:tcPr>
          <w:p w14:paraId="5501AD6F" w14:textId="77777777" w:rsidR="003E4AA2" w:rsidRDefault="00390883" w:rsidP="003E4AA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CENTRAL AREAS - DARWIN AND ALICE SPRINGS PLANNING AND DEVELOPMENT POLICIES</w:t>
            </w:r>
          </w:p>
          <w:p w14:paraId="65607136" w14:textId="5240D053" w:rsidR="00390883" w:rsidRPr="00390883" w:rsidRDefault="003E4AA2" w:rsidP="003E4AA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w:t>
            </w:r>
            <w:r w:rsidR="001C6E71">
              <w:rPr>
                <w:rFonts w:cs="Arial"/>
                <w:sz w:val="20"/>
              </w:rPr>
              <w:t>preparation of draft planning and development objectives for the central areas of Darwin and Alice Springs and draft mechanisms for implementing such objectives.</w:t>
            </w:r>
          </w:p>
        </w:tc>
      </w:tr>
      <w:tr w:rsidR="00390883" w:rsidRPr="00390883" w14:paraId="39E5BB15"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8A89627" w14:textId="6793CB39" w:rsidR="00390883" w:rsidRPr="00390883" w:rsidRDefault="00390883" w:rsidP="00390883">
            <w:pPr>
              <w:spacing w:before="120"/>
              <w:jc w:val="center"/>
              <w:rPr>
                <w:rFonts w:cs="Arial"/>
                <w:b/>
                <w:sz w:val="20"/>
              </w:rPr>
            </w:pPr>
            <w:r w:rsidRPr="00390883">
              <w:rPr>
                <w:rFonts w:cs="Arial"/>
                <w:sz w:val="20"/>
              </w:rPr>
              <w:lastRenderedPageBreak/>
              <w:t>575</w:t>
            </w:r>
          </w:p>
        </w:tc>
        <w:tc>
          <w:tcPr>
            <w:tcW w:w="1037" w:type="dxa"/>
          </w:tcPr>
          <w:p w14:paraId="66950F1D" w14:textId="2BE83C80"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7F71A72B" w14:textId="3D46F6B6"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6223</w:t>
            </w:r>
          </w:p>
        </w:tc>
        <w:tc>
          <w:tcPr>
            <w:tcW w:w="850" w:type="dxa"/>
          </w:tcPr>
          <w:p w14:paraId="46272271" w14:textId="6673750A"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7333</w:t>
            </w:r>
          </w:p>
        </w:tc>
        <w:tc>
          <w:tcPr>
            <w:tcW w:w="6599" w:type="dxa"/>
          </w:tcPr>
          <w:p w14:paraId="58C6FCFC" w14:textId="123F9E6C"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 xml:space="preserve">SALE OF HOUSING COMMISSION ASSETS </w:t>
            </w:r>
            <w:r w:rsidR="001C6E71">
              <w:rPr>
                <w:rFonts w:cs="Arial"/>
                <w:sz w:val="20"/>
              </w:rPr>
              <w:t>–</w:t>
            </w:r>
            <w:r w:rsidRPr="00390883">
              <w:rPr>
                <w:rFonts w:cs="Arial"/>
                <w:sz w:val="20"/>
              </w:rPr>
              <w:t xml:space="preserve"> YULARA</w:t>
            </w:r>
          </w:p>
          <w:p w14:paraId="666132C6" w14:textId="3E9A311B" w:rsidR="001C6E71" w:rsidRPr="00390883" w:rsidRDefault="001C6E71" w:rsidP="001C6E7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distribution of funds, including the application of funds to approved use under the Rental Capital Account, subject to the outcome of negotiations under the Commonwealth State Housing Agreement.</w:t>
            </w:r>
          </w:p>
        </w:tc>
      </w:tr>
      <w:tr w:rsidR="00390883" w:rsidRPr="00390883" w14:paraId="10B174E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5C06A64" w14:textId="33782EAC" w:rsidR="00390883" w:rsidRPr="00390883" w:rsidRDefault="00390883" w:rsidP="00390883">
            <w:pPr>
              <w:spacing w:before="120"/>
              <w:jc w:val="center"/>
              <w:rPr>
                <w:rFonts w:cs="Arial"/>
                <w:b/>
                <w:sz w:val="20"/>
              </w:rPr>
            </w:pPr>
            <w:r w:rsidRPr="00390883">
              <w:rPr>
                <w:rFonts w:cs="Arial"/>
                <w:sz w:val="20"/>
              </w:rPr>
              <w:t>575</w:t>
            </w:r>
          </w:p>
        </w:tc>
        <w:tc>
          <w:tcPr>
            <w:tcW w:w="1037" w:type="dxa"/>
          </w:tcPr>
          <w:p w14:paraId="01BE6775" w14:textId="24A339C7"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18/6/92</w:t>
            </w:r>
          </w:p>
        </w:tc>
        <w:tc>
          <w:tcPr>
            <w:tcW w:w="785" w:type="dxa"/>
          </w:tcPr>
          <w:p w14:paraId="0093A0EA" w14:textId="02DEB95C"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6224</w:t>
            </w:r>
          </w:p>
        </w:tc>
        <w:tc>
          <w:tcPr>
            <w:tcW w:w="850" w:type="dxa"/>
          </w:tcPr>
          <w:p w14:paraId="3A90E755" w14:textId="3579A011" w:rsidR="00390883" w:rsidRPr="00390883" w:rsidRDefault="00390883" w:rsidP="0039088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7334</w:t>
            </w:r>
          </w:p>
        </w:tc>
        <w:tc>
          <w:tcPr>
            <w:tcW w:w="6599" w:type="dxa"/>
          </w:tcPr>
          <w:p w14:paraId="2AEA6FA8" w14:textId="5C6E4E7B" w:rsidR="00390883" w:rsidRDefault="00390883" w:rsidP="0039088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390883">
              <w:rPr>
                <w:rFonts w:cs="Arial"/>
                <w:sz w:val="20"/>
              </w:rPr>
              <w:t xml:space="preserve">COST RENT REVIEW </w:t>
            </w:r>
            <w:r w:rsidR="009F0AB4">
              <w:rPr>
                <w:rFonts w:cs="Arial"/>
                <w:sz w:val="20"/>
              </w:rPr>
              <w:t>1992/93</w:t>
            </w:r>
            <w:r w:rsidRPr="00390883">
              <w:rPr>
                <w:rFonts w:cs="Arial"/>
                <w:sz w:val="20"/>
              </w:rPr>
              <w:t xml:space="preserve"> NORTHERN TERRITORY HOUSING COMMISSION DWELLINGS</w:t>
            </w:r>
          </w:p>
          <w:p w14:paraId="64078CCD" w14:textId="1ED0DF3C" w:rsidR="001C6E71" w:rsidRPr="00390883" w:rsidRDefault="001C6E71"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adjustment of Ho</w:t>
            </w:r>
            <w:r w:rsidR="00DD0DDF">
              <w:rPr>
                <w:rFonts w:cs="Arial"/>
                <w:sz w:val="20"/>
              </w:rPr>
              <w:t>using Commission rents in line with the terms of the Commonwealth State Housing Agreement, and to approve retention of existing locality allowances.</w:t>
            </w:r>
          </w:p>
        </w:tc>
      </w:tr>
      <w:tr w:rsidR="00DD0DDF" w:rsidRPr="00390883" w14:paraId="7AD0D43D"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04192D0" w14:textId="176DC0DA" w:rsidR="00DD0DDF" w:rsidRPr="00390883" w:rsidRDefault="00DD0DDF" w:rsidP="00DD0DDF">
            <w:pPr>
              <w:spacing w:before="120"/>
              <w:jc w:val="center"/>
              <w:rPr>
                <w:rFonts w:cs="Arial"/>
                <w:sz w:val="20"/>
              </w:rPr>
            </w:pPr>
            <w:r w:rsidRPr="00883061">
              <w:rPr>
                <w:rFonts w:cs="Arial"/>
                <w:sz w:val="20"/>
              </w:rPr>
              <w:t>575</w:t>
            </w:r>
          </w:p>
        </w:tc>
        <w:tc>
          <w:tcPr>
            <w:tcW w:w="1037" w:type="dxa"/>
          </w:tcPr>
          <w:p w14:paraId="0EAA02E4" w14:textId="688C1AB3"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2B3DA9B0" w14:textId="61E92502"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6225</w:t>
            </w:r>
          </w:p>
        </w:tc>
        <w:tc>
          <w:tcPr>
            <w:tcW w:w="850" w:type="dxa"/>
          </w:tcPr>
          <w:p w14:paraId="77A39C00" w14:textId="483DB1B7"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7335</w:t>
            </w:r>
          </w:p>
        </w:tc>
        <w:tc>
          <w:tcPr>
            <w:tcW w:w="6599" w:type="dxa"/>
          </w:tcPr>
          <w:p w14:paraId="552A5667" w14:textId="77777777" w:rsidR="00DD0DDF"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REVIEW OF FEES AND CHARGES</w:t>
            </w:r>
          </w:p>
          <w:p w14:paraId="5AA4AEC0" w14:textId="613742EB" w:rsidR="00DD0DDF" w:rsidRPr="00390883"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revised planning and building fees and charges to increase the percentage of cost recovery in providing the goods and services listed.</w:t>
            </w:r>
          </w:p>
        </w:tc>
      </w:tr>
      <w:tr w:rsidR="00DD0DDF" w:rsidRPr="00390883" w14:paraId="155A94D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3455C19" w14:textId="4743F690" w:rsidR="00DD0DDF" w:rsidRPr="00390883" w:rsidRDefault="00DD0DDF" w:rsidP="00DD0DDF">
            <w:pPr>
              <w:spacing w:before="120"/>
              <w:jc w:val="center"/>
              <w:rPr>
                <w:rFonts w:cs="Arial"/>
                <w:sz w:val="20"/>
              </w:rPr>
            </w:pPr>
            <w:r w:rsidRPr="00883061">
              <w:rPr>
                <w:rFonts w:cs="Arial"/>
                <w:sz w:val="20"/>
              </w:rPr>
              <w:t>575</w:t>
            </w:r>
          </w:p>
        </w:tc>
        <w:tc>
          <w:tcPr>
            <w:tcW w:w="1037" w:type="dxa"/>
          </w:tcPr>
          <w:p w14:paraId="76EB0571" w14:textId="1556D034"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313CC281" w14:textId="3E7E15DC"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6226</w:t>
            </w:r>
          </w:p>
        </w:tc>
        <w:tc>
          <w:tcPr>
            <w:tcW w:w="850" w:type="dxa"/>
          </w:tcPr>
          <w:p w14:paraId="02FE8B7C" w14:textId="061970E4"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7336</w:t>
            </w:r>
          </w:p>
        </w:tc>
        <w:tc>
          <w:tcPr>
            <w:tcW w:w="6599" w:type="dxa"/>
          </w:tcPr>
          <w:p w14:paraId="7F66EDEE" w14:textId="77777777" w:rsidR="00DD0DDF"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INFORMATION PAPER - PROGRESS REPORT AS AT 30 MAY 1992 ON ESTIMATES REVIEW COMMITTEE IMPLEMENTATION</w:t>
            </w:r>
          </w:p>
          <w:p w14:paraId="7A39C57F" w14:textId="16045B3C" w:rsidR="00DD0DDF" w:rsidRPr="00390883"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Progress Report on Estimates Review Committee Implementation as at end May 1992.</w:t>
            </w:r>
          </w:p>
        </w:tc>
      </w:tr>
      <w:tr w:rsidR="00DD0DDF" w:rsidRPr="00390883" w14:paraId="7AE72C1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D493653" w14:textId="132647B7" w:rsidR="00DD0DDF" w:rsidRPr="00390883" w:rsidRDefault="00DD0DDF" w:rsidP="00DD0DDF">
            <w:pPr>
              <w:spacing w:before="120"/>
              <w:jc w:val="center"/>
              <w:rPr>
                <w:rFonts w:cs="Arial"/>
                <w:sz w:val="20"/>
              </w:rPr>
            </w:pPr>
            <w:r w:rsidRPr="00883061">
              <w:rPr>
                <w:rFonts w:cs="Arial"/>
                <w:sz w:val="20"/>
              </w:rPr>
              <w:t>575</w:t>
            </w:r>
          </w:p>
        </w:tc>
        <w:tc>
          <w:tcPr>
            <w:tcW w:w="1037" w:type="dxa"/>
          </w:tcPr>
          <w:p w14:paraId="3CB5E764" w14:textId="3E99FC57"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297ACDFB" w14:textId="34726CAC"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6227</w:t>
            </w:r>
          </w:p>
        </w:tc>
        <w:tc>
          <w:tcPr>
            <w:tcW w:w="850" w:type="dxa"/>
          </w:tcPr>
          <w:p w14:paraId="673CEA2D" w14:textId="24BFDEDF" w:rsidR="00DD0DDF" w:rsidRPr="00390883" w:rsidRDefault="00DD0DDF" w:rsidP="00DD0DD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7337</w:t>
            </w:r>
          </w:p>
        </w:tc>
        <w:tc>
          <w:tcPr>
            <w:tcW w:w="6599" w:type="dxa"/>
          </w:tcPr>
          <w:p w14:paraId="1435E1BF" w14:textId="77777777" w:rsidR="00DD0DDF"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INFORMATION TECHNOLOGY - INFRASTRUCTURE DEVELOPMENT</w:t>
            </w:r>
          </w:p>
          <w:p w14:paraId="26F0B1F1" w14:textId="4716F450" w:rsidR="00DD0DDF" w:rsidRPr="00390883" w:rsidRDefault="00DD0DDF" w:rsidP="00DD0DD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augmentation of the Government’s central computing and communications infrastructure to allow services to be maintained in accordance with agency program requirements.</w:t>
            </w:r>
          </w:p>
        </w:tc>
      </w:tr>
      <w:tr w:rsidR="005F590E" w:rsidRPr="00390883" w14:paraId="678A0C93" w14:textId="77777777" w:rsidTr="00A63ED4">
        <w:tc>
          <w:tcPr>
            <w:cnfStyle w:val="001000000000" w:firstRow="0" w:lastRow="0" w:firstColumn="1" w:lastColumn="0" w:oddVBand="0" w:evenVBand="0" w:oddHBand="0" w:evenHBand="0" w:firstRowFirstColumn="0" w:firstRowLastColumn="0" w:lastRowFirstColumn="0" w:lastRowLastColumn="0"/>
            <w:tcW w:w="1037" w:type="dxa"/>
          </w:tcPr>
          <w:p w14:paraId="14C7FAB6" w14:textId="7E589C91" w:rsidR="005F590E" w:rsidRPr="00883061" w:rsidRDefault="005F590E" w:rsidP="005F590E">
            <w:pPr>
              <w:spacing w:before="120"/>
              <w:jc w:val="center"/>
              <w:rPr>
                <w:rFonts w:cs="Arial"/>
                <w:sz w:val="20"/>
              </w:rPr>
            </w:pPr>
            <w:r w:rsidRPr="00883061">
              <w:rPr>
                <w:rFonts w:cs="Arial"/>
                <w:sz w:val="20"/>
              </w:rPr>
              <w:t>575</w:t>
            </w:r>
          </w:p>
        </w:tc>
        <w:tc>
          <w:tcPr>
            <w:tcW w:w="1037" w:type="dxa"/>
          </w:tcPr>
          <w:p w14:paraId="56E9E37E" w14:textId="287B6515"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65C94EA2" w14:textId="20E19A97"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6228</w:t>
            </w:r>
          </w:p>
        </w:tc>
        <w:tc>
          <w:tcPr>
            <w:tcW w:w="850" w:type="dxa"/>
          </w:tcPr>
          <w:p w14:paraId="76DA9256" w14:textId="09F46308"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7338</w:t>
            </w:r>
          </w:p>
        </w:tc>
        <w:tc>
          <w:tcPr>
            <w:tcW w:w="6599" w:type="dxa"/>
          </w:tcPr>
          <w:p w14:paraId="265567CF" w14:textId="77777777" w:rsidR="005F590E" w:rsidRDefault="005F590E" w:rsidP="005F590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BRADSHAW STATION ACCESS ROAD</w:t>
            </w:r>
          </w:p>
          <w:p w14:paraId="3A2CE641" w14:textId="07C71C78" w:rsidR="00D52E18" w:rsidRPr="00883061" w:rsidRDefault="005F590E" w:rsidP="005F590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note the political </w:t>
            </w:r>
            <w:r w:rsidRPr="00657638">
              <w:rPr>
                <w:rFonts w:cs="Arial"/>
                <w:sz w:val="20"/>
              </w:rPr>
              <w:t>and legal problems associated with a proposal to acquire a public access road across Auvergne Station from the Victoria</w:t>
            </w:r>
            <w:r w:rsidR="00A63ED4">
              <w:rPr>
                <w:rFonts w:cs="Arial"/>
                <w:sz w:val="20"/>
              </w:rPr>
              <w:t xml:space="preserve"> Highway to the Victoria River.</w:t>
            </w:r>
          </w:p>
        </w:tc>
      </w:tr>
      <w:tr w:rsidR="005F590E" w:rsidRPr="00390883" w14:paraId="47EEC88B"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47A18DA" w14:textId="1C4FF2BD" w:rsidR="005F590E" w:rsidRPr="00883061" w:rsidRDefault="005F590E" w:rsidP="005F590E">
            <w:pPr>
              <w:spacing w:before="120"/>
              <w:jc w:val="center"/>
              <w:rPr>
                <w:rFonts w:cs="Arial"/>
                <w:sz w:val="20"/>
              </w:rPr>
            </w:pPr>
            <w:r w:rsidRPr="00883061">
              <w:rPr>
                <w:rFonts w:cs="Arial"/>
                <w:sz w:val="20"/>
              </w:rPr>
              <w:t>575</w:t>
            </w:r>
          </w:p>
        </w:tc>
        <w:tc>
          <w:tcPr>
            <w:tcW w:w="1037" w:type="dxa"/>
          </w:tcPr>
          <w:p w14:paraId="2B181DDE" w14:textId="422000EC"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573E89BD" w14:textId="60D0236A"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6229</w:t>
            </w:r>
          </w:p>
        </w:tc>
        <w:tc>
          <w:tcPr>
            <w:tcW w:w="850" w:type="dxa"/>
          </w:tcPr>
          <w:p w14:paraId="15370B6D" w14:textId="2BEB96DD"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7339</w:t>
            </w:r>
          </w:p>
        </w:tc>
        <w:tc>
          <w:tcPr>
            <w:tcW w:w="6599" w:type="dxa"/>
          </w:tcPr>
          <w:p w14:paraId="14282C9F" w14:textId="509E327C" w:rsidR="005F590E" w:rsidRDefault="005F590E" w:rsidP="005F590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 xml:space="preserve">CAPITAL WORKS PROJECTS </w:t>
            </w:r>
            <w:r w:rsidR="009F0AB4">
              <w:rPr>
                <w:rFonts w:cs="Arial"/>
                <w:sz w:val="20"/>
              </w:rPr>
              <w:t>1992/93</w:t>
            </w:r>
          </w:p>
          <w:p w14:paraId="7BBE206C" w14:textId="373B98D3" w:rsidR="005F590E" w:rsidRPr="00883061" w:rsidRDefault="00657638" w:rsidP="00F12A4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various strategic Capital Works projects </w:t>
            </w:r>
            <w:r w:rsidR="00F12A43">
              <w:rPr>
                <w:rFonts w:cs="Arial"/>
                <w:sz w:val="20"/>
              </w:rPr>
              <w:t>in the Darwin region, including Oil Storage Relocation, Sadgroves Creek Basin, East Arm Peninsula, and Murrumujuk.</w:t>
            </w:r>
          </w:p>
        </w:tc>
      </w:tr>
      <w:tr w:rsidR="005F590E" w:rsidRPr="00390883" w14:paraId="395DC23F"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2545849" w14:textId="20A1E2EE" w:rsidR="005F590E" w:rsidRPr="00883061" w:rsidRDefault="005F590E" w:rsidP="005F590E">
            <w:pPr>
              <w:spacing w:before="120"/>
              <w:jc w:val="center"/>
              <w:rPr>
                <w:rFonts w:cs="Arial"/>
                <w:sz w:val="20"/>
              </w:rPr>
            </w:pPr>
            <w:r w:rsidRPr="00883061">
              <w:rPr>
                <w:rFonts w:cs="Arial"/>
                <w:sz w:val="20"/>
              </w:rPr>
              <w:t>575</w:t>
            </w:r>
          </w:p>
        </w:tc>
        <w:tc>
          <w:tcPr>
            <w:tcW w:w="1037" w:type="dxa"/>
          </w:tcPr>
          <w:p w14:paraId="68CBB6AB" w14:textId="7D8B8472"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6A2BA944" w14:textId="6C650E42"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6230</w:t>
            </w:r>
          </w:p>
        </w:tc>
        <w:tc>
          <w:tcPr>
            <w:tcW w:w="850" w:type="dxa"/>
          </w:tcPr>
          <w:p w14:paraId="28098C2B" w14:textId="7BE0FC20" w:rsidR="005F590E" w:rsidRPr="00883061" w:rsidRDefault="005F590E" w:rsidP="005F590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7340</w:t>
            </w:r>
          </w:p>
        </w:tc>
        <w:tc>
          <w:tcPr>
            <w:tcW w:w="6599" w:type="dxa"/>
          </w:tcPr>
          <w:p w14:paraId="16053D77" w14:textId="77777777" w:rsidR="005F590E" w:rsidRDefault="005F590E" w:rsidP="005F590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RENOVATION AND EXTENSION OF THE FINE ARTS BUILDING AT NORTHERN TERRITORY UNIVERSITY</w:t>
            </w:r>
          </w:p>
          <w:p w14:paraId="115307C5" w14:textId="6AEB890A" w:rsidR="005F590E" w:rsidRPr="00883061" w:rsidRDefault="00FF0D00" w:rsidP="005F590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capital funding for the Fine Arts building at the Northern Territory University campus.</w:t>
            </w:r>
          </w:p>
        </w:tc>
      </w:tr>
      <w:tr w:rsidR="00FF0D00" w:rsidRPr="00390883" w14:paraId="782A466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6FB1735" w14:textId="72BF5272" w:rsidR="00FF0D00" w:rsidRPr="00883061" w:rsidRDefault="00FF0D00" w:rsidP="00FF0D00">
            <w:pPr>
              <w:spacing w:before="120"/>
              <w:jc w:val="center"/>
              <w:rPr>
                <w:rFonts w:cs="Arial"/>
                <w:sz w:val="20"/>
              </w:rPr>
            </w:pPr>
            <w:r w:rsidRPr="00883061">
              <w:rPr>
                <w:rFonts w:cs="Arial"/>
                <w:sz w:val="20"/>
              </w:rPr>
              <w:t>575</w:t>
            </w:r>
          </w:p>
        </w:tc>
        <w:tc>
          <w:tcPr>
            <w:tcW w:w="1037" w:type="dxa"/>
          </w:tcPr>
          <w:p w14:paraId="69B5F11E" w14:textId="30CAC28C" w:rsidR="00FF0D00" w:rsidRPr="00883061" w:rsidRDefault="00FF0D00" w:rsidP="00FF0D0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03EFF3D4" w14:textId="6D963452" w:rsidR="00FF0D00" w:rsidRPr="00883061" w:rsidRDefault="00FF0D00" w:rsidP="00FF0D0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6231</w:t>
            </w:r>
          </w:p>
        </w:tc>
        <w:tc>
          <w:tcPr>
            <w:tcW w:w="850" w:type="dxa"/>
          </w:tcPr>
          <w:p w14:paraId="2769BD05" w14:textId="36622839" w:rsidR="00FF0D00" w:rsidRPr="00883061" w:rsidRDefault="00FF0D00" w:rsidP="00FF0D0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7341</w:t>
            </w:r>
          </w:p>
        </w:tc>
        <w:tc>
          <w:tcPr>
            <w:tcW w:w="6599" w:type="dxa"/>
          </w:tcPr>
          <w:p w14:paraId="6E0F11BD" w14:textId="77777777" w:rsidR="00FF0D00" w:rsidRDefault="00FF0D00" w:rsidP="00FF0D0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NT FLEET FUNDING</w:t>
            </w:r>
          </w:p>
          <w:p w14:paraId="1E853AB7" w14:textId="07F2ACC6" w:rsidR="00FF0D00" w:rsidRPr="00883061" w:rsidRDefault="00FF0D00" w:rsidP="00FF0D0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BE5388">
              <w:rPr>
                <w:rFonts w:cs="Arial"/>
                <w:sz w:val="20"/>
              </w:rPr>
              <w:t xml:space="preserve">resolve budget issues associated with the implementation of NT Fleet in </w:t>
            </w:r>
            <w:r w:rsidR="009F0AB4">
              <w:rPr>
                <w:rFonts w:cs="Arial"/>
                <w:sz w:val="20"/>
              </w:rPr>
              <w:t>1992/93</w:t>
            </w:r>
            <w:r w:rsidR="00BE5388">
              <w:rPr>
                <w:rFonts w:cs="Arial"/>
                <w:sz w:val="20"/>
              </w:rPr>
              <w:t xml:space="preserve"> and the level of capital funding support required to modernise the light vehicle fleet for the purpose of reducing its long term net operating cost.</w:t>
            </w:r>
          </w:p>
        </w:tc>
      </w:tr>
    </w:tbl>
    <w:p w14:paraId="58F51529" w14:textId="2C71A8B8" w:rsidR="000E7865" w:rsidRDefault="000E786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0E7865" w:rsidRPr="00B2288C" w14:paraId="7DAF07F0"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FE2EF43" w14:textId="6135D95F" w:rsidR="000E7865" w:rsidRPr="00BE5388" w:rsidRDefault="000E7865" w:rsidP="00F17859">
            <w:pPr>
              <w:jc w:val="center"/>
              <w:rPr>
                <w:rFonts w:asciiTheme="minorHAnsi" w:hAnsiTheme="minorHAnsi"/>
                <w:color w:val="FFFFFF" w:themeColor="background1"/>
              </w:rPr>
            </w:pPr>
            <w:r w:rsidRPr="00BE5388">
              <w:rPr>
                <w:rFonts w:asciiTheme="minorHAnsi" w:hAnsiTheme="minorHAnsi"/>
                <w:color w:val="FFFFFF" w:themeColor="background1"/>
              </w:rPr>
              <w:lastRenderedPageBreak/>
              <w:t>Volume  3</w:t>
            </w:r>
            <w:r w:rsidR="00390883" w:rsidRPr="00BE5388">
              <w:rPr>
                <w:rFonts w:asciiTheme="minorHAnsi" w:hAnsiTheme="minorHAnsi"/>
                <w:color w:val="FFFFFF" w:themeColor="background1"/>
              </w:rPr>
              <w:t>88</w:t>
            </w:r>
            <w:r w:rsidR="00BE5388">
              <w:rPr>
                <w:rFonts w:asciiTheme="minorHAnsi" w:hAnsiTheme="minorHAnsi"/>
                <w:color w:val="FFFFFF" w:themeColor="background1"/>
              </w:rPr>
              <w:t>B</w:t>
            </w:r>
          </w:p>
          <w:p w14:paraId="2001BCA7" w14:textId="115A5447" w:rsidR="000E7865" w:rsidRPr="00BE5388" w:rsidRDefault="00883061" w:rsidP="00BE5388">
            <w:pPr>
              <w:jc w:val="center"/>
              <w:rPr>
                <w:rFonts w:asciiTheme="minorHAnsi" w:hAnsiTheme="minorHAnsi"/>
                <w:color w:val="FFFFFF" w:themeColor="background1"/>
              </w:rPr>
            </w:pPr>
            <w:r w:rsidRPr="00BE5388">
              <w:rPr>
                <w:color w:val="FFFFFF" w:themeColor="background1"/>
              </w:rPr>
              <w:t>Meeting date:  18 June 1992 –</w:t>
            </w:r>
            <w:r w:rsidR="00BE5388" w:rsidRPr="00BE5388">
              <w:rPr>
                <w:color w:val="FFFFFF" w:themeColor="background1"/>
              </w:rPr>
              <w:t xml:space="preserve"> Dum-in-Mirrie Island</w:t>
            </w:r>
          </w:p>
        </w:tc>
      </w:tr>
      <w:tr w:rsidR="000E7865" w:rsidRPr="00B2288C" w14:paraId="6B55644D"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ED08803" w14:textId="77777777" w:rsidR="000E7865" w:rsidRPr="00B2288C" w:rsidRDefault="000E7865" w:rsidP="00F17859">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60FE9E73"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231186EF"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72723A8A"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233CB76C" w14:textId="77777777" w:rsidR="000E7865" w:rsidRPr="00B2288C" w:rsidRDefault="000E7865" w:rsidP="00F1785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883061" w:rsidRPr="00B2288C" w14:paraId="4BA7E868"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47B2E0C" w14:textId="6615C6B5"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34A26D6F" w14:textId="6C74F8E6"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564D0487" w14:textId="038BB839"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6232</w:t>
            </w:r>
          </w:p>
        </w:tc>
        <w:tc>
          <w:tcPr>
            <w:tcW w:w="850" w:type="dxa"/>
          </w:tcPr>
          <w:p w14:paraId="63B39AA3" w14:textId="22271F67"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7342</w:t>
            </w:r>
          </w:p>
        </w:tc>
        <w:tc>
          <w:tcPr>
            <w:tcW w:w="6599" w:type="dxa"/>
          </w:tcPr>
          <w:p w14:paraId="5B415B65"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INFORMATION PAPER - OFF BUDGET FINANCING OF THE AUGMENTATION OF THE PALMERSTON WATER SUPPLY</w:t>
            </w:r>
          </w:p>
          <w:p w14:paraId="7C40591F" w14:textId="24D7683C" w:rsidR="00BE5388" w:rsidRPr="00883061" w:rsidRDefault="00BE5388"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details of the option to privately fund the augmentation of the Palmerston water supply.</w:t>
            </w:r>
          </w:p>
        </w:tc>
      </w:tr>
      <w:tr w:rsidR="00883061" w:rsidRPr="00B2288C" w14:paraId="04F3DC1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951E614" w14:textId="62EAA041"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05F4805C" w14:textId="5E12CB88"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0FECFCE7" w14:textId="1A4F5079"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6233</w:t>
            </w:r>
          </w:p>
        </w:tc>
        <w:tc>
          <w:tcPr>
            <w:tcW w:w="850" w:type="dxa"/>
          </w:tcPr>
          <w:p w14:paraId="11AED53B" w14:textId="6FCEFDEF"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7343</w:t>
            </w:r>
          </w:p>
        </w:tc>
        <w:tc>
          <w:tcPr>
            <w:tcW w:w="6599" w:type="dxa"/>
          </w:tcPr>
          <w:p w14:paraId="62CD8328" w14:textId="7FB26458"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 xml:space="preserve">STATUS AND FUNDING FOR THE OFFICE OF THE ARTS AND CULTURAL AFFAIRS FOR </w:t>
            </w:r>
            <w:r w:rsidR="009F0AB4">
              <w:rPr>
                <w:rFonts w:cs="Arial"/>
                <w:sz w:val="20"/>
              </w:rPr>
              <w:t>1992/93</w:t>
            </w:r>
          </w:p>
          <w:p w14:paraId="7B36EB75" w14:textId="7BB33915" w:rsidR="00BE5388" w:rsidRPr="00883061" w:rsidRDefault="00BE5388" w:rsidP="00BE538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establish a separate budget division for the Office of the Arts and Cultural Affairs.</w:t>
            </w:r>
          </w:p>
        </w:tc>
      </w:tr>
      <w:tr w:rsidR="00883061" w:rsidRPr="00B2288C" w14:paraId="3A99AA3A"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D433CA5" w14:textId="12170C28"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677A422F" w14:textId="193A15A7"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5849E069" w14:textId="3424451E"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6234</w:t>
            </w:r>
          </w:p>
        </w:tc>
        <w:tc>
          <w:tcPr>
            <w:tcW w:w="850" w:type="dxa"/>
          </w:tcPr>
          <w:p w14:paraId="25330618" w14:textId="6E7C65C4"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7344</w:t>
            </w:r>
          </w:p>
        </w:tc>
        <w:tc>
          <w:tcPr>
            <w:tcW w:w="6599" w:type="dxa"/>
          </w:tcPr>
          <w:p w14:paraId="16532AB3" w14:textId="6950A117" w:rsidR="00883061" w:rsidRDefault="009F0AB4"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w:t>
            </w:r>
            <w:r w:rsidR="00883061" w:rsidRPr="00883061">
              <w:rPr>
                <w:rFonts w:cs="Arial"/>
                <w:sz w:val="20"/>
              </w:rPr>
              <w:t xml:space="preserve"> BUDGET</w:t>
            </w:r>
          </w:p>
          <w:p w14:paraId="317D9A6A" w14:textId="068D4C3A" w:rsidR="002665FE" w:rsidRPr="00883061" w:rsidRDefault="00BE5388"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w:t>
            </w:r>
            <w:r w:rsidR="009F0AB4">
              <w:rPr>
                <w:rFonts w:cs="Arial"/>
                <w:sz w:val="20"/>
              </w:rPr>
              <w:t>1992/93</w:t>
            </w:r>
            <w:r w:rsidR="00A63ED4">
              <w:rPr>
                <w:rFonts w:cs="Arial"/>
                <w:sz w:val="20"/>
              </w:rPr>
              <w:t xml:space="preserve"> budget.</w:t>
            </w:r>
          </w:p>
        </w:tc>
      </w:tr>
      <w:tr w:rsidR="00883061" w:rsidRPr="00B2288C" w14:paraId="207180BF"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06DA2E5" w14:textId="645D6735"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790EE927" w14:textId="6E4D374A"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4C1385B0" w14:textId="3D64E49F"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6235</w:t>
            </w:r>
          </w:p>
        </w:tc>
        <w:tc>
          <w:tcPr>
            <w:tcW w:w="850" w:type="dxa"/>
          </w:tcPr>
          <w:p w14:paraId="23FC88FB" w14:textId="62A37B4E"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7345</w:t>
            </w:r>
          </w:p>
        </w:tc>
        <w:tc>
          <w:tcPr>
            <w:tcW w:w="6599" w:type="dxa"/>
          </w:tcPr>
          <w:p w14:paraId="354750AE" w14:textId="77777777" w:rsidR="00883061" w:rsidRDefault="009F0AB4"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w:t>
            </w:r>
            <w:r w:rsidR="00883061" w:rsidRPr="00883061">
              <w:rPr>
                <w:rFonts w:cs="Arial"/>
                <w:sz w:val="20"/>
              </w:rPr>
              <w:t xml:space="preserve"> REPAIRS AND MAINTENANCE PROGRAM</w:t>
            </w:r>
          </w:p>
          <w:p w14:paraId="2A1FC912" w14:textId="4648E56E" w:rsidR="0020774A" w:rsidRPr="00883061" w:rsidRDefault="00C82428"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1992/93 Repairs and Maintenance Program.</w:t>
            </w:r>
          </w:p>
        </w:tc>
      </w:tr>
      <w:tr w:rsidR="00883061" w:rsidRPr="00B2288C" w14:paraId="228B1FD6"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A7A0164" w14:textId="234F0653"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25941F77" w14:textId="29B25C1F"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3E87CC4E" w14:textId="4E510B4A"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6236</w:t>
            </w:r>
          </w:p>
        </w:tc>
        <w:tc>
          <w:tcPr>
            <w:tcW w:w="850" w:type="dxa"/>
          </w:tcPr>
          <w:p w14:paraId="7AB5AF63" w14:textId="162AF8B7"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7346</w:t>
            </w:r>
          </w:p>
        </w:tc>
        <w:tc>
          <w:tcPr>
            <w:tcW w:w="6599" w:type="dxa"/>
          </w:tcPr>
          <w:p w14:paraId="0F8EBFE8" w14:textId="77777777" w:rsidR="00883061" w:rsidRDefault="009F0AB4"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w:t>
            </w:r>
            <w:r w:rsidR="00883061" w:rsidRPr="00883061">
              <w:rPr>
                <w:rFonts w:cs="Arial"/>
                <w:sz w:val="20"/>
              </w:rPr>
              <w:t xml:space="preserve"> CAPITAL WORKS PROGRAM</w:t>
            </w:r>
          </w:p>
          <w:p w14:paraId="27166E1D" w14:textId="11ADF504" w:rsidR="00C82428" w:rsidRPr="00883061" w:rsidRDefault="00C82428"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1992/93 Capital Works Program.</w:t>
            </w:r>
          </w:p>
        </w:tc>
      </w:tr>
      <w:tr w:rsidR="00883061" w:rsidRPr="00B2288C" w14:paraId="1BB182A0"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848FD5B" w14:textId="7F3049A6"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432C5783" w14:textId="7A86625B"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1726130F" w14:textId="03ED04E7"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WOS</w:t>
            </w:r>
          </w:p>
        </w:tc>
        <w:tc>
          <w:tcPr>
            <w:tcW w:w="850" w:type="dxa"/>
          </w:tcPr>
          <w:p w14:paraId="2AB5F174" w14:textId="36E1BE0D"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7347</w:t>
            </w:r>
          </w:p>
        </w:tc>
        <w:tc>
          <w:tcPr>
            <w:tcW w:w="6599" w:type="dxa"/>
          </w:tcPr>
          <w:p w14:paraId="781B2D9D"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NORTHERN TERRITORY OPEN COLLEGE OF TAFE - DEVELOPMENT OF PALMERSTON CAMPUS</w:t>
            </w:r>
          </w:p>
          <w:p w14:paraId="434FAF95" w14:textId="77777777" w:rsidR="00A63ED4" w:rsidRDefault="00B96600" w:rsidP="00A63ED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updated Master Plan outlined in the report</w:t>
            </w:r>
            <w:r w:rsidR="008E4673">
              <w:rPr>
                <w:rFonts w:cs="Arial"/>
                <w:sz w:val="20"/>
              </w:rPr>
              <w:t>,</w:t>
            </w:r>
            <w:r>
              <w:rPr>
                <w:rFonts w:cs="Arial"/>
                <w:sz w:val="20"/>
              </w:rPr>
              <w:t xml:space="preserve"> ‘Northern Territory Open College of TAFE – Palmerston Campus Site Development Master Plan’</w:t>
            </w:r>
            <w:r w:rsidR="008E4673">
              <w:rPr>
                <w:rFonts w:cs="Arial"/>
                <w:sz w:val="20"/>
              </w:rPr>
              <w:t xml:space="preserve">, and </w:t>
            </w:r>
          </w:p>
          <w:p w14:paraId="20FCC22A" w14:textId="5FC010F2" w:rsidR="008E4673" w:rsidRPr="00883061" w:rsidRDefault="00A63ED4" w:rsidP="004C74A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w:t>
            </w:r>
            <w:r w:rsidR="008E4673">
              <w:rPr>
                <w:rFonts w:cs="Arial"/>
                <w:sz w:val="20"/>
              </w:rPr>
              <w:t xml:space="preserve">o approve funding </w:t>
            </w:r>
            <w:r w:rsidR="00B96600">
              <w:rPr>
                <w:rFonts w:cs="Arial"/>
                <w:sz w:val="20"/>
              </w:rPr>
              <w:t>of</w:t>
            </w:r>
            <w:r w:rsidR="008E4673">
              <w:rPr>
                <w:rFonts w:cs="Arial"/>
                <w:sz w:val="20"/>
              </w:rPr>
              <w:t xml:space="preserve"> stage 1 ‘</w:t>
            </w:r>
            <w:r w:rsidR="00B96600">
              <w:rPr>
                <w:rFonts w:cs="Arial"/>
                <w:sz w:val="20"/>
              </w:rPr>
              <w:t>NT Open Co</w:t>
            </w:r>
            <w:r w:rsidR="008E4673">
              <w:rPr>
                <w:rFonts w:cs="Arial"/>
                <w:sz w:val="20"/>
              </w:rPr>
              <w:t>llege of TAFE Palmerston Campus</w:t>
            </w:r>
            <w:r w:rsidR="00B96600">
              <w:rPr>
                <w:rFonts w:cs="Arial"/>
                <w:sz w:val="20"/>
              </w:rPr>
              <w:t>’ in the NT Employment and Training Authority’s</w:t>
            </w:r>
            <w:r w:rsidR="008E4673">
              <w:rPr>
                <w:rFonts w:cs="Arial"/>
                <w:sz w:val="20"/>
              </w:rPr>
              <w:t xml:space="preserve"> </w:t>
            </w:r>
            <w:r w:rsidR="00B96600">
              <w:rPr>
                <w:rFonts w:cs="Arial"/>
                <w:sz w:val="20"/>
              </w:rPr>
              <w:t>1992/93 C</w:t>
            </w:r>
            <w:r w:rsidR="008E4673">
              <w:rPr>
                <w:rFonts w:cs="Arial"/>
                <w:sz w:val="20"/>
              </w:rPr>
              <w:t>apital Works Program</w:t>
            </w:r>
            <w:r w:rsidR="00B96600">
              <w:rPr>
                <w:rFonts w:cs="Arial"/>
                <w:sz w:val="20"/>
              </w:rPr>
              <w:t xml:space="preserve"> (NT</w:t>
            </w:r>
            <w:r w:rsidR="008E4673">
              <w:rPr>
                <w:rFonts w:cs="Arial"/>
                <w:sz w:val="20"/>
              </w:rPr>
              <w:t> </w:t>
            </w:r>
            <w:r w:rsidR="00B96600">
              <w:rPr>
                <w:rFonts w:cs="Arial"/>
                <w:sz w:val="20"/>
              </w:rPr>
              <w:t>funded)</w:t>
            </w:r>
            <w:r w:rsidR="008E4673">
              <w:rPr>
                <w:rFonts w:cs="Arial"/>
                <w:sz w:val="20"/>
              </w:rPr>
              <w:t>, and Stage 2 on the</w:t>
            </w:r>
            <w:r w:rsidR="00B96600">
              <w:rPr>
                <w:rFonts w:cs="Arial"/>
                <w:sz w:val="20"/>
              </w:rPr>
              <w:t xml:space="preserve"> 1992/93</w:t>
            </w:r>
            <w:r w:rsidR="008E4673">
              <w:rPr>
                <w:rFonts w:cs="Arial"/>
                <w:sz w:val="20"/>
              </w:rPr>
              <w:t xml:space="preserve"> Design List.</w:t>
            </w:r>
          </w:p>
        </w:tc>
      </w:tr>
      <w:tr w:rsidR="00883061" w:rsidRPr="00B2288C" w14:paraId="304C0FC2"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825C11F" w14:textId="10784369" w:rsidR="00883061" w:rsidRPr="00883061" w:rsidRDefault="00883061" w:rsidP="00883061">
            <w:pPr>
              <w:spacing w:before="120"/>
              <w:jc w:val="center"/>
              <w:rPr>
                <w:rFonts w:cs="Arial"/>
                <w:b/>
                <w:sz w:val="20"/>
              </w:rPr>
            </w:pPr>
            <w:r w:rsidRPr="00883061">
              <w:rPr>
                <w:rFonts w:cs="Arial"/>
                <w:sz w:val="20"/>
              </w:rPr>
              <w:t>575</w:t>
            </w:r>
          </w:p>
        </w:tc>
        <w:tc>
          <w:tcPr>
            <w:tcW w:w="1037" w:type="dxa"/>
          </w:tcPr>
          <w:p w14:paraId="7B6E78F5" w14:textId="70BEBA7B"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18/6/92</w:t>
            </w:r>
          </w:p>
        </w:tc>
        <w:tc>
          <w:tcPr>
            <w:tcW w:w="785" w:type="dxa"/>
          </w:tcPr>
          <w:p w14:paraId="58233FC5" w14:textId="71054E3B"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WOS</w:t>
            </w:r>
          </w:p>
        </w:tc>
        <w:tc>
          <w:tcPr>
            <w:tcW w:w="850" w:type="dxa"/>
          </w:tcPr>
          <w:p w14:paraId="5B5250A4" w14:textId="73971595"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7348</w:t>
            </w:r>
          </w:p>
        </w:tc>
        <w:tc>
          <w:tcPr>
            <w:tcW w:w="6599" w:type="dxa"/>
          </w:tcPr>
          <w:p w14:paraId="4D1E8E58"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KATHERINE HOUSE - PURCHASE OF EXECUTIVE RESIDEN</w:t>
            </w:r>
            <w:r>
              <w:rPr>
                <w:rFonts w:cs="Arial"/>
                <w:sz w:val="20"/>
              </w:rPr>
              <w:t>CE</w:t>
            </w:r>
            <w:r w:rsidRPr="00883061">
              <w:rPr>
                <w:rFonts w:cs="Arial"/>
                <w:sz w:val="20"/>
              </w:rPr>
              <w:t xml:space="preserve"> FOR MANAGER</w:t>
            </w:r>
          </w:p>
          <w:p w14:paraId="7FEC88E1" w14:textId="47B18BB9" w:rsidR="008E4673" w:rsidRPr="00883061" w:rsidRDefault="008E4673" w:rsidP="0072742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acquisition of Lot 8</w:t>
            </w:r>
            <w:r w:rsidR="0072742E">
              <w:rPr>
                <w:rFonts w:cs="Arial"/>
                <w:sz w:val="20"/>
              </w:rPr>
              <w:t>78, 4 Auster Street, Katherine.</w:t>
            </w:r>
          </w:p>
        </w:tc>
      </w:tr>
    </w:tbl>
    <w:p w14:paraId="1F62579D" w14:textId="5A1EA842" w:rsidR="000E7865" w:rsidRDefault="000E7865" w:rsidP="00CD5BBE">
      <w:pPr>
        <w:rPr>
          <w:lang w:eastAsia="en-AU"/>
        </w:rPr>
      </w:pPr>
    </w:p>
    <w:p w14:paraId="5BB66013" w14:textId="47916E0B" w:rsidR="00551582" w:rsidRDefault="00551582"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51582" w:rsidRPr="00B2288C" w14:paraId="1D671D64" w14:textId="77777777" w:rsidTr="00D80A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B215EA6" w14:textId="77777777" w:rsidR="00551582" w:rsidRPr="00B2288C" w:rsidRDefault="00551582" w:rsidP="00D80AAF">
            <w:pPr>
              <w:jc w:val="center"/>
              <w:rPr>
                <w:rFonts w:asciiTheme="minorHAnsi" w:hAnsiTheme="minorHAnsi"/>
              </w:rPr>
            </w:pPr>
            <w:r w:rsidRPr="00B2288C">
              <w:rPr>
                <w:rFonts w:asciiTheme="minorHAnsi" w:hAnsiTheme="minorHAnsi"/>
              </w:rPr>
              <w:t>Volume  3</w:t>
            </w:r>
            <w:r>
              <w:rPr>
                <w:rFonts w:asciiTheme="minorHAnsi" w:hAnsiTheme="minorHAnsi"/>
              </w:rPr>
              <w:t>89</w:t>
            </w:r>
          </w:p>
          <w:p w14:paraId="6A38BAE7" w14:textId="77777777" w:rsidR="00551582" w:rsidRPr="00B2288C" w:rsidRDefault="00551582" w:rsidP="00D80AAF">
            <w:pPr>
              <w:jc w:val="center"/>
              <w:rPr>
                <w:rFonts w:asciiTheme="minorHAnsi" w:hAnsiTheme="minorHAnsi"/>
              </w:rPr>
            </w:pPr>
            <w:r w:rsidRPr="00B2288C">
              <w:rPr>
                <w:rFonts w:asciiTheme="minorHAnsi" w:hAnsiTheme="minorHAnsi"/>
              </w:rPr>
              <w:t xml:space="preserve">Meeting date:  </w:t>
            </w:r>
            <w:r>
              <w:rPr>
                <w:rFonts w:asciiTheme="minorHAnsi" w:hAnsiTheme="minorHAnsi"/>
              </w:rPr>
              <w:t>7 July 1992 - Darwin</w:t>
            </w:r>
          </w:p>
        </w:tc>
      </w:tr>
      <w:tr w:rsidR="00551582" w:rsidRPr="00B2288C" w14:paraId="4066F850" w14:textId="77777777" w:rsidTr="00D80A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7DF4745" w14:textId="77777777" w:rsidR="00551582" w:rsidRPr="00B2288C" w:rsidRDefault="00551582" w:rsidP="00D80AAF">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6BBDCF8C" w14:textId="77777777" w:rsidR="00551582" w:rsidRPr="00B2288C" w:rsidRDefault="00551582"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6BD01183" w14:textId="77777777" w:rsidR="00551582" w:rsidRPr="00B2288C" w:rsidRDefault="00551582"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283CBEE9" w14:textId="77777777" w:rsidR="00551582" w:rsidRPr="00B2288C" w:rsidRDefault="00551582"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3D74AEE9" w14:textId="77777777" w:rsidR="00551582" w:rsidRPr="00B2288C" w:rsidRDefault="00551582" w:rsidP="00D80AA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551582" w:rsidRPr="00B2288C" w14:paraId="227E399F"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4950DC78" w14:textId="77777777" w:rsidR="00551582" w:rsidRPr="00F17859" w:rsidRDefault="00551582" w:rsidP="00D80AAF">
            <w:pPr>
              <w:spacing w:before="120"/>
              <w:jc w:val="center"/>
              <w:rPr>
                <w:rFonts w:cs="Arial"/>
                <w:sz w:val="20"/>
              </w:rPr>
            </w:pPr>
            <w:r w:rsidRPr="00F17859">
              <w:rPr>
                <w:rFonts w:cs="Arial"/>
                <w:sz w:val="20"/>
              </w:rPr>
              <w:t>578</w:t>
            </w:r>
          </w:p>
        </w:tc>
        <w:tc>
          <w:tcPr>
            <w:tcW w:w="1037" w:type="dxa"/>
          </w:tcPr>
          <w:p w14:paraId="3E26C568" w14:textId="77777777" w:rsidR="00551582" w:rsidRPr="00F17859" w:rsidRDefault="00551582" w:rsidP="00D80AA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7/7/92</w:t>
            </w:r>
          </w:p>
        </w:tc>
        <w:tc>
          <w:tcPr>
            <w:tcW w:w="785" w:type="dxa"/>
          </w:tcPr>
          <w:p w14:paraId="706FEA24" w14:textId="77777777" w:rsidR="00551582" w:rsidRPr="00F17859" w:rsidRDefault="00551582" w:rsidP="00D80AA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6251</w:t>
            </w:r>
          </w:p>
        </w:tc>
        <w:tc>
          <w:tcPr>
            <w:tcW w:w="850" w:type="dxa"/>
          </w:tcPr>
          <w:p w14:paraId="10764C3C" w14:textId="77777777" w:rsidR="00551582" w:rsidRPr="00F17859" w:rsidRDefault="00551582" w:rsidP="00D80AAF">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7363</w:t>
            </w:r>
          </w:p>
        </w:tc>
        <w:tc>
          <w:tcPr>
            <w:tcW w:w="6599" w:type="dxa"/>
          </w:tcPr>
          <w:p w14:paraId="5D98C205" w14:textId="77777777" w:rsidR="00551582" w:rsidRDefault="00551582" w:rsidP="00D80AA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TERRITORY TOURISM : THE WAY AHEAD</w:t>
            </w:r>
          </w:p>
          <w:p w14:paraId="255755AB" w14:textId="0E0D2B8A" w:rsidR="00913937" w:rsidRPr="00F17859" w:rsidRDefault="00413C54" w:rsidP="0091393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major recommendations in the Kennedy Report ‘Territory Tourism: The Way Ahead’, and consider abolition of the Tourism Marketing Duty.</w:t>
            </w:r>
          </w:p>
        </w:tc>
      </w:tr>
    </w:tbl>
    <w:p w14:paraId="31376DAB" w14:textId="102B9B13" w:rsidR="00551582" w:rsidRDefault="00551582"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413C54" w:rsidRPr="00F17859" w14:paraId="6948EEAA" w14:textId="77777777" w:rsidTr="00D80A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60F6762" w14:textId="77777777" w:rsidR="00413C54" w:rsidRPr="00F17859" w:rsidRDefault="00413C54" w:rsidP="00D80AAF">
            <w:pPr>
              <w:jc w:val="center"/>
              <w:rPr>
                <w:rFonts w:asciiTheme="minorHAnsi" w:hAnsiTheme="minorHAnsi"/>
              </w:rPr>
            </w:pPr>
            <w:r w:rsidRPr="00F17859">
              <w:rPr>
                <w:rFonts w:asciiTheme="minorHAnsi" w:hAnsiTheme="minorHAnsi"/>
              </w:rPr>
              <w:lastRenderedPageBreak/>
              <w:t>Volume  389</w:t>
            </w:r>
          </w:p>
          <w:p w14:paraId="77FE13C2" w14:textId="77777777" w:rsidR="00413C54" w:rsidRPr="00F17859" w:rsidRDefault="00413C54" w:rsidP="00D80AAF">
            <w:pPr>
              <w:jc w:val="center"/>
              <w:rPr>
                <w:rFonts w:asciiTheme="minorHAnsi" w:hAnsiTheme="minorHAnsi"/>
              </w:rPr>
            </w:pPr>
            <w:r w:rsidRPr="00F17859">
              <w:rPr>
                <w:rFonts w:asciiTheme="minorHAnsi" w:hAnsiTheme="minorHAnsi"/>
              </w:rPr>
              <w:t>Meeting date:  2 July 1992 – Alice Springs</w:t>
            </w:r>
          </w:p>
        </w:tc>
      </w:tr>
      <w:tr w:rsidR="00413C54" w:rsidRPr="00F17859" w14:paraId="714C739B" w14:textId="77777777" w:rsidTr="00D80A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DF8CCE5" w14:textId="77777777" w:rsidR="00413C54" w:rsidRPr="00F17859" w:rsidRDefault="00413C54" w:rsidP="00D80AAF">
            <w:pPr>
              <w:jc w:val="center"/>
              <w:rPr>
                <w:rFonts w:asciiTheme="minorHAnsi" w:hAnsiTheme="minorHAnsi"/>
                <w:sz w:val="18"/>
                <w:szCs w:val="18"/>
              </w:rPr>
            </w:pPr>
            <w:r w:rsidRPr="00F17859">
              <w:rPr>
                <w:rFonts w:asciiTheme="minorHAnsi" w:hAnsiTheme="minorHAnsi"/>
                <w:sz w:val="18"/>
                <w:szCs w:val="18"/>
              </w:rPr>
              <w:t>Meeting</w:t>
            </w:r>
            <w:r w:rsidRPr="00F17859">
              <w:rPr>
                <w:rFonts w:asciiTheme="minorHAnsi" w:hAnsiTheme="minorHAnsi"/>
                <w:sz w:val="18"/>
                <w:szCs w:val="18"/>
              </w:rPr>
              <w:br/>
              <w:t>No.</w:t>
            </w:r>
          </w:p>
        </w:tc>
        <w:tc>
          <w:tcPr>
            <w:tcW w:w="1037" w:type="dxa"/>
            <w:shd w:val="clear" w:color="auto" w:fill="D9D9D9" w:themeFill="background2" w:themeFillShade="D9"/>
          </w:tcPr>
          <w:p w14:paraId="3CD93E90" w14:textId="77777777" w:rsidR="00413C54" w:rsidRPr="00F17859" w:rsidRDefault="00413C54"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17859">
              <w:rPr>
                <w:rFonts w:asciiTheme="minorHAnsi" w:hAnsiTheme="minorHAnsi"/>
                <w:sz w:val="18"/>
                <w:szCs w:val="18"/>
              </w:rPr>
              <w:t>Meeting</w:t>
            </w:r>
            <w:r w:rsidRPr="00F17859">
              <w:rPr>
                <w:rFonts w:asciiTheme="minorHAnsi" w:hAnsiTheme="minorHAnsi"/>
                <w:sz w:val="18"/>
                <w:szCs w:val="18"/>
              </w:rPr>
              <w:br/>
              <w:t>Date</w:t>
            </w:r>
          </w:p>
        </w:tc>
        <w:tc>
          <w:tcPr>
            <w:tcW w:w="785" w:type="dxa"/>
            <w:shd w:val="clear" w:color="auto" w:fill="D9D9D9" w:themeFill="background2" w:themeFillShade="D9"/>
          </w:tcPr>
          <w:p w14:paraId="7541FE30" w14:textId="77777777" w:rsidR="00413C54" w:rsidRPr="00F17859" w:rsidRDefault="00413C54"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17859">
              <w:rPr>
                <w:rFonts w:asciiTheme="minorHAnsi" w:hAnsiTheme="minorHAnsi"/>
                <w:sz w:val="18"/>
                <w:szCs w:val="18"/>
              </w:rPr>
              <w:t>Sub.</w:t>
            </w:r>
            <w:r w:rsidRPr="00F17859">
              <w:rPr>
                <w:rFonts w:asciiTheme="minorHAnsi" w:hAnsiTheme="minorHAnsi"/>
                <w:sz w:val="18"/>
                <w:szCs w:val="18"/>
              </w:rPr>
              <w:br/>
              <w:t>No.</w:t>
            </w:r>
          </w:p>
        </w:tc>
        <w:tc>
          <w:tcPr>
            <w:tcW w:w="850" w:type="dxa"/>
            <w:shd w:val="clear" w:color="auto" w:fill="D9D9D9" w:themeFill="background2" w:themeFillShade="D9"/>
          </w:tcPr>
          <w:p w14:paraId="7FC17C82" w14:textId="77777777" w:rsidR="00413C54" w:rsidRPr="00F17859" w:rsidRDefault="00413C54" w:rsidP="00D80A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17859">
              <w:rPr>
                <w:rFonts w:asciiTheme="minorHAnsi" w:hAnsiTheme="minorHAnsi"/>
                <w:sz w:val="18"/>
                <w:szCs w:val="18"/>
              </w:rPr>
              <w:t>Dec.</w:t>
            </w:r>
            <w:r w:rsidRPr="00F17859">
              <w:rPr>
                <w:rFonts w:asciiTheme="minorHAnsi" w:hAnsiTheme="minorHAnsi"/>
                <w:sz w:val="18"/>
                <w:szCs w:val="18"/>
              </w:rPr>
              <w:br/>
              <w:t>No</w:t>
            </w:r>
          </w:p>
        </w:tc>
        <w:tc>
          <w:tcPr>
            <w:tcW w:w="6599" w:type="dxa"/>
            <w:shd w:val="clear" w:color="auto" w:fill="D9D9D9" w:themeFill="background2" w:themeFillShade="D9"/>
          </w:tcPr>
          <w:p w14:paraId="3CD277D8" w14:textId="77777777" w:rsidR="00413C54" w:rsidRPr="00F17859" w:rsidRDefault="00413C54" w:rsidP="00D80AAF">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F17859">
              <w:rPr>
                <w:rFonts w:asciiTheme="minorHAnsi" w:hAnsiTheme="minorHAnsi"/>
                <w:sz w:val="18"/>
                <w:szCs w:val="18"/>
              </w:rPr>
              <w:t>Title and Purpose</w:t>
            </w:r>
          </w:p>
        </w:tc>
      </w:tr>
      <w:tr w:rsidR="00413C54" w:rsidRPr="00F17859" w14:paraId="2F9A2A51" w14:textId="77777777" w:rsidTr="004B4A21">
        <w:tc>
          <w:tcPr>
            <w:cnfStyle w:val="001000000000" w:firstRow="0" w:lastRow="0" w:firstColumn="1" w:lastColumn="0" w:oddVBand="0" w:evenVBand="0" w:oddHBand="0" w:evenHBand="0" w:firstRowFirstColumn="0" w:firstRowLastColumn="0" w:lastRowFirstColumn="0" w:lastRowLastColumn="0"/>
            <w:tcW w:w="1037" w:type="dxa"/>
          </w:tcPr>
          <w:p w14:paraId="1CFBEEDB" w14:textId="77777777" w:rsidR="00413C54" w:rsidRPr="00F17859" w:rsidRDefault="00413C54" w:rsidP="00D80AAF">
            <w:pPr>
              <w:spacing w:before="120"/>
              <w:jc w:val="center"/>
              <w:rPr>
                <w:rFonts w:asciiTheme="minorHAnsi" w:hAnsiTheme="minorHAnsi" w:cs="Arial"/>
                <w:sz w:val="20"/>
              </w:rPr>
            </w:pPr>
            <w:r w:rsidRPr="00F17859">
              <w:rPr>
                <w:rFonts w:asciiTheme="minorHAnsi" w:hAnsiTheme="minorHAnsi" w:cs="Arial"/>
                <w:sz w:val="20"/>
              </w:rPr>
              <w:t>577</w:t>
            </w:r>
          </w:p>
        </w:tc>
        <w:tc>
          <w:tcPr>
            <w:tcW w:w="1037" w:type="dxa"/>
          </w:tcPr>
          <w:p w14:paraId="0807109E"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121534B3"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6243</w:t>
            </w:r>
          </w:p>
        </w:tc>
        <w:tc>
          <w:tcPr>
            <w:tcW w:w="850" w:type="dxa"/>
          </w:tcPr>
          <w:p w14:paraId="52936C73"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7355</w:t>
            </w:r>
          </w:p>
        </w:tc>
        <w:tc>
          <w:tcPr>
            <w:tcW w:w="6599" w:type="dxa"/>
          </w:tcPr>
          <w:p w14:paraId="33CF51EA"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 xml:space="preserve">DRAFT REPORT OF </w:t>
            </w:r>
            <w:r w:rsidRPr="00F17859">
              <w:rPr>
                <w:rFonts w:asciiTheme="minorHAnsi" w:hAnsiTheme="minorHAnsi" w:cs="Arial"/>
                <w:i/>
                <w:sz w:val="20"/>
              </w:rPr>
              <w:t>MINERAL ROYALTY ACT</w:t>
            </w:r>
            <w:r w:rsidRPr="00F17859">
              <w:rPr>
                <w:rFonts w:asciiTheme="minorHAnsi" w:hAnsiTheme="minorHAnsi" w:cs="Arial"/>
                <w:sz w:val="20"/>
              </w:rPr>
              <w:t xml:space="preserve"> REVIEW</w:t>
            </w:r>
          </w:p>
          <w:p w14:paraId="7CB4652B" w14:textId="5FFB3E59" w:rsidR="004B4A21" w:rsidRPr="00F17859" w:rsidRDefault="00413C54" w:rsidP="004B4A2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release of the Draft Report o</w:t>
            </w:r>
            <w:r w:rsidR="00A05735">
              <w:rPr>
                <w:rFonts w:asciiTheme="minorHAnsi" w:hAnsiTheme="minorHAnsi" w:cs="Arial"/>
                <w:sz w:val="20"/>
              </w:rPr>
              <w:t>n</w:t>
            </w:r>
            <w:r>
              <w:rPr>
                <w:rFonts w:asciiTheme="minorHAnsi" w:hAnsiTheme="minorHAnsi" w:cs="Arial"/>
                <w:sz w:val="20"/>
              </w:rPr>
              <w:t xml:space="preserve"> the</w:t>
            </w:r>
            <w:r w:rsidR="00A05735">
              <w:rPr>
                <w:rFonts w:asciiTheme="minorHAnsi" w:hAnsiTheme="minorHAnsi" w:cs="Arial"/>
                <w:sz w:val="20"/>
              </w:rPr>
              <w:t xml:space="preserve"> ‘Review of the</w:t>
            </w:r>
            <w:r>
              <w:rPr>
                <w:rFonts w:asciiTheme="minorHAnsi" w:hAnsiTheme="minorHAnsi" w:cs="Arial"/>
                <w:sz w:val="20"/>
              </w:rPr>
              <w:t xml:space="preserve"> </w:t>
            </w:r>
            <w:r>
              <w:rPr>
                <w:rFonts w:asciiTheme="minorHAnsi" w:hAnsiTheme="minorHAnsi" w:cs="Arial"/>
                <w:i/>
                <w:sz w:val="20"/>
              </w:rPr>
              <w:t>Mineral Royalty Act</w:t>
            </w:r>
            <w:r w:rsidR="00A05735">
              <w:rPr>
                <w:rFonts w:asciiTheme="minorHAnsi" w:hAnsiTheme="minorHAnsi" w:cs="Arial"/>
                <w:i/>
                <w:sz w:val="20"/>
              </w:rPr>
              <w:t>’</w:t>
            </w:r>
            <w:r w:rsidR="004C74A9">
              <w:rPr>
                <w:rFonts w:asciiTheme="minorHAnsi" w:hAnsiTheme="minorHAnsi" w:cs="Arial"/>
                <w:sz w:val="20"/>
              </w:rPr>
              <w:t xml:space="preserve"> for public comment.</w:t>
            </w:r>
          </w:p>
        </w:tc>
      </w:tr>
      <w:tr w:rsidR="00413C54" w:rsidRPr="00F17859" w14:paraId="264C3134"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48563D77"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2F80E87B"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7F637FE3"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6244</w:t>
            </w:r>
          </w:p>
        </w:tc>
        <w:tc>
          <w:tcPr>
            <w:tcW w:w="850" w:type="dxa"/>
          </w:tcPr>
          <w:p w14:paraId="272E1310"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7356</w:t>
            </w:r>
          </w:p>
        </w:tc>
        <w:tc>
          <w:tcPr>
            <w:tcW w:w="6599" w:type="dxa"/>
          </w:tcPr>
          <w:p w14:paraId="3EFEE744"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i/>
                <w:sz w:val="20"/>
              </w:rPr>
              <w:t>MINING ACT</w:t>
            </w:r>
            <w:r w:rsidRPr="00F17859">
              <w:rPr>
                <w:rFonts w:asciiTheme="minorHAnsi" w:hAnsiTheme="minorHAnsi" w:cs="Arial"/>
                <w:sz w:val="20"/>
              </w:rPr>
              <w:t xml:space="preserve"> AMENDMENTS</w:t>
            </w:r>
          </w:p>
          <w:p w14:paraId="2D9E205C" w14:textId="51E08CE2" w:rsidR="004C74A9" w:rsidRPr="00A05735" w:rsidRDefault="00A05735" w:rsidP="004C74A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 bill to amend the </w:t>
            </w:r>
            <w:r>
              <w:rPr>
                <w:rFonts w:asciiTheme="minorHAnsi" w:hAnsiTheme="minorHAnsi" w:cs="Arial"/>
                <w:i/>
                <w:sz w:val="20"/>
              </w:rPr>
              <w:t>Mining Act</w:t>
            </w:r>
            <w:r>
              <w:rPr>
                <w:rFonts w:asciiTheme="minorHAnsi" w:hAnsiTheme="minorHAnsi" w:cs="Arial"/>
                <w:sz w:val="20"/>
              </w:rPr>
              <w:t xml:space="preserve"> to allow mining tenements </w:t>
            </w:r>
            <w:r w:rsidR="004C74A9">
              <w:rPr>
                <w:rFonts w:asciiTheme="minorHAnsi" w:hAnsiTheme="minorHAnsi" w:cs="Arial"/>
                <w:sz w:val="20"/>
              </w:rPr>
              <w:t xml:space="preserve">to be granted </w:t>
            </w:r>
            <w:r>
              <w:rPr>
                <w:rFonts w:asciiTheme="minorHAnsi" w:hAnsiTheme="minorHAnsi" w:cs="Arial"/>
                <w:sz w:val="20"/>
              </w:rPr>
              <w:t>to holders of Authorities</w:t>
            </w:r>
            <w:r w:rsidR="004C74A9">
              <w:rPr>
                <w:rFonts w:asciiTheme="minorHAnsi" w:hAnsiTheme="minorHAnsi" w:cs="Arial"/>
                <w:sz w:val="20"/>
              </w:rPr>
              <w:t xml:space="preserve"> to O</w:t>
            </w:r>
            <w:r>
              <w:rPr>
                <w:rFonts w:asciiTheme="minorHAnsi" w:hAnsiTheme="minorHAnsi" w:cs="Arial"/>
                <w:sz w:val="20"/>
              </w:rPr>
              <w:t>ccu</w:t>
            </w:r>
            <w:r w:rsidR="004C74A9">
              <w:rPr>
                <w:rFonts w:asciiTheme="minorHAnsi" w:hAnsiTheme="minorHAnsi" w:cs="Arial"/>
                <w:sz w:val="20"/>
              </w:rPr>
              <w:t>py Reservations from Occupation.</w:t>
            </w:r>
          </w:p>
        </w:tc>
      </w:tr>
      <w:tr w:rsidR="00413C54" w:rsidRPr="00F17859" w14:paraId="57322490"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5408722E"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631123D4"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2398630B"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6245</w:t>
            </w:r>
          </w:p>
        </w:tc>
        <w:tc>
          <w:tcPr>
            <w:tcW w:w="850" w:type="dxa"/>
          </w:tcPr>
          <w:p w14:paraId="281C6D79"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7357</w:t>
            </w:r>
          </w:p>
        </w:tc>
        <w:tc>
          <w:tcPr>
            <w:tcW w:w="6599" w:type="dxa"/>
          </w:tcPr>
          <w:p w14:paraId="4352E590"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INFORMATION PAPER : PROMOTION OF DARWIN OIL REFINERY/TERMINAL INVESTMENT OPPORTUNITY</w:t>
            </w:r>
          </w:p>
          <w:p w14:paraId="65A07194" w14:textId="2038AAB0" w:rsidR="00E73404" w:rsidRPr="00F17859" w:rsidRDefault="00A05735"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progress to attract oil refining and oil</w:t>
            </w:r>
            <w:r w:rsidR="004C74A9">
              <w:rPr>
                <w:rFonts w:asciiTheme="minorHAnsi" w:hAnsiTheme="minorHAnsi" w:cs="Arial"/>
                <w:sz w:val="20"/>
              </w:rPr>
              <w:t xml:space="preserve"> terminal investment to Darwin.</w:t>
            </w:r>
            <w:r w:rsidR="00B33298">
              <w:rPr>
                <w:rFonts w:asciiTheme="minorHAnsi" w:hAnsiTheme="minorHAnsi" w:cs="Arial"/>
                <w:sz w:val="20"/>
              </w:rPr>
              <w:t xml:space="preserve"> </w:t>
            </w:r>
          </w:p>
        </w:tc>
      </w:tr>
      <w:tr w:rsidR="00413C54" w:rsidRPr="00F17859" w14:paraId="6F86462B" w14:textId="77777777" w:rsidTr="00D80AAF">
        <w:tc>
          <w:tcPr>
            <w:cnfStyle w:val="001000000000" w:firstRow="0" w:lastRow="0" w:firstColumn="1" w:lastColumn="0" w:oddVBand="0" w:evenVBand="0" w:oddHBand="0" w:evenHBand="0" w:firstRowFirstColumn="0" w:firstRowLastColumn="0" w:lastRowFirstColumn="0" w:lastRowLastColumn="0"/>
            <w:tcW w:w="1037" w:type="dxa"/>
          </w:tcPr>
          <w:p w14:paraId="39B1946F"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6C984448"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288075D2"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6246</w:t>
            </w:r>
          </w:p>
        </w:tc>
        <w:tc>
          <w:tcPr>
            <w:tcW w:w="850" w:type="dxa"/>
          </w:tcPr>
          <w:p w14:paraId="6334AFE9"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7358</w:t>
            </w:r>
          </w:p>
        </w:tc>
        <w:tc>
          <w:tcPr>
            <w:tcW w:w="6599" w:type="dxa"/>
          </w:tcPr>
          <w:p w14:paraId="489C5D64"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PROPOSED EQUAL OPPORTUNITY LEGISLATION: GROUNDS FOR PROHIBITION OF DISCRIMINATION</w:t>
            </w:r>
          </w:p>
          <w:p w14:paraId="774D6771" w14:textId="6317F8E2" w:rsidR="00B33298" w:rsidRPr="00F17859" w:rsidRDefault="00B33298" w:rsidP="00B3329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inclusion in the proposed equal opportunity legislation, parenthood and irrelevant medical record, as grounds for</w:t>
            </w:r>
            <w:r w:rsidR="004C74A9">
              <w:rPr>
                <w:rFonts w:asciiTheme="minorHAnsi" w:hAnsiTheme="minorHAnsi" w:cs="Arial"/>
                <w:sz w:val="20"/>
              </w:rPr>
              <w:t xml:space="preserve"> prohibition of discrimination.</w:t>
            </w:r>
          </w:p>
        </w:tc>
      </w:tr>
      <w:tr w:rsidR="00413C54" w:rsidRPr="00F17859" w14:paraId="5E599979"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0D3EE406" w14:textId="77777777" w:rsidR="00413C54" w:rsidRPr="004C5864" w:rsidRDefault="00413C54" w:rsidP="00D80AAF">
            <w:pPr>
              <w:spacing w:before="120"/>
              <w:jc w:val="center"/>
              <w:rPr>
                <w:rFonts w:asciiTheme="minorHAnsi" w:hAnsiTheme="minorHAnsi" w:cs="Arial"/>
                <w:b/>
                <w:sz w:val="20"/>
              </w:rPr>
            </w:pPr>
            <w:r w:rsidRPr="004C5864">
              <w:rPr>
                <w:rFonts w:asciiTheme="minorHAnsi" w:hAnsiTheme="minorHAnsi" w:cs="Arial"/>
                <w:sz w:val="20"/>
              </w:rPr>
              <w:t>577</w:t>
            </w:r>
          </w:p>
        </w:tc>
        <w:tc>
          <w:tcPr>
            <w:tcW w:w="1037" w:type="dxa"/>
          </w:tcPr>
          <w:p w14:paraId="40BE6C28" w14:textId="77777777" w:rsidR="00413C54" w:rsidRPr="004C5864"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C5864">
              <w:rPr>
                <w:rFonts w:asciiTheme="minorHAnsi" w:hAnsiTheme="minorHAnsi" w:cs="Arial"/>
                <w:sz w:val="20"/>
              </w:rPr>
              <w:t>2/7/92</w:t>
            </w:r>
          </w:p>
        </w:tc>
        <w:tc>
          <w:tcPr>
            <w:tcW w:w="785" w:type="dxa"/>
          </w:tcPr>
          <w:p w14:paraId="64481A4A" w14:textId="77777777" w:rsidR="00413C54" w:rsidRPr="004C5864"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C5864">
              <w:rPr>
                <w:rFonts w:asciiTheme="minorHAnsi" w:hAnsiTheme="minorHAnsi" w:cs="Arial"/>
                <w:sz w:val="20"/>
              </w:rPr>
              <w:t>6247</w:t>
            </w:r>
          </w:p>
        </w:tc>
        <w:tc>
          <w:tcPr>
            <w:tcW w:w="850" w:type="dxa"/>
          </w:tcPr>
          <w:p w14:paraId="3D2567F8" w14:textId="77777777" w:rsidR="00413C54" w:rsidRPr="004C5864"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C5864">
              <w:rPr>
                <w:rFonts w:asciiTheme="minorHAnsi" w:hAnsiTheme="minorHAnsi" w:cs="Arial"/>
                <w:sz w:val="20"/>
              </w:rPr>
              <w:t>7359</w:t>
            </w:r>
          </w:p>
        </w:tc>
        <w:tc>
          <w:tcPr>
            <w:tcW w:w="6599" w:type="dxa"/>
          </w:tcPr>
          <w:p w14:paraId="3873C27B" w14:textId="6923803F" w:rsidR="00413C54" w:rsidRPr="004C586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C5864">
              <w:rPr>
                <w:rFonts w:asciiTheme="minorHAnsi" w:hAnsiTheme="minorHAnsi" w:cs="Arial"/>
                <w:sz w:val="20"/>
              </w:rPr>
              <w:t>LAND APPLICATIONS - WEEK ENDING 29 MAY 1992</w:t>
            </w:r>
          </w:p>
          <w:p w14:paraId="5F125BD3" w14:textId="2EB59785" w:rsidR="0008398A" w:rsidRPr="004C74A9" w:rsidRDefault="007C04DC" w:rsidP="0008398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4C74A9">
              <w:rPr>
                <w:rFonts w:cs="Arial"/>
                <w:sz w:val="20"/>
              </w:rPr>
              <w:t>ns received during this period.</w:t>
            </w:r>
            <w:r w:rsidR="0008398A" w:rsidRPr="007916FF">
              <w:rPr>
                <w:rFonts w:cs="Arial"/>
                <w:sz w:val="20"/>
              </w:rPr>
              <w:t xml:space="preserve"> </w:t>
            </w:r>
          </w:p>
        </w:tc>
      </w:tr>
      <w:tr w:rsidR="00413C54" w:rsidRPr="00F17859" w14:paraId="5091C89F"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2E619F69"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722D3A8F"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4C2C81B9"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6248</w:t>
            </w:r>
          </w:p>
        </w:tc>
        <w:tc>
          <w:tcPr>
            <w:tcW w:w="850" w:type="dxa"/>
          </w:tcPr>
          <w:p w14:paraId="6279871F"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7360</w:t>
            </w:r>
          </w:p>
        </w:tc>
        <w:tc>
          <w:tcPr>
            <w:tcW w:w="6599" w:type="dxa"/>
          </w:tcPr>
          <w:p w14:paraId="0A593B51"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LAND APPLICATIONS - WEEK ENDING 6 JUNE 1992</w:t>
            </w:r>
          </w:p>
          <w:p w14:paraId="6B41A632" w14:textId="7997DC62" w:rsidR="0008398A" w:rsidRPr="004C74A9" w:rsidRDefault="007C04DC" w:rsidP="0008398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4C74A9">
              <w:rPr>
                <w:rFonts w:cs="Arial"/>
                <w:sz w:val="20"/>
              </w:rPr>
              <w:t>ns received during this period.</w:t>
            </w:r>
            <w:r w:rsidR="0008398A" w:rsidRPr="007916FF">
              <w:rPr>
                <w:rFonts w:cs="Arial"/>
                <w:sz w:val="20"/>
              </w:rPr>
              <w:t xml:space="preserve"> </w:t>
            </w:r>
          </w:p>
        </w:tc>
      </w:tr>
      <w:tr w:rsidR="00413C54" w:rsidRPr="00F17859" w14:paraId="56C070C7" w14:textId="77777777" w:rsidTr="00D80AAF">
        <w:tc>
          <w:tcPr>
            <w:cnfStyle w:val="001000000000" w:firstRow="0" w:lastRow="0" w:firstColumn="1" w:lastColumn="0" w:oddVBand="0" w:evenVBand="0" w:oddHBand="0" w:evenHBand="0" w:firstRowFirstColumn="0" w:firstRowLastColumn="0" w:lastRowFirstColumn="0" w:lastRowLastColumn="0"/>
            <w:tcW w:w="1037" w:type="dxa"/>
          </w:tcPr>
          <w:p w14:paraId="03CA4A5E"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02939A05"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73886930"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6249</w:t>
            </w:r>
          </w:p>
        </w:tc>
        <w:tc>
          <w:tcPr>
            <w:tcW w:w="850" w:type="dxa"/>
          </w:tcPr>
          <w:p w14:paraId="53383932"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7361</w:t>
            </w:r>
          </w:p>
        </w:tc>
        <w:tc>
          <w:tcPr>
            <w:tcW w:w="6599" w:type="dxa"/>
          </w:tcPr>
          <w:p w14:paraId="18283AF0"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LAND APPLICATIONS - WEEK ENDING 13 JUNE 1992</w:t>
            </w:r>
          </w:p>
          <w:p w14:paraId="2EF70D28" w14:textId="4CDFE37C" w:rsidR="00E75BA8" w:rsidRPr="00E75BA8" w:rsidRDefault="007C04DC" w:rsidP="0008398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r w:rsidR="00413C54" w:rsidRPr="00F17859" w14:paraId="3F787585" w14:textId="77777777" w:rsidTr="00D80AAF">
        <w:tc>
          <w:tcPr>
            <w:cnfStyle w:val="001000000000" w:firstRow="0" w:lastRow="0" w:firstColumn="1" w:lastColumn="0" w:oddVBand="0" w:evenVBand="0" w:oddHBand="0" w:evenHBand="0" w:firstRowFirstColumn="0" w:firstRowLastColumn="0" w:lastRowFirstColumn="0" w:lastRowLastColumn="0"/>
            <w:tcW w:w="1037" w:type="dxa"/>
          </w:tcPr>
          <w:p w14:paraId="2FB35371" w14:textId="77777777" w:rsidR="00413C54" w:rsidRPr="00F17859" w:rsidRDefault="00413C54" w:rsidP="00D80AAF">
            <w:pPr>
              <w:spacing w:before="120"/>
              <w:jc w:val="center"/>
              <w:rPr>
                <w:rFonts w:asciiTheme="minorHAnsi" w:hAnsiTheme="minorHAnsi" w:cs="Arial"/>
                <w:b/>
                <w:sz w:val="20"/>
              </w:rPr>
            </w:pPr>
            <w:r w:rsidRPr="00F17859">
              <w:rPr>
                <w:rFonts w:asciiTheme="minorHAnsi" w:hAnsiTheme="minorHAnsi" w:cs="Arial"/>
                <w:sz w:val="20"/>
              </w:rPr>
              <w:t>577</w:t>
            </w:r>
          </w:p>
        </w:tc>
        <w:tc>
          <w:tcPr>
            <w:tcW w:w="1037" w:type="dxa"/>
          </w:tcPr>
          <w:p w14:paraId="0D94E507"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2/7/92</w:t>
            </w:r>
          </w:p>
        </w:tc>
        <w:tc>
          <w:tcPr>
            <w:tcW w:w="785" w:type="dxa"/>
          </w:tcPr>
          <w:p w14:paraId="24230241"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6250</w:t>
            </w:r>
          </w:p>
        </w:tc>
        <w:tc>
          <w:tcPr>
            <w:tcW w:w="850" w:type="dxa"/>
          </w:tcPr>
          <w:p w14:paraId="6E1A40BE" w14:textId="77777777" w:rsidR="00413C54" w:rsidRPr="00F17859" w:rsidRDefault="00413C54" w:rsidP="00D80AAF">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7362</w:t>
            </w:r>
          </w:p>
        </w:tc>
        <w:tc>
          <w:tcPr>
            <w:tcW w:w="6599" w:type="dxa"/>
          </w:tcPr>
          <w:p w14:paraId="00329DA8" w14:textId="77777777" w:rsidR="00413C54"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F17859">
              <w:rPr>
                <w:rFonts w:asciiTheme="minorHAnsi" w:hAnsiTheme="minorHAnsi" w:cs="Arial"/>
                <w:sz w:val="20"/>
              </w:rPr>
              <w:t>EXECUTIVE COUNCIL PAPERS</w:t>
            </w:r>
          </w:p>
          <w:p w14:paraId="30D6E769" w14:textId="77777777" w:rsidR="00413C54" w:rsidRPr="00F17859" w:rsidRDefault="00413C54" w:rsidP="00D80AA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bl>
    <w:p w14:paraId="55683B54" w14:textId="33CF815F" w:rsidR="00551582" w:rsidRDefault="00551582" w:rsidP="00CD5BBE">
      <w:pPr>
        <w:rPr>
          <w:lang w:eastAsia="en-AU"/>
        </w:rPr>
      </w:pPr>
    </w:p>
    <w:p w14:paraId="3AA2E138"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0E7865" w:rsidRPr="00B2288C" w14:paraId="6AC7C744"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262EB24" w14:textId="196ADDA0" w:rsidR="000E7865" w:rsidRPr="00B2288C" w:rsidRDefault="000E7865" w:rsidP="00F17859">
            <w:pPr>
              <w:jc w:val="center"/>
              <w:rPr>
                <w:rFonts w:asciiTheme="minorHAnsi" w:hAnsiTheme="minorHAnsi"/>
              </w:rPr>
            </w:pPr>
            <w:r w:rsidRPr="00B2288C">
              <w:rPr>
                <w:rFonts w:asciiTheme="minorHAnsi" w:hAnsiTheme="minorHAnsi"/>
              </w:rPr>
              <w:t>Volume  3</w:t>
            </w:r>
            <w:r w:rsidR="00883061">
              <w:rPr>
                <w:rFonts w:asciiTheme="minorHAnsi" w:hAnsiTheme="minorHAnsi"/>
              </w:rPr>
              <w:t>89</w:t>
            </w:r>
          </w:p>
          <w:p w14:paraId="77E36C89" w14:textId="4E5EE9A3" w:rsidR="000E7865" w:rsidRPr="00B2288C" w:rsidRDefault="000E7865" w:rsidP="00F17859">
            <w:pPr>
              <w:jc w:val="center"/>
              <w:rPr>
                <w:rFonts w:asciiTheme="minorHAnsi" w:hAnsiTheme="minorHAnsi"/>
              </w:rPr>
            </w:pPr>
            <w:r w:rsidRPr="00B2288C">
              <w:rPr>
                <w:rFonts w:asciiTheme="minorHAnsi" w:hAnsiTheme="minorHAnsi"/>
              </w:rPr>
              <w:t xml:space="preserve">Meeting date:  </w:t>
            </w:r>
            <w:r w:rsidR="00883061">
              <w:rPr>
                <w:rFonts w:asciiTheme="minorHAnsi" w:hAnsiTheme="minorHAnsi"/>
              </w:rPr>
              <w:t>23 June 1992 - Darwin</w:t>
            </w:r>
          </w:p>
        </w:tc>
      </w:tr>
      <w:tr w:rsidR="000E7865" w:rsidRPr="00B2288C" w14:paraId="1B849CA3"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D347384" w14:textId="77777777" w:rsidR="000E7865" w:rsidRPr="00B2288C" w:rsidRDefault="000E7865" w:rsidP="00F17859">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30405384"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2ED0AA26"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161C3A51" w14:textId="77777777" w:rsidR="000E7865" w:rsidRPr="00B2288C" w:rsidRDefault="000E7865"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53F5E5FA" w14:textId="77777777" w:rsidR="000E7865" w:rsidRPr="00B2288C" w:rsidRDefault="000E7865" w:rsidP="00F1785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893733" w:rsidRPr="00B2288C" w14:paraId="38979E0B" w14:textId="77777777" w:rsidTr="00893733">
        <w:tc>
          <w:tcPr>
            <w:cnfStyle w:val="001000000000" w:firstRow="0" w:lastRow="0" w:firstColumn="1" w:lastColumn="0" w:oddVBand="0" w:evenVBand="0" w:oddHBand="0" w:evenHBand="0" w:firstRowFirstColumn="0" w:firstRowLastColumn="0" w:lastRowFirstColumn="0" w:lastRowLastColumn="0"/>
            <w:tcW w:w="1037" w:type="dxa"/>
          </w:tcPr>
          <w:p w14:paraId="365E6C52" w14:textId="056C7DD7" w:rsidR="00893733" w:rsidRPr="00883061" w:rsidRDefault="00893733" w:rsidP="00893733">
            <w:pPr>
              <w:spacing w:before="120"/>
              <w:jc w:val="center"/>
              <w:rPr>
                <w:rFonts w:cs="Arial"/>
                <w:sz w:val="20"/>
              </w:rPr>
            </w:pPr>
            <w:r w:rsidRPr="00883061">
              <w:rPr>
                <w:rFonts w:cs="Arial"/>
                <w:sz w:val="20"/>
              </w:rPr>
              <w:t>576</w:t>
            </w:r>
          </w:p>
        </w:tc>
        <w:tc>
          <w:tcPr>
            <w:tcW w:w="1037" w:type="dxa"/>
          </w:tcPr>
          <w:p w14:paraId="5F6E60D3" w14:textId="2E245183" w:rsidR="00893733" w:rsidRPr="00883061" w:rsidRDefault="00893733" w:rsidP="0089373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28857318" w14:textId="131E8AE6" w:rsidR="00893733" w:rsidRPr="00883061" w:rsidRDefault="00893733" w:rsidP="0089373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6237</w:t>
            </w:r>
          </w:p>
        </w:tc>
        <w:tc>
          <w:tcPr>
            <w:tcW w:w="850" w:type="dxa"/>
          </w:tcPr>
          <w:p w14:paraId="229D1D89" w14:textId="428E2CC5" w:rsidR="00893733" w:rsidRPr="00883061" w:rsidRDefault="00893733" w:rsidP="0089373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7349</w:t>
            </w:r>
          </w:p>
        </w:tc>
        <w:tc>
          <w:tcPr>
            <w:tcW w:w="6599" w:type="dxa"/>
          </w:tcPr>
          <w:p w14:paraId="56767335" w14:textId="77777777" w:rsidR="00893733" w:rsidRDefault="00893733" w:rsidP="0089373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AMENDMENT OF THE </w:t>
            </w:r>
            <w:r>
              <w:rPr>
                <w:rFonts w:cs="Arial"/>
                <w:i/>
                <w:sz w:val="20"/>
              </w:rPr>
              <w:t>HEALTH PRACTITIONERS AND ALLIED PROFESSIONALS REGISTRATION ACT</w:t>
            </w:r>
          </w:p>
          <w:p w14:paraId="0082E4FE" w14:textId="434F7AA5" w:rsidR="00893733" w:rsidRPr="00893733" w:rsidRDefault="00AB4924" w:rsidP="0089373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amendment of the </w:t>
            </w:r>
            <w:r>
              <w:rPr>
                <w:rFonts w:cs="Arial"/>
                <w:i/>
                <w:sz w:val="20"/>
              </w:rPr>
              <w:t xml:space="preserve">Health Practitioners and Allied Professionals Registration Act </w:t>
            </w:r>
            <w:r>
              <w:rPr>
                <w:rFonts w:cs="Arial"/>
                <w:sz w:val="20"/>
              </w:rPr>
              <w:t>to delete reference to the practise of dietetics, naturopathy, sp</w:t>
            </w:r>
            <w:r w:rsidR="00FB4B1D">
              <w:rPr>
                <w:rFonts w:cs="Arial"/>
                <w:sz w:val="20"/>
              </w:rPr>
              <w:t>eech pathology and social work.</w:t>
            </w:r>
          </w:p>
        </w:tc>
      </w:tr>
      <w:tr w:rsidR="00883061" w:rsidRPr="00B2288C" w14:paraId="2318395B"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979D382" w14:textId="35F53C27" w:rsidR="00883061" w:rsidRPr="00883061" w:rsidRDefault="00883061" w:rsidP="00883061">
            <w:pPr>
              <w:spacing w:before="120"/>
              <w:jc w:val="center"/>
              <w:rPr>
                <w:rFonts w:cs="Arial"/>
                <w:sz w:val="20"/>
              </w:rPr>
            </w:pPr>
            <w:r w:rsidRPr="00883061">
              <w:rPr>
                <w:rFonts w:cs="Arial"/>
                <w:sz w:val="20"/>
              </w:rPr>
              <w:lastRenderedPageBreak/>
              <w:t>576</w:t>
            </w:r>
          </w:p>
        </w:tc>
        <w:tc>
          <w:tcPr>
            <w:tcW w:w="1037" w:type="dxa"/>
          </w:tcPr>
          <w:p w14:paraId="61B40834" w14:textId="1C1185E1"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52AB94E5" w14:textId="6749B6D1"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6238</w:t>
            </w:r>
          </w:p>
        </w:tc>
        <w:tc>
          <w:tcPr>
            <w:tcW w:w="850" w:type="dxa"/>
          </w:tcPr>
          <w:p w14:paraId="1B7C0583" w14:textId="11F764F8"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7350</w:t>
            </w:r>
          </w:p>
        </w:tc>
        <w:tc>
          <w:tcPr>
            <w:tcW w:w="6599" w:type="dxa"/>
          </w:tcPr>
          <w:p w14:paraId="5E529A28"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i/>
                <w:sz w:val="20"/>
              </w:rPr>
              <w:t>ASSOCIATIONS INCORPORATION ACT</w:t>
            </w:r>
            <w:r w:rsidRPr="00883061">
              <w:rPr>
                <w:rFonts w:cs="Arial"/>
                <w:sz w:val="20"/>
              </w:rPr>
              <w:t xml:space="preserve"> FEE INCREASE</w:t>
            </w:r>
          </w:p>
          <w:p w14:paraId="7FEC30C7" w14:textId="00A666CE" w:rsidR="00893733" w:rsidRPr="00893733" w:rsidRDefault="00893733"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fee increases for select items under the </w:t>
            </w:r>
            <w:r>
              <w:rPr>
                <w:rFonts w:cs="Arial"/>
                <w:i/>
                <w:sz w:val="20"/>
              </w:rPr>
              <w:t>Associations Incorporation Regulations</w:t>
            </w:r>
            <w:r>
              <w:rPr>
                <w:rFonts w:cs="Arial"/>
                <w:sz w:val="20"/>
              </w:rPr>
              <w:t>, and to approve the drafting of regulations to give effect to the new scale of fees.</w:t>
            </w:r>
          </w:p>
        </w:tc>
      </w:tr>
      <w:tr w:rsidR="00883061" w:rsidRPr="00B2288C" w14:paraId="7F61187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5836E992" w14:textId="08C15B0F" w:rsidR="00883061" w:rsidRPr="00883061" w:rsidRDefault="00883061" w:rsidP="00883061">
            <w:pPr>
              <w:spacing w:before="120"/>
              <w:jc w:val="center"/>
              <w:rPr>
                <w:rFonts w:cs="Arial"/>
                <w:b/>
                <w:sz w:val="20"/>
              </w:rPr>
            </w:pPr>
            <w:r w:rsidRPr="00883061">
              <w:rPr>
                <w:rFonts w:cs="Arial"/>
                <w:sz w:val="20"/>
              </w:rPr>
              <w:t>576</w:t>
            </w:r>
          </w:p>
        </w:tc>
        <w:tc>
          <w:tcPr>
            <w:tcW w:w="1037" w:type="dxa"/>
          </w:tcPr>
          <w:p w14:paraId="4DAB614D" w14:textId="7CCEF363"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42C0A9F4" w14:textId="4AF4CB66"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6239</w:t>
            </w:r>
          </w:p>
        </w:tc>
        <w:tc>
          <w:tcPr>
            <w:tcW w:w="850" w:type="dxa"/>
          </w:tcPr>
          <w:p w14:paraId="7444CD74" w14:textId="2C2BE232"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7351</w:t>
            </w:r>
          </w:p>
        </w:tc>
        <w:tc>
          <w:tcPr>
            <w:tcW w:w="6599" w:type="dxa"/>
          </w:tcPr>
          <w:p w14:paraId="444D88B1" w14:textId="4FE52145"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N</w:t>
            </w:r>
            <w:r w:rsidR="00542768">
              <w:rPr>
                <w:rFonts w:cs="Arial"/>
                <w:sz w:val="20"/>
              </w:rPr>
              <w:t>ORTHERN TERRITORY</w:t>
            </w:r>
            <w:r w:rsidRPr="00883061">
              <w:rPr>
                <w:rFonts w:cs="Arial"/>
                <w:sz w:val="20"/>
              </w:rPr>
              <w:t xml:space="preserve"> SUBMISSION TO RESOURCE ASSESSMENT COMMISSION (RAC) INQUIRY INTO THE COASTAL ZONE</w:t>
            </w:r>
          </w:p>
          <w:p w14:paraId="28D22E8E" w14:textId="77777777" w:rsidR="00893733" w:rsidRDefault="00AC58DB"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Northern Territory Government Submission in response to the Resource Assessment Commission Inquiry into the Coastal Zone.</w:t>
            </w:r>
          </w:p>
          <w:p w14:paraId="0E8AD6DA" w14:textId="41D23466" w:rsidR="00AC58DB" w:rsidRPr="00883061" w:rsidRDefault="00AC58DB" w:rsidP="00AC58D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The Inquiry examined on the future use of Australia’s coastal zone resources with particular reference to the integrated m</w:t>
            </w:r>
            <w:r w:rsidR="004C74A9">
              <w:rPr>
                <w:rFonts w:cs="Arial"/>
                <w:sz w:val="20"/>
              </w:rPr>
              <w:t xml:space="preserve">anagement of building, tourism, and </w:t>
            </w:r>
            <w:r>
              <w:rPr>
                <w:rFonts w:cs="Arial"/>
                <w:sz w:val="20"/>
              </w:rPr>
              <w:t>mariculture and associated development.</w:t>
            </w:r>
          </w:p>
        </w:tc>
      </w:tr>
      <w:tr w:rsidR="00883061" w:rsidRPr="00B2288C" w14:paraId="7D15B0E1"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3E447DC6" w14:textId="31723AB5" w:rsidR="00883061" w:rsidRPr="00883061" w:rsidRDefault="00883061" w:rsidP="00883061">
            <w:pPr>
              <w:spacing w:before="120"/>
              <w:jc w:val="center"/>
              <w:rPr>
                <w:rFonts w:cs="Arial"/>
                <w:b/>
                <w:sz w:val="20"/>
              </w:rPr>
            </w:pPr>
            <w:r w:rsidRPr="00883061">
              <w:rPr>
                <w:rFonts w:cs="Arial"/>
                <w:sz w:val="20"/>
              </w:rPr>
              <w:t>576</w:t>
            </w:r>
          </w:p>
        </w:tc>
        <w:tc>
          <w:tcPr>
            <w:tcW w:w="1037" w:type="dxa"/>
          </w:tcPr>
          <w:p w14:paraId="6499F4D6" w14:textId="06430381"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0152A2C4" w14:textId="442FA505"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6240</w:t>
            </w:r>
          </w:p>
        </w:tc>
        <w:tc>
          <w:tcPr>
            <w:tcW w:w="850" w:type="dxa"/>
          </w:tcPr>
          <w:p w14:paraId="5A3AF7B1" w14:textId="72DA7F43"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7352</w:t>
            </w:r>
          </w:p>
        </w:tc>
        <w:tc>
          <w:tcPr>
            <w:tcW w:w="6599" w:type="dxa"/>
          </w:tcPr>
          <w:p w14:paraId="5064ABAA" w14:textId="77777777" w:rsidR="00883061" w:rsidRPr="00AC58DB"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 xml:space="preserve">LAND </w:t>
            </w:r>
            <w:r w:rsidRPr="00AC58DB">
              <w:rPr>
                <w:rFonts w:cs="Arial"/>
                <w:sz w:val="20"/>
              </w:rPr>
              <w:t>APPLICATIONS - WEEK ENDING 8 MAY 1992</w:t>
            </w:r>
          </w:p>
          <w:p w14:paraId="233D2DE0" w14:textId="5FE54C62" w:rsidR="00AC58DB" w:rsidRPr="00883061" w:rsidRDefault="007C04DC" w:rsidP="00AC58D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4C74A9">
              <w:rPr>
                <w:rFonts w:cs="Arial"/>
                <w:sz w:val="20"/>
              </w:rPr>
              <w:t>ns received during this period.</w:t>
            </w:r>
            <w:r w:rsidR="00AC58DB" w:rsidRPr="007916FF">
              <w:rPr>
                <w:rFonts w:cs="Arial"/>
                <w:sz w:val="20"/>
              </w:rPr>
              <w:t xml:space="preserve"> </w:t>
            </w:r>
          </w:p>
        </w:tc>
      </w:tr>
      <w:tr w:rsidR="00883061" w:rsidRPr="00B2288C" w14:paraId="0EDAB388" w14:textId="77777777" w:rsidTr="000D2F25">
        <w:tc>
          <w:tcPr>
            <w:cnfStyle w:val="001000000000" w:firstRow="0" w:lastRow="0" w:firstColumn="1" w:lastColumn="0" w:oddVBand="0" w:evenVBand="0" w:oddHBand="0" w:evenHBand="0" w:firstRowFirstColumn="0" w:firstRowLastColumn="0" w:lastRowFirstColumn="0" w:lastRowLastColumn="0"/>
            <w:tcW w:w="1037" w:type="dxa"/>
          </w:tcPr>
          <w:p w14:paraId="72253EAF" w14:textId="6A30AF1A" w:rsidR="00883061" w:rsidRPr="00883061" w:rsidRDefault="00883061" w:rsidP="00883061">
            <w:pPr>
              <w:spacing w:before="120"/>
              <w:jc w:val="center"/>
              <w:rPr>
                <w:rFonts w:cs="Arial"/>
                <w:b/>
                <w:sz w:val="20"/>
              </w:rPr>
            </w:pPr>
            <w:r w:rsidRPr="00883061">
              <w:rPr>
                <w:rFonts w:cs="Arial"/>
                <w:sz w:val="20"/>
              </w:rPr>
              <w:t>576</w:t>
            </w:r>
          </w:p>
        </w:tc>
        <w:tc>
          <w:tcPr>
            <w:tcW w:w="1037" w:type="dxa"/>
          </w:tcPr>
          <w:p w14:paraId="19E2C71F" w14:textId="68BA60F8"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2BFDBA5E" w14:textId="7726186F"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6241</w:t>
            </w:r>
          </w:p>
        </w:tc>
        <w:tc>
          <w:tcPr>
            <w:tcW w:w="850" w:type="dxa"/>
          </w:tcPr>
          <w:p w14:paraId="3FE37447" w14:textId="0B8444BA"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7353</w:t>
            </w:r>
          </w:p>
        </w:tc>
        <w:tc>
          <w:tcPr>
            <w:tcW w:w="6599" w:type="dxa"/>
            <w:tcBorders>
              <w:bottom w:val="single" w:sz="4" w:space="0" w:color="auto"/>
            </w:tcBorders>
          </w:tcPr>
          <w:p w14:paraId="3EE34C44"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LAND APPLICATIONS - WEEK ENDING 15 MAY 1992</w:t>
            </w:r>
          </w:p>
          <w:p w14:paraId="13F09040" w14:textId="69D377E1" w:rsidR="00765444" w:rsidRPr="00883061" w:rsidRDefault="007C04DC" w:rsidP="0054276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r w:rsidR="00883061" w:rsidRPr="00B2288C" w14:paraId="6DB74E3D" w14:textId="77777777" w:rsidTr="000D2F25">
        <w:tc>
          <w:tcPr>
            <w:cnfStyle w:val="001000000000" w:firstRow="0" w:lastRow="0" w:firstColumn="1" w:lastColumn="0" w:oddVBand="0" w:evenVBand="0" w:oddHBand="0" w:evenHBand="0" w:firstRowFirstColumn="0" w:firstRowLastColumn="0" w:lastRowFirstColumn="0" w:lastRowLastColumn="0"/>
            <w:tcW w:w="1037" w:type="dxa"/>
          </w:tcPr>
          <w:p w14:paraId="43FD718A" w14:textId="41863CC5" w:rsidR="00883061" w:rsidRPr="00883061" w:rsidRDefault="00883061" w:rsidP="00883061">
            <w:pPr>
              <w:spacing w:before="120"/>
              <w:jc w:val="center"/>
              <w:rPr>
                <w:rFonts w:cs="Arial"/>
                <w:b/>
                <w:sz w:val="20"/>
              </w:rPr>
            </w:pPr>
            <w:r w:rsidRPr="00883061">
              <w:rPr>
                <w:rFonts w:cs="Arial"/>
                <w:sz w:val="20"/>
              </w:rPr>
              <w:t>576</w:t>
            </w:r>
          </w:p>
        </w:tc>
        <w:tc>
          <w:tcPr>
            <w:tcW w:w="1037" w:type="dxa"/>
          </w:tcPr>
          <w:p w14:paraId="6CF99545" w14:textId="55D61813"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23/6/92</w:t>
            </w:r>
          </w:p>
        </w:tc>
        <w:tc>
          <w:tcPr>
            <w:tcW w:w="785" w:type="dxa"/>
          </w:tcPr>
          <w:p w14:paraId="3DE0659D" w14:textId="2C4167A2"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6242</w:t>
            </w:r>
          </w:p>
        </w:tc>
        <w:tc>
          <w:tcPr>
            <w:tcW w:w="850" w:type="dxa"/>
          </w:tcPr>
          <w:p w14:paraId="64A70117" w14:textId="643173DD" w:rsidR="00883061" w:rsidRPr="00883061" w:rsidRDefault="00883061" w:rsidP="00883061">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7354</w:t>
            </w:r>
          </w:p>
        </w:tc>
        <w:tc>
          <w:tcPr>
            <w:tcW w:w="6599" w:type="dxa"/>
            <w:tcBorders>
              <w:bottom w:val="single" w:sz="4" w:space="0" w:color="auto"/>
            </w:tcBorders>
          </w:tcPr>
          <w:p w14:paraId="61257F59" w14:textId="77777777" w:rsidR="00883061" w:rsidRDefault="00883061"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83061">
              <w:rPr>
                <w:rFonts w:cs="Arial"/>
                <w:sz w:val="20"/>
              </w:rPr>
              <w:t>EXECUTIVE COUNCIL PAPERS</w:t>
            </w:r>
          </w:p>
          <w:p w14:paraId="75E1AD03" w14:textId="688B1FB7" w:rsidR="00226353" w:rsidRPr="00883061" w:rsidRDefault="00226353" w:rsidP="0088306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To consider Executive Council papers.</w:t>
            </w:r>
          </w:p>
        </w:tc>
      </w:tr>
    </w:tbl>
    <w:p w14:paraId="0B316EFE" w14:textId="52393B7E" w:rsidR="000D2F25" w:rsidRDefault="000D2F25" w:rsidP="00CD5BBE">
      <w:pPr>
        <w:rPr>
          <w:lang w:eastAsia="en-AU"/>
        </w:rPr>
      </w:pPr>
    </w:p>
    <w:p w14:paraId="78AC30C1"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542768" w:rsidRPr="008D479B" w14:paraId="6736FDE7" w14:textId="77777777" w:rsidTr="00D773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618B082" w14:textId="77777777" w:rsidR="00542768" w:rsidRPr="008D479B" w:rsidRDefault="00542768" w:rsidP="00D773F0">
            <w:pPr>
              <w:jc w:val="center"/>
            </w:pPr>
            <w:r w:rsidRPr="008D479B">
              <w:t>Volume  390</w:t>
            </w:r>
          </w:p>
          <w:p w14:paraId="0C384EE2" w14:textId="77777777" w:rsidR="00542768" w:rsidRPr="008D479B" w:rsidRDefault="00542768" w:rsidP="00D773F0">
            <w:pPr>
              <w:jc w:val="center"/>
            </w:pPr>
            <w:r w:rsidRPr="008D479B">
              <w:t>Meeting date:  16 July 1992 - Katherine</w:t>
            </w:r>
          </w:p>
        </w:tc>
      </w:tr>
      <w:tr w:rsidR="00542768" w:rsidRPr="008D479B" w14:paraId="3EF06782" w14:textId="77777777" w:rsidTr="00D773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3B783E6" w14:textId="77777777" w:rsidR="00542768" w:rsidRPr="008D479B" w:rsidRDefault="00542768" w:rsidP="00D773F0">
            <w:pPr>
              <w:jc w:val="center"/>
              <w:rPr>
                <w:sz w:val="18"/>
                <w:szCs w:val="18"/>
              </w:rPr>
            </w:pPr>
            <w:r w:rsidRPr="008D479B">
              <w:rPr>
                <w:sz w:val="18"/>
                <w:szCs w:val="18"/>
              </w:rPr>
              <w:t>Meeting</w:t>
            </w:r>
            <w:r w:rsidRPr="008D479B">
              <w:rPr>
                <w:sz w:val="18"/>
                <w:szCs w:val="18"/>
              </w:rPr>
              <w:br/>
              <w:t>No.</w:t>
            </w:r>
          </w:p>
        </w:tc>
        <w:tc>
          <w:tcPr>
            <w:tcW w:w="1037" w:type="dxa"/>
            <w:shd w:val="clear" w:color="auto" w:fill="D9D9D9" w:themeFill="background2" w:themeFillShade="D9"/>
          </w:tcPr>
          <w:p w14:paraId="724BE77E" w14:textId="77777777" w:rsidR="00542768" w:rsidRPr="008D479B" w:rsidRDefault="00542768" w:rsidP="00D773F0">
            <w:pPr>
              <w:jc w:val="center"/>
              <w:cnfStyle w:val="100000000000" w:firstRow="1" w:lastRow="0" w:firstColumn="0" w:lastColumn="0" w:oddVBand="0" w:evenVBand="0" w:oddHBand="0" w:evenHBand="0" w:firstRowFirstColumn="0" w:firstRowLastColumn="0" w:lastRowFirstColumn="0" w:lastRowLastColumn="0"/>
              <w:rPr>
                <w:sz w:val="18"/>
                <w:szCs w:val="18"/>
              </w:rPr>
            </w:pPr>
            <w:r w:rsidRPr="008D479B">
              <w:rPr>
                <w:sz w:val="18"/>
                <w:szCs w:val="18"/>
              </w:rPr>
              <w:t>Meeting</w:t>
            </w:r>
            <w:r w:rsidRPr="008D479B">
              <w:rPr>
                <w:sz w:val="18"/>
                <w:szCs w:val="18"/>
              </w:rPr>
              <w:br/>
              <w:t>Date</w:t>
            </w:r>
          </w:p>
        </w:tc>
        <w:tc>
          <w:tcPr>
            <w:tcW w:w="785" w:type="dxa"/>
            <w:shd w:val="clear" w:color="auto" w:fill="D9D9D9" w:themeFill="background2" w:themeFillShade="D9"/>
          </w:tcPr>
          <w:p w14:paraId="64FCBDEA" w14:textId="77777777" w:rsidR="00542768" w:rsidRPr="008D479B" w:rsidRDefault="00542768" w:rsidP="00D773F0">
            <w:pPr>
              <w:jc w:val="center"/>
              <w:cnfStyle w:val="100000000000" w:firstRow="1" w:lastRow="0" w:firstColumn="0" w:lastColumn="0" w:oddVBand="0" w:evenVBand="0" w:oddHBand="0" w:evenHBand="0" w:firstRowFirstColumn="0" w:firstRowLastColumn="0" w:lastRowFirstColumn="0" w:lastRowLastColumn="0"/>
              <w:rPr>
                <w:sz w:val="18"/>
                <w:szCs w:val="18"/>
              </w:rPr>
            </w:pPr>
            <w:r w:rsidRPr="008D479B">
              <w:rPr>
                <w:sz w:val="18"/>
                <w:szCs w:val="18"/>
              </w:rPr>
              <w:t>Sub.</w:t>
            </w:r>
            <w:r w:rsidRPr="008D479B">
              <w:rPr>
                <w:sz w:val="18"/>
                <w:szCs w:val="18"/>
              </w:rPr>
              <w:br/>
              <w:t>No.</w:t>
            </w:r>
          </w:p>
        </w:tc>
        <w:tc>
          <w:tcPr>
            <w:tcW w:w="850" w:type="dxa"/>
            <w:shd w:val="clear" w:color="auto" w:fill="D9D9D9" w:themeFill="background2" w:themeFillShade="D9"/>
          </w:tcPr>
          <w:p w14:paraId="4F0E9EA3" w14:textId="77777777" w:rsidR="00542768" w:rsidRPr="008D479B" w:rsidRDefault="00542768" w:rsidP="00D773F0">
            <w:pPr>
              <w:jc w:val="center"/>
              <w:cnfStyle w:val="100000000000" w:firstRow="1" w:lastRow="0" w:firstColumn="0" w:lastColumn="0" w:oddVBand="0" w:evenVBand="0" w:oddHBand="0" w:evenHBand="0" w:firstRowFirstColumn="0" w:firstRowLastColumn="0" w:lastRowFirstColumn="0" w:lastRowLastColumn="0"/>
              <w:rPr>
                <w:sz w:val="18"/>
                <w:szCs w:val="18"/>
              </w:rPr>
            </w:pPr>
            <w:r w:rsidRPr="008D479B">
              <w:rPr>
                <w:sz w:val="18"/>
                <w:szCs w:val="18"/>
              </w:rPr>
              <w:t>Dec.</w:t>
            </w:r>
            <w:r w:rsidRPr="008D479B">
              <w:rPr>
                <w:sz w:val="18"/>
                <w:szCs w:val="18"/>
              </w:rPr>
              <w:br/>
              <w:t>No</w:t>
            </w:r>
          </w:p>
        </w:tc>
        <w:tc>
          <w:tcPr>
            <w:tcW w:w="6599" w:type="dxa"/>
            <w:shd w:val="clear" w:color="auto" w:fill="D9D9D9" w:themeFill="background2" w:themeFillShade="D9"/>
          </w:tcPr>
          <w:p w14:paraId="7EE8AAE1" w14:textId="77777777" w:rsidR="00542768" w:rsidRPr="008D479B" w:rsidRDefault="00542768" w:rsidP="00D773F0">
            <w:pPr>
              <w:cnfStyle w:val="100000000000" w:firstRow="1" w:lastRow="0" w:firstColumn="0" w:lastColumn="0" w:oddVBand="0" w:evenVBand="0" w:oddHBand="0" w:evenHBand="0" w:firstRowFirstColumn="0" w:firstRowLastColumn="0" w:lastRowFirstColumn="0" w:lastRowLastColumn="0"/>
              <w:rPr>
                <w:sz w:val="18"/>
                <w:szCs w:val="18"/>
              </w:rPr>
            </w:pPr>
            <w:r w:rsidRPr="008D479B">
              <w:rPr>
                <w:sz w:val="18"/>
                <w:szCs w:val="18"/>
              </w:rPr>
              <w:t>Title and Purpose</w:t>
            </w:r>
          </w:p>
        </w:tc>
      </w:tr>
      <w:tr w:rsidR="00542768" w:rsidRPr="008D479B" w14:paraId="207F9C85"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27BFC41D" w14:textId="77777777" w:rsidR="00542768" w:rsidRPr="008D479B" w:rsidRDefault="00542768" w:rsidP="00D773F0">
            <w:pPr>
              <w:spacing w:before="120"/>
              <w:jc w:val="center"/>
              <w:rPr>
                <w:rFonts w:cs="Arial"/>
                <w:sz w:val="20"/>
              </w:rPr>
            </w:pPr>
            <w:r w:rsidRPr="008D479B">
              <w:rPr>
                <w:rFonts w:cs="Arial"/>
                <w:sz w:val="20"/>
              </w:rPr>
              <w:t>580</w:t>
            </w:r>
          </w:p>
        </w:tc>
        <w:tc>
          <w:tcPr>
            <w:tcW w:w="1037" w:type="dxa"/>
          </w:tcPr>
          <w:p w14:paraId="02D356DE"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00B83D52"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6254</w:t>
            </w:r>
          </w:p>
        </w:tc>
        <w:tc>
          <w:tcPr>
            <w:tcW w:w="850" w:type="dxa"/>
          </w:tcPr>
          <w:p w14:paraId="37152EE3"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7369</w:t>
            </w:r>
          </w:p>
        </w:tc>
        <w:tc>
          <w:tcPr>
            <w:tcW w:w="6599" w:type="dxa"/>
          </w:tcPr>
          <w:p w14:paraId="70F2A772"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8D479B">
              <w:rPr>
                <w:rFonts w:cs="Arial"/>
                <w:sz w:val="20"/>
              </w:rPr>
              <w:t xml:space="preserve">AMENDMENTS TO THE </w:t>
            </w:r>
            <w:r w:rsidRPr="008D479B">
              <w:rPr>
                <w:rFonts w:cs="Arial"/>
                <w:i/>
                <w:sz w:val="20"/>
              </w:rPr>
              <w:t>MEDICAL PRACTITIONERS REGISTRATION ACT</w:t>
            </w:r>
          </w:p>
          <w:p w14:paraId="5239256E" w14:textId="77777777" w:rsidR="00B840AB" w:rsidRDefault="00542768" w:rsidP="0079567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drafting of new legislation to</w:t>
            </w:r>
            <w:r w:rsidR="00B840AB">
              <w:rPr>
                <w:rFonts w:cs="Arial"/>
                <w:sz w:val="20"/>
              </w:rPr>
              <w:t>:</w:t>
            </w:r>
          </w:p>
          <w:p w14:paraId="343C2DB0" w14:textId="5245DE3A" w:rsidR="00B840AB" w:rsidRDefault="00542768"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 xml:space="preserve">replace the existing </w:t>
            </w:r>
            <w:r w:rsidRPr="00B840AB">
              <w:rPr>
                <w:rFonts w:cs="Arial"/>
                <w:i/>
                <w:sz w:val="20"/>
              </w:rPr>
              <w:t>Medical Practitioners Registration Act</w:t>
            </w:r>
            <w:r w:rsidR="004C74A9">
              <w:rPr>
                <w:rFonts w:cs="Arial"/>
                <w:sz w:val="20"/>
              </w:rPr>
              <w:t>,</w:t>
            </w:r>
          </w:p>
          <w:p w14:paraId="76A8CD5E" w14:textId="1E80CF8F" w:rsidR="00B840AB" w:rsidRDefault="00542768"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changes to disc</w:t>
            </w:r>
            <w:r w:rsidR="004C74A9">
              <w:rPr>
                <w:rFonts w:cs="Arial"/>
                <w:sz w:val="20"/>
              </w:rPr>
              <w:t>iplinary and appeals processes,</w:t>
            </w:r>
          </w:p>
          <w:p w14:paraId="12BF773F" w14:textId="3A5D40A0" w:rsidR="00B840AB" w:rsidRDefault="00542768"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 xml:space="preserve">provisions to deal with medical impairment of practitioners and </w:t>
            </w:r>
            <w:r w:rsidR="004C74A9">
              <w:rPr>
                <w:rFonts w:cs="Arial"/>
                <w:sz w:val="20"/>
              </w:rPr>
              <w:t>temporary/limited registration,</w:t>
            </w:r>
          </w:p>
          <w:p w14:paraId="3B462C2C" w14:textId="0395F796" w:rsidR="00B840AB" w:rsidRDefault="00542768"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a national system for</w:t>
            </w:r>
            <w:r w:rsidR="004C74A9">
              <w:rPr>
                <w:rFonts w:cs="Arial"/>
                <w:sz w:val="20"/>
              </w:rPr>
              <w:t xml:space="preserve"> mutual recognition of doctors,</w:t>
            </w:r>
          </w:p>
          <w:p w14:paraId="5E51250B" w14:textId="1BAC85AB" w:rsidR="00B840AB" w:rsidRPr="00B840AB" w:rsidRDefault="00795673"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 xml:space="preserve">recognition of practitioners licensed elsewhere when visiting the NT for the purpose of an organ retrieval and transplant service, intensive care transfer service or other duties under the </w:t>
            </w:r>
            <w:r w:rsidR="004C74A9">
              <w:rPr>
                <w:rFonts w:cs="Arial"/>
                <w:i/>
                <w:sz w:val="20"/>
              </w:rPr>
              <w:t xml:space="preserve">Coroners Act, </w:t>
            </w:r>
            <w:r w:rsidR="004C74A9">
              <w:rPr>
                <w:rFonts w:cs="Arial"/>
                <w:sz w:val="20"/>
              </w:rPr>
              <w:t>and</w:t>
            </w:r>
          </w:p>
          <w:p w14:paraId="42B47880" w14:textId="77E66F84" w:rsidR="00542768" w:rsidRPr="00B840AB" w:rsidRDefault="00795673" w:rsidP="00B840AB">
            <w:pPr>
              <w:pStyle w:val="ListParagraph"/>
              <w:numPr>
                <w:ilvl w:val="0"/>
                <w:numId w:val="12"/>
              </w:numPr>
              <w:spacing w:before="60" w:after="6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840AB">
              <w:rPr>
                <w:rFonts w:cs="Arial"/>
                <w:sz w:val="20"/>
              </w:rPr>
              <w:t>changes</w:t>
            </w:r>
            <w:r w:rsidR="00542768" w:rsidRPr="00B840AB">
              <w:rPr>
                <w:rFonts w:cs="Arial"/>
                <w:sz w:val="20"/>
              </w:rPr>
              <w:t xml:space="preserve"> to the Med</w:t>
            </w:r>
            <w:r w:rsidRPr="00B840AB">
              <w:rPr>
                <w:rFonts w:cs="Arial"/>
                <w:sz w:val="20"/>
              </w:rPr>
              <w:t>ical Board.</w:t>
            </w:r>
          </w:p>
        </w:tc>
      </w:tr>
      <w:tr w:rsidR="00542768" w:rsidRPr="008D479B" w14:paraId="14E782C2" w14:textId="77777777" w:rsidTr="00FB4B1D">
        <w:tc>
          <w:tcPr>
            <w:cnfStyle w:val="001000000000" w:firstRow="0" w:lastRow="0" w:firstColumn="1" w:lastColumn="0" w:oddVBand="0" w:evenVBand="0" w:oddHBand="0" w:evenHBand="0" w:firstRowFirstColumn="0" w:firstRowLastColumn="0" w:lastRowFirstColumn="0" w:lastRowLastColumn="0"/>
            <w:tcW w:w="1037" w:type="dxa"/>
          </w:tcPr>
          <w:p w14:paraId="5AA461DF" w14:textId="77777777" w:rsidR="00542768" w:rsidRPr="00FB4B1D" w:rsidRDefault="00542768" w:rsidP="00D773F0">
            <w:pPr>
              <w:spacing w:before="120"/>
              <w:jc w:val="center"/>
              <w:rPr>
                <w:rFonts w:cs="Arial"/>
                <w:sz w:val="20"/>
              </w:rPr>
            </w:pPr>
            <w:r w:rsidRPr="00FB4B1D">
              <w:rPr>
                <w:rFonts w:cs="Arial"/>
                <w:sz w:val="20"/>
              </w:rPr>
              <w:lastRenderedPageBreak/>
              <w:t>580</w:t>
            </w:r>
          </w:p>
        </w:tc>
        <w:tc>
          <w:tcPr>
            <w:tcW w:w="1037" w:type="dxa"/>
          </w:tcPr>
          <w:p w14:paraId="6F4B93C2" w14:textId="77777777" w:rsidR="00542768" w:rsidRPr="00FB4B1D"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B4B1D">
              <w:rPr>
                <w:rFonts w:cs="Arial"/>
                <w:sz w:val="20"/>
              </w:rPr>
              <w:t>16/7/92</w:t>
            </w:r>
          </w:p>
        </w:tc>
        <w:tc>
          <w:tcPr>
            <w:tcW w:w="785" w:type="dxa"/>
          </w:tcPr>
          <w:p w14:paraId="41705AF5" w14:textId="77777777" w:rsidR="00542768" w:rsidRPr="00FB4B1D"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B4B1D">
              <w:rPr>
                <w:rFonts w:cs="Arial"/>
                <w:sz w:val="20"/>
              </w:rPr>
              <w:t>6255</w:t>
            </w:r>
          </w:p>
        </w:tc>
        <w:tc>
          <w:tcPr>
            <w:tcW w:w="850" w:type="dxa"/>
          </w:tcPr>
          <w:p w14:paraId="0E5E4EFC" w14:textId="77777777" w:rsidR="00542768" w:rsidRPr="00FB4B1D"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B4B1D">
              <w:rPr>
                <w:rFonts w:cs="Arial"/>
                <w:sz w:val="20"/>
              </w:rPr>
              <w:t>7370</w:t>
            </w:r>
          </w:p>
        </w:tc>
        <w:tc>
          <w:tcPr>
            <w:tcW w:w="6599" w:type="dxa"/>
          </w:tcPr>
          <w:p w14:paraId="3BEF8CF9" w14:textId="77777777" w:rsidR="00542768" w:rsidRPr="00FB4B1D"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B4B1D">
              <w:rPr>
                <w:rFonts w:cs="Arial"/>
                <w:sz w:val="20"/>
              </w:rPr>
              <w:t>CORRECTIONAL HEALTH SERVICES</w:t>
            </w:r>
          </w:p>
          <w:p w14:paraId="5308D530" w14:textId="2695377F" w:rsidR="0022191A" w:rsidRPr="00FB4B1D" w:rsidRDefault="00B840AB" w:rsidP="00A265B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B4B1D">
              <w:rPr>
                <w:rFonts w:cs="Arial"/>
                <w:sz w:val="20"/>
              </w:rPr>
              <w:t>To approve the upgrade of primary health care services to prisons and juvenile detention centres.</w:t>
            </w:r>
          </w:p>
        </w:tc>
      </w:tr>
      <w:tr w:rsidR="00542768" w:rsidRPr="008D479B" w14:paraId="51580578"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10900AAC" w14:textId="77777777" w:rsidR="00542768" w:rsidRPr="008D479B" w:rsidRDefault="00542768" w:rsidP="00D773F0">
            <w:pPr>
              <w:spacing w:before="120"/>
              <w:jc w:val="center"/>
              <w:rPr>
                <w:rFonts w:cs="Arial"/>
                <w:sz w:val="20"/>
              </w:rPr>
            </w:pPr>
            <w:r w:rsidRPr="008D479B">
              <w:rPr>
                <w:rFonts w:cs="Arial"/>
                <w:sz w:val="20"/>
              </w:rPr>
              <w:t>580</w:t>
            </w:r>
          </w:p>
        </w:tc>
        <w:tc>
          <w:tcPr>
            <w:tcW w:w="1037" w:type="dxa"/>
          </w:tcPr>
          <w:p w14:paraId="00F612D3"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7B3CCDD0"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6256</w:t>
            </w:r>
          </w:p>
        </w:tc>
        <w:tc>
          <w:tcPr>
            <w:tcW w:w="850" w:type="dxa"/>
          </w:tcPr>
          <w:p w14:paraId="66B0A85C"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7371</w:t>
            </w:r>
          </w:p>
        </w:tc>
        <w:tc>
          <w:tcPr>
            <w:tcW w:w="6599" w:type="dxa"/>
          </w:tcPr>
          <w:p w14:paraId="112F2620"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INDUSTRY COMMISSION INQUIRY INTO THE TAXATION AND FINANCIAL POLICY IMPACTS ON URBAN SETTLEMENT - DRAFT TERRITORY RESPONSE</w:t>
            </w:r>
          </w:p>
          <w:p w14:paraId="2237CA49" w14:textId="7D40237B" w:rsidR="00B840AB" w:rsidRPr="008D479B" w:rsidRDefault="00550A19"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the Northern Territory Submission to the Industry Commission’s Inquiry into the Taxation and Financial Policy Impacts on Urban Settlement.</w:t>
            </w:r>
          </w:p>
        </w:tc>
      </w:tr>
      <w:tr w:rsidR="00542768" w:rsidRPr="008D479B" w14:paraId="791781BB"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38D6BA37" w14:textId="77777777" w:rsidR="00542768" w:rsidRPr="008D479B" w:rsidRDefault="00542768" w:rsidP="00D773F0">
            <w:pPr>
              <w:spacing w:before="120"/>
              <w:jc w:val="center"/>
              <w:rPr>
                <w:rFonts w:cs="Arial"/>
                <w:sz w:val="20"/>
              </w:rPr>
            </w:pPr>
            <w:r w:rsidRPr="008D479B">
              <w:rPr>
                <w:rFonts w:cs="Arial"/>
                <w:sz w:val="20"/>
              </w:rPr>
              <w:t>580</w:t>
            </w:r>
          </w:p>
        </w:tc>
        <w:tc>
          <w:tcPr>
            <w:tcW w:w="1037" w:type="dxa"/>
          </w:tcPr>
          <w:p w14:paraId="20B29FDB"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7FAB6028"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6257</w:t>
            </w:r>
          </w:p>
        </w:tc>
        <w:tc>
          <w:tcPr>
            <w:tcW w:w="850" w:type="dxa"/>
          </w:tcPr>
          <w:p w14:paraId="6C94E94C"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7372</w:t>
            </w:r>
          </w:p>
        </w:tc>
        <w:tc>
          <w:tcPr>
            <w:tcW w:w="6599" w:type="dxa"/>
          </w:tcPr>
          <w:p w14:paraId="27C6F1BC"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EXECUTIVE COUNCIL PAPERS</w:t>
            </w:r>
          </w:p>
          <w:p w14:paraId="16348D25" w14:textId="77777777" w:rsidR="00542768" w:rsidRPr="008D479B"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To consider Executive Council papers.</w:t>
            </w:r>
          </w:p>
        </w:tc>
      </w:tr>
      <w:tr w:rsidR="00542768" w:rsidRPr="008D479B" w14:paraId="23E2D9CD"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15D8D31B" w14:textId="77777777" w:rsidR="00542768" w:rsidRPr="008D479B" w:rsidRDefault="00542768" w:rsidP="00D773F0">
            <w:pPr>
              <w:spacing w:before="120"/>
              <w:jc w:val="center"/>
              <w:rPr>
                <w:rFonts w:cs="Arial"/>
                <w:b/>
                <w:sz w:val="20"/>
              </w:rPr>
            </w:pPr>
            <w:r w:rsidRPr="008D479B">
              <w:rPr>
                <w:rFonts w:cs="Arial"/>
                <w:sz w:val="20"/>
              </w:rPr>
              <w:t>580</w:t>
            </w:r>
          </w:p>
        </w:tc>
        <w:tc>
          <w:tcPr>
            <w:tcW w:w="1037" w:type="dxa"/>
          </w:tcPr>
          <w:p w14:paraId="3A276323"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141315A0"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WOS</w:t>
            </w:r>
          </w:p>
        </w:tc>
        <w:tc>
          <w:tcPr>
            <w:tcW w:w="850" w:type="dxa"/>
          </w:tcPr>
          <w:p w14:paraId="3B3161C8"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7373</w:t>
            </w:r>
          </w:p>
        </w:tc>
        <w:tc>
          <w:tcPr>
            <w:tcW w:w="6599" w:type="dxa"/>
          </w:tcPr>
          <w:p w14:paraId="691FF0E4" w14:textId="25F949F7" w:rsidR="00542768" w:rsidRPr="002532E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i/>
                <w:sz w:val="20"/>
              </w:rPr>
              <w:t>MOTOR ACCIDENTS (COMPENSATION) ACT</w:t>
            </w:r>
            <w:r w:rsidR="002532E8">
              <w:rPr>
                <w:rFonts w:cs="Arial"/>
                <w:i/>
                <w:sz w:val="20"/>
              </w:rPr>
              <w:t xml:space="preserve"> </w:t>
            </w:r>
            <w:r w:rsidR="002532E8" w:rsidRPr="002532E8">
              <w:rPr>
                <w:rFonts w:cs="Arial"/>
                <w:sz w:val="20"/>
              </w:rPr>
              <w:t>(MACA)</w:t>
            </w:r>
          </w:p>
          <w:p w14:paraId="70811A82" w14:textId="21BBB98C" w:rsidR="00550A19" w:rsidRPr="00550A19" w:rsidRDefault="002532E8" w:rsidP="00B4473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B44734">
              <w:rPr>
                <w:rFonts w:cs="Arial"/>
                <w:sz w:val="20"/>
              </w:rPr>
              <w:t xml:space="preserve">consider use of MACA reserves, and direct a Cabinet Submission on beneficial uses to which free </w:t>
            </w:r>
            <w:r>
              <w:rPr>
                <w:rFonts w:cs="Arial"/>
                <w:sz w:val="20"/>
              </w:rPr>
              <w:t>MACA reserves</w:t>
            </w:r>
            <w:r w:rsidR="00B44734">
              <w:rPr>
                <w:rFonts w:cs="Arial"/>
                <w:sz w:val="20"/>
              </w:rPr>
              <w:t xml:space="preserve"> may be put, such as road safety measures.</w:t>
            </w:r>
          </w:p>
        </w:tc>
      </w:tr>
      <w:tr w:rsidR="00542768" w:rsidRPr="008D479B" w14:paraId="4F7B9C51"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50CA4897" w14:textId="77777777" w:rsidR="00542768" w:rsidRPr="008D479B" w:rsidRDefault="00542768" w:rsidP="00D773F0">
            <w:pPr>
              <w:spacing w:before="120"/>
              <w:jc w:val="center"/>
              <w:rPr>
                <w:rFonts w:cs="Arial"/>
                <w:b/>
                <w:sz w:val="20"/>
              </w:rPr>
            </w:pPr>
            <w:r w:rsidRPr="008D479B">
              <w:rPr>
                <w:rFonts w:cs="Arial"/>
                <w:sz w:val="20"/>
              </w:rPr>
              <w:t>580</w:t>
            </w:r>
          </w:p>
        </w:tc>
        <w:tc>
          <w:tcPr>
            <w:tcW w:w="1037" w:type="dxa"/>
          </w:tcPr>
          <w:p w14:paraId="7B4FAEC1"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3AF02384"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WOS</w:t>
            </w:r>
          </w:p>
        </w:tc>
        <w:tc>
          <w:tcPr>
            <w:tcW w:w="850" w:type="dxa"/>
          </w:tcPr>
          <w:p w14:paraId="298F4D1B"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7374</w:t>
            </w:r>
          </w:p>
        </w:tc>
        <w:tc>
          <w:tcPr>
            <w:tcW w:w="6599" w:type="dxa"/>
          </w:tcPr>
          <w:p w14:paraId="7A37AF32"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TERRITORY INSURANCE OFFICE - RELATIONSHIP WITH THE NORTHERN TERRITORY GOVERNMENT AND FUTURE DIRECTION</w:t>
            </w:r>
          </w:p>
          <w:p w14:paraId="26217C36" w14:textId="7DF28C0E" w:rsidR="0072742E" w:rsidRPr="0072742E" w:rsidRDefault="004C74A9" w:rsidP="0072742E">
            <w:pPr>
              <w:spacing w:before="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For Cabinet </w:t>
            </w:r>
            <w:r w:rsidR="0072742E">
              <w:rPr>
                <w:rFonts w:cs="Arial"/>
                <w:sz w:val="20"/>
              </w:rPr>
              <w:t>to:</w:t>
            </w:r>
          </w:p>
          <w:p w14:paraId="5732F620" w14:textId="443ED7C5" w:rsidR="00B322B8" w:rsidRPr="00B322B8" w:rsidRDefault="00B44734"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 xml:space="preserve">approve amendments to the </w:t>
            </w:r>
            <w:r w:rsidRPr="00B322B8">
              <w:rPr>
                <w:rFonts w:cs="Arial"/>
                <w:i/>
                <w:sz w:val="20"/>
              </w:rPr>
              <w:t xml:space="preserve">Territory Insurance Office Act </w:t>
            </w:r>
            <w:r w:rsidRPr="00B322B8">
              <w:rPr>
                <w:rFonts w:cs="Arial"/>
                <w:sz w:val="20"/>
              </w:rPr>
              <w:t>to separate roles of Chairman and CEO</w:t>
            </w:r>
            <w:r w:rsidR="0072742E">
              <w:rPr>
                <w:rFonts w:cs="Arial"/>
                <w:sz w:val="20"/>
              </w:rPr>
              <w:t>,</w:t>
            </w:r>
          </w:p>
          <w:p w14:paraId="16E86BA5" w14:textId="30D03BA2" w:rsidR="00B322B8" w:rsidRPr="00B322B8" w:rsidRDefault="00B44734"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 xml:space="preserve">request a Cabinet submission setting out options for defining the relationship between </w:t>
            </w:r>
            <w:r w:rsidR="00B322B8" w:rsidRPr="00B322B8">
              <w:rPr>
                <w:rFonts w:cs="Arial"/>
                <w:sz w:val="20"/>
              </w:rPr>
              <w:t>Government and TIO, and the scope of TIO’s operations</w:t>
            </w:r>
            <w:r w:rsidR="0072742E">
              <w:rPr>
                <w:rFonts w:cs="Arial"/>
                <w:sz w:val="20"/>
              </w:rPr>
              <w:t>,</w:t>
            </w:r>
          </w:p>
          <w:p w14:paraId="041C9E05" w14:textId="5F88FB73" w:rsidR="00B322B8" w:rsidRPr="00B322B8" w:rsidRDefault="00B322B8"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request the TIO Board develop a 3-year business plan</w:t>
            </w:r>
            <w:r w:rsidR="0072742E">
              <w:rPr>
                <w:rFonts w:cs="Arial"/>
                <w:sz w:val="20"/>
              </w:rPr>
              <w:t>,</w:t>
            </w:r>
          </w:p>
          <w:p w14:paraId="1505C027" w14:textId="015C74E2" w:rsidR="00B322B8" w:rsidRPr="00B322B8" w:rsidRDefault="00B322B8"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introduce an annual divided target set each financial year</w:t>
            </w:r>
            <w:r w:rsidR="0072742E">
              <w:rPr>
                <w:rFonts w:cs="Arial"/>
                <w:sz w:val="20"/>
              </w:rPr>
              <w:t>,</w:t>
            </w:r>
          </w:p>
          <w:p w14:paraId="51F5F2BC" w14:textId="0425D2F8" w:rsidR="00B44734" w:rsidRPr="00B322B8" w:rsidRDefault="00B322B8"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direct that capital</w:t>
            </w:r>
            <w:r w:rsidR="0072742E">
              <w:rPr>
                <w:rFonts w:cs="Arial"/>
                <w:sz w:val="20"/>
              </w:rPr>
              <w:t>isation of the TIO proceed, and</w:t>
            </w:r>
          </w:p>
          <w:p w14:paraId="798DC997" w14:textId="45CCB6FB" w:rsidR="00B322B8" w:rsidRPr="00B322B8" w:rsidRDefault="00B322B8" w:rsidP="00B322B8">
            <w:pPr>
              <w:pStyle w:val="ListParagraph"/>
              <w:numPr>
                <w:ilvl w:val="0"/>
                <w:numId w:val="27"/>
              </w:numPr>
              <w:spacing w:before="120"/>
              <w:ind w:left="437" w:hanging="284"/>
              <w:cnfStyle w:val="000000000000" w:firstRow="0" w:lastRow="0" w:firstColumn="0" w:lastColumn="0" w:oddVBand="0" w:evenVBand="0" w:oddHBand="0" w:evenHBand="0" w:firstRowFirstColumn="0" w:firstRowLastColumn="0" w:lastRowFirstColumn="0" w:lastRowLastColumn="0"/>
              <w:rPr>
                <w:rFonts w:cs="Arial"/>
                <w:sz w:val="20"/>
              </w:rPr>
            </w:pPr>
            <w:r w:rsidRPr="00B322B8">
              <w:rPr>
                <w:rFonts w:cs="Arial"/>
                <w:sz w:val="20"/>
              </w:rPr>
              <w:t>request further information on options for capitalisation through utilisation of accumulated reserves</w:t>
            </w:r>
            <w:r w:rsidR="0072742E">
              <w:rPr>
                <w:rFonts w:cs="Arial"/>
                <w:sz w:val="20"/>
              </w:rPr>
              <w:t>.</w:t>
            </w:r>
          </w:p>
        </w:tc>
      </w:tr>
      <w:tr w:rsidR="00542768" w:rsidRPr="008D479B" w14:paraId="677A1E89"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5428B002" w14:textId="77777777" w:rsidR="00542768" w:rsidRPr="008D479B" w:rsidRDefault="00542768" w:rsidP="00D773F0">
            <w:pPr>
              <w:spacing w:before="120"/>
              <w:jc w:val="center"/>
              <w:rPr>
                <w:rFonts w:cs="Arial"/>
                <w:b/>
                <w:sz w:val="20"/>
              </w:rPr>
            </w:pPr>
            <w:r w:rsidRPr="008D479B">
              <w:rPr>
                <w:rFonts w:cs="Arial"/>
                <w:sz w:val="20"/>
              </w:rPr>
              <w:t>580</w:t>
            </w:r>
          </w:p>
        </w:tc>
        <w:tc>
          <w:tcPr>
            <w:tcW w:w="1037" w:type="dxa"/>
          </w:tcPr>
          <w:p w14:paraId="37F51BBD"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5135E16C"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WOS</w:t>
            </w:r>
          </w:p>
        </w:tc>
        <w:tc>
          <w:tcPr>
            <w:tcW w:w="850" w:type="dxa"/>
          </w:tcPr>
          <w:p w14:paraId="1B15DC2E"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7375</w:t>
            </w:r>
          </w:p>
        </w:tc>
        <w:tc>
          <w:tcPr>
            <w:tcW w:w="6599" w:type="dxa"/>
          </w:tcPr>
          <w:p w14:paraId="0CEDF6B7"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KATHERINE HOUSE - PURCHASE OF EXECUTIVE RESIDENCE FOR MANAGER</w:t>
            </w:r>
          </w:p>
          <w:p w14:paraId="30AC926D" w14:textId="1E4314E8" w:rsidR="0072742E" w:rsidRPr="008D479B" w:rsidRDefault="0072742E" w:rsidP="0072742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rescind that part of Cabinet Decision 7348 of 18 June 1992 that required the residence to be placed with the NT Housing Commission following purchase.</w:t>
            </w:r>
          </w:p>
        </w:tc>
      </w:tr>
      <w:tr w:rsidR="00542768" w:rsidRPr="008D479B" w14:paraId="12842CBC" w14:textId="77777777" w:rsidTr="00FB4B1D">
        <w:tc>
          <w:tcPr>
            <w:cnfStyle w:val="001000000000" w:firstRow="0" w:lastRow="0" w:firstColumn="1" w:lastColumn="0" w:oddVBand="0" w:evenVBand="0" w:oddHBand="0" w:evenHBand="0" w:firstRowFirstColumn="0" w:firstRowLastColumn="0" w:lastRowFirstColumn="0" w:lastRowLastColumn="0"/>
            <w:tcW w:w="1037" w:type="dxa"/>
          </w:tcPr>
          <w:p w14:paraId="52F25DC9" w14:textId="77777777" w:rsidR="00542768" w:rsidRPr="008D479B" w:rsidRDefault="00542768" w:rsidP="00D773F0">
            <w:pPr>
              <w:spacing w:before="120"/>
              <w:jc w:val="center"/>
              <w:rPr>
                <w:rFonts w:cs="Arial"/>
                <w:b/>
                <w:sz w:val="20"/>
              </w:rPr>
            </w:pPr>
            <w:r w:rsidRPr="008D479B">
              <w:rPr>
                <w:rFonts w:cs="Arial"/>
                <w:sz w:val="20"/>
              </w:rPr>
              <w:t>580</w:t>
            </w:r>
          </w:p>
        </w:tc>
        <w:tc>
          <w:tcPr>
            <w:tcW w:w="1037" w:type="dxa"/>
          </w:tcPr>
          <w:p w14:paraId="3704D710"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4FBB61FE"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WOS</w:t>
            </w:r>
          </w:p>
        </w:tc>
        <w:tc>
          <w:tcPr>
            <w:tcW w:w="850" w:type="dxa"/>
          </w:tcPr>
          <w:p w14:paraId="62AB3DAA"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7376</w:t>
            </w:r>
          </w:p>
        </w:tc>
        <w:tc>
          <w:tcPr>
            <w:tcW w:w="6599" w:type="dxa"/>
          </w:tcPr>
          <w:p w14:paraId="5B7FF3B5"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KENBI LAND CLAIM</w:t>
            </w:r>
          </w:p>
          <w:p w14:paraId="5E698E47" w14:textId="37DBC86B" w:rsidR="007B1CAD" w:rsidRPr="00FB4B1D" w:rsidRDefault="0072742E" w:rsidP="007B1CA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 xml:space="preserve">To </w:t>
            </w:r>
            <w:r w:rsidRPr="007B1CAD">
              <w:rPr>
                <w:rFonts w:asciiTheme="minorHAnsi" w:hAnsiTheme="minorHAnsi" w:cs="Arial"/>
                <w:sz w:val="20"/>
              </w:rPr>
              <w:t>authorise the Department of Lands and Housing and the Department of Law to negotiate settlement of the Kenbi Land Claim as per the map at Attachment 3 of the Kenbi Land Claim briefing document of 29 June 1992.</w:t>
            </w:r>
            <w:r w:rsidR="00FB4B1D">
              <w:rPr>
                <w:rFonts w:asciiTheme="minorHAnsi" w:hAnsiTheme="minorHAnsi" w:cs="Arial"/>
                <w:sz w:val="20"/>
              </w:rPr>
              <w:t xml:space="preserve"> </w:t>
            </w:r>
          </w:p>
        </w:tc>
      </w:tr>
      <w:tr w:rsidR="00542768" w:rsidRPr="008D479B" w14:paraId="280EEF04"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73B4F432" w14:textId="77777777" w:rsidR="00542768" w:rsidRPr="008D479B" w:rsidRDefault="00542768" w:rsidP="00D773F0">
            <w:pPr>
              <w:spacing w:before="120"/>
              <w:jc w:val="center"/>
              <w:rPr>
                <w:rFonts w:cs="Arial"/>
                <w:b/>
                <w:sz w:val="20"/>
              </w:rPr>
            </w:pPr>
            <w:r w:rsidRPr="008D479B">
              <w:rPr>
                <w:rFonts w:cs="Arial"/>
                <w:sz w:val="20"/>
              </w:rPr>
              <w:lastRenderedPageBreak/>
              <w:t>580</w:t>
            </w:r>
          </w:p>
        </w:tc>
        <w:tc>
          <w:tcPr>
            <w:tcW w:w="1037" w:type="dxa"/>
          </w:tcPr>
          <w:p w14:paraId="00092272"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797B21B0"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WOS</w:t>
            </w:r>
          </w:p>
        </w:tc>
        <w:tc>
          <w:tcPr>
            <w:tcW w:w="850" w:type="dxa"/>
          </w:tcPr>
          <w:p w14:paraId="03C85893"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7377</w:t>
            </w:r>
          </w:p>
        </w:tc>
        <w:tc>
          <w:tcPr>
            <w:tcW w:w="6599" w:type="dxa"/>
          </w:tcPr>
          <w:p w14:paraId="75DAF745"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ALICE SPRINGS RETIREMENT VILLAGE</w:t>
            </w:r>
          </w:p>
          <w:p w14:paraId="37FAB56D" w14:textId="3EE54684" w:rsidR="00D2385F" w:rsidRPr="008D479B" w:rsidRDefault="00D2385F" w:rsidP="00D2385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6424A4">
              <w:rPr>
                <w:rFonts w:cs="Arial"/>
                <w:sz w:val="20"/>
              </w:rPr>
              <w:t>approve the sale of Lot 7860 Alice Springs t</w:t>
            </w:r>
            <w:r w:rsidR="004C74A9">
              <w:rPr>
                <w:rFonts w:cs="Arial"/>
                <w:sz w:val="20"/>
              </w:rPr>
              <w:t>o Henry and Walker Contracting.</w:t>
            </w:r>
          </w:p>
        </w:tc>
      </w:tr>
      <w:tr w:rsidR="00542768" w:rsidRPr="008D479B" w14:paraId="40494040" w14:textId="77777777" w:rsidTr="00D773F0">
        <w:tc>
          <w:tcPr>
            <w:cnfStyle w:val="001000000000" w:firstRow="0" w:lastRow="0" w:firstColumn="1" w:lastColumn="0" w:oddVBand="0" w:evenVBand="0" w:oddHBand="0" w:evenHBand="0" w:firstRowFirstColumn="0" w:firstRowLastColumn="0" w:lastRowFirstColumn="0" w:lastRowLastColumn="0"/>
            <w:tcW w:w="1037" w:type="dxa"/>
          </w:tcPr>
          <w:p w14:paraId="5FF42CD1" w14:textId="77777777" w:rsidR="00542768" w:rsidRPr="008D479B" w:rsidRDefault="00542768" w:rsidP="00D773F0">
            <w:pPr>
              <w:spacing w:before="120"/>
              <w:jc w:val="center"/>
              <w:rPr>
                <w:rFonts w:cs="Arial"/>
                <w:b/>
                <w:sz w:val="20"/>
              </w:rPr>
            </w:pPr>
            <w:r w:rsidRPr="008D479B">
              <w:rPr>
                <w:rFonts w:cs="Arial"/>
                <w:sz w:val="20"/>
              </w:rPr>
              <w:t>580</w:t>
            </w:r>
          </w:p>
        </w:tc>
        <w:tc>
          <w:tcPr>
            <w:tcW w:w="1037" w:type="dxa"/>
          </w:tcPr>
          <w:p w14:paraId="356828E4"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16/7/92</w:t>
            </w:r>
          </w:p>
        </w:tc>
        <w:tc>
          <w:tcPr>
            <w:tcW w:w="785" w:type="dxa"/>
          </w:tcPr>
          <w:p w14:paraId="77F579EF"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6146</w:t>
            </w:r>
          </w:p>
        </w:tc>
        <w:tc>
          <w:tcPr>
            <w:tcW w:w="850" w:type="dxa"/>
          </w:tcPr>
          <w:p w14:paraId="1F53AE20" w14:textId="77777777" w:rsidR="00542768" w:rsidRPr="008D479B" w:rsidRDefault="00542768" w:rsidP="00D773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sz w:val="20"/>
              </w:rPr>
              <w:t>7378</w:t>
            </w:r>
          </w:p>
        </w:tc>
        <w:tc>
          <w:tcPr>
            <w:tcW w:w="6599" w:type="dxa"/>
          </w:tcPr>
          <w:p w14:paraId="05E6FE07" w14:textId="77777777" w:rsidR="00542768" w:rsidRDefault="00542768" w:rsidP="00D773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8D479B">
              <w:rPr>
                <w:rFonts w:cs="Arial"/>
                <w:i/>
                <w:sz w:val="20"/>
              </w:rPr>
              <w:t>COMMERCIAL PASSENGER (ROAD) TRANSPORT ACT</w:t>
            </w:r>
            <w:r w:rsidRPr="008D479B">
              <w:rPr>
                <w:rFonts w:cs="Arial"/>
                <w:sz w:val="20"/>
              </w:rPr>
              <w:t xml:space="preserve"> - FEES AND CHARGES</w:t>
            </w:r>
          </w:p>
          <w:p w14:paraId="684BD578" w14:textId="1A01AE92" w:rsidR="00F86529" w:rsidRPr="004C74A9" w:rsidRDefault="00F86529" w:rsidP="00D773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regulations to cover new fees and charges for commercial passenger road transport licensing and related purposes under the </w:t>
            </w:r>
            <w:r>
              <w:rPr>
                <w:rFonts w:asciiTheme="minorHAnsi" w:hAnsiTheme="minorHAnsi" w:cs="Arial"/>
                <w:i/>
                <w:sz w:val="20"/>
              </w:rPr>
              <w:t>Commercial Passenger (Road) Transport Act</w:t>
            </w:r>
            <w:r>
              <w:rPr>
                <w:rFonts w:asciiTheme="minorHAnsi" w:hAnsiTheme="minorHAnsi" w:cs="Arial"/>
                <w:sz w:val="20"/>
              </w:rPr>
              <w:t>.</w:t>
            </w:r>
          </w:p>
        </w:tc>
      </w:tr>
    </w:tbl>
    <w:p w14:paraId="7E77A4FC" w14:textId="77777777" w:rsidR="00542768" w:rsidRDefault="00542768" w:rsidP="00CD5BBE">
      <w:pPr>
        <w:rPr>
          <w:lang w:eastAsia="en-AU"/>
        </w:rPr>
      </w:pPr>
    </w:p>
    <w:p w14:paraId="4FBDD800" w14:textId="77777777" w:rsidR="00F17859" w:rsidRDefault="00F17859">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17859" w:rsidRPr="00B2288C" w14:paraId="1CADD3BD"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5781F16" w14:textId="4A6368B5" w:rsidR="00F17859" w:rsidRPr="00B2288C" w:rsidRDefault="00F17859" w:rsidP="00F17859">
            <w:pPr>
              <w:jc w:val="center"/>
              <w:rPr>
                <w:rFonts w:asciiTheme="minorHAnsi" w:hAnsiTheme="minorHAnsi"/>
              </w:rPr>
            </w:pPr>
            <w:r w:rsidRPr="00B2288C">
              <w:rPr>
                <w:rFonts w:asciiTheme="minorHAnsi" w:hAnsiTheme="minorHAnsi"/>
              </w:rPr>
              <w:t>Volume  3</w:t>
            </w:r>
            <w:r>
              <w:rPr>
                <w:rFonts w:asciiTheme="minorHAnsi" w:hAnsiTheme="minorHAnsi"/>
              </w:rPr>
              <w:t>90</w:t>
            </w:r>
          </w:p>
          <w:p w14:paraId="5C4D4DC8" w14:textId="3E5C807B" w:rsidR="00F17859" w:rsidRPr="00B2288C" w:rsidRDefault="00F17859" w:rsidP="00F17859">
            <w:pPr>
              <w:jc w:val="center"/>
              <w:rPr>
                <w:rFonts w:asciiTheme="minorHAnsi" w:hAnsiTheme="minorHAnsi"/>
              </w:rPr>
            </w:pPr>
            <w:r w:rsidRPr="00B2288C">
              <w:rPr>
                <w:rFonts w:asciiTheme="minorHAnsi" w:hAnsiTheme="minorHAnsi"/>
              </w:rPr>
              <w:t xml:space="preserve">Meeting date:  </w:t>
            </w:r>
            <w:r>
              <w:rPr>
                <w:rFonts w:asciiTheme="minorHAnsi" w:hAnsiTheme="minorHAnsi"/>
              </w:rPr>
              <w:t>9 July 1992 – Tennant Creek</w:t>
            </w:r>
          </w:p>
        </w:tc>
      </w:tr>
      <w:tr w:rsidR="00F17859" w:rsidRPr="00B2288C" w14:paraId="7E08A8A2"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3A0CA95" w14:textId="77777777" w:rsidR="00F17859" w:rsidRPr="00B2288C" w:rsidRDefault="00F17859" w:rsidP="00F17859">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5A88968F"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4504E363"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679414F8"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36F55D4A" w14:textId="77777777" w:rsidR="00F17859" w:rsidRPr="00B2288C" w:rsidRDefault="00F17859" w:rsidP="00F1785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F17859" w:rsidRPr="00B2288C" w14:paraId="6979E6B4"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D3A5D5E" w14:textId="18CCA20A" w:rsidR="00F17859" w:rsidRPr="00F17859" w:rsidRDefault="00F17859" w:rsidP="00F17859">
            <w:pPr>
              <w:spacing w:before="120"/>
              <w:jc w:val="center"/>
              <w:rPr>
                <w:rFonts w:cs="Arial"/>
                <w:sz w:val="20"/>
              </w:rPr>
            </w:pPr>
            <w:r w:rsidRPr="00F17859">
              <w:rPr>
                <w:rFonts w:cs="Arial"/>
                <w:sz w:val="20"/>
              </w:rPr>
              <w:t>579</w:t>
            </w:r>
          </w:p>
        </w:tc>
        <w:tc>
          <w:tcPr>
            <w:tcW w:w="1037" w:type="dxa"/>
          </w:tcPr>
          <w:p w14:paraId="331CA535" w14:textId="7D710935"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9/7/92</w:t>
            </w:r>
          </w:p>
        </w:tc>
        <w:tc>
          <w:tcPr>
            <w:tcW w:w="785" w:type="dxa"/>
          </w:tcPr>
          <w:p w14:paraId="6CFAB5B9" w14:textId="747B4391"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6252</w:t>
            </w:r>
          </w:p>
        </w:tc>
        <w:tc>
          <w:tcPr>
            <w:tcW w:w="850" w:type="dxa"/>
          </w:tcPr>
          <w:p w14:paraId="691A6162" w14:textId="37DC01B2"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7364</w:t>
            </w:r>
          </w:p>
        </w:tc>
        <w:tc>
          <w:tcPr>
            <w:tcW w:w="6599" w:type="dxa"/>
          </w:tcPr>
          <w:p w14:paraId="3C4A14A3"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NORTHERN TERRITORY SUBMISSION TO THE HOUSE OF REPRESENTATIVES STANDING COMMITTEE ON TRANSPORT, COMMUNICATIONS AND INFRASTRUCTURE - ROAD CONSTRUCTION AND MAINTENANCE</w:t>
            </w:r>
          </w:p>
          <w:p w14:paraId="3416CB16" w14:textId="32433881" w:rsidR="00843842" w:rsidRPr="00F17859" w:rsidRDefault="00542768"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Northern Territory Government Submission in response to the</w:t>
            </w:r>
            <w:r w:rsidR="00843842">
              <w:rPr>
                <w:rFonts w:cs="Arial"/>
                <w:sz w:val="20"/>
              </w:rPr>
              <w:t xml:space="preserve"> House of Representatives Standing Committee on Transport, Communications and Infrastructure – Road Construction and Maintenance, for its Inquiry into the Efficiency of the Road Construction and Maintenance Industry.</w:t>
            </w:r>
          </w:p>
        </w:tc>
      </w:tr>
      <w:tr w:rsidR="00F17859" w:rsidRPr="00B2288C" w14:paraId="27828AC1"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77DFCC7F" w14:textId="7A6BC698" w:rsidR="00F17859" w:rsidRPr="00D773F0" w:rsidRDefault="00F17859" w:rsidP="00F17859">
            <w:pPr>
              <w:spacing w:before="120"/>
              <w:jc w:val="center"/>
              <w:rPr>
                <w:rFonts w:cs="Arial"/>
                <w:b/>
                <w:sz w:val="20"/>
              </w:rPr>
            </w:pPr>
            <w:r w:rsidRPr="00D773F0">
              <w:rPr>
                <w:rFonts w:cs="Arial"/>
                <w:sz w:val="20"/>
              </w:rPr>
              <w:t>579</w:t>
            </w:r>
          </w:p>
        </w:tc>
        <w:tc>
          <w:tcPr>
            <w:tcW w:w="1037" w:type="dxa"/>
          </w:tcPr>
          <w:p w14:paraId="5FB50D8F" w14:textId="13AEB0A1" w:rsidR="00F17859" w:rsidRPr="00D773F0"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773F0">
              <w:rPr>
                <w:rFonts w:cs="Arial"/>
                <w:sz w:val="20"/>
              </w:rPr>
              <w:t>9/7/92</w:t>
            </w:r>
          </w:p>
        </w:tc>
        <w:tc>
          <w:tcPr>
            <w:tcW w:w="785" w:type="dxa"/>
          </w:tcPr>
          <w:p w14:paraId="3FD616AB" w14:textId="5611E15C" w:rsidR="00F17859" w:rsidRPr="00D773F0"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773F0">
              <w:rPr>
                <w:rFonts w:cs="Arial"/>
                <w:sz w:val="20"/>
              </w:rPr>
              <w:t>6253</w:t>
            </w:r>
          </w:p>
        </w:tc>
        <w:tc>
          <w:tcPr>
            <w:tcW w:w="850" w:type="dxa"/>
          </w:tcPr>
          <w:p w14:paraId="1330714B" w14:textId="06FF58B2" w:rsidR="00F17859" w:rsidRPr="00D773F0"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773F0">
              <w:rPr>
                <w:rFonts w:cs="Arial"/>
                <w:sz w:val="20"/>
              </w:rPr>
              <w:t>7365</w:t>
            </w:r>
          </w:p>
        </w:tc>
        <w:tc>
          <w:tcPr>
            <w:tcW w:w="6599" w:type="dxa"/>
          </w:tcPr>
          <w:p w14:paraId="5F93138F" w14:textId="77777777" w:rsidR="00F17859" w:rsidRPr="00D773F0"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773F0">
              <w:rPr>
                <w:rFonts w:cs="Arial"/>
                <w:sz w:val="20"/>
              </w:rPr>
              <w:t>NT AERO-MEDICAL CONTRACT</w:t>
            </w:r>
          </w:p>
          <w:p w14:paraId="4477158D" w14:textId="214C1074" w:rsidR="00843842" w:rsidRPr="00D773F0" w:rsidRDefault="00843842" w:rsidP="0084384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773F0">
              <w:rPr>
                <w:rFonts w:cs="Arial"/>
                <w:sz w:val="20"/>
              </w:rPr>
              <w:t>To approve proc</w:t>
            </w:r>
            <w:r w:rsidR="004C74A9">
              <w:rPr>
                <w:rFonts w:cs="Arial"/>
                <w:sz w:val="20"/>
              </w:rPr>
              <w:t>eeding with the tender process.</w:t>
            </w:r>
          </w:p>
        </w:tc>
      </w:tr>
      <w:tr w:rsidR="00F17859" w:rsidRPr="00B2288C" w14:paraId="7D26FC90"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E3A969C" w14:textId="05BB54FF" w:rsidR="00F17859" w:rsidRPr="00F17859" w:rsidRDefault="00F17859" w:rsidP="00F17859">
            <w:pPr>
              <w:spacing w:before="120"/>
              <w:jc w:val="center"/>
              <w:rPr>
                <w:rFonts w:cs="Arial"/>
                <w:b/>
                <w:sz w:val="20"/>
              </w:rPr>
            </w:pPr>
            <w:r w:rsidRPr="00F17859">
              <w:rPr>
                <w:rFonts w:cs="Arial"/>
                <w:sz w:val="20"/>
              </w:rPr>
              <w:t>579</w:t>
            </w:r>
          </w:p>
        </w:tc>
        <w:tc>
          <w:tcPr>
            <w:tcW w:w="1037" w:type="dxa"/>
          </w:tcPr>
          <w:p w14:paraId="28B0D822" w14:textId="7EB87E12"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9/7/92</w:t>
            </w:r>
          </w:p>
        </w:tc>
        <w:tc>
          <w:tcPr>
            <w:tcW w:w="785" w:type="dxa"/>
          </w:tcPr>
          <w:p w14:paraId="236054C3" w14:textId="5BB41C2B"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WOS</w:t>
            </w:r>
          </w:p>
        </w:tc>
        <w:tc>
          <w:tcPr>
            <w:tcW w:w="850" w:type="dxa"/>
          </w:tcPr>
          <w:p w14:paraId="41A09076" w14:textId="27A98134"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7366</w:t>
            </w:r>
          </w:p>
        </w:tc>
        <w:tc>
          <w:tcPr>
            <w:tcW w:w="6599" w:type="dxa"/>
          </w:tcPr>
          <w:p w14:paraId="0A8A1F73"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NATIONAL HERITAGE REGISTER</w:t>
            </w:r>
          </w:p>
          <w:p w14:paraId="47D2CD9E" w14:textId="009BB508" w:rsidR="00D773F0" w:rsidRPr="00F17859" w:rsidRDefault="0058686E"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direct that all future nominations for listing on the National Heritage Register must be approved by Cabinet.</w:t>
            </w:r>
          </w:p>
        </w:tc>
      </w:tr>
      <w:tr w:rsidR="00F17859" w:rsidRPr="00B2288C" w14:paraId="058FC2E3"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5AA342A" w14:textId="4502ADE0" w:rsidR="00F17859" w:rsidRPr="00F17859" w:rsidRDefault="00F17859" w:rsidP="00F17859">
            <w:pPr>
              <w:spacing w:before="120"/>
              <w:jc w:val="center"/>
              <w:rPr>
                <w:rFonts w:cs="Arial"/>
                <w:b/>
                <w:sz w:val="20"/>
              </w:rPr>
            </w:pPr>
            <w:r w:rsidRPr="00F17859">
              <w:rPr>
                <w:rFonts w:cs="Arial"/>
                <w:sz w:val="20"/>
              </w:rPr>
              <w:t>579</w:t>
            </w:r>
          </w:p>
        </w:tc>
        <w:tc>
          <w:tcPr>
            <w:tcW w:w="1037" w:type="dxa"/>
          </w:tcPr>
          <w:p w14:paraId="0DA0073A" w14:textId="12D54976"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9/7/92</w:t>
            </w:r>
          </w:p>
        </w:tc>
        <w:tc>
          <w:tcPr>
            <w:tcW w:w="785" w:type="dxa"/>
          </w:tcPr>
          <w:p w14:paraId="4F41F8FD" w14:textId="773434A3"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WOS</w:t>
            </w:r>
          </w:p>
        </w:tc>
        <w:tc>
          <w:tcPr>
            <w:tcW w:w="850" w:type="dxa"/>
          </w:tcPr>
          <w:p w14:paraId="30F9CF3D" w14:textId="28D43792"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7367</w:t>
            </w:r>
          </w:p>
        </w:tc>
        <w:tc>
          <w:tcPr>
            <w:tcW w:w="6599" w:type="dxa"/>
          </w:tcPr>
          <w:p w14:paraId="1A741B43"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NT FLEET</w:t>
            </w:r>
          </w:p>
          <w:p w14:paraId="7A901C04" w14:textId="2E5AD4FF" w:rsidR="0058686E" w:rsidRPr="00F17859" w:rsidRDefault="0058686E"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direct NT Treasury to provide Cabinet with a progress report on the implementation of the NT Fleet programme as soon as possible.</w:t>
            </w:r>
          </w:p>
        </w:tc>
      </w:tr>
      <w:tr w:rsidR="00F17859" w:rsidRPr="00B2288C" w14:paraId="56833255"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C4604C2" w14:textId="4BDA0B30" w:rsidR="00F17859" w:rsidRPr="00F17859" w:rsidRDefault="00F17859" w:rsidP="00F17859">
            <w:pPr>
              <w:spacing w:before="120"/>
              <w:jc w:val="center"/>
              <w:rPr>
                <w:rFonts w:cs="Arial"/>
                <w:b/>
                <w:sz w:val="20"/>
              </w:rPr>
            </w:pPr>
            <w:r w:rsidRPr="00F17859">
              <w:rPr>
                <w:rFonts w:cs="Arial"/>
                <w:sz w:val="20"/>
              </w:rPr>
              <w:t>579</w:t>
            </w:r>
          </w:p>
        </w:tc>
        <w:tc>
          <w:tcPr>
            <w:tcW w:w="1037" w:type="dxa"/>
          </w:tcPr>
          <w:p w14:paraId="55317033" w14:textId="06EC17C4"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9/7/92</w:t>
            </w:r>
          </w:p>
        </w:tc>
        <w:tc>
          <w:tcPr>
            <w:tcW w:w="785" w:type="dxa"/>
          </w:tcPr>
          <w:p w14:paraId="64AA39C1" w14:textId="022EBB7A"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WOS</w:t>
            </w:r>
          </w:p>
        </w:tc>
        <w:tc>
          <w:tcPr>
            <w:tcW w:w="850" w:type="dxa"/>
          </w:tcPr>
          <w:p w14:paraId="71768A29" w14:textId="55DAED91"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7368</w:t>
            </w:r>
          </w:p>
        </w:tc>
        <w:tc>
          <w:tcPr>
            <w:tcW w:w="6599" w:type="dxa"/>
          </w:tcPr>
          <w:p w14:paraId="0514D1A3" w14:textId="54A54A33"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TENNANT</w:t>
            </w:r>
            <w:r w:rsidR="0058686E">
              <w:rPr>
                <w:rFonts w:cs="Arial"/>
                <w:sz w:val="20"/>
              </w:rPr>
              <w:t xml:space="preserve"> CREEK SHOW SOCIETY LADIES AUXI</w:t>
            </w:r>
            <w:r w:rsidRPr="00F17859">
              <w:rPr>
                <w:rFonts w:cs="Arial"/>
                <w:sz w:val="20"/>
              </w:rPr>
              <w:t>LIARY</w:t>
            </w:r>
          </w:p>
          <w:p w14:paraId="6B9F3A0F" w14:textId="752A42FC" w:rsidR="0058686E" w:rsidRPr="00F17859" w:rsidRDefault="0058686E"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 grant to the Ladies Auxiliary of the Tennant Creek Show Society.</w:t>
            </w:r>
          </w:p>
        </w:tc>
      </w:tr>
    </w:tbl>
    <w:p w14:paraId="529D9C80" w14:textId="75D3F473" w:rsidR="000E7865" w:rsidRDefault="000E786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17859" w:rsidRPr="00F17859" w14:paraId="283029B1"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AD131E2" w14:textId="08E5573C" w:rsidR="00F17859" w:rsidRPr="00F17859" w:rsidRDefault="00F17859" w:rsidP="00F17859">
            <w:pPr>
              <w:jc w:val="center"/>
            </w:pPr>
            <w:r w:rsidRPr="00F17859">
              <w:lastRenderedPageBreak/>
              <w:t>Volume  391</w:t>
            </w:r>
          </w:p>
          <w:p w14:paraId="56738131" w14:textId="10C6ABE3" w:rsidR="00F17859" w:rsidRPr="00F17859" w:rsidRDefault="00F17859" w:rsidP="00F17859">
            <w:pPr>
              <w:jc w:val="center"/>
            </w:pPr>
            <w:r w:rsidRPr="00F17859">
              <w:t>Meeting date:  20 July 1992 - Darwin</w:t>
            </w:r>
          </w:p>
        </w:tc>
      </w:tr>
      <w:tr w:rsidR="00F17859" w:rsidRPr="00F17859" w14:paraId="01EC8E70" w14:textId="77777777" w:rsidTr="008D47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ABC2C90" w14:textId="77777777" w:rsidR="00F17859" w:rsidRPr="00F17859" w:rsidRDefault="00F17859" w:rsidP="00F17859">
            <w:pPr>
              <w:jc w:val="center"/>
              <w:rPr>
                <w:sz w:val="18"/>
                <w:szCs w:val="18"/>
              </w:rPr>
            </w:pPr>
            <w:r w:rsidRPr="00F17859">
              <w:rPr>
                <w:sz w:val="18"/>
                <w:szCs w:val="18"/>
              </w:rPr>
              <w:t>Meeting</w:t>
            </w:r>
            <w:r w:rsidRPr="00F17859">
              <w:rPr>
                <w:sz w:val="18"/>
                <w:szCs w:val="18"/>
              </w:rPr>
              <w:br/>
              <w:t>No.</w:t>
            </w:r>
          </w:p>
        </w:tc>
        <w:tc>
          <w:tcPr>
            <w:tcW w:w="1037" w:type="dxa"/>
            <w:shd w:val="clear" w:color="auto" w:fill="D9D9D9" w:themeFill="background2" w:themeFillShade="D9"/>
          </w:tcPr>
          <w:p w14:paraId="0006722C" w14:textId="77777777" w:rsidR="00F17859" w:rsidRPr="00F17859"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7859">
              <w:rPr>
                <w:sz w:val="18"/>
                <w:szCs w:val="18"/>
              </w:rPr>
              <w:t>Meeting</w:t>
            </w:r>
            <w:r w:rsidRPr="00F17859">
              <w:rPr>
                <w:sz w:val="18"/>
                <w:szCs w:val="18"/>
              </w:rPr>
              <w:br/>
              <w:t>Date</w:t>
            </w:r>
          </w:p>
        </w:tc>
        <w:tc>
          <w:tcPr>
            <w:tcW w:w="785" w:type="dxa"/>
            <w:shd w:val="clear" w:color="auto" w:fill="D9D9D9" w:themeFill="background2" w:themeFillShade="D9"/>
          </w:tcPr>
          <w:p w14:paraId="1256BE01" w14:textId="77777777" w:rsidR="00F17859" w:rsidRPr="00F17859"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7859">
              <w:rPr>
                <w:sz w:val="18"/>
                <w:szCs w:val="18"/>
              </w:rPr>
              <w:t>Sub.</w:t>
            </w:r>
            <w:r w:rsidRPr="00F17859">
              <w:rPr>
                <w:sz w:val="18"/>
                <w:szCs w:val="18"/>
              </w:rPr>
              <w:br/>
              <w:t>No.</w:t>
            </w:r>
          </w:p>
        </w:tc>
        <w:tc>
          <w:tcPr>
            <w:tcW w:w="850" w:type="dxa"/>
            <w:shd w:val="clear" w:color="auto" w:fill="D9D9D9" w:themeFill="background2" w:themeFillShade="D9"/>
          </w:tcPr>
          <w:p w14:paraId="24C3F2CD" w14:textId="77777777" w:rsidR="00F17859" w:rsidRPr="00F17859"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F17859">
              <w:rPr>
                <w:sz w:val="18"/>
                <w:szCs w:val="18"/>
              </w:rPr>
              <w:t>Dec.</w:t>
            </w:r>
            <w:r w:rsidRPr="00F17859">
              <w:rPr>
                <w:sz w:val="18"/>
                <w:szCs w:val="18"/>
              </w:rPr>
              <w:br/>
              <w:t>No</w:t>
            </w:r>
          </w:p>
        </w:tc>
        <w:tc>
          <w:tcPr>
            <w:tcW w:w="6599" w:type="dxa"/>
            <w:shd w:val="clear" w:color="auto" w:fill="D9D9D9" w:themeFill="background2" w:themeFillShade="D9"/>
          </w:tcPr>
          <w:p w14:paraId="0C4659B8" w14:textId="77777777" w:rsidR="00F17859" w:rsidRPr="00F17859" w:rsidRDefault="00F17859" w:rsidP="00F17859">
            <w:pPr>
              <w:cnfStyle w:val="100000000000" w:firstRow="1" w:lastRow="0" w:firstColumn="0" w:lastColumn="0" w:oddVBand="0" w:evenVBand="0" w:oddHBand="0" w:evenHBand="0" w:firstRowFirstColumn="0" w:firstRowLastColumn="0" w:lastRowFirstColumn="0" w:lastRowLastColumn="0"/>
              <w:rPr>
                <w:sz w:val="18"/>
                <w:szCs w:val="18"/>
              </w:rPr>
            </w:pPr>
            <w:r w:rsidRPr="00F17859">
              <w:rPr>
                <w:sz w:val="18"/>
                <w:szCs w:val="18"/>
              </w:rPr>
              <w:t>Title and Purpose</w:t>
            </w:r>
          </w:p>
        </w:tc>
      </w:tr>
      <w:tr w:rsidR="0058686E" w:rsidRPr="00F17859" w14:paraId="7514F0A4"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55A288B" w14:textId="3FDA6194" w:rsidR="0058686E" w:rsidRPr="00F17859" w:rsidRDefault="0058686E" w:rsidP="0058686E">
            <w:pPr>
              <w:spacing w:before="120"/>
              <w:jc w:val="center"/>
              <w:rPr>
                <w:rFonts w:cs="Arial"/>
                <w:sz w:val="20"/>
              </w:rPr>
            </w:pPr>
            <w:r w:rsidRPr="00F17859">
              <w:rPr>
                <w:rFonts w:cs="Arial"/>
                <w:sz w:val="20"/>
              </w:rPr>
              <w:t>581</w:t>
            </w:r>
          </w:p>
        </w:tc>
        <w:tc>
          <w:tcPr>
            <w:tcW w:w="1037" w:type="dxa"/>
          </w:tcPr>
          <w:p w14:paraId="1ED24ACB" w14:textId="37DE3F10" w:rsidR="0058686E" w:rsidRPr="00F17859" w:rsidRDefault="0058686E" w:rsidP="0058686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048C0F9D" w14:textId="0D59BACF" w:rsidR="0058686E" w:rsidRPr="00F17859" w:rsidRDefault="0058686E" w:rsidP="0058686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6258</w:t>
            </w:r>
          </w:p>
        </w:tc>
        <w:tc>
          <w:tcPr>
            <w:tcW w:w="850" w:type="dxa"/>
          </w:tcPr>
          <w:p w14:paraId="0C3FA08D" w14:textId="78568E56" w:rsidR="0058686E" w:rsidRPr="00F17859" w:rsidRDefault="0058686E" w:rsidP="0058686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7379</w:t>
            </w:r>
          </w:p>
        </w:tc>
        <w:tc>
          <w:tcPr>
            <w:tcW w:w="6599" w:type="dxa"/>
          </w:tcPr>
          <w:p w14:paraId="01990E0C" w14:textId="77777777" w:rsidR="0058686E" w:rsidRDefault="0058686E" w:rsidP="0058686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 BUDGET</w:t>
            </w:r>
          </w:p>
          <w:p w14:paraId="7FFF02A2" w14:textId="205E14F6" w:rsidR="0058686E" w:rsidRPr="0058686E" w:rsidRDefault="0058686E" w:rsidP="0058686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Pr="0058686E">
              <w:rPr>
                <w:rFonts w:cs="Arial"/>
                <w:sz w:val="20"/>
              </w:rPr>
              <w:t>approve the 1992/93 Budget and the Forward Estimates of Expen</w:t>
            </w:r>
            <w:r>
              <w:rPr>
                <w:rFonts w:cs="Arial"/>
                <w:sz w:val="20"/>
              </w:rPr>
              <w:t>diture and Receipts for 1993/94, and to approve variations to the 1992/93 Capital Works and Acquisi</w:t>
            </w:r>
            <w:r w:rsidR="00FB4B1D">
              <w:rPr>
                <w:rFonts w:cs="Arial"/>
                <w:sz w:val="20"/>
              </w:rPr>
              <w:t>tions Program.</w:t>
            </w:r>
          </w:p>
        </w:tc>
      </w:tr>
      <w:tr w:rsidR="00F17859" w:rsidRPr="00F17859" w14:paraId="549450D3"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B2100B4" w14:textId="3201B03A" w:rsidR="00F17859" w:rsidRPr="00F17859" w:rsidRDefault="00F17859" w:rsidP="00F17859">
            <w:pPr>
              <w:spacing w:before="120"/>
              <w:jc w:val="center"/>
              <w:rPr>
                <w:rFonts w:cs="Arial"/>
                <w:sz w:val="20"/>
              </w:rPr>
            </w:pPr>
            <w:r w:rsidRPr="00F17859">
              <w:rPr>
                <w:rFonts w:cs="Arial"/>
                <w:sz w:val="20"/>
              </w:rPr>
              <w:t>581</w:t>
            </w:r>
          </w:p>
        </w:tc>
        <w:tc>
          <w:tcPr>
            <w:tcW w:w="1037" w:type="dxa"/>
          </w:tcPr>
          <w:p w14:paraId="6C24E510" w14:textId="05D280E8"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5E748854" w14:textId="77A803F8"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6259</w:t>
            </w:r>
          </w:p>
        </w:tc>
        <w:tc>
          <w:tcPr>
            <w:tcW w:w="850" w:type="dxa"/>
          </w:tcPr>
          <w:p w14:paraId="379EDF8C" w14:textId="03AD2A13"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7380</w:t>
            </w:r>
          </w:p>
        </w:tc>
        <w:tc>
          <w:tcPr>
            <w:tcW w:w="6599" w:type="dxa"/>
          </w:tcPr>
          <w:p w14:paraId="246657AB"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ADDITIONAL FUNDING FOR BATCHELOR COLLEGE</w:t>
            </w:r>
          </w:p>
          <w:p w14:paraId="64F2E050" w14:textId="0A24D934" w:rsidR="0058686E" w:rsidRPr="00F17859" w:rsidRDefault="00825585"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provide funding to aid the transition of Batchelor College to a predominantly higher education institution.</w:t>
            </w:r>
          </w:p>
        </w:tc>
      </w:tr>
      <w:tr w:rsidR="00825585" w:rsidRPr="00F17859" w14:paraId="4DDD55B3"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702622C" w14:textId="45BF88F9" w:rsidR="00825585" w:rsidRPr="00F17859" w:rsidRDefault="00825585" w:rsidP="00825585">
            <w:pPr>
              <w:spacing w:before="120"/>
              <w:jc w:val="center"/>
              <w:rPr>
                <w:rFonts w:cs="Arial"/>
                <w:sz w:val="20"/>
              </w:rPr>
            </w:pPr>
            <w:r w:rsidRPr="00F17859">
              <w:rPr>
                <w:rFonts w:cs="Arial"/>
                <w:sz w:val="20"/>
              </w:rPr>
              <w:t>581</w:t>
            </w:r>
          </w:p>
        </w:tc>
        <w:tc>
          <w:tcPr>
            <w:tcW w:w="1037" w:type="dxa"/>
          </w:tcPr>
          <w:p w14:paraId="017CDD72" w14:textId="5FF68E40" w:rsidR="00825585" w:rsidRPr="00F17859" w:rsidRDefault="00825585" w:rsidP="0082558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2E481F61" w14:textId="137BE447" w:rsidR="00825585" w:rsidRPr="00F17859" w:rsidRDefault="00825585" w:rsidP="0082558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6260</w:t>
            </w:r>
          </w:p>
        </w:tc>
        <w:tc>
          <w:tcPr>
            <w:tcW w:w="850" w:type="dxa"/>
          </w:tcPr>
          <w:p w14:paraId="1FE8923A" w14:textId="26343448" w:rsidR="00825585" w:rsidRPr="00F17859" w:rsidRDefault="00825585" w:rsidP="00825585">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7381</w:t>
            </w:r>
          </w:p>
        </w:tc>
        <w:tc>
          <w:tcPr>
            <w:tcW w:w="6599" w:type="dxa"/>
          </w:tcPr>
          <w:p w14:paraId="078D2F66" w14:textId="22F2A0D8" w:rsidR="00825585" w:rsidRDefault="00825585" w:rsidP="00825585">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WOODROFFE PRIMARY SCHOOL</w:t>
            </w:r>
          </w:p>
          <w:p w14:paraId="383E6CB6" w14:textId="4B078A9E" w:rsidR="00825585" w:rsidRPr="00F17859" w:rsidRDefault="00825585" w:rsidP="00825585">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the provision of Northern Territory Government and Catholic Education Centre school facil</w:t>
            </w:r>
            <w:r w:rsidR="00FB4B1D">
              <w:rPr>
                <w:rFonts w:cs="Arial"/>
                <w:sz w:val="20"/>
              </w:rPr>
              <w:t>ities at Woodroffe, Palmerston.</w:t>
            </w:r>
          </w:p>
        </w:tc>
      </w:tr>
      <w:tr w:rsidR="00F17859" w:rsidRPr="00F17859" w14:paraId="229BCBFB"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066656A3" w14:textId="46FA8F0D" w:rsidR="00F17859" w:rsidRPr="00F17859" w:rsidRDefault="00F17859" w:rsidP="00F17859">
            <w:pPr>
              <w:spacing w:before="120"/>
              <w:jc w:val="center"/>
              <w:rPr>
                <w:rFonts w:cs="Arial"/>
                <w:b/>
                <w:sz w:val="20"/>
              </w:rPr>
            </w:pPr>
            <w:r w:rsidRPr="00F17859">
              <w:rPr>
                <w:rFonts w:cs="Arial"/>
                <w:sz w:val="20"/>
              </w:rPr>
              <w:t>581</w:t>
            </w:r>
          </w:p>
        </w:tc>
        <w:tc>
          <w:tcPr>
            <w:tcW w:w="1037" w:type="dxa"/>
          </w:tcPr>
          <w:p w14:paraId="1F165CD2" w14:textId="154ECC74"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37F3A135" w14:textId="4DED125B"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6261</w:t>
            </w:r>
          </w:p>
        </w:tc>
        <w:tc>
          <w:tcPr>
            <w:tcW w:w="850" w:type="dxa"/>
          </w:tcPr>
          <w:p w14:paraId="187C3B95" w14:textId="1AE6136A"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7382</w:t>
            </w:r>
          </w:p>
        </w:tc>
        <w:tc>
          <w:tcPr>
            <w:tcW w:w="6599" w:type="dxa"/>
          </w:tcPr>
          <w:p w14:paraId="3CE0D2E2"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TRANSFER OF OWNERSHIP OF TENNANT CREEK BATTERY</w:t>
            </w:r>
          </w:p>
          <w:p w14:paraId="710687FC" w14:textId="6CF7025A" w:rsidR="00843157" w:rsidRPr="00F17859" w:rsidRDefault="00E277AE" w:rsidP="0084315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allocate additional funds to allow the site on which the Government Stamp Battery sits at Tennant Creek to be rehabilitated to an acceptable standard, and be transferred to the local Tennant Creek community.</w:t>
            </w:r>
          </w:p>
        </w:tc>
      </w:tr>
      <w:tr w:rsidR="00F17859" w:rsidRPr="00F17859" w14:paraId="5FB92F98"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4B29866F" w14:textId="39F5C8F6" w:rsidR="00F17859" w:rsidRPr="00F17859" w:rsidRDefault="00F17859" w:rsidP="00F17859">
            <w:pPr>
              <w:spacing w:before="120"/>
              <w:jc w:val="center"/>
              <w:rPr>
                <w:rFonts w:cs="Arial"/>
                <w:b/>
                <w:sz w:val="20"/>
              </w:rPr>
            </w:pPr>
            <w:r w:rsidRPr="00F17859">
              <w:rPr>
                <w:rFonts w:cs="Arial"/>
                <w:sz w:val="20"/>
              </w:rPr>
              <w:t>581</w:t>
            </w:r>
          </w:p>
        </w:tc>
        <w:tc>
          <w:tcPr>
            <w:tcW w:w="1037" w:type="dxa"/>
          </w:tcPr>
          <w:p w14:paraId="13172A51" w14:textId="252B61AE"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7ABF1EAB" w14:textId="5E63C597"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6262</w:t>
            </w:r>
          </w:p>
        </w:tc>
        <w:tc>
          <w:tcPr>
            <w:tcW w:w="850" w:type="dxa"/>
          </w:tcPr>
          <w:p w14:paraId="11087DA3" w14:textId="34A016DC"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7382</w:t>
            </w:r>
          </w:p>
        </w:tc>
        <w:tc>
          <w:tcPr>
            <w:tcW w:w="6599" w:type="dxa"/>
          </w:tcPr>
          <w:p w14:paraId="78F5598A"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FUNDING REQUEST FOR NORTH FLINDERS MINES LITIGATION</w:t>
            </w:r>
          </w:p>
          <w:p w14:paraId="0DC87EE8" w14:textId="7A815688" w:rsidR="003353FF" w:rsidRPr="00F17859" w:rsidRDefault="00E277AE" w:rsidP="003353F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funding legal costs associated with litigation against North Flind</w:t>
            </w:r>
            <w:r w:rsidR="004C74A9">
              <w:rPr>
                <w:rFonts w:cs="Arial"/>
                <w:sz w:val="20"/>
              </w:rPr>
              <w:t>ers Mines.</w:t>
            </w:r>
          </w:p>
        </w:tc>
      </w:tr>
      <w:tr w:rsidR="00F17859" w:rsidRPr="00F17859" w14:paraId="0FD9438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70E654A" w14:textId="775E9944" w:rsidR="00F17859" w:rsidRPr="00F17859" w:rsidRDefault="00F17859" w:rsidP="00F17859">
            <w:pPr>
              <w:spacing w:before="120"/>
              <w:jc w:val="center"/>
              <w:rPr>
                <w:rFonts w:cs="Arial"/>
                <w:b/>
                <w:sz w:val="20"/>
              </w:rPr>
            </w:pPr>
            <w:r w:rsidRPr="00F17859">
              <w:rPr>
                <w:rFonts w:cs="Arial"/>
                <w:sz w:val="20"/>
              </w:rPr>
              <w:t>581</w:t>
            </w:r>
          </w:p>
        </w:tc>
        <w:tc>
          <w:tcPr>
            <w:tcW w:w="1037" w:type="dxa"/>
          </w:tcPr>
          <w:p w14:paraId="6E509522" w14:textId="032ABC3E"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24761D9C" w14:textId="1D004166"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WOS</w:t>
            </w:r>
          </w:p>
        </w:tc>
        <w:tc>
          <w:tcPr>
            <w:tcW w:w="850" w:type="dxa"/>
          </w:tcPr>
          <w:p w14:paraId="625A9EA5" w14:textId="2DD9B81A"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7384</w:t>
            </w:r>
          </w:p>
        </w:tc>
        <w:tc>
          <w:tcPr>
            <w:tcW w:w="6599" w:type="dxa"/>
          </w:tcPr>
          <w:p w14:paraId="1D812E44"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OZTECH INDUSTRIES PTY LTD/NT UNIVERSITY - FINANCIAL ASSISTANCE</w:t>
            </w:r>
          </w:p>
          <w:p w14:paraId="498509E4" w14:textId="088E898C" w:rsidR="00A33D24" w:rsidRPr="004C74A9" w:rsidRDefault="003353FF" w:rsidP="004C74A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financial support for Oztech Industries Pty Ltd/Northern Territory University on the basis of rental, power and zone fee subsidies.</w:t>
            </w:r>
          </w:p>
        </w:tc>
      </w:tr>
      <w:tr w:rsidR="00F17859" w:rsidRPr="00F17859" w14:paraId="6EE3860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0265630" w14:textId="35639095" w:rsidR="00F17859" w:rsidRPr="00F17859" w:rsidRDefault="00F17859" w:rsidP="00F17859">
            <w:pPr>
              <w:spacing w:before="120"/>
              <w:jc w:val="center"/>
              <w:rPr>
                <w:rFonts w:cs="Arial"/>
                <w:b/>
                <w:sz w:val="20"/>
              </w:rPr>
            </w:pPr>
            <w:r w:rsidRPr="00F17859">
              <w:rPr>
                <w:rFonts w:cs="Arial"/>
                <w:sz w:val="20"/>
              </w:rPr>
              <w:t>581</w:t>
            </w:r>
          </w:p>
        </w:tc>
        <w:tc>
          <w:tcPr>
            <w:tcW w:w="1037" w:type="dxa"/>
          </w:tcPr>
          <w:p w14:paraId="09C55079" w14:textId="47AE76D9"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20/7/92</w:t>
            </w:r>
          </w:p>
        </w:tc>
        <w:tc>
          <w:tcPr>
            <w:tcW w:w="785" w:type="dxa"/>
          </w:tcPr>
          <w:p w14:paraId="71ACEE1F" w14:textId="2999B1E8"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WOS</w:t>
            </w:r>
          </w:p>
        </w:tc>
        <w:tc>
          <w:tcPr>
            <w:tcW w:w="850" w:type="dxa"/>
          </w:tcPr>
          <w:p w14:paraId="123815FF" w14:textId="084AD266" w:rsidR="00F17859" w:rsidRPr="00F17859"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7385</w:t>
            </w:r>
          </w:p>
        </w:tc>
        <w:tc>
          <w:tcPr>
            <w:tcW w:w="6599" w:type="dxa"/>
          </w:tcPr>
          <w:p w14:paraId="6841566E"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F17859">
              <w:rPr>
                <w:rFonts w:cs="Arial"/>
                <w:sz w:val="20"/>
              </w:rPr>
              <w:t>DARWIN INTERNATIONAL TEXTILES - FINANCIAL ASSISTANCE</w:t>
            </w:r>
          </w:p>
          <w:p w14:paraId="0CB09F7F" w14:textId="438F145F" w:rsidR="00A33D24" w:rsidRPr="00F17859" w:rsidRDefault="00A33D24" w:rsidP="00A33D2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financial assistance to Darwin International Textiles for 12 months on the basis of marketing assistance and an export freight subsidy. </w:t>
            </w:r>
          </w:p>
        </w:tc>
      </w:tr>
    </w:tbl>
    <w:p w14:paraId="5F55D650" w14:textId="638F4B9B" w:rsidR="000E7865" w:rsidRDefault="000E7865" w:rsidP="00CD5BBE">
      <w:pPr>
        <w:rPr>
          <w:lang w:eastAsia="en-AU"/>
        </w:rPr>
      </w:pPr>
    </w:p>
    <w:p w14:paraId="0B5456BF"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3C729A" w:rsidRPr="00B2288C" w14:paraId="6A861808" w14:textId="77777777" w:rsidTr="000F3A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87BD90F" w14:textId="77777777" w:rsidR="003C729A" w:rsidRPr="00B2288C" w:rsidRDefault="003C729A" w:rsidP="000F3A17">
            <w:pPr>
              <w:jc w:val="center"/>
              <w:rPr>
                <w:rFonts w:asciiTheme="minorHAnsi" w:hAnsiTheme="minorHAnsi"/>
              </w:rPr>
            </w:pPr>
            <w:r w:rsidRPr="00B2288C">
              <w:rPr>
                <w:rFonts w:asciiTheme="minorHAnsi" w:hAnsiTheme="minorHAnsi"/>
              </w:rPr>
              <w:t>Volume  3</w:t>
            </w:r>
            <w:r>
              <w:rPr>
                <w:rFonts w:asciiTheme="minorHAnsi" w:hAnsiTheme="minorHAnsi"/>
              </w:rPr>
              <w:t>92</w:t>
            </w:r>
          </w:p>
          <w:p w14:paraId="5242DF87" w14:textId="77777777" w:rsidR="003C729A" w:rsidRPr="00B2288C" w:rsidRDefault="003C729A" w:rsidP="000F3A17">
            <w:pPr>
              <w:jc w:val="center"/>
              <w:rPr>
                <w:rFonts w:asciiTheme="minorHAnsi" w:hAnsiTheme="minorHAnsi"/>
              </w:rPr>
            </w:pPr>
            <w:r w:rsidRPr="00B2288C">
              <w:rPr>
                <w:rFonts w:asciiTheme="minorHAnsi" w:hAnsiTheme="minorHAnsi"/>
              </w:rPr>
              <w:t xml:space="preserve">Meeting date:  </w:t>
            </w:r>
            <w:r>
              <w:rPr>
                <w:rFonts w:asciiTheme="minorHAnsi" w:hAnsiTheme="minorHAnsi"/>
              </w:rPr>
              <w:t>4 August 1992 - Darwin</w:t>
            </w:r>
          </w:p>
        </w:tc>
      </w:tr>
      <w:tr w:rsidR="003C729A" w:rsidRPr="00B2288C" w14:paraId="7CE95D7E" w14:textId="77777777" w:rsidTr="000F3A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3554CA84" w14:textId="77777777" w:rsidR="003C729A" w:rsidRPr="00B2288C" w:rsidRDefault="003C729A" w:rsidP="000F3A17">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10E9FB1B" w14:textId="77777777" w:rsidR="003C729A" w:rsidRPr="00B2288C" w:rsidRDefault="003C729A" w:rsidP="000F3A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7B52E36B" w14:textId="77777777" w:rsidR="003C729A" w:rsidRPr="00B2288C" w:rsidRDefault="003C729A" w:rsidP="000F3A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35EB6AF2" w14:textId="77777777" w:rsidR="003C729A" w:rsidRPr="00B2288C" w:rsidRDefault="003C729A" w:rsidP="000F3A1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23728F1F" w14:textId="77777777" w:rsidR="003C729A" w:rsidRPr="00B2288C" w:rsidRDefault="003C729A" w:rsidP="000F3A17">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3C729A" w:rsidRPr="00B2288C" w14:paraId="36B98D76"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1FB4A4AF" w14:textId="29B30185" w:rsidR="003C729A" w:rsidRPr="002B5EC7" w:rsidRDefault="003C729A" w:rsidP="003C729A">
            <w:pPr>
              <w:spacing w:before="120"/>
              <w:jc w:val="center"/>
              <w:rPr>
                <w:rFonts w:cs="Arial"/>
                <w:sz w:val="20"/>
              </w:rPr>
            </w:pPr>
            <w:r w:rsidRPr="002B5EC7">
              <w:rPr>
                <w:rFonts w:cs="Arial"/>
                <w:sz w:val="20"/>
              </w:rPr>
              <w:t>583</w:t>
            </w:r>
          </w:p>
        </w:tc>
        <w:tc>
          <w:tcPr>
            <w:tcW w:w="1037" w:type="dxa"/>
          </w:tcPr>
          <w:p w14:paraId="701E956E" w14:textId="534E1D49" w:rsidR="003C729A" w:rsidRPr="002B5EC7" w:rsidRDefault="003C729A" w:rsidP="003C729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60577E37" w14:textId="79C05E94" w:rsidR="003C729A" w:rsidRPr="002B5EC7" w:rsidRDefault="003C729A" w:rsidP="003C729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6258</w:t>
            </w:r>
          </w:p>
        </w:tc>
        <w:tc>
          <w:tcPr>
            <w:tcW w:w="850" w:type="dxa"/>
          </w:tcPr>
          <w:p w14:paraId="1791FB7E" w14:textId="197F9639" w:rsidR="003C729A" w:rsidRPr="002B5EC7" w:rsidRDefault="003C729A" w:rsidP="003C729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7396</w:t>
            </w:r>
          </w:p>
        </w:tc>
        <w:tc>
          <w:tcPr>
            <w:tcW w:w="6599" w:type="dxa"/>
          </w:tcPr>
          <w:p w14:paraId="685A2536" w14:textId="77777777" w:rsidR="003C729A" w:rsidRDefault="003C729A" w:rsidP="003C729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 BUDGET</w:t>
            </w:r>
          </w:p>
          <w:p w14:paraId="5669DFBF" w14:textId="4C111B8E" w:rsidR="003C729A" w:rsidRPr="002B5EC7" w:rsidRDefault="003C729A" w:rsidP="003C729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Pr="0058686E">
              <w:rPr>
                <w:rFonts w:cs="Arial"/>
                <w:sz w:val="20"/>
              </w:rPr>
              <w:t>approve the 1992/93 Budget and the Forward Estimates of Expen</w:t>
            </w:r>
            <w:r>
              <w:rPr>
                <w:rFonts w:cs="Arial"/>
                <w:sz w:val="20"/>
              </w:rPr>
              <w:t xml:space="preserve">diture and Receipts for 1993/94, and to approve variations to the 1992/93 Capital </w:t>
            </w:r>
            <w:r w:rsidR="00FB4B1D">
              <w:rPr>
                <w:rFonts w:cs="Arial"/>
                <w:sz w:val="20"/>
              </w:rPr>
              <w:t>Works and Acquisitions Program.</w:t>
            </w:r>
          </w:p>
        </w:tc>
      </w:tr>
      <w:tr w:rsidR="003C729A" w:rsidRPr="00B2288C" w14:paraId="0FA5ED70"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0774B100" w14:textId="77777777" w:rsidR="003C729A" w:rsidRPr="002B5EC7" w:rsidRDefault="003C729A" w:rsidP="000F3A17">
            <w:pPr>
              <w:spacing w:before="120"/>
              <w:jc w:val="center"/>
              <w:rPr>
                <w:rFonts w:cs="Arial"/>
                <w:sz w:val="20"/>
              </w:rPr>
            </w:pPr>
            <w:r w:rsidRPr="002B5EC7">
              <w:rPr>
                <w:rFonts w:cs="Arial"/>
                <w:sz w:val="20"/>
              </w:rPr>
              <w:lastRenderedPageBreak/>
              <w:t>583</w:t>
            </w:r>
          </w:p>
        </w:tc>
        <w:tc>
          <w:tcPr>
            <w:tcW w:w="1037" w:type="dxa"/>
          </w:tcPr>
          <w:p w14:paraId="22B70B44"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6338075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6270</w:t>
            </w:r>
          </w:p>
        </w:tc>
        <w:tc>
          <w:tcPr>
            <w:tcW w:w="850" w:type="dxa"/>
          </w:tcPr>
          <w:p w14:paraId="777F8EEA"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7397</w:t>
            </w:r>
          </w:p>
        </w:tc>
        <w:tc>
          <w:tcPr>
            <w:tcW w:w="6599" w:type="dxa"/>
          </w:tcPr>
          <w:p w14:paraId="5B3AFBAB"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MUTUAL RECOGNITION</w:t>
            </w:r>
          </w:p>
          <w:p w14:paraId="739AAB2E" w14:textId="50B67BEA" w:rsidR="003C729A" w:rsidRPr="002B5EC7" w:rsidRDefault="003C729A" w:rsidP="003C58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Mutual Recognition (Northern Territory) Bill </w:t>
            </w:r>
            <w:r w:rsidR="003C58C7">
              <w:rPr>
                <w:rFonts w:cs="Arial"/>
                <w:sz w:val="20"/>
              </w:rPr>
              <w:t xml:space="preserve">1992 </w:t>
            </w:r>
            <w:r>
              <w:rPr>
                <w:rFonts w:cs="Arial"/>
                <w:sz w:val="20"/>
              </w:rPr>
              <w:t xml:space="preserve">to enable the </w:t>
            </w:r>
            <w:r w:rsidR="003C58C7">
              <w:rPr>
                <w:rFonts w:cs="Arial"/>
                <w:sz w:val="20"/>
              </w:rPr>
              <w:t xml:space="preserve">enactment of legislation applying uniformly throughout Australia for the </w:t>
            </w:r>
            <w:r>
              <w:rPr>
                <w:rFonts w:cs="Arial"/>
                <w:sz w:val="20"/>
              </w:rPr>
              <w:t xml:space="preserve">mutual recognition </w:t>
            </w:r>
            <w:r w:rsidR="003C58C7">
              <w:rPr>
                <w:rFonts w:cs="Arial"/>
                <w:sz w:val="20"/>
              </w:rPr>
              <w:t xml:space="preserve">by States and Territories </w:t>
            </w:r>
            <w:r>
              <w:rPr>
                <w:rFonts w:cs="Arial"/>
                <w:sz w:val="20"/>
              </w:rPr>
              <w:t xml:space="preserve">of </w:t>
            </w:r>
            <w:r w:rsidR="003C58C7">
              <w:rPr>
                <w:rFonts w:cs="Arial"/>
                <w:sz w:val="20"/>
              </w:rPr>
              <w:t xml:space="preserve">each other’s differing </w:t>
            </w:r>
            <w:r>
              <w:rPr>
                <w:rFonts w:cs="Arial"/>
                <w:sz w:val="20"/>
              </w:rPr>
              <w:t>regulatory standards for goods and occupations.</w:t>
            </w:r>
          </w:p>
        </w:tc>
      </w:tr>
      <w:tr w:rsidR="003C58C7" w:rsidRPr="00B2288C" w14:paraId="68198AD7"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60C30F4E" w14:textId="36F43CF5" w:rsidR="003C58C7" w:rsidRPr="002B5EC7" w:rsidRDefault="003C58C7" w:rsidP="003C58C7">
            <w:pPr>
              <w:spacing w:before="120"/>
              <w:jc w:val="center"/>
              <w:rPr>
                <w:rFonts w:cs="Arial"/>
                <w:sz w:val="20"/>
              </w:rPr>
            </w:pPr>
            <w:r w:rsidRPr="002B5EC7">
              <w:rPr>
                <w:rFonts w:cs="Arial"/>
                <w:sz w:val="20"/>
              </w:rPr>
              <w:t>583</w:t>
            </w:r>
          </w:p>
        </w:tc>
        <w:tc>
          <w:tcPr>
            <w:tcW w:w="1037" w:type="dxa"/>
          </w:tcPr>
          <w:p w14:paraId="362F1D8B" w14:textId="52D365E9" w:rsidR="003C58C7" w:rsidRPr="002B5EC7" w:rsidRDefault="003C58C7" w:rsidP="003C58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488D4127" w14:textId="327B0224" w:rsidR="003C58C7" w:rsidRPr="002B5EC7" w:rsidRDefault="003C58C7" w:rsidP="003C58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6271</w:t>
            </w:r>
          </w:p>
        </w:tc>
        <w:tc>
          <w:tcPr>
            <w:tcW w:w="850" w:type="dxa"/>
          </w:tcPr>
          <w:p w14:paraId="6E093EF8" w14:textId="3C3BDDFB" w:rsidR="003C58C7" w:rsidRPr="002B5EC7" w:rsidRDefault="003C58C7" w:rsidP="003C58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7398</w:t>
            </w:r>
          </w:p>
        </w:tc>
        <w:tc>
          <w:tcPr>
            <w:tcW w:w="6599" w:type="dxa"/>
          </w:tcPr>
          <w:p w14:paraId="725347B0" w14:textId="154B6049" w:rsidR="003C58C7" w:rsidRDefault="003C58C7" w:rsidP="003C58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LEGISLATIVE ASSEMBLY (POWERS AND PRIVILEGES) AMENDMENT BILL</w:t>
            </w:r>
          </w:p>
          <w:p w14:paraId="73C1AD12" w14:textId="43636AB5" w:rsidR="003C58C7" w:rsidRPr="003C58C7" w:rsidRDefault="003C58C7" w:rsidP="003C58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adopt all recommendations in the report on the </w:t>
            </w:r>
            <w:r>
              <w:rPr>
                <w:rFonts w:cs="Arial"/>
                <w:i/>
                <w:sz w:val="20"/>
              </w:rPr>
              <w:t xml:space="preserve">Legislative Assembly (Powers and Privileges) Act </w:t>
            </w:r>
            <w:r>
              <w:rPr>
                <w:rFonts w:cs="Arial"/>
                <w:sz w:val="20"/>
              </w:rPr>
              <w:t>by the Committee of Privileges, and to approve the drafting of legislation to implement the recommendations of the report.</w:t>
            </w:r>
          </w:p>
        </w:tc>
      </w:tr>
      <w:tr w:rsidR="003C729A" w:rsidRPr="00B2288C" w14:paraId="17BDA8F7"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6B92A08D"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73262A45"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1A308C62"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6272</w:t>
            </w:r>
          </w:p>
        </w:tc>
        <w:tc>
          <w:tcPr>
            <w:tcW w:w="850" w:type="dxa"/>
          </w:tcPr>
          <w:p w14:paraId="5386540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7399</w:t>
            </w:r>
          </w:p>
        </w:tc>
        <w:tc>
          <w:tcPr>
            <w:tcW w:w="6599" w:type="dxa"/>
          </w:tcPr>
          <w:p w14:paraId="60FA8F6B" w14:textId="136AB1FF"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i/>
                <w:sz w:val="20"/>
              </w:rPr>
              <w:t>MINING AMENDMENT ACT (NO</w:t>
            </w:r>
            <w:r>
              <w:rPr>
                <w:rFonts w:cs="Arial"/>
                <w:i/>
                <w:sz w:val="20"/>
              </w:rPr>
              <w:t>.</w:t>
            </w:r>
            <w:r w:rsidRPr="002B5EC7">
              <w:rPr>
                <w:rFonts w:cs="Arial"/>
                <w:i/>
                <w:sz w:val="20"/>
              </w:rPr>
              <w:t xml:space="preserve"> 2) 1992</w:t>
            </w:r>
          </w:p>
          <w:p w14:paraId="63538FB9" w14:textId="686F963C" w:rsidR="00E52D65" w:rsidRPr="00CE413C" w:rsidRDefault="003C58C7"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Mining Amendment Bill (No. 2) to provide the means by which a rational transition from ‘Reservation from Occupation’ to ‘Mineral Lease’ may occur without prejudice to parties otherwise in occupation, or to the continued use of the land so reserved under section 178</w:t>
            </w:r>
            <w:r w:rsidR="001B0877">
              <w:rPr>
                <w:rFonts w:cs="Arial"/>
                <w:sz w:val="20"/>
              </w:rPr>
              <w:t xml:space="preserve"> (Reservation of Land from Occupation)</w:t>
            </w:r>
            <w:r>
              <w:rPr>
                <w:rFonts w:cs="Arial"/>
                <w:sz w:val="20"/>
              </w:rPr>
              <w:t>.</w:t>
            </w:r>
          </w:p>
        </w:tc>
      </w:tr>
      <w:tr w:rsidR="003C729A" w:rsidRPr="00B2288C" w14:paraId="3A40A765"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6207CFC3"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60BA6958"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6A683852"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6273</w:t>
            </w:r>
          </w:p>
        </w:tc>
        <w:tc>
          <w:tcPr>
            <w:tcW w:w="850" w:type="dxa"/>
          </w:tcPr>
          <w:p w14:paraId="3B459C73"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7400</w:t>
            </w:r>
          </w:p>
        </w:tc>
        <w:tc>
          <w:tcPr>
            <w:tcW w:w="6599" w:type="dxa"/>
          </w:tcPr>
          <w:p w14:paraId="7ED78FD5"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CRIMINAL RECORDS (SPENT CONVICTIONS) BILL; JUVENILE JUSTICE AMENDMENT BILL</w:t>
            </w:r>
          </w:p>
          <w:p w14:paraId="788FA883" w14:textId="29B9C7CE" w:rsidR="00F817AF" w:rsidRPr="002B5EC7" w:rsidRDefault="00F817AF" w:rsidP="00F817A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Criminal Records (Spent Convictions) Bill and Juvenile Justice Amendment Bill to facilitate more effective rehabilitation of offenders by providing that, in certain circumstances, their criminal records relating to relatively minor offences may be spent, and not form part of their criminal history.</w:t>
            </w:r>
          </w:p>
        </w:tc>
      </w:tr>
      <w:tr w:rsidR="003C729A" w:rsidRPr="00B2288C" w14:paraId="465DCB09"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5D62A6A1"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2C9F5FA2"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792487F7"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6274</w:t>
            </w:r>
          </w:p>
        </w:tc>
        <w:tc>
          <w:tcPr>
            <w:tcW w:w="850" w:type="dxa"/>
          </w:tcPr>
          <w:p w14:paraId="0980FED4"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7401</w:t>
            </w:r>
          </w:p>
        </w:tc>
        <w:tc>
          <w:tcPr>
            <w:tcW w:w="6599" w:type="dxa"/>
          </w:tcPr>
          <w:p w14:paraId="5C6D247C"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LEGAL AID AMENDMENT BILL</w:t>
            </w:r>
          </w:p>
          <w:p w14:paraId="34BCB44D" w14:textId="51D20292" w:rsidR="003447C1" w:rsidRPr="002B5EC7" w:rsidRDefault="003447C1"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Legal Aid Amendment Bill to provide that section 55 (Secrecy) applies to all persons employed with the Legal Aid Commission and that the restrictions imposed by the section do not apply in certain circumstances.</w:t>
            </w:r>
          </w:p>
        </w:tc>
      </w:tr>
      <w:tr w:rsidR="003C729A" w:rsidRPr="00B2288C" w14:paraId="672A1BF6"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1742E2AD"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7BFEC87B"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785E1B61"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6275</w:t>
            </w:r>
          </w:p>
        </w:tc>
        <w:tc>
          <w:tcPr>
            <w:tcW w:w="850" w:type="dxa"/>
          </w:tcPr>
          <w:p w14:paraId="4D4D4C74"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7402</w:t>
            </w:r>
          </w:p>
        </w:tc>
        <w:tc>
          <w:tcPr>
            <w:tcW w:w="6599" w:type="dxa"/>
          </w:tcPr>
          <w:p w14:paraId="3A5104E2"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BRITANNIA AIRWAYS - CUSTOMS SUBSIDY</w:t>
            </w:r>
          </w:p>
          <w:p w14:paraId="297ACD7E" w14:textId="1B23E235" w:rsidR="00D6748D" w:rsidRPr="002B5EC7" w:rsidRDefault="00D6748D" w:rsidP="000B01D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funding for a maximum of three years to fund Customs servicing of Britannia Airways ch</w:t>
            </w:r>
            <w:r w:rsidR="000F3A17">
              <w:rPr>
                <w:rFonts w:cs="Arial"/>
                <w:sz w:val="20"/>
              </w:rPr>
              <w:t>arters at Alice Springs Airport, and to direct negotiations continue with the Australian Customs Service to reduce such charges, with a view to the abolition of these charges.</w:t>
            </w:r>
          </w:p>
        </w:tc>
      </w:tr>
      <w:tr w:rsidR="003C729A" w:rsidRPr="00B2288C" w14:paraId="52FDB595"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557F8741"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1874AF1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4F6ED7F5"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6266</w:t>
            </w:r>
          </w:p>
        </w:tc>
        <w:tc>
          <w:tcPr>
            <w:tcW w:w="850" w:type="dxa"/>
          </w:tcPr>
          <w:p w14:paraId="6A5FA579"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7403</w:t>
            </w:r>
          </w:p>
        </w:tc>
        <w:tc>
          <w:tcPr>
            <w:tcW w:w="6599" w:type="dxa"/>
          </w:tcPr>
          <w:p w14:paraId="725BFA21" w14:textId="265813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ABORIGINAL RIGHTS TO WATER</w:t>
            </w:r>
          </w:p>
          <w:p w14:paraId="4D97C8C3" w14:textId="65BCE01C" w:rsidR="003C729A" w:rsidRPr="00FB4B1D" w:rsidRDefault="00876463" w:rsidP="004C74A9">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Pr>
                <w:rFonts w:cs="Arial"/>
                <w:sz w:val="20"/>
              </w:rPr>
              <w:t xml:space="preserve">To approve amendment of the </w:t>
            </w:r>
            <w:r>
              <w:rPr>
                <w:rFonts w:cs="Arial"/>
                <w:i/>
                <w:sz w:val="20"/>
              </w:rPr>
              <w:t>Crown Lands Act 1992</w:t>
            </w:r>
            <w:r>
              <w:rPr>
                <w:rFonts w:cs="Arial"/>
                <w:sz w:val="20"/>
              </w:rPr>
              <w:t xml:space="preserve"> and the </w:t>
            </w:r>
            <w:r>
              <w:rPr>
                <w:rFonts w:cs="Arial"/>
                <w:i/>
                <w:sz w:val="20"/>
              </w:rPr>
              <w:t>Pastoral Land Act 1992</w:t>
            </w:r>
            <w:r>
              <w:rPr>
                <w:rFonts w:cs="Arial"/>
                <w:sz w:val="20"/>
              </w:rPr>
              <w:t xml:space="preserve"> to ensure Aboriginal access to natural water is consistent with limitations imposed by the </w:t>
            </w:r>
            <w:r>
              <w:rPr>
                <w:rFonts w:cs="Arial"/>
                <w:i/>
                <w:sz w:val="20"/>
              </w:rPr>
              <w:t>Water Act 1992.</w:t>
            </w:r>
          </w:p>
        </w:tc>
      </w:tr>
      <w:tr w:rsidR="003C729A" w:rsidRPr="00B2288C" w14:paraId="612A98BC"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6A2BFFAD" w14:textId="77777777" w:rsidR="003C729A" w:rsidRPr="002B5EC7" w:rsidRDefault="003C729A" w:rsidP="000F3A17">
            <w:pPr>
              <w:spacing w:before="120"/>
              <w:jc w:val="center"/>
              <w:rPr>
                <w:rFonts w:cs="Arial"/>
                <w:b/>
                <w:sz w:val="20"/>
              </w:rPr>
            </w:pPr>
            <w:r w:rsidRPr="002B5EC7">
              <w:rPr>
                <w:rFonts w:cs="Arial"/>
                <w:sz w:val="20"/>
              </w:rPr>
              <w:lastRenderedPageBreak/>
              <w:t>583</w:t>
            </w:r>
          </w:p>
        </w:tc>
        <w:tc>
          <w:tcPr>
            <w:tcW w:w="1037" w:type="dxa"/>
          </w:tcPr>
          <w:p w14:paraId="34FC74ED"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541E8336"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6276</w:t>
            </w:r>
          </w:p>
        </w:tc>
        <w:tc>
          <w:tcPr>
            <w:tcW w:w="850" w:type="dxa"/>
          </w:tcPr>
          <w:p w14:paraId="319C83A9"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7404</w:t>
            </w:r>
          </w:p>
        </w:tc>
        <w:tc>
          <w:tcPr>
            <w:tcW w:w="6599" w:type="dxa"/>
          </w:tcPr>
          <w:p w14:paraId="1FE19F35" w14:textId="1E74D976"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LOCAL GOVERNMENT AMENDMENT BILL (NO</w:t>
            </w:r>
            <w:r w:rsidR="000F3A17">
              <w:rPr>
                <w:rFonts w:cs="Arial"/>
                <w:sz w:val="20"/>
              </w:rPr>
              <w:t>.</w:t>
            </w:r>
            <w:r w:rsidRPr="002B5EC7">
              <w:rPr>
                <w:rFonts w:cs="Arial"/>
                <w:sz w:val="20"/>
              </w:rPr>
              <w:t xml:space="preserve"> 3) 1992 - AMENDMENT TO RATING PROVISIONS</w:t>
            </w:r>
          </w:p>
          <w:p w14:paraId="1FA3B93A" w14:textId="77777777" w:rsidR="000F3A17" w:rsidRDefault="000F3A17"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Local Government Amendment Bill (No. 3) 1992 to amend two provisions in the Act in respect of rating procedures.</w:t>
            </w:r>
          </w:p>
          <w:p w14:paraId="5C73CA74" w14:textId="2331644B" w:rsidR="000F3A17" w:rsidRPr="002B5EC7" w:rsidRDefault="000F3A17"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C74A9">
              <w:rPr>
                <w:rFonts w:cs="Arial"/>
                <w:sz w:val="20"/>
              </w:rPr>
              <w:t>The amendments include inserting a definition of ‘residential unit’, and clarifying that a council may impose a minimum rate on a property on the basis of the number of residential units on that property, provided that all properties with the same number of units are liable for the same minimum rate.</w:t>
            </w:r>
          </w:p>
        </w:tc>
      </w:tr>
      <w:tr w:rsidR="000F3A17" w:rsidRPr="00B2288C" w14:paraId="2EAC0337"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1B470AC2" w14:textId="3C489F06" w:rsidR="000F3A17" w:rsidRPr="002B5EC7" w:rsidRDefault="000F3A17" w:rsidP="000F3A17">
            <w:pPr>
              <w:spacing w:before="120"/>
              <w:jc w:val="center"/>
              <w:rPr>
                <w:rFonts w:cs="Arial"/>
                <w:sz w:val="20"/>
              </w:rPr>
            </w:pPr>
            <w:r w:rsidRPr="002B5EC7">
              <w:rPr>
                <w:rFonts w:cs="Arial"/>
                <w:sz w:val="20"/>
              </w:rPr>
              <w:t>583</w:t>
            </w:r>
          </w:p>
        </w:tc>
        <w:tc>
          <w:tcPr>
            <w:tcW w:w="1037" w:type="dxa"/>
          </w:tcPr>
          <w:p w14:paraId="0F747B83" w14:textId="4909742F" w:rsidR="000F3A17" w:rsidRPr="002B5EC7" w:rsidRDefault="000F3A17"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02B30B90" w14:textId="638D4B2A" w:rsidR="000F3A17" w:rsidRPr="002B5EC7" w:rsidRDefault="000F3A17"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6277</w:t>
            </w:r>
          </w:p>
        </w:tc>
        <w:tc>
          <w:tcPr>
            <w:tcW w:w="850" w:type="dxa"/>
          </w:tcPr>
          <w:p w14:paraId="29CF44EB" w14:textId="14C3CD9F" w:rsidR="000F3A17" w:rsidRPr="002B5EC7" w:rsidRDefault="000F3A17"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7405</w:t>
            </w:r>
          </w:p>
        </w:tc>
        <w:tc>
          <w:tcPr>
            <w:tcW w:w="6599" w:type="dxa"/>
          </w:tcPr>
          <w:p w14:paraId="77918BB6" w14:textId="77777777" w:rsidR="000F3A17" w:rsidRDefault="000F3A17"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LAND APPLICATIONS – WEEK ENDING 10 APRIL 1992</w:t>
            </w:r>
          </w:p>
          <w:p w14:paraId="0F93A84B" w14:textId="5F0B6E76" w:rsidR="000F3A17" w:rsidRPr="002B5EC7" w:rsidRDefault="007C04DC"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r w:rsidR="003C729A" w:rsidRPr="00B2288C" w14:paraId="3912DAF2"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3A3240E9"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34F0F19A"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1A717B50"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6220</w:t>
            </w:r>
          </w:p>
        </w:tc>
        <w:tc>
          <w:tcPr>
            <w:tcW w:w="850" w:type="dxa"/>
          </w:tcPr>
          <w:p w14:paraId="0E9461CA"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7406</w:t>
            </w:r>
          </w:p>
        </w:tc>
        <w:tc>
          <w:tcPr>
            <w:tcW w:w="6599" w:type="dxa"/>
          </w:tcPr>
          <w:p w14:paraId="4E519E6D"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 xml:space="preserve">NT ANIMAL HEALTH PROGRAM </w:t>
            </w:r>
            <w:r>
              <w:rPr>
                <w:rFonts w:cs="Arial"/>
                <w:sz w:val="20"/>
              </w:rPr>
              <w:t>1992/93</w:t>
            </w:r>
            <w:r w:rsidRPr="002B5EC7">
              <w:rPr>
                <w:rFonts w:cs="Arial"/>
                <w:sz w:val="20"/>
              </w:rPr>
              <w:t xml:space="preserve"> AND BEYOND</w:t>
            </w:r>
          </w:p>
          <w:p w14:paraId="6D783EEC" w14:textId="5BC16704" w:rsidR="000F3A17" w:rsidRPr="002B5EC7" w:rsidRDefault="00447C23" w:rsidP="00447C2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an increase in funding for the 1992/93 Animal Health Program.</w:t>
            </w:r>
          </w:p>
        </w:tc>
      </w:tr>
      <w:tr w:rsidR="003C729A" w:rsidRPr="00B2288C" w14:paraId="5A3A7B0E"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23664F75"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2702F14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36F000D9"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305D518F"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7407</w:t>
            </w:r>
          </w:p>
        </w:tc>
        <w:tc>
          <w:tcPr>
            <w:tcW w:w="6599" w:type="dxa"/>
          </w:tcPr>
          <w:p w14:paraId="2B39B745"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i/>
                <w:sz w:val="20"/>
              </w:rPr>
              <w:t>TOBACCO ACT</w:t>
            </w:r>
          </w:p>
          <w:p w14:paraId="070EB4CB" w14:textId="47243E79" w:rsidR="00447C23" w:rsidRPr="00447C23" w:rsidRDefault="00447C23" w:rsidP="004C74A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agree to proceed with the Tobacco Bill 1991 in the August Sittings of the Legislative Assembly, subject to incorporation of the amendments at Attachment A.</w:t>
            </w:r>
          </w:p>
        </w:tc>
      </w:tr>
      <w:tr w:rsidR="003C729A" w:rsidRPr="00B2288C" w14:paraId="2535C1DE"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108FA17B"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7132938B"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3C532D9D"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5E09AC16"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7408</w:t>
            </w:r>
          </w:p>
        </w:tc>
        <w:tc>
          <w:tcPr>
            <w:tcW w:w="6599" w:type="dxa"/>
          </w:tcPr>
          <w:p w14:paraId="5CEDF438"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COUNTRY WOMEN'S ASSOCIATION OF THE NT INC.</w:t>
            </w:r>
          </w:p>
          <w:p w14:paraId="341BAFD8" w14:textId="73B94C39" w:rsidR="00447C23" w:rsidRPr="002B5EC7" w:rsidRDefault="00447C23"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 grant to the Country Women’s Association of the NT to assist with the conduct of their annual conference.</w:t>
            </w:r>
          </w:p>
        </w:tc>
      </w:tr>
      <w:tr w:rsidR="003C729A" w:rsidRPr="00B2288C" w14:paraId="03187F81"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1A5B37AB"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387362A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3D9D7298"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5C4212B3"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7409</w:t>
            </w:r>
          </w:p>
        </w:tc>
        <w:tc>
          <w:tcPr>
            <w:tcW w:w="6599" w:type="dxa"/>
          </w:tcPr>
          <w:p w14:paraId="5A4839D7"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POWER AND WATER AUTHORITY - TARIFFS AND CHARGES FOR GOVERNMENT INSTALLATIONS</w:t>
            </w:r>
          </w:p>
          <w:p w14:paraId="6DD442ED" w14:textId="4BEDED5D" w:rsidR="00447C23" w:rsidRPr="002B5EC7" w:rsidRDefault="00447C23"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rescind Cabinet Decision No. 7321 of 18 June 1992 and approve increases to tariffs and charges, as applying to all categories of Government, to take effect from 1 October 1992.</w:t>
            </w:r>
          </w:p>
        </w:tc>
      </w:tr>
      <w:tr w:rsidR="003C729A" w:rsidRPr="00B2288C" w14:paraId="480D6164" w14:textId="77777777" w:rsidTr="000F3A17">
        <w:tc>
          <w:tcPr>
            <w:cnfStyle w:val="001000000000" w:firstRow="0" w:lastRow="0" w:firstColumn="1" w:lastColumn="0" w:oddVBand="0" w:evenVBand="0" w:oddHBand="0" w:evenHBand="0" w:firstRowFirstColumn="0" w:firstRowLastColumn="0" w:lastRowFirstColumn="0" w:lastRowLastColumn="0"/>
            <w:tcW w:w="1037" w:type="dxa"/>
          </w:tcPr>
          <w:p w14:paraId="5DE01FA6" w14:textId="77777777" w:rsidR="003C729A" w:rsidRPr="002B5EC7" w:rsidRDefault="003C729A" w:rsidP="000F3A17">
            <w:pPr>
              <w:spacing w:before="120"/>
              <w:jc w:val="center"/>
              <w:rPr>
                <w:rFonts w:cs="Arial"/>
                <w:b/>
                <w:sz w:val="20"/>
              </w:rPr>
            </w:pPr>
            <w:r w:rsidRPr="002B5EC7">
              <w:rPr>
                <w:rFonts w:cs="Arial"/>
                <w:sz w:val="20"/>
              </w:rPr>
              <w:t>583</w:t>
            </w:r>
          </w:p>
        </w:tc>
        <w:tc>
          <w:tcPr>
            <w:tcW w:w="1037" w:type="dxa"/>
          </w:tcPr>
          <w:p w14:paraId="7A2B0E74"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4/8/92</w:t>
            </w:r>
          </w:p>
        </w:tc>
        <w:tc>
          <w:tcPr>
            <w:tcW w:w="785" w:type="dxa"/>
          </w:tcPr>
          <w:p w14:paraId="60D65F3E"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1B10A4F8" w14:textId="77777777" w:rsidR="003C729A" w:rsidRPr="002B5EC7" w:rsidRDefault="003C729A" w:rsidP="000F3A1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7410</w:t>
            </w:r>
          </w:p>
        </w:tc>
        <w:tc>
          <w:tcPr>
            <w:tcW w:w="6599" w:type="dxa"/>
          </w:tcPr>
          <w:p w14:paraId="56D73A66" w14:textId="77777777" w:rsidR="003C729A" w:rsidRDefault="003C729A"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POWER AND WATER AUTHORITY - WATER AND SEWERAGE TARIFFS - EXCLUDING ALL CATEGORIES OF GOVERNMENT INSTALLATIONS</w:t>
            </w:r>
          </w:p>
          <w:p w14:paraId="68957098" w14:textId="536052D5" w:rsidR="00447C23" w:rsidRPr="002B5EC7" w:rsidRDefault="00447C23" w:rsidP="000F3A1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rescind Cabinet Decision No. 7323 of 18 June 1992 and approve water and sewerage tariff changes to apply to all customers, excluding all categories of Government, to take effect from 1 October 1992.</w:t>
            </w:r>
          </w:p>
        </w:tc>
      </w:tr>
    </w:tbl>
    <w:p w14:paraId="5A3974D3" w14:textId="2B8685A8" w:rsidR="00F17859" w:rsidRDefault="00F17859" w:rsidP="00CD5BBE">
      <w:pPr>
        <w:rPr>
          <w:lang w:eastAsia="en-AU"/>
        </w:rPr>
      </w:pPr>
    </w:p>
    <w:p w14:paraId="62C2485C" w14:textId="77777777" w:rsidR="003C729A" w:rsidRDefault="003C729A"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17859" w:rsidRPr="00B2288C" w14:paraId="730607B3"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1C3F4CA" w14:textId="34E105A2" w:rsidR="00F17859" w:rsidRPr="00B2288C" w:rsidRDefault="00F17859" w:rsidP="00F17859">
            <w:pPr>
              <w:jc w:val="center"/>
              <w:rPr>
                <w:rFonts w:asciiTheme="minorHAnsi" w:hAnsiTheme="minorHAnsi"/>
              </w:rPr>
            </w:pPr>
            <w:r w:rsidRPr="00B2288C">
              <w:rPr>
                <w:rFonts w:asciiTheme="minorHAnsi" w:hAnsiTheme="minorHAnsi"/>
              </w:rPr>
              <w:lastRenderedPageBreak/>
              <w:t>Volume  3</w:t>
            </w:r>
            <w:r w:rsidR="002B5EC7">
              <w:rPr>
                <w:rFonts w:asciiTheme="minorHAnsi" w:hAnsiTheme="minorHAnsi"/>
              </w:rPr>
              <w:t>92</w:t>
            </w:r>
          </w:p>
          <w:p w14:paraId="5592925E" w14:textId="23C2F9A4" w:rsidR="00F17859" w:rsidRPr="00B2288C" w:rsidRDefault="00F17859" w:rsidP="00447C23">
            <w:pPr>
              <w:jc w:val="center"/>
              <w:rPr>
                <w:rFonts w:asciiTheme="minorHAnsi" w:hAnsiTheme="minorHAnsi"/>
              </w:rPr>
            </w:pPr>
            <w:r w:rsidRPr="00B2288C">
              <w:rPr>
                <w:rFonts w:asciiTheme="minorHAnsi" w:hAnsiTheme="minorHAnsi"/>
              </w:rPr>
              <w:t xml:space="preserve">Meeting date:  </w:t>
            </w:r>
            <w:r w:rsidR="00447C23">
              <w:rPr>
                <w:rFonts w:asciiTheme="minorHAnsi" w:hAnsiTheme="minorHAnsi"/>
              </w:rPr>
              <w:t>28 July 1992 – Batchelor</w:t>
            </w:r>
          </w:p>
        </w:tc>
      </w:tr>
      <w:tr w:rsidR="00F17859" w:rsidRPr="00B2288C" w14:paraId="0D6E9A80" w14:textId="77777777" w:rsidTr="008D47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49624FEB" w14:textId="77777777" w:rsidR="00F17859" w:rsidRPr="00B2288C" w:rsidRDefault="00F17859" w:rsidP="00F17859">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5BA0C7CE"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421E1715"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17685407" w14:textId="77777777" w:rsidR="00F17859" w:rsidRPr="00B2288C" w:rsidRDefault="00F17859" w:rsidP="00F178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186C4A64" w14:textId="77777777" w:rsidR="00F17859" w:rsidRPr="00B2288C" w:rsidRDefault="00F17859" w:rsidP="00F1785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447C23" w:rsidRPr="00B2288C" w14:paraId="0B69424F"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D1F9F29" w14:textId="1F8BB7BE" w:rsidR="00447C23" w:rsidRPr="002B5EC7" w:rsidRDefault="00447C23" w:rsidP="00447C23">
            <w:pPr>
              <w:spacing w:before="120"/>
              <w:jc w:val="center"/>
              <w:rPr>
                <w:rFonts w:cs="Arial"/>
                <w:sz w:val="20"/>
              </w:rPr>
            </w:pPr>
            <w:r w:rsidRPr="002B5EC7">
              <w:rPr>
                <w:rFonts w:cs="Arial"/>
                <w:sz w:val="20"/>
              </w:rPr>
              <w:t>582</w:t>
            </w:r>
          </w:p>
        </w:tc>
        <w:tc>
          <w:tcPr>
            <w:tcW w:w="1037" w:type="dxa"/>
          </w:tcPr>
          <w:p w14:paraId="4129D238" w14:textId="4E14B895" w:rsidR="00447C23" w:rsidRPr="002B5EC7" w:rsidRDefault="00447C23" w:rsidP="00447C2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7C727E97" w14:textId="627B9842" w:rsidR="00447C23" w:rsidRPr="002B5EC7" w:rsidRDefault="00447C23" w:rsidP="00447C2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6258</w:t>
            </w:r>
          </w:p>
        </w:tc>
        <w:tc>
          <w:tcPr>
            <w:tcW w:w="850" w:type="dxa"/>
          </w:tcPr>
          <w:p w14:paraId="4F6F554D" w14:textId="60ED8D35" w:rsidR="00447C23" w:rsidRPr="002B5EC7" w:rsidRDefault="00447C23" w:rsidP="00447C2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7386</w:t>
            </w:r>
          </w:p>
        </w:tc>
        <w:tc>
          <w:tcPr>
            <w:tcW w:w="6599" w:type="dxa"/>
          </w:tcPr>
          <w:p w14:paraId="0715207E" w14:textId="77777777" w:rsidR="00447C23" w:rsidRDefault="00447C23" w:rsidP="00447C2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 BUDGET</w:t>
            </w:r>
          </w:p>
          <w:p w14:paraId="7D283AEB" w14:textId="04150F87" w:rsidR="00447C23" w:rsidRPr="002B5EC7" w:rsidRDefault="005B485E" w:rsidP="00447C2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Pr="0058686E">
              <w:rPr>
                <w:rFonts w:cs="Arial"/>
                <w:sz w:val="20"/>
              </w:rPr>
              <w:t>approve the 1992/93 Budget and the Forward Estimates of Expen</w:t>
            </w:r>
            <w:r>
              <w:rPr>
                <w:rFonts w:cs="Arial"/>
                <w:sz w:val="20"/>
              </w:rPr>
              <w:t xml:space="preserve">diture and Receipts for 1993/94, and to approve variations to the 1992/93 Capital </w:t>
            </w:r>
            <w:r w:rsidR="00FB4B1D">
              <w:rPr>
                <w:rFonts w:cs="Arial"/>
                <w:sz w:val="20"/>
              </w:rPr>
              <w:t>Works and Acquisitions Program.</w:t>
            </w:r>
          </w:p>
        </w:tc>
      </w:tr>
      <w:tr w:rsidR="00F17859" w:rsidRPr="00B2288C" w14:paraId="7F83B747" w14:textId="77777777" w:rsidTr="004C74A9">
        <w:tc>
          <w:tcPr>
            <w:cnfStyle w:val="001000000000" w:firstRow="0" w:lastRow="0" w:firstColumn="1" w:lastColumn="0" w:oddVBand="0" w:evenVBand="0" w:oddHBand="0" w:evenHBand="0" w:firstRowFirstColumn="0" w:firstRowLastColumn="0" w:lastRowFirstColumn="0" w:lastRowLastColumn="0"/>
            <w:tcW w:w="1037" w:type="dxa"/>
          </w:tcPr>
          <w:p w14:paraId="6729CE81" w14:textId="1F9AA9DD" w:rsidR="00F17859" w:rsidRPr="002B5EC7" w:rsidRDefault="00F17859" w:rsidP="00F17859">
            <w:pPr>
              <w:spacing w:before="120"/>
              <w:jc w:val="center"/>
              <w:rPr>
                <w:rFonts w:cs="Arial"/>
                <w:sz w:val="20"/>
              </w:rPr>
            </w:pPr>
            <w:r w:rsidRPr="002B5EC7">
              <w:rPr>
                <w:rFonts w:cs="Arial"/>
                <w:sz w:val="20"/>
              </w:rPr>
              <w:t>582</w:t>
            </w:r>
          </w:p>
        </w:tc>
        <w:tc>
          <w:tcPr>
            <w:tcW w:w="1037" w:type="dxa"/>
          </w:tcPr>
          <w:p w14:paraId="49E418EF" w14:textId="61D43CCC"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4E9D5C25" w14:textId="33B089F2"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6260</w:t>
            </w:r>
          </w:p>
        </w:tc>
        <w:tc>
          <w:tcPr>
            <w:tcW w:w="850" w:type="dxa"/>
          </w:tcPr>
          <w:p w14:paraId="05E4D0AF" w14:textId="65CB31E8"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7387</w:t>
            </w:r>
          </w:p>
        </w:tc>
        <w:tc>
          <w:tcPr>
            <w:tcW w:w="6599" w:type="dxa"/>
          </w:tcPr>
          <w:p w14:paraId="7BC29B63"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WOODROFFE PRIMARY SCHOOL</w:t>
            </w:r>
          </w:p>
          <w:p w14:paraId="362689DD" w14:textId="2115BC35" w:rsidR="00843157" w:rsidRPr="002B5EC7" w:rsidRDefault="005B485E" w:rsidP="0084315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the provision of Northern Territory Government and Catholic Education Centre school facil</w:t>
            </w:r>
            <w:r w:rsidR="004C74A9">
              <w:rPr>
                <w:rFonts w:cs="Arial"/>
                <w:sz w:val="20"/>
              </w:rPr>
              <w:t>ities at Woodroffe, Palmerston.</w:t>
            </w:r>
          </w:p>
        </w:tc>
      </w:tr>
      <w:tr w:rsidR="005B485E" w:rsidRPr="00B2288C" w14:paraId="6566624E"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5FC01A8E" w14:textId="2DE716E4" w:rsidR="005B485E" w:rsidRPr="002B5EC7" w:rsidRDefault="005B485E" w:rsidP="005B485E">
            <w:pPr>
              <w:spacing w:before="120"/>
              <w:jc w:val="center"/>
              <w:rPr>
                <w:rFonts w:cs="Arial"/>
                <w:sz w:val="20"/>
              </w:rPr>
            </w:pPr>
            <w:r w:rsidRPr="002B5EC7">
              <w:rPr>
                <w:rFonts w:cs="Arial"/>
                <w:sz w:val="20"/>
              </w:rPr>
              <w:t>582</w:t>
            </w:r>
          </w:p>
        </w:tc>
        <w:tc>
          <w:tcPr>
            <w:tcW w:w="1037" w:type="dxa"/>
          </w:tcPr>
          <w:p w14:paraId="67C7A302" w14:textId="1565E72C" w:rsidR="005B485E" w:rsidRPr="002B5EC7" w:rsidRDefault="005B485E" w:rsidP="005B485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70C5735E" w14:textId="044C4944" w:rsidR="005B485E" w:rsidRPr="002B5EC7" w:rsidRDefault="005B485E" w:rsidP="005B485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6210</w:t>
            </w:r>
          </w:p>
        </w:tc>
        <w:tc>
          <w:tcPr>
            <w:tcW w:w="850" w:type="dxa"/>
          </w:tcPr>
          <w:p w14:paraId="61E7CFB6" w14:textId="4D1DA481" w:rsidR="005B485E" w:rsidRPr="002B5EC7" w:rsidRDefault="005B485E" w:rsidP="005B485E">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7388</w:t>
            </w:r>
          </w:p>
        </w:tc>
        <w:tc>
          <w:tcPr>
            <w:tcW w:w="6599" w:type="dxa"/>
          </w:tcPr>
          <w:p w14:paraId="0393AED4" w14:textId="77777777" w:rsidR="005B485E" w:rsidRDefault="005B485E" w:rsidP="005B485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MASTER MEDIA CONTRACT</w:t>
            </w:r>
          </w:p>
          <w:p w14:paraId="15186EFB" w14:textId="213E288C" w:rsidR="005B485E" w:rsidRPr="005B485E" w:rsidRDefault="005B485E" w:rsidP="005B485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3685D">
              <w:rPr>
                <w:rFonts w:asciiTheme="minorHAnsi" w:hAnsiTheme="minorHAnsi" w:cs="Arial"/>
                <w:sz w:val="20"/>
              </w:rPr>
              <w:t>To resolve the future of gover</w:t>
            </w:r>
            <w:r>
              <w:rPr>
                <w:rFonts w:asciiTheme="minorHAnsi" w:hAnsiTheme="minorHAnsi" w:cs="Arial"/>
                <w:sz w:val="20"/>
              </w:rPr>
              <w:t>nment advertising arrangements.</w:t>
            </w:r>
          </w:p>
        </w:tc>
      </w:tr>
      <w:tr w:rsidR="00F17859" w:rsidRPr="00B2288C" w14:paraId="5C40259E" w14:textId="77777777" w:rsidTr="004F59DA">
        <w:tc>
          <w:tcPr>
            <w:cnfStyle w:val="001000000000" w:firstRow="0" w:lastRow="0" w:firstColumn="1" w:lastColumn="0" w:oddVBand="0" w:evenVBand="0" w:oddHBand="0" w:evenHBand="0" w:firstRowFirstColumn="0" w:firstRowLastColumn="0" w:lastRowFirstColumn="0" w:lastRowLastColumn="0"/>
            <w:tcW w:w="1037" w:type="dxa"/>
          </w:tcPr>
          <w:p w14:paraId="20322667" w14:textId="1EE48CFF" w:rsidR="00F17859" w:rsidRPr="002B5EC7" w:rsidRDefault="00F17859" w:rsidP="00F17859">
            <w:pPr>
              <w:spacing w:before="120"/>
              <w:jc w:val="center"/>
              <w:rPr>
                <w:rFonts w:cs="Arial"/>
                <w:b/>
                <w:sz w:val="20"/>
              </w:rPr>
            </w:pPr>
            <w:r w:rsidRPr="002B5EC7">
              <w:rPr>
                <w:rFonts w:cs="Arial"/>
                <w:sz w:val="20"/>
              </w:rPr>
              <w:t>582</w:t>
            </w:r>
          </w:p>
        </w:tc>
        <w:tc>
          <w:tcPr>
            <w:tcW w:w="1037" w:type="dxa"/>
          </w:tcPr>
          <w:p w14:paraId="3EF800EE" w14:textId="4101E85B"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4B487730" w14:textId="5DB8D294"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6263</w:t>
            </w:r>
          </w:p>
        </w:tc>
        <w:tc>
          <w:tcPr>
            <w:tcW w:w="850" w:type="dxa"/>
          </w:tcPr>
          <w:p w14:paraId="36114647" w14:textId="62E5E3C5"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7389</w:t>
            </w:r>
          </w:p>
        </w:tc>
        <w:tc>
          <w:tcPr>
            <w:tcW w:w="6599" w:type="dxa"/>
          </w:tcPr>
          <w:p w14:paraId="49C2E978"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sz w:val="20"/>
              </w:rPr>
              <w:t xml:space="preserve">AMENDMENT OF THE </w:t>
            </w:r>
            <w:r w:rsidRPr="002B5EC7">
              <w:rPr>
                <w:rFonts w:cs="Arial"/>
                <w:i/>
                <w:sz w:val="20"/>
              </w:rPr>
              <w:t>CLASSIFICATION OF PUBLICATIONS AND FILMS ACT</w:t>
            </w:r>
          </w:p>
          <w:p w14:paraId="4FC1E377" w14:textId="7860A6F8" w:rsidR="005B485E" w:rsidRPr="002B5EC7" w:rsidRDefault="005B485E"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Classification of Publications and Films Amendment Bill 1992 to provide for the prohibition of the commercial production of ‘X’ rated films, to limit the number of ‘X’ rated videos that can be copied, and to prohibit the possession of child pornography.</w:t>
            </w:r>
          </w:p>
        </w:tc>
      </w:tr>
      <w:tr w:rsidR="00F17859" w:rsidRPr="00B2288C" w14:paraId="3E827EC5" w14:textId="77777777" w:rsidTr="00FB4B1D">
        <w:tc>
          <w:tcPr>
            <w:cnfStyle w:val="001000000000" w:firstRow="0" w:lastRow="0" w:firstColumn="1" w:lastColumn="0" w:oddVBand="0" w:evenVBand="0" w:oddHBand="0" w:evenHBand="0" w:firstRowFirstColumn="0" w:firstRowLastColumn="0" w:lastRowFirstColumn="0" w:lastRowLastColumn="0"/>
            <w:tcW w:w="1037" w:type="dxa"/>
          </w:tcPr>
          <w:p w14:paraId="2B2AD09D" w14:textId="673B67CB" w:rsidR="00F17859" w:rsidRPr="002B5EC7" w:rsidRDefault="00F17859" w:rsidP="00F17859">
            <w:pPr>
              <w:spacing w:before="120"/>
              <w:jc w:val="center"/>
              <w:rPr>
                <w:rFonts w:cs="Arial"/>
                <w:b/>
                <w:sz w:val="20"/>
              </w:rPr>
            </w:pPr>
            <w:r w:rsidRPr="002B5EC7">
              <w:rPr>
                <w:rFonts w:cs="Arial"/>
                <w:sz w:val="20"/>
              </w:rPr>
              <w:t>582</w:t>
            </w:r>
          </w:p>
        </w:tc>
        <w:tc>
          <w:tcPr>
            <w:tcW w:w="1037" w:type="dxa"/>
          </w:tcPr>
          <w:p w14:paraId="2491E82F" w14:textId="6D09CEB4"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0C85220D" w14:textId="09E9322A"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6264</w:t>
            </w:r>
          </w:p>
        </w:tc>
        <w:tc>
          <w:tcPr>
            <w:tcW w:w="850" w:type="dxa"/>
          </w:tcPr>
          <w:p w14:paraId="6A78116E" w14:textId="0191F3D0"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7390</w:t>
            </w:r>
          </w:p>
        </w:tc>
        <w:tc>
          <w:tcPr>
            <w:tcW w:w="6599" w:type="dxa"/>
          </w:tcPr>
          <w:p w14:paraId="2359995B"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THE IDENTIFICATION AND INVESTIGATION OF SUSPECT CASH TRANSACTIONS</w:t>
            </w:r>
          </w:p>
          <w:p w14:paraId="1B419875" w14:textId="09B5B5E3" w:rsidR="00876463" w:rsidRPr="00FB4B1D" w:rsidRDefault="005B485E" w:rsidP="00F17859">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Pr>
                <w:rFonts w:cs="Arial"/>
                <w:sz w:val="20"/>
              </w:rPr>
              <w:t xml:space="preserve">To approve drafting of a Bill to allow for the identification and investigation of suspect cash transactions where these are reported under the </w:t>
            </w:r>
            <w:r>
              <w:rPr>
                <w:rFonts w:cs="Arial"/>
                <w:i/>
                <w:sz w:val="20"/>
              </w:rPr>
              <w:t>Commonwealth</w:t>
            </w:r>
            <w:r w:rsidR="00FB4B1D">
              <w:rPr>
                <w:rFonts w:cs="Arial"/>
                <w:i/>
                <w:sz w:val="20"/>
              </w:rPr>
              <w:t xml:space="preserve"> Cash Transactions Reports Act.</w:t>
            </w:r>
          </w:p>
        </w:tc>
      </w:tr>
      <w:tr w:rsidR="00F17859" w:rsidRPr="00B2288C" w14:paraId="7D9D850F"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F5A02B2" w14:textId="2C4BC82D" w:rsidR="00F17859" w:rsidRPr="002B5EC7" w:rsidRDefault="00F17859" w:rsidP="00F17859">
            <w:pPr>
              <w:spacing w:before="120"/>
              <w:jc w:val="center"/>
              <w:rPr>
                <w:rFonts w:cs="Arial"/>
                <w:b/>
                <w:sz w:val="20"/>
              </w:rPr>
            </w:pPr>
            <w:r w:rsidRPr="002B5EC7">
              <w:rPr>
                <w:rFonts w:cs="Arial"/>
                <w:sz w:val="20"/>
              </w:rPr>
              <w:t>582</w:t>
            </w:r>
          </w:p>
        </w:tc>
        <w:tc>
          <w:tcPr>
            <w:tcW w:w="1037" w:type="dxa"/>
          </w:tcPr>
          <w:p w14:paraId="2B262EAC" w14:textId="724B38B1"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72D94550" w14:textId="6A2B9046"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6265</w:t>
            </w:r>
          </w:p>
        </w:tc>
        <w:tc>
          <w:tcPr>
            <w:tcW w:w="850" w:type="dxa"/>
          </w:tcPr>
          <w:p w14:paraId="1444FD2F" w14:textId="62023114"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7391</w:t>
            </w:r>
          </w:p>
        </w:tc>
        <w:tc>
          <w:tcPr>
            <w:tcW w:w="6599" w:type="dxa"/>
          </w:tcPr>
          <w:p w14:paraId="3CBA7FD4"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INTEGRATED JUSTICE INFORMATION SYSTEM</w:t>
            </w:r>
          </w:p>
          <w:p w14:paraId="35B1B5F0" w14:textId="229E8D6C" w:rsidR="005B485E" w:rsidRPr="002B5EC7" w:rsidRDefault="00876463"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funding for the implementation, training and ongoing support and maintenance of the Integrated Justice Information System.</w:t>
            </w:r>
          </w:p>
        </w:tc>
      </w:tr>
      <w:tr w:rsidR="00876463" w:rsidRPr="00B2288C" w14:paraId="39335110" w14:textId="77777777" w:rsidTr="006B546F">
        <w:tc>
          <w:tcPr>
            <w:cnfStyle w:val="001000000000" w:firstRow="0" w:lastRow="0" w:firstColumn="1" w:lastColumn="0" w:oddVBand="0" w:evenVBand="0" w:oddHBand="0" w:evenHBand="0" w:firstRowFirstColumn="0" w:firstRowLastColumn="0" w:lastRowFirstColumn="0" w:lastRowLastColumn="0"/>
            <w:tcW w:w="1037" w:type="dxa"/>
          </w:tcPr>
          <w:p w14:paraId="5A9FE3CE" w14:textId="63350B4B" w:rsidR="00876463" w:rsidRPr="002B5EC7" w:rsidRDefault="00876463" w:rsidP="00876463">
            <w:pPr>
              <w:spacing w:before="120"/>
              <w:jc w:val="center"/>
              <w:rPr>
                <w:rFonts w:cs="Arial"/>
                <w:sz w:val="20"/>
              </w:rPr>
            </w:pPr>
            <w:r w:rsidRPr="002B5EC7">
              <w:rPr>
                <w:rFonts w:cs="Arial"/>
                <w:sz w:val="20"/>
              </w:rPr>
              <w:t>582</w:t>
            </w:r>
          </w:p>
        </w:tc>
        <w:tc>
          <w:tcPr>
            <w:tcW w:w="1037" w:type="dxa"/>
          </w:tcPr>
          <w:p w14:paraId="42F3470D" w14:textId="04FF3303" w:rsidR="00876463" w:rsidRPr="002B5EC7" w:rsidRDefault="00876463" w:rsidP="0087646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09F9A92C" w14:textId="23616CFA" w:rsidR="00876463" w:rsidRPr="002B5EC7" w:rsidRDefault="00876463" w:rsidP="0087646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6266</w:t>
            </w:r>
          </w:p>
        </w:tc>
        <w:tc>
          <w:tcPr>
            <w:tcW w:w="850" w:type="dxa"/>
          </w:tcPr>
          <w:p w14:paraId="49DBC298" w14:textId="17CB3F40" w:rsidR="00876463" w:rsidRPr="002B5EC7" w:rsidRDefault="00876463" w:rsidP="00876463">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7392</w:t>
            </w:r>
          </w:p>
        </w:tc>
        <w:tc>
          <w:tcPr>
            <w:tcW w:w="6599" w:type="dxa"/>
          </w:tcPr>
          <w:p w14:paraId="667CC3C7" w14:textId="77777777" w:rsidR="00876463" w:rsidRDefault="00876463" w:rsidP="00876463">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ABORIGINAL RIGHTS TO WATER</w:t>
            </w:r>
          </w:p>
          <w:p w14:paraId="0EC5113F" w14:textId="753368C4" w:rsidR="00A1386D" w:rsidRPr="006B546F" w:rsidRDefault="00876463" w:rsidP="00876463">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Pr>
                <w:rFonts w:cs="Arial"/>
                <w:sz w:val="20"/>
              </w:rPr>
              <w:t xml:space="preserve">To approve amendment of the </w:t>
            </w:r>
            <w:r>
              <w:rPr>
                <w:rFonts w:cs="Arial"/>
                <w:i/>
                <w:sz w:val="20"/>
              </w:rPr>
              <w:t>Crown Lands Act 1992</w:t>
            </w:r>
            <w:r>
              <w:rPr>
                <w:rFonts w:cs="Arial"/>
                <w:sz w:val="20"/>
              </w:rPr>
              <w:t xml:space="preserve"> and the </w:t>
            </w:r>
            <w:r>
              <w:rPr>
                <w:rFonts w:cs="Arial"/>
                <w:i/>
                <w:sz w:val="20"/>
              </w:rPr>
              <w:t>Pastoral Land Act 1992</w:t>
            </w:r>
            <w:r>
              <w:rPr>
                <w:rFonts w:cs="Arial"/>
                <w:sz w:val="20"/>
              </w:rPr>
              <w:t xml:space="preserve"> to ensure Aboriginal access to natural water is consistent with limitations imposed by the </w:t>
            </w:r>
            <w:r>
              <w:rPr>
                <w:rFonts w:cs="Arial"/>
                <w:i/>
                <w:sz w:val="20"/>
              </w:rPr>
              <w:t>Wat</w:t>
            </w:r>
            <w:r w:rsidR="006B546F">
              <w:rPr>
                <w:rFonts w:cs="Arial"/>
                <w:i/>
                <w:sz w:val="20"/>
              </w:rPr>
              <w:t>er Act 1992.</w:t>
            </w:r>
            <w:r w:rsidR="00A1386D">
              <w:rPr>
                <w:rFonts w:cs="Arial"/>
                <w:sz w:val="20"/>
              </w:rPr>
              <w:t xml:space="preserve"> </w:t>
            </w:r>
          </w:p>
        </w:tc>
      </w:tr>
      <w:tr w:rsidR="00F17859" w:rsidRPr="00B2288C" w14:paraId="2F10B38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71B55337" w14:textId="6EE49E08" w:rsidR="00F17859" w:rsidRPr="002B5EC7" w:rsidRDefault="00F17859" w:rsidP="00F17859">
            <w:pPr>
              <w:spacing w:before="120"/>
              <w:jc w:val="center"/>
              <w:rPr>
                <w:rFonts w:cs="Arial"/>
                <w:b/>
                <w:sz w:val="20"/>
              </w:rPr>
            </w:pPr>
            <w:r w:rsidRPr="002B5EC7">
              <w:rPr>
                <w:rFonts w:cs="Arial"/>
                <w:sz w:val="20"/>
              </w:rPr>
              <w:t>582</w:t>
            </w:r>
          </w:p>
        </w:tc>
        <w:tc>
          <w:tcPr>
            <w:tcW w:w="1037" w:type="dxa"/>
          </w:tcPr>
          <w:p w14:paraId="54465320" w14:textId="538F89F9"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28EFCD11" w14:textId="4A4386E2"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6267</w:t>
            </w:r>
          </w:p>
        </w:tc>
        <w:tc>
          <w:tcPr>
            <w:tcW w:w="850" w:type="dxa"/>
          </w:tcPr>
          <w:p w14:paraId="129AC1DF" w14:textId="0FDDA25A"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7393</w:t>
            </w:r>
          </w:p>
        </w:tc>
        <w:tc>
          <w:tcPr>
            <w:tcW w:w="6599" w:type="dxa"/>
          </w:tcPr>
          <w:p w14:paraId="5DA9AC57" w14:textId="3D2AF779"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NORTHERN TERRITORY TOURIST COMMISSION PRESENCE IN CAIRNS</w:t>
            </w:r>
          </w:p>
          <w:p w14:paraId="560C406F" w14:textId="12BDA306" w:rsidR="00876463" w:rsidRPr="00FB4B1D" w:rsidRDefault="000B287F"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establishment of a Tourist</w:t>
            </w:r>
            <w:r w:rsidR="00FB4B1D">
              <w:rPr>
                <w:rFonts w:cs="Arial"/>
                <w:sz w:val="20"/>
              </w:rPr>
              <w:t xml:space="preserve"> Commission presence in Cairns.</w:t>
            </w:r>
          </w:p>
        </w:tc>
      </w:tr>
      <w:tr w:rsidR="00F17859" w:rsidRPr="00B2288C" w14:paraId="14205960"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C944A84" w14:textId="44ACF30B" w:rsidR="00F17859" w:rsidRPr="002B5EC7" w:rsidRDefault="00F17859" w:rsidP="00F17859">
            <w:pPr>
              <w:spacing w:before="120"/>
              <w:jc w:val="center"/>
              <w:rPr>
                <w:rFonts w:cs="Arial"/>
                <w:b/>
                <w:sz w:val="20"/>
              </w:rPr>
            </w:pPr>
            <w:r w:rsidRPr="002B5EC7">
              <w:rPr>
                <w:rFonts w:cs="Arial"/>
                <w:sz w:val="20"/>
              </w:rPr>
              <w:t>582</w:t>
            </w:r>
          </w:p>
        </w:tc>
        <w:tc>
          <w:tcPr>
            <w:tcW w:w="1037" w:type="dxa"/>
          </w:tcPr>
          <w:p w14:paraId="2FFB5A5C" w14:textId="39F4C1D1"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58C63BEF" w14:textId="1D3DB082"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6268</w:t>
            </w:r>
          </w:p>
        </w:tc>
        <w:tc>
          <w:tcPr>
            <w:tcW w:w="850" w:type="dxa"/>
          </w:tcPr>
          <w:p w14:paraId="47F628B9" w14:textId="0FB4F26A"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7394</w:t>
            </w:r>
          </w:p>
        </w:tc>
        <w:tc>
          <w:tcPr>
            <w:tcW w:w="6599" w:type="dxa"/>
          </w:tcPr>
          <w:p w14:paraId="48AB1869"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LOCAL GOVERNMENT AMENDMENT BILL; CONTROL OF ROADS AMENDMENT BILL; PLANNING AMENDMENT BILL</w:t>
            </w:r>
          </w:p>
          <w:p w14:paraId="4985266F" w14:textId="0CD79E39" w:rsidR="000B287F" w:rsidRPr="000B287F" w:rsidRDefault="000B287F" w:rsidP="000B287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cognate Bills to amend the </w:t>
            </w:r>
            <w:r>
              <w:rPr>
                <w:rFonts w:cs="Arial"/>
                <w:i/>
                <w:sz w:val="20"/>
              </w:rPr>
              <w:t xml:space="preserve">Local Government Act, </w:t>
            </w:r>
            <w:r>
              <w:rPr>
                <w:rFonts w:cs="Arial"/>
                <w:sz w:val="20"/>
              </w:rPr>
              <w:t xml:space="preserve">the </w:t>
            </w:r>
            <w:r>
              <w:rPr>
                <w:rFonts w:cs="Arial"/>
                <w:i/>
                <w:sz w:val="20"/>
              </w:rPr>
              <w:t>Control of Roads Act</w:t>
            </w:r>
            <w:r>
              <w:rPr>
                <w:rFonts w:cs="Arial"/>
                <w:sz w:val="20"/>
              </w:rPr>
              <w:t xml:space="preserve">, and the </w:t>
            </w:r>
            <w:r>
              <w:rPr>
                <w:rFonts w:cs="Arial"/>
                <w:i/>
                <w:sz w:val="20"/>
              </w:rPr>
              <w:t>Planning Act</w:t>
            </w:r>
            <w:r>
              <w:rPr>
                <w:rFonts w:cs="Arial"/>
                <w:sz w:val="20"/>
              </w:rPr>
              <w:t xml:space="preserve"> to provide for the opening, closing and disposal of roads in local government areas.</w:t>
            </w:r>
          </w:p>
        </w:tc>
      </w:tr>
      <w:tr w:rsidR="00F17859" w:rsidRPr="00B2288C" w14:paraId="1DA247DB"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6877F90" w14:textId="50BF0337" w:rsidR="00F17859" w:rsidRPr="002B5EC7" w:rsidRDefault="00F17859" w:rsidP="00F17859">
            <w:pPr>
              <w:spacing w:before="120"/>
              <w:jc w:val="center"/>
              <w:rPr>
                <w:rFonts w:cs="Arial"/>
                <w:b/>
                <w:sz w:val="20"/>
              </w:rPr>
            </w:pPr>
            <w:r w:rsidRPr="002B5EC7">
              <w:rPr>
                <w:rFonts w:cs="Arial"/>
                <w:sz w:val="20"/>
              </w:rPr>
              <w:lastRenderedPageBreak/>
              <w:t>582</w:t>
            </w:r>
          </w:p>
        </w:tc>
        <w:tc>
          <w:tcPr>
            <w:tcW w:w="1037" w:type="dxa"/>
          </w:tcPr>
          <w:p w14:paraId="57359233" w14:textId="4AEB38B6"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28/7/92</w:t>
            </w:r>
          </w:p>
        </w:tc>
        <w:tc>
          <w:tcPr>
            <w:tcW w:w="785" w:type="dxa"/>
          </w:tcPr>
          <w:p w14:paraId="3D369508" w14:textId="7F7D8278"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6269</w:t>
            </w:r>
          </w:p>
        </w:tc>
        <w:tc>
          <w:tcPr>
            <w:tcW w:w="850" w:type="dxa"/>
          </w:tcPr>
          <w:p w14:paraId="720019F6" w14:textId="4DCF34E4" w:rsidR="00F17859" w:rsidRPr="002B5EC7" w:rsidRDefault="00F17859" w:rsidP="00F17859">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7395</w:t>
            </w:r>
          </w:p>
        </w:tc>
        <w:tc>
          <w:tcPr>
            <w:tcW w:w="6599" w:type="dxa"/>
          </w:tcPr>
          <w:p w14:paraId="6FCA075E" w14:textId="77777777" w:rsidR="00F17859" w:rsidRDefault="00F17859"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EXECUTIVE COUNCIL PAPERS</w:t>
            </w:r>
          </w:p>
          <w:p w14:paraId="08F0EC34" w14:textId="7F8BB11A" w:rsidR="00226353" w:rsidRPr="002B5EC7" w:rsidRDefault="00226353" w:rsidP="00F178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To consider Executive Council papers.</w:t>
            </w:r>
          </w:p>
        </w:tc>
      </w:tr>
    </w:tbl>
    <w:p w14:paraId="143369B9" w14:textId="759024B6" w:rsidR="00F17859" w:rsidRDefault="00F17859" w:rsidP="00CD5BBE">
      <w:pPr>
        <w:rPr>
          <w:lang w:eastAsia="en-AU"/>
        </w:rPr>
      </w:pPr>
    </w:p>
    <w:p w14:paraId="35DD5AD8"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F17859" w:rsidRPr="002B5EC7" w14:paraId="0D417F83" w14:textId="77777777" w:rsidTr="00F178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091E541" w14:textId="66B3756A" w:rsidR="00F17859" w:rsidRPr="002B5EC7" w:rsidRDefault="00F17859" w:rsidP="00F17859">
            <w:pPr>
              <w:jc w:val="center"/>
            </w:pPr>
            <w:r w:rsidRPr="002B5EC7">
              <w:t>Volume  3</w:t>
            </w:r>
            <w:r w:rsidR="002B5EC7">
              <w:t>93</w:t>
            </w:r>
          </w:p>
          <w:p w14:paraId="3814B3C6" w14:textId="3D7DB00A" w:rsidR="00F17859" w:rsidRPr="002B5EC7" w:rsidRDefault="00F17859" w:rsidP="00F17859">
            <w:pPr>
              <w:jc w:val="center"/>
            </w:pPr>
            <w:r w:rsidRPr="002B5EC7">
              <w:t xml:space="preserve">Meeting date:  </w:t>
            </w:r>
            <w:r w:rsidR="002B5EC7" w:rsidRPr="002B5EC7">
              <w:t>14 August 1992 - Darwin</w:t>
            </w:r>
          </w:p>
        </w:tc>
      </w:tr>
      <w:tr w:rsidR="00F17859" w:rsidRPr="002B5EC7" w14:paraId="3E99FC25" w14:textId="77777777" w:rsidTr="008D47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4C56A22" w14:textId="77777777" w:rsidR="00F17859" w:rsidRPr="002B5EC7" w:rsidRDefault="00F17859" w:rsidP="00F17859">
            <w:pPr>
              <w:jc w:val="center"/>
              <w:rPr>
                <w:sz w:val="18"/>
                <w:szCs w:val="18"/>
              </w:rPr>
            </w:pPr>
            <w:r w:rsidRPr="002B5EC7">
              <w:rPr>
                <w:sz w:val="18"/>
                <w:szCs w:val="18"/>
              </w:rPr>
              <w:t>Meeting</w:t>
            </w:r>
            <w:r w:rsidRPr="002B5EC7">
              <w:rPr>
                <w:sz w:val="18"/>
                <w:szCs w:val="18"/>
              </w:rPr>
              <w:br/>
              <w:t>No.</w:t>
            </w:r>
          </w:p>
        </w:tc>
        <w:tc>
          <w:tcPr>
            <w:tcW w:w="1037" w:type="dxa"/>
            <w:shd w:val="clear" w:color="auto" w:fill="D9D9D9" w:themeFill="background2" w:themeFillShade="D9"/>
          </w:tcPr>
          <w:p w14:paraId="44854DE7" w14:textId="77777777" w:rsidR="00F17859" w:rsidRPr="002B5EC7"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Meeting</w:t>
            </w:r>
            <w:r w:rsidRPr="002B5EC7">
              <w:rPr>
                <w:sz w:val="18"/>
                <w:szCs w:val="18"/>
              </w:rPr>
              <w:br/>
              <w:t>Date</w:t>
            </w:r>
          </w:p>
        </w:tc>
        <w:tc>
          <w:tcPr>
            <w:tcW w:w="785" w:type="dxa"/>
            <w:shd w:val="clear" w:color="auto" w:fill="D9D9D9" w:themeFill="background2" w:themeFillShade="D9"/>
          </w:tcPr>
          <w:p w14:paraId="490A6F8F" w14:textId="77777777" w:rsidR="00F17859" w:rsidRPr="002B5EC7"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Sub.</w:t>
            </w:r>
            <w:r w:rsidRPr="002B5EC7">
              <w:rPr>
                <w:sz w:val="18"/>
                <w:szCs w:val="18"/>
              </w:rPr>
              <w:br/>
              <w:t>No.</w:t>
            </w:r>
          </w:p>
        </w:tc>
        <w:tc>
          <w:tcPr>
            <w:tcW w:w="850" w:type="dxa"/>
            <w:shd w:val="clear" w:color="auto" w:fill="D9D9D9" w:themeFill="background2" w:themeFillShade="D9"/>
          </w:tcPr>
          <w:p w14:paraId="30669638" w14:textId="77777777" w:rsidR="00F17859" w:rsidRPr="002B5EC7" w:rsidRDefault="00F17859" w:rsidP="00F17859">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Dec.</w:t>
            </w:r>
            <w:r w:rsidRPr="002B5EC7">
              <w:rPr>
                <w:sz w:val="18"/>
                <w:szCs w:val="18"/>
              </w:rPr>
              <w:br/>
              <w:t>No</w:t>
            </w:r>
          </w:p>
        </w:tc>
        <w:tc>
          <w:tcPr>
            <w:tcW w:w="6599" w:type="dxa"/>
            <w:shd w:val="clear" w:color="auto" w:fill="D9D9D9" w:themeFill="background2" w:themeFillShade="D9"/>
          </w:tcPr>
          <w:p w14:paraId="6A9DB0F1" w14:textId="77777777" w:rsidR="00F17859" w:rsidRPr="002B5EC7" w:rsidRDefault="00F17859" w:rsidP="00F17859">
            <w:pP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Title and Purpose</w:t>
            </w:r>
          </w:p>
        </w:tc>
      </w:tr>
      <w:tr w:rsidR="002B5EC7" w:rsidRPr="002B5EC7" w14:paraId="6943CBCB"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46AF52D" w14:textId="406C4B38" w:rsidR="002B5EC7" w:rsidRPr="002B5EC7" w:rsidRDefault="002B5EC7" w:rsidP="002B5EC7">
            <w:pPr>
              <w:spacing w:before="120"/>
              <w:jc w:val="center"/>
              <w:rPr>
                <w:rFonts w:cs="Arial"/>
                <w:sz w:val="20"/>
              </w:rPr>
            </w:pPr>
            <w:r w:rsidRPr="002B5EC7">
              <w:rPr>
                <w:rFonts w:cs="Arial"/>
                <w:sz w:val="20"/>
              </w:rPr>
              <w:t>584</w:t>
            </w:r>
          </w:p>
        </w:tc>
        <w:tc>
          <w:tcPr>
            <w:tcW w:w="1037" w:type="dxa"/>
          </w:tcPr>
          <w:p w14:paraId="064CA21B" w14:textId="158E867A"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44F3A8B8" w14:textId="17C9B5B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6258</w:t>
            </w:r>
          </w:p>
        </w:tc>
        <w:tc>
          <w:tcPr>
            <w:tcW w:w="850" w:type="dxa"/>
          </w:tcPr>
          <w:p w14:paraId="529C7C8D" w14:textId="304CD43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7411</w:t>
            </w:r>
          </w:p>
        </w:tc>
        <w:tc>
          <w:tcPr>
            <w:tcW w:w="6599" w:type="dxa"/>
          </w:tcPr>
          <w:p w14:paraId="7860A1F9" w14:textId="77777777" w:rsidR="002B5EC7" w:rsidRDefault="009F0AB4"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1992/93</w:t>
            </w:r>
            <w:r w:rsidR="002B5EC7" w:rsidRPr="002B5EC7">
              <w:rPr>
                <w:rFonts w:cs="Arial"/>
                <w:sz w:val="20"/>
              </w:rPr>
              <w:t xml:space="preserve"> BUDGET</w:t>
            </w:r>
          </w:p>
          <w:p w14:paraId="586301AA" w14:textId="44A4C090" w:rsidR="0091110A" w:rsidRPr="002B5EC7" w:rsidRDefault="0091110A"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Pr="0058686E">
              <w:rPr>
                <w:rFonts w:cs="Arial"/>
                <w:sz w:val="20"/>
              </w:rPr>
              <w:t>approve the 1992/93 Budget and the Forward Estimates of Expen</w:t>
            </w:r>
            <w:r>
              <w:rPr>
                <w:rFonts w:cs="Arial"/>
                <w:sz w:val="20"/>
              </w:rPr>
              <w:t>diture and Receipts for 1993/94, and to approve variations to the 1992/93 Capital Works and Acquisitions Program.</w:t>
            </w:r>
          </w:p>
        </w:tc>
      </w:tr>
      <w:tr w:rsidR="002B5EC7" w:rsidRPr="002B5EC7" w14:paraId="2B59433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8C16793" w14:textId="28D6B662"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5EAF5CE0" w14:textId="501F9E60"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088ADB7D" w14:textId="1A7517A3"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6271</w:t>
            </w:r>
          </w:p>
        </w:tc>
        <w:tc>
          <w:tcPr>
            <w:tcW w:w="850" w:type="dxa"/>
          </w:tcPr>
          <w:p w14:paraId="52130348" w14:textId="19187C9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7412</w:t>
            </w:r>
          </w:p>
        </w:tc>
        <w:tc>
          <w:tcPr>
            <w:tcW w:w="6599" w:type="dxa"/>
          </w:tcPr>
          <w:p w14:paraId="0222AE12"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LEGISLATIVE ASSEMBLY (POWERS AND PRIVILEGES) AMENDMENT BILL</w:t>
            </w:r>
          </w:p>
          <w:p w14:paraId="3E71B5D3" w14:textId="3ECF1594" w:rsidR="0091110A" w:rsidRPr="002B5EC7" w:rsidRDefault="0091110A"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adopt all recommendations in the report on the </w:t>
            </w:r>
            <w:r>
              <w:rPr>
                <w:rFonts w:cs="Arial"/>
                <w:i/>
                <w:sz w:val="20"/>
              </w:rPr>
              <w:t xml:space="preserve">Legislative Assembly (Powers and Privileges) Act </w:t>
            </w:r>
            <w:r>
              <w:rPr>
                <w:rFonts w:cs="Arial"/>
                <w:sz w:val="20"/>
              </w:rPr>
              <w:t>by the Committee of Privileges, and to approve the drafting of legislation to implement the recommendations of the report.</w:t>
            </w:r>
          </w:p>
        </w:tc>
      </w:tr>
      <w:tr w:rsidR="002B5EC7" w:rsidRPr="002B5EC7" w14:paraId="280C677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D5A0D14" w14:textId="0088EDBF"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72B48C2F" w14:textId="20155C6E"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1372D1B3" w14:textId="7EEAB697"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6277</w:t>
            </w:r>
          </w:p>
        </w:tc>
        <w:tc>
          <w:tcPr>
            <w:tcW w:w="850" w:type="dxa"/>
          </w:tcPr>
          <w:p w14:paraId="36E385C9" w14:textId="0D6BC80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7413</w:t>
            </w:r>
          </w:p>
        </w:tc>
        <w:tc>
          <w:tcPr>
            <w:tcW w:w="6599" w:type="dxa"/>
          </w:tcPr>
          <w:p w14:paraId="7FBE22E2"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LAND APPLICATIONS - WEEK ENDING 10 APRIL 1992</w:t>
            </w:r>
          </w:p>
          <w:p w14:paraId="51904DFB" w14:textId="19EDF713" w:rsidR="0091110A" w:rsidRPr="002B5EC7" w:rsidRDefault="007C04DC" w:rsidP="007C04DC">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r w:rsidR="0091110A" w:rsidRPr="002B5EC7" w14:paraId="2EAE8385"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C9B038C" w14:textId="132BBD7B" w:rsidR="0091110A" w:rsidRPr="002B5EC7" w:rsidRDefault="0091110A" w:rsidP="0091110A">
            <w:pPr>
              <w:spacing w:before="120"/>
              <w:jc w:val="center"/>
              <w:rPr>
                <w:rFonts w:cs="Arial"/>
                <w:sz w:val="20"/>
              </w:rPr>
            </w:pPr>
            <w:r w:rsidRPr="002B5EC7">
              <w:rPr>
                <w:rFonts w:cs="Arial"/>
                <w:sz w:val="20"/>
              </w:rPr>
              <w:t>584</w:t>
            </w:r>
          </w:p>
        </w:tc>
        <w:tc>
          <w:tcPr>
            <w:tcW w:w="1037" w:type="dxa"/>
          </w:tcPr>
          <w:p w14:paraId="21E3E4BB" w14:textId="1010C997" w:rsidR="0091110A" w:rsidRPr="002B5EC7" w:rsidRDefault="0091110A" w:rsidP="0091110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3ECAAFBA" w14:textId="2DE2F662" w:rsidR="0091110A" w:rsidRPr="002B5EC7" w:rsidRDefault="0091110A" w:rsidP="0091110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6210</w:t>
            </w:r>
          </w:p>
        </w:tc>
        <w:tc>
          <w:tcPr>
            <w:tcW w:w="850" w:type="dxa"/>
          </w:tcPr>
          <w:p w14:paraId="00C44B97" w14:textId="597608B4" w:rsidR="0091110A" w:rsidRPr="002B5EC7" w:rsidRDefault="0091110A" w:rsidP="0091110A">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7414</w:t>
            </w:r>
          </w:p>
        </w:tc>
        <w:tc>
          <w:tcPr>
            <w:tcW w:w="6599" w:type="dxa"/>
          </w:tcPr>
          <w:p w14:paraId="598CFAAC" w14:textId="77777777" w:rsidR="0091110A" w:rsidRDefault="0091110A" w:rsidP="0091110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MASTER MEDIA CONTRACT</w:t>
            </w:r>
          </w:p>
          <w:p w14:paraId="05948B3E" w14:textId="01BD1D37" w:rsidR="0091110A" w:rsidRPr="0091110A" w:rsidRDefault="0091110A" w:rsidP="0091110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3685D">
              <w:rPr>
                <w:rFonts w:asciiTheme="minorHAnsi" w:hAnsiTheme="minorHAnsi" w:cs="Arial"/>
                <w:sz w:val="20"/>
              </w:rPr>
              <w:t>To resolve the future of gover</w:t>
            </w:r>
            <w:r>
              <w:rPr>
                <w:rFonts w:asciiTheme="minorHAnsi" w:hAnsiTheme="minorHAnsi" w:cs="Arial"/>
                <w:sz w:val="20"/>
              </w:rPr>
              <w:t>nment advertising arrangements.</w:t>
            </w:r>
          </w:p>
        </w:tc>
      </w:tr>
      <w:tr w:rsidR="002B5EC7" w:rsidRPr="002B5EC7" w14:paraId="25EF3093"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B7EB265" w14:textId="2F4E4144"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568EA6E7" w14:textId="682AA3A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39A5E06F" w14:textId="64274F71"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6278</w:t>
            </w:r>
          </w:p>
        </w:tc>
        <w:tc>
          <w:tcPr>
            <w:tcW w:w="850" w:type="dxa"/>
          </w:tcPr>
          <w:p w14:paraId="2B9FC71C" w14:textId="531F8C4C"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7415</w:t>
            </w:r>
          </w:p>
        </w:tc>
        <w:tc>
          <w:tcPr>
            <w:tcW w:w="6599" w:type="dxa"/>
          </w:tcPr>
          <w:p w14:paraId="2260FCCF" w14:textId="77777777" w:rsidR="002B5EC7" w:rsidRDefault="002B5EC7" w:rsidP="0091110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YULARA TOURIST VILLAGE MANAGEMENT AMENDMENT BILL (NO.</w:t>
            </w:r>
            <w:r w:rsidR="0091110A">
              <w:rPr>
                <w:rFonts w:cs="Arial"/>
                <w:sz w:val="20"/>
              </w:rPr>
              <w:t> </w:t>
            </w:r>
            <w:r w:rsidRPr="002B5EC7">
              <w:rPr>
                <w:rFonts w:cs="Arial"/>
                <w:sz w:val="20"/>
              </w:rPr>
              <w:t>2) 1992</w:t>
            </w:r>
          </w:p>
          <w:p w14:paraId="2BA64D46" w14:textId="5B10B2EA" w:rsidR="0091110A" w:rsidRPr="002B5EC7" w:rsidRDefault="0091110A" w:rsidP="0091110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Yulara Tourist Village Management Amendment Bill (No. 2) 1992 to enable the establishment of a local government council at Yulara.</w:t>
            </w:r>
          </w:p>
        </w:tc>
      </w:tr>
      <w:tr w:rsidR="002B5EC7" w:rsidRPr="002B5EC7" w14:paraId="312D780E"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F29A146" w14:textId="000D3A72"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4B1CA48A" w14:textId="1687D8AF"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24E11F1F" w14:textId="3863895A"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6279</w:t>
            </w:r>
          </w:p>
        </w:tc>
        <w:tc>
          <w:tcPr>
            <w:tcW w:w="850" w:type="dxa"/>
          </w:tcPr>
          <w:p w14:paraId="6B73ABB2" w14:textId="5D991A7C"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7416</w:t>
            </w:r>
          </w:p>
        </w:tc>
        <w:tc>
          <w:tcPr>
            <w:tcW w:w="6599" w:type="dxa"/>
          </w:tcPr>
          <w:p w14:paraId="31F42AEA"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PUBLIC SECTOR EMPLOYMENT AND MANAGEMENT BILL</w:t>
            </w:r>
          </w:p>
          <w:p w14:paraId="4F8EB7C9" w14:textId="295531A5" w:rsidR="0091110A" w:rsidRPr="002B5EC7" w:rsidRDefault="0091110A"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tabling of a discussion draft of the proposed Public Sector Employment and Management Bill, and the Ministerial Statement.</w:t>
            </w:r>
          </w:p>
        </w:tc>
      </w:tr>
      <w:tr w:rsidR="002B5EC7" w:rsidRPr="002B5EC7" w14:paraId="23680C18"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1A341CB" w14:textId="74906250"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4F1FFC5C" w14:textId="621897C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192139AE" w14:textId="69A4C9B0"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6280</w:t>
            </w:r>
          </w:p>
        </w:tc>
        <w:tc>
          <w:tcPr>
            <w:tcW w:w="850" w:type="dxa"/>
          </w:tcPr>
          <w:p w14:paraId="2AAE7D09" w14:textId="71DA5507"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7417</w:t>
            </w:r>
          </w:p>
        </w:tc>
        <w:tc>
          <w:tcPr>
            <w:tcW w:w="6599" w:type="dxa"/>
          </w:tcPr>
          <w:p w14:paraId="14AE831F"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INFORMATION PAPER - TEACHER EMPLOYMENT POLICY</w:t>
            </w:r>
          </w:p>
          <w:p w14:paraId="02FF9E49" w14:textId="7826019D" w:rsidR="0091110A" w:rsidRPr="002B5EC7" w:rsidRDefault="00E72A5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priority ranking of teachers seeking classroom positions in the Northern Territory Teaching Service.</w:t>
            </w:r>
          </w:p>
        </w:tc>
      </w:tr>
      <w:tr w:rsidR="002B5EC7" w:rsidRPr="002B5EC7" w14:paraId="5B2E3FBC" w14:textId="77777777" w:rsidTr="006B546F">
        <w:tc>
          <w:tcPr>
            <w:cnfStyle w:val="001000000000" w:firstRow="0" w:lastRow="0" w:firstColumn="1" w:lastColumn="0" w:oddVBand="0" w:evenVBand="0" w:oddHBand="0" w:evenHBand="0" w:firstRowFirstColumn="0" w:firstRowLastColumn="0" w:lastRowFirstColumn="0" w:lastRowLastColumn="0"/>
            <w:tcW w:w="1037" w:type="dxa"/>
          </w:tcPr>
          <w:p w14:paraId="189307B1" w14:textId="64834498"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5B9AD1E3" w14:textId="1AEB67DE"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5D72E155" w14:textId="185001D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6281</w:t>
            </w:r>
          </w:p>
        </w:tc>
        <w:tc>
          <w:tcPr>
            <w:tcW w:w="850" w:type="dxa"/>
          </w:tcPr>
          <w:p w14:paraId="1B3B5AFD" w14:textId="50644AB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7418</w:t>
            </w:r>
          </w:p>
        </w:tc>
        <w:tc>
          <w:tcPr>
            <w:tcW w:w="6599" w:type="dxa"/>
          </w:tcPr>
          <w:p w14:paraId="5DC2F7AB"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MANAGEMENT OF MULTI-USER SPORTS COMPLEXES</w:t>
            </w:r>
          </w:p>
          <w:p w14:paraId="4F1E5EF8" w14:textId="5045C767" w:rsidR="00093BCD" w:rsidRPr="00FB4B1D" w:rsidRDefault="00E72A57" w:rsidP="00DE555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various management model options for multi-purpose sports facilities, an</w:t>
            </w:r>
            <w:r w:rsidR="00FB4B1D">
              <w:rPr>
                <w:rFonts w:cs="Arial"/>
                <w:sz w:val="20"/>
              </w:rPr>
              <w:t>d approve the preferred option.</w:t>
            </w:r>
          </w:p>
        </w:tc>
      </w:tr>
      <w:tr w:rsidR="000E6C82" w:rsidRPr="002B5EC7" w14:paraId="2EA50310" w14:textId="77777777" w:rsidTr="006B546F">
        <w:tc>
          <w:tcPr>
            <w:cnfStyle w:val="001000000000" w:firstRow="0" w:lastRow="0" w:firstColumn="1" w:lastColumn="0" w:oddVBand="0" w:evenVBand="0" w:oddHBand="0" w:evenHBand="0" w:firstRowFirstColumn="0" w:firstRowLastColumn="0" w:lastRowFirstColumn="0" w:lastRowLastColumn="0"/>
            <w:tcW w:w="1037" w:type="dxa"/>
          </w:tcPr>
          <w:p w14:paraId="543409F6" w14:textId="6FEBC86C" w:rsidR="000E6C82" w:rsidRPr="002B5EC7" w:rsidRDefault="000E6C82" w:rsidP="000E6C82">
            <w:pPr>
              <w:spacing w:before="120"/>
              <w:jc w:val="center"/>
              <w:rPr>
                <w:rFonts w:cs="Arial"/>
                <w:sz w:val="20"/>
              </w:rPr>
            </w:pPr>
            <w:r w:rsidRPr="002B5EC7">
              <w:rPr>
                <w:rFonts w:cs="Arial"/>
                <w:sz w:val="20"/>
              </w:rPr>
              <w:lastRenderedPageBreak/>
              <w:t>584</w:t>
            </w:r>
          </w:p>
        </w:tc>
        <w:tc>
          <w:tcPr>
            <w:tcW w:w="1037" w:type="dxa"/>
          </w:tcPr>
          <w:p w14:paraId="6B6EFB3B" w14:textId="4374C049" w:rsidR="000E6C82" w:rsidRPr="002B5EC7" w:rsidRDefault="000E6C82" w:rsidP="000E6C8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1BA8F09C" w14:textId="1F6317DA" w:rsidR="000E6C82" w:rsidRPr="002B5EC7" w:rsidRDefault="000E6C82" w:rsidP="000E6C8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6282</w:t>
            </w:r>
          </w:p>
        </w:tc>
        <w:tc>
          <w:tcPr>
            <w:tcW w:w="850" w:type="dxa"/>
          </w:tcPr>
          <w:p w14:paraId="3B2352FC" w14:textId="727723DF" w:rsidR="000E6C82" w:rsidRPr="002B5EC7" w:rsidRDefault="000E6C82" w:rsidP="000E6C8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7419</w:t>
            </w:r>
          </w:p>
        </w:tc>
        <w:tc>
          <w:tcPr>
            <w:tcW w:w="6599" w:type="dxa"/>
          </w:tcPr>
          <w:p w14:paraId="6537FCAF" w14:textId="77777777" w:rsidR="000E6C82" w:rsidRDefault="000E6C82" w:rsidP="000E6C8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DEFINING THE RELATIONSHIP BETWEEN THE TERRITORY INSURANCE OFFICE AND NORTHERN TERRITORY GOVERNMENT</w:t>
            </w:r>
          </w:p>
          <w:p w14:paraId="55335DDE" w14:textId="5EEC8B72" w:rsidR="00030FBD" w:rsidRPr="00FB4B1D" w:rsidRDefault="000E6C82" w:rsidP="000E6C8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the best means by which the Northern Territory Government can set the strategic direction and scope of operation of Territory Insurance Office, and monitor its perform</w:t>
            </w:r>
            <w:r w:rsidR="00FB4B1D">
              <w:rPr>
                <w:rFonts w:cs="Arial"/>
                <w:sz w:val="20"/>
              </w:rPr>
              <w:t>ance (financial and otherwise).</w:t>
            </w:r>
          </w:p>
        </w:tc>
      </w:tr>
      <w:tr w:rsidR="002B5EC7" w:rsidRPr="002B5EC7" w14:paraId="6C78DB41"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56ED24B8" w14:textId="53FC71A9"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62A687B9" w14:textId="16A13B3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29B1BF17" w14:textId="73802C3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6283</w:t>
            </w:r>
          </w:p>
        </w:tc>
        <w:tc>
          <w:tcPr>
            <w:tcW w:w="850" w:type="dxa"/>
          </w:tcPr>
          <w:p w14:paraId="22FCAB00" w14:textId="172D57DB"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7420</w:t>
            </w:r>
          </w:p>
        </w:tc>
        <w:tc>
          <w:tcPr>
            <w:tcW w:w="6599" w:type="dxa"/>
          </w:tcPr>
          <w:p w14:paraId="15503EEE"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RECOVERY OF CAPITAL COST OF GOVERNMENT LAND DEVELOPMENT IN ALL CENTRES</w:t>
            </w:r>
          </w:p>
          <w:p w14:paraId="5238EA14" w14:textId="7BD2F6A3" w:rsidR="000E6C82" w:rsidRPr="002B5EC7" w:rsidRDefault="00D22157" w:rsidP="00D2215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the implementation of the policy on developing and releasing serviced Crown land allotments in all centres.</w:t>
            </w:r>
          </w:p>
        </w:tc>
      </w:tr>
      <w:tr w:rsidR="002B5EC7" w:rsidRPr="002B5EC7" w14:paraId="0472746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6B6EB1F6" w14:textId="51CB133A"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10AE28D9" w14:textId="76AD796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0461D7B0" w14:textId="35E89352"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6284</w:t>
            </w:r>
          </w:p>
        </w:tc>
        <w:tc>
          <w:tcPr>
            <w:tcW w:w="850" w:type="dxa"/>
          </w:tcPr>
          <w:p w14:paraId="389C4006" w14:textId="36688CF4"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7421</w:t>
            </w:r>
          </w:p>
        </w:tc>
        <w:tc>
          <w:tcPr>
            <w:tcW w:w="6599" w:type="dxa"/>
          </w:tcPr>
          <w:p w14:paraId="7B07C92C"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PROBATE APPLICATIONS: FILING OF ACCOUNTS</w:t>
            </w:r>
          </w:p>
          <w:p w14:paraId="5D50EBC9" w14:textId="4FD94E01" w:rsidR="00D22157" w:rsidRPr="00D22157" w:rsidRDefault="00D2215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legislation to amend the </w:t>
            </w:r>
            <w:r>
              <w:rPr>
                <w:rFonts w:cs="Arial"/>
                <w:i/>
                <w:sz w:val="20"/>
              </w:rPr>
              <w:t>Administration and Probate Act</w:t>
            </w:r>
            <w:r>
              <w:rPr>
                <w:rFonts w:cs="Arial"/>
                <w:sz w:val="20"/>
              </w:rPr>
              <w:t xml:space="preserve"> to require accounts to be passed only when required by an order of the Supreme Court or the Supreme Court rules.</w:t>
            </w:r>
          </w:p>
        </w:tc>
      </w:tr>
      <w:tr w:rsidR="002B5EC7" w:rsidRPr="002B5EC7" w14:paraId="26809558"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3B12C3B" w14:textId="78173C61"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7EFA9F68" w14:textId="2E745F0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6FC26006" w14:textId="2DEE273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6285</w:t>
            </w:r>
          </w:p>
        </w:tc>
        <w:tc>
          <w:tcPr>
            <w:tcW w:w="850" w:type="dxa"/>
          </w:tcPr>
          <w:p w14:paraId="0EEAC124" w14:textId="24631F1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7422</w:t>
            </w:r>
          </w:p>
        </w:tc>
        <w:tc>
          <w:tcPr>
            <w:tcW w:w="6599" w:type="dxa"/>
          </w:tcPr>
          <w:p w14:paraId="3DB80697"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NORTHERN TERRITORY SUBMISSION TO COMMONWEALTH STANDING COMMITTEE ON PUBLIC WORKS - INCREASED ARMY PRESENCE IN THE NORTH</w:t>
            </w:r>
          </w:p>
          <w:p w14:paraId="5F003866" w14:textId="258ABD74" w:rsidR="00F62D27" w:rsidRPr="002B5EC7" w:rsidRDefault="00D22157" w:rsidP="00F62D2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Northern Territory Government Submission for transmission to the Commonwealth Parliamentary Committee on Public Works hearing on an increa</w:t>
            </w:r>
            <w:r w:rsidR="006B546F">
              <w:rPr>
                <w:rFonts w:cs="Arial"/>
                <w:sz w:val="20"/>
              </w:rPr>
              <w:t>sed army presence in the North.</w:t>
            </w:r>
          </w:p>
        </w:tc>
      </w:tr>
      <w:tr w:rsidR="002B5EC7" w:rsidRPr="002B5EC7" w14:paraId="0E8135B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67E4250" w14:textId="416E913E"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54C2CCEE" w14:textId="49C6E179"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503CA672" w14:textId="0DF724D2"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6286</w:t>
            </w:r>
          </w:p>
        </w:tc>
        <w:tc>
          <w:tcPr>
            <w:tcW w:w="850" w:type="dxa"/>
          </w:tcPr>
          <w:p w14:paraId="41CA310A" w14:textId="5D4C569E"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7423</w:t>
            </w:r>
          </w:p>
        </w:tc>
        <w:tc>
          <w:tcPr>
            <w:tcW w:w="6599" w:type="dxa"/>
          </w:tcPr>
          <w:p w14:paraId="2DBFE7D5"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EQUAL OPPORTUNITY BILL</w:t>
            </w:r>
          </w:p>
          <w:p w14:paraId="04C82D5F" w14:textId="29F51095" w:rsidR="00D22157" w:rsidRPr="002B5EC7" w:rsidRDefault="00F62D27" w:rsidP="00F62D2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tabling of the Equal Opportunity Bill for discussion. The Bill is to promote equality of opportunity in the Territory by protecting persons from unfair discrimination in certain areas of activity and from sexual harassment and certain associated objectionable conduct, and to provide remedies for persons discriminated against.</w:t>
            </w:r>
          </w:p>
        </w:tc>
      </w:tr>
      <w:tr w:rsidR="002B5EC7" w:rsidRPr="002B5EC7" w14:paraId="6BFC4A5D" w14:textId="77777777" w:rsidTr="006B546F">
        <w:tc>
          <w:tcPr>
            <w:cnfStyle w:val="001000000000" w:firstRow="0" w:lastRow="0" w:firstColumn="1" w:lastColumn="0" w:oddVBand="0" w:evenVBand="0" w:oddHBand="0" w:evenHBand="0" w:firstRowFirstColumn="0" w:firstRowLastColumn="0" w:lastRowFirstColumn="0" w:lastRowLastColumn="0"/>
            <w:tcW w:w="1037" w:type="dxa"/>
          </w:tcPr>
          <w:p w14:paraId="3C8BEA08" w14:textId="6DC4B2A6"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5E9E0707" w14:textId="2E068663"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6F807460" w14:textId="48BDC86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6287</w:t>
            </w:r>
          </w:p>
        </w:tc>
        <w:tc>
          <w:tcPr>
            <w:tcW w:w="850" w:type="dxa"/>
          </w:tcPr>
          <w:p w14:paraId="2DFD891A" w14:textId="33BDB93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7424</w:t>
            </w:r>
          </w:p>
        </w:tc>
        <w:tc>
          <w:tcPr>
            <w:tcW w:w="6599" w:type="dxa"/>
          </w:tcPr>
          <w:p w14:paraId="4822A1D0"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WOODROFFE NEIGHBOURHOOD CENTRE AND PALMERSTON CATHOLIC PRIMARY SCHOOL</w:t>
            </w:r>
          </w:p>
          <w:p w14:paraId="72817898" w14:textId="5A359B10" w:rsidR="00843157" w:rsidRPr="002B5EC7" w:rsidRDefault="00757A7C" w:rsidP="0084315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funding for the two School projects.</w:t>
            </w:r>
          </w:p>
        </w:tc>
      </w:tr>
      <w:tr w:rsidR="002B5EC7" w:rsidRPr="002B5EC7" w14:paraId="0A6ABE2A"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72B136B" w14:textId="3065A579"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6A949E06" w14:textId="4689EF6B"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627F482F" w14:textId="3C0DFC0B"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6288</w:t>
            </w:r>
          </w:p>
        </w:tc>
        <w:tc>
          <w:tcPr>
            <w:tcW w:w="850" w:type="dxa"/>
          </w:tcPr>
          <w:p w14:paraId="48012484" w14:textId="7F8B00F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7425</w:t>
            </w:r>
          </w:p>
        </w:tc>
        <w:tc>
          <w:tcPr>
            <w:tcW w:w="6599" w:type="dxa"/>
          </w:tcPr>
          <w:p w14:paraId="0E42EEBC"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LAND APPLICATIONS - WEEK ENDING 18 JULY 1992</w:t>
            </w:r>
          </w:p>
          <w:p w14:paraId="6EE2B5F1" w14:textId="5A6FD955" w:rsidR="00757A7C" w:rsidRPr="002B5EC7" w:rsidRDefault="007C04DC"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r w:rsidR="002B5EC7" w:rsidRPr="002B5EC7" w14:paraId="1AFA1C86"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2E848118" w14:textId="34B2BB41"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2C593D5A" w14:textId="47C68F3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7693720B" w14:textId="0824F1E9"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6289</w:t>
            </w:r>
          </w:p>
        </w:tc>
        <w:tc>
          <w:tcPr>
            <w:tcW w:w="850" w:type="dxa"/>
          </w:tcPr>
          <w:p w14:paraId="118B13B9" w14:textId="0C61381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7426</w:t>
            </w:r>
          </w:p>
        </w:tc>
        <w:tc>
          <w:tcPr>
            <w:tcW w:w="6599" w:type="dxa"/>
          </w:tcPr>
          <w:p w14:paraId="17BAE013"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EXECUTIVE COUNCIL PAPERS</w:t>
            </w:r>
          </w:p>
          <w:p w14:paraId="1F806046" w14:textId="5EE9F4ED" w:rsidR="00226353" w:rsidRPr="002B5EC7" w:rsidRDefault="00226353"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To consider Executive Council papers.</w:t>
            </w:r>
          </w:p>
        </w:tc>
      </w:tr>
      <w:tr w:rsidR="002B5EC7" w:rsidRPr="002B5EC7" w14:paraId="240C2E09"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A4F23A6" w14:textId="570A2DC4"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691755F1" w14:textId="3C8A9B69"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3F48F90F" w14:textId="024EE11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6290</w:t>
            </w:r>
          </w:p>
        </w:tc>
        <w:tc>
          <w:tcPr>
            <w:tcW w:w="850" w:type="dxa"/>
          </w:tcPr>
          <w:p w14:paraId="6D878D9D" w14:textId="271E16AF"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7427</w:t>
            </w:r>
          </w:p>
        </w:tc>
        <w:tc>
          <w:tcPr>
            <w:tcW w:w="6599" w:type="dxa"/>
          </w:tcPr>
          <w:p w14:paraId="73A4D6E8"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DEVELOPMENT OF POST YEAR 10 INSTITUTION FROM SADADEEN SECONDARY COLLEGE AND ALICE SPRINGS COLLEGE OF TAFE</w:t>
            </w:r>
          </w:p>
          <w:p w14:paraId="04509FB9" w14:textId="6F191BEF" w:rsidR="00757A7C" w:rsidRPr="002B5EC7" w:rsidRDefault="00757A7C"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current stage of consultations and endorse a feasibility study for the creation of a new institution and for the voluntary shared use of facilities and resources between all interested providers in Alice Springs.</w:t>
            </w:r>
          </w:p>
        </w:tc>
      </w:tr>
      <w:tr w:rsidR="002B5EC7" w:rsidRPr="002B5EC7" w14:paraId="76B6250E"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8E80EE5" w14:textId="2C78D181" w:rsidR="002B5EC7" w:rsidRPr="002B5EC7" w:rsidRDefault="002B5EC7" w:rsidP="002B5EC7">
            <w:pPr>
              <w:spacing w:before="120"/>
              <w:jc w:val="center"/>
              <w:rPr>
                <w:rFonts w:cs="Arial"/>
                <w:b/>
                <w:sz w:val="20"/>
              </w:rPr>
            </w:pPr>
            <w:r w:rsidRPr="002B5EC7">
              <w:rPr>
                <w:rFonts w:cs="Arial"/>
                <w:sz w:val="20"/>
              </w:rPr>
              <w:lastRenderedPageBreak/>
              <w:t>584</w:t>
            </w:r>
          </w:p>
        </w:tc>
        <w:tc>
          <w:tcPr>
            <w:tcW w:w="1037" w:type="dxa"/>
          </w:tcPr>
          <w:p w14:paraId="499009A9" w14:textId="320A0AD8"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35CF7825" w14:textId="44B872D6"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6291</w:t>
            </w:r>
          </w:p>
        </w:tc>
        <w:tc>
          <w:tcPr>
            <w:tcW w:w="850" w:type="dxa"/>
          </w:tcPr>
          <w:p w14:paraId="7340F33D" w14:textId="731A532E"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7428</w:t>
            </w:r>
          </w:p>
        </w:tc>
        <w:tc>
          <w:tcPr>
            <w:tcW w:w="6599" w:type="dxa"/>
          </w:tcPr>
          <w:p w14:paraId="2E3D3E6C"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sz w:val="20"/>
              </w:rPr>
              <w:t xml:space="preserve">AMENDMENT TO THE </w:t>
            </w:r>
            <w:r w:rsidRPr="002B5EC7">
              <w:rPr>
                <w:rFonts w:cs="Arial"/>
                <w:i/>
                <w:sz w:val="20"/>
              </w:rPr>
              <w:t>STAMP DUTY ACT</w:t>
            </w:r>
            <w:r w:rsidRPr="002B5EC7">
              <w:rPr>
                <w:rFonts w:cs="Arial"/>
                <w:sz w:val="20"/>
              </w:rPr>
              <w:t xml:space="preserve"> AND THE </w:t>
            </w:r>
            <w:r w:rsidRPr="002B5EC7">
              <w:rPr>
                <w:rFonts w:cs="Arial"/>
                <w:i/>
                <w:sz w:val="20"/>
              </w:rPr>
              <w:t>TAXATION (ADMINISTRATION) ACT</w:t>
            </w:r>
          </w:p>
          <w:p w14:paraId="1DC05629" w14:textId="596229B0" w:rsidR="00757A7C" w:rsidRPr="002B5EC7" w:rsidRDefault="009779CA" w:rsidP="009779C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w:t>
            </w:r>
            <w:r w:rsidRPr="009779CA">
              <w:rPr>
                <w:rFonts w:cs="Arial"/>
                <w:i/>
                <w:sz w:val="20"/>
              </w:rPr>
              <w:t>the Stamp Duty Amendment Act 1992</w:t>
            </w:r>
            <w:r>
              <w:rPr>
                <w:rFonts w:cs="Arial"/>
                <w:sz w:val="20"/>
              </w:rPr>
              <w:t xml:space="preserve"> and the </w:t>
            </w:r>
            <w:r w:rsidRPr="009779CA">
              <w:rPr>
                <w:rFonts w:cs="Arial"/>
                <w:i/>
                <w:sz w:val="20"/>
              </w:rPr>
              <w:t>Taxation (Administration) Amendment Act</w:t>
            </w:r>
            <w:r>
              <w:rPr>
                <w:rFonts w:cs="Arial"/>
                <w:sz w:val="20"/>
              </w:rPr>
              <w:t xml:space="preserve"> 1992 that introduces a threshold in respect of liability to pay Hiring Arrangements Duty, and related purposes.</w:t>
            </w:r>
          </w:p>
        </w:tc>
      </w:tr>
      <w:tr w:rsidR="002B5EC7" w:rsidRPr="002B5EC7" w14:paraId="20089B10"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1D915E7" w14:textId="464ED729"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402A15E9" w14:textId="59A11FC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29976111" w14:textId="05316A3E"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6292</w:t>
            </w:r>
          </w:p>
        </w:tc>
        <w:tc>
          <w:tcPr>
            <w:tcW w:w="850" w:type="dxa"/>
          </w:tcPr>
          <w:p w14:paraId="2F737F5A" w14:textId="53C56D31"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7429</w:t>
            </w:r>
          </w:p>
        </w:tc>
        <w:tc>
          <w:tcPr>
            <w:tcW w:w="6599" w:type="dxa"/>
          </w:tcPr>
          <w:p w14:paraId="1A31A924"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 xml:space="preserve">AMENDMENT TO THE </w:t>
            </w:r>
            <w:r w:rsidRPr="002B5EC7">
              <w:rPr>
                <w:rFonts w:cs="Arial"/>
                <w:i/>
                <w:sz w:val="20"/>
              </w:rPr>
              <w:t>BUSINESS FRANCHISE ACT</w:t>
            </w:r>
          </w:p>
          <w:p w14:paraId="7CE95FAE" w14:textId="74D06316" w:rsidR="000C2648" w:rsidRPr="009779CA" w:rsidRDefault="009779CA"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sidRPr="009779CA">
              <w:rPr>
                <w:rFonts w:cs="Arial"/>
                <w:i/>
                <w:sz w:val="20"/>
              </w:rPr>
              <w:t xml:space="preserve">Business Franchise Amendment Act 1992 </w:t>
            </w:r>
            <w:r>
              <w:rPr>
                <w:rFonts w:cs="Arial"/>
                <w:sz w:val="20"/>
              </w:rPr>
              <w:t>that increases the tobacco licence fees from 50 to 60 percent.</w:t>
            </w:r>
          </w:p>
        </w:tc>
      </w:tr>
      <w:tr w:rsidR="002B5EC7" w:rsidRPr="002B5EC7" w14:paraId="6F29CFD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134801A8" w14:textId="154DE87F"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4C743EEE" w14:textId="68DD0EA0"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229F1371" w14:textId="32175594"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6293</w:t>
            </w:r>
          </w:p>
        </w:tc>
        <w:tc>
          <w:tcPr>
            <w:tcW w:w="850" w:type="dxa"/>
          </w:tcPr>
          <w:p w14:paraId="4BB9ADDE" w14:textId="443AECF3"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7430</w:t>
            </w:r>
          </w:p>
        </w:tc>
        <w:tc>
          <w:tcPr>
            <w:tcW w:w="6599" w:type="dxa"/>
          </w:tcPr>
          <w:p w14:paraId="5436FF05"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sz w:val="20"/>
              </w:rPr>
              <w:t xml:space="preserve">AMENDMENT TO THE </w:t>
            </w:r>
            <w:r w:rsidRPr="002B5EC7">
              <w:rPr>
                <w:rFonts w:cs="Arial"/>
                <w:i/>
                <w:sz w:val="20"/>
              </w:rPr>
              <w:t>ENERGY RESOURCE CONSUMPTION LEVY ACT</w:t>
            </w:r>
          </w:p>
          <w:p w14:paraId="2D4FF2FE" w14:textId="3BADDBAF" w:rsidR="009779CA" w:rsidRPr="009779CA" w:rsidRDefault="009779CA" w:rsidP="009779CA">
            <w:pPr>
              <w:spacing w:before="120" w:after="120"/>
              <w:cnfStyle w:val="000000000000" w:firstRow="0" w:lastRow="0" w:firstColumn="0" w:lastColumn="0" w:oddVBand="0" w:evenVBand="0" w:oddHBand="0" w:evenHBand="0" w:firstRowFirstColumn="0" w:firstRowLastColumn="0" w:lastRowFirstColumn="0" w:lastRowLastColumn="0"/>
            </w:pPr>
            <w:r>
              <w:rPr>
                <w:rFonts w:cs="Arial"/>
                <w:sz w:val="20"/>
              </w:rPr>
              <w:t xml:space="preserve">To approve introduction in the Legislative Assembly of the </w:t>
            </w:r>
            <w:r>
              <w:rPr>
                <w:rFonts w:cs="Arial"/>
                <w:i/>
                <w:sz w:val="20"/>
              </w:rPr>
              <w:t>Energy Resource Consumption Levy Amendment Act 1992</w:t>
            </w:r>
            <w:r>
              <w:rPr>
                <w:rFonts w:cs="Arial"/>
                <w:sz w:val="20"/>
              </w:rPr>
              <w:t xml:space="preserve"> that increases the rate of the Energy Resource Consumption Levy from $1.00 per thousand litres to $2.00 per thousand litres consumed.</w:t>
            </w:r>
          </w:p>
        </w:tc>
      </w:tr>
      <w:tr w:rsidR="002B5EC7" w:rsidRPr="002B5EC7" w14:paraId="634913B5"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77C2ED4" w14:textId="34E7CFA1"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321D4F03" w14:textId="3C151B45"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296CF152" w14:textId="0585F521"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6294</w:t>
            </w:r>
          </w:p>
        </w:tc>
        <w:tc>
          <w:tcPr>
            <w:tcW w:w="850" w:type="dxa"/>
          </w:tcPr>
          <w:p w14:paraId="5372985A" w14:textId="7F199574"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7431</w:t>
            </w:r>
          </w:p>
        </w:tc>
        <w:tc>
          <w:tcPr>
            <w:tcW w:w="6599" w:type="dxa"/>
          </w:tcPr>
          <w:p w14:paraId="2D65F396"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sz w:val="20"/>
              </w:rPr>
              <w:t xml:space="preserve">AMENDMENT TO THE </w:t>
            </w:r>
            <w:r w:rsidRPr="002B5EC7">
              <w:rPr>
                <w:rFonts w:cs="Arial"/>
                <w:i/>
                <w:sz w:val="20"/>
              </w:rPr>
              <w:t>PAY-ROLL TAX ACT</w:t>
            </w:r>
          </w:p>
          <w:p w14:paraId="6E4B8C0F" w14:textId="54EE39FB" w:rsidR="009779CA" w:rsidRPr="002B5EC7" w:rsidRDefault="009779CA" w:rsidP="008D480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sidRPr="009779CA">
              <w:rPr>
                <w:rFonts w:cs="Arial"/>
                <w:i/>
                <w:sz w:val="20"/>
              </w:rPr>
              <w:t>Pay-roll Tax Amendment Act 1992</w:t>
            </w:r>
            <w:r>
              <w:rPr>
                <w:rFonts w:cs="Arial"/>
                <w:sz w:val="20"/>
              </w:rPr>
              <w:t xml:space="preserve"> t</w:t>
            </w:r>
            <w:r w:rsidR="008D4809">
              <w:rPr>
                <w:rFonts w:cs="Arial"/>
                <w:sz w:val="20"/>
              </w:rPr>
              <w:t xml:space="preserve">hat </w:t>
            </w:r>
            <w:r>
              <w:rPr>
                <w:rFonts w:cs="Arial"/>
                <w:sz w:val="20"/>
              </w:rPr>
              <w:t>raise</w:t>
            </w:r>
            <w:r w:rsidR="008D4809">
              <w:rPr>
                <w:rFonts w:cs="Arial"/>
                <w:sz w:val="20"/>
              </w:rPr>
              <w:t>s</w:t>
            </w:r>
            <w:r>
              <w:rPr>
                <w:rFonts w:cs="Arial"/>
                <w:sz w:val="20"/>
              </w:rPr>
              <w:t xml:space="preserve"> the threshold to $500,000 and to increase the rate from 6 to 7 percent for payrolls exceeding $10 million.</w:t>
            </w:r>
          </w:p>
        </w:tc>
      </w:tr>
      <w:tr w:rsidR="002B5EC7" w:rsidRPr="002B5EC7" w14:paraId="3DABA39C"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5697B88" w14:textId="10C4005C"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2AB4D950" w14:textId="4A4E782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7701A1C8" w14:textId="7CB06E5C"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6295</w:t>
            </w:r>
          </w:p>
        </w:tc>
        <w:tc>
          <w:tcPr>
            <w:tcW w:w="850" w:type="dxa"/>
          </w:tcPr>
          <w:p w14:paraId="14A8800D" w14:textId="1786C5B2"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7432</w:t>
            </w:r>
          </w:p>
        </w:tc>
        <w:tc>
          <w:tcPr>
            <w:tcW w:w="6599" w:type="dxa"/>
          </w:tcPr>
          <w:p w14:paraId="4E81D0E6"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sz w:val="20"/>
              </w:rPr>
              <w:t xml:space="preserve">AMENDMENT TO THE </w:t>
            </w:r>
            <w:r w:rsidRPr="002B5EC7">
              <w:rPr>
                <w:rFonts w:cs="Arial"/>
                <w:i/>
                <w:sz w:val="20"/>
              </w:rPr>
              <w:t>FINANCIAL INSTITUTIONS DUTY ACT</w:t>
            </w:r>
          </w:p>
          <w:p w14:paraId="1F453915" w14:textId="2B54F167" w:rsidR="009779CA" w:rsidRPr="008D4809" w:rsidRDefault="009779CA"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sidR="008D4809">
              <w:rPr>
                <w:rFonts w:cs="Arial"/>
                <w:i/>
                <w:sz w:val="20"/>
              </w:rPr>
              <w:t xml:space="preserve">Financial Institutions Duty Amendment Act 1992 </w:t>
            </w:r>
            <w:r w:rsidR="008D4809">
              <w:rPr>
                <w:rFonts w:cs="Arial"/>
                <w:sz w:val="20"/>
              </w:rPr>
              <w:t>that increases the rate of duty imposed under that Act from 0.05 percent to 0.06 percent.</w:t>
            </w:r>
          </w:p>
        </w:tc>
      </w:tr>
      <w:tr w:rsidR="002B5EC7" w:rsidRPr="002B5EC7" w14:paraId="4CAD4225"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0D15FC4E" w14:textId="3F653D60"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1F7CFDC0" w14:textId="29F05C5A"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191F782F" w14:textId="2DCF552B"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675256D9" w14:textId="0603104A"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7433</w:t>
            </w:r>
          </w:p>
        </w:tc>
        <w:tc>
          <w:tcPr>
            <w:tcW w:w="6599" w:type="dxa"/>
          </w:tcPr>
          <w:p w14:paraId="3E1F20D4"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i/>
                <w:sz w:val="20"/>
              </w:rPr>
              <w:t>TERRITORY INSURANCE OFFICE ACT</w:t>
            </w:r>
          </w:p>
          <w:p w14:paraId="5CDAB060" w14:textId="5F9151B0" w:rsidR="008D4809" w:rsidRPr="008D4809" w:rsidRDefault="008D4809" w:rsidP="008D480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Pr>
                <w:rFonts w:cs="Arial"/>
                <w:i/>
                <w:sz w:val="20"/>
              </w:rPr>
              <w:t>Territory Insurance Office Amendment Act 1992</w:t>
            </w:r>
            <w:r>
              <w:rPr>
                <w:rFonts w:cs="Arial"/>
                <w:sz w:val="20"/>
              </w:rPr>
              <w:t xml:space="preserve"> to provide that the powers to appoint, determination remuneration and allowances payable to, and terminate the Chief Executive Officer of the Territory Insurance Office, pass from the Minister to the Board. It also provides for the Chief Executive Officer to be a member of the Board by right.</w:t>
            </w:r>
          </w:p>
        </w:tc>
      </w:tr>
      <w:tr w:rsidR="002B5EC7" w:rsidRPr="002B5EC7" w14:paraId="48233197"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34EB01BE" w14:textId="05139F52"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36AE9A6F" w14:textId="5CD3D039"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636767F1" w14:textId="0932515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110B7DAB" w14:textId="6A68241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7434</w:t>
            </w:r>
          </w:p>
        </w:tc>
        <w:tc>
          <w:tcPr>
            <w:tcW w:w="6599" w:type="dxa"/>
          </w:tcPr>
          <w:p w14:paraId="3F485A7C"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i/>
                <w:sz w:val="20"/>
              </w:rPr>
              <w:t>NORTHERN TERRITORY TOURIST COMMISSION ACT</w:t>
            </w:r>
          </w:p>
          <w:p w14:paraId="00E0B8EE" w14:textId="6C294162" w:rsidR="008D4809" w:rsidRPr="008D4809" w:rsidRDefault="008D4809" w:rsidP="008D480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Pr>
                <w:rFonts w:cs="Arial"/>
                <w:i/>
                <w:sz w:val="20"/>
              </w:rPr>
              <w:t>Northern Territory Tourist Commission Amendment Act 1992</w:t>
            </w:r>
            <w:r>
              <w:rPr>
                <w:rFonts w:cs="Arial"/>
                <w:sz w:val="20"/>
              </w:rPr>
              <w:t xml:space="preserve"> that re-defines the composition of the Tourist Commission Board, and to provide for the appointment of a Chief Executive Officer to administer the day to day operation of the Commission.</w:t>
            </w:r>
          </w:p>
        </w:tc>
      </w:tr>
      <w:tr w:rsidR="002B5EC7" w:rsidRPr="002B5EC7" w14:paraId="42920CFA"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41383086" w14:textId="4DF86FDD" w:rsidR="002B5EC7" w:rsidRPr="002B5EC7" w:rsidRDefault="002B5EC7" w:rsidP="002B5EC7">
            <w:pPr>
              <w:spacing w:before="120"/>
              <w:jc w:val="center"/>
              <w:rPr>
                <w:rFonts w:cs="Arial"/>
                <w:b/>
                <w:sz w:val="20"/>
              </w:rPr>
            </w:pPr>
            <w:r w:rsidRPr="002B5EC7">
              <w:rPr>
                <w:rFonts w:cs="Arial"/>
                <w:sz w:val="20"/>
              </w:rPr>
              <w:t>584</w:t>
            </w:r>
          </w:p>
        </w:tc>
        <w:tc>
          <w:tcPr>
            <w:tcW w:w="1037" w:type="dxa"/>
          </w:tcPr>
          <w:p w14:paraId="23AA66FD" w14:textId="4EE8473A"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5B3DB760" w14:textId="7808AA8F"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WOS</w:t>
            </w:r>
          </w:p>
        </w:tc>
        <w:tc>
          <w:tcPr>
            <w:tcW w:w="850" w:type="dxa"/>
          </w:tcPr>
          <w:p w14:paraId="69B0B1F1" w14:textId="7F8424AF"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7435</w:t>
            </w:r>
          </w:p>
        </w:tc>
        <w:tc>
          <w:tcPr>
            <w:tcW w:w="6599" w:type="dxa"/>
          </w:tcPr>
          <w:p w14:paraId="0D05CA50"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2B5EC7">
              <w:rPr>
                <w:rFonts w:cs="Arial"/>
                <w:i/>
                <w:sz w:val="20"/>
              </w:rPr>
              <w:t>WORK HEALTH ACT</w:t>
            </w:r>
          </w:p>
          <w:p w14:paraId="3AA7631C" w14:textId="7A0730CE" w:rsidR="00135437" w:rsidRPr="008D4809" w:rsidRDefault="008D4809"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Bill to amend the </w:t>
            </w:r>
            <w:r>
              <w:rPr>
                <w:rFonts w:cs="Arial"/>
                <w:i/>
                <w:sz w:val="20"/>
              </w:rPr>
              <w:t>Work Health Act</w:t>
            </w:r>
            <w:r>
              <w:rPr>
                <w:rFonts w:cs="Arial"/>
                <w:sz w:val="20"/>
              </w:rPr>
              <w:t xml:space="preserve"> to provide a mechanism to discontinue a Medical Review Panel if necessary, and to allow a Panel to both review medical reports and ex</w:t>
            </w:r>
            <w:r w:rsidR="006B546F">
              <w:rPr>
                <w:rFonts w:cs="Arial"/>
                <w:sz w:val="20"/>
              </w:rPr>
              <w:t>amine the patient if necessary.</w:t>
            </w:r>
          </w:p>
        </w:tc>
      </w:tr>
      <w:tr w:rsidR="002B5EC7" w:rsidRPr="002B5EC7" w14:paraId="690B5B2F" w14:textId="77777777" w:rsidTr="00F17859">
        <w:tc>
          <w:tcPr>
            <w:cnfStyle w:val="001000000000" w:firstRow="0" w:lastRow="0" w:firstColumn="1" w:lastColumn="0" w:oddVBand="0" w:evenVBand="0" w:oddHBand="0" w:evenHBand="0" w:firstRowFirstColumn="0" w:firstRowLastColumn="0" w:lastRowFirstColumn="0" w:lastRowLastColumn="0"/>
            <w:tcW w:w="1037" w:type="dxa"/>
          </w:tcPr>
          <w:p w14:paraId="510ECFD9" w14:textId="40016306" w:rsidR="002B5EC7" w:rsidRPr="002B5EC7" w:rsidRDefault="002B5EC7" w:rsidP="002B5EC7">
            <w:pPr>
              <w:spacing w:before="120"/>
              <w:jc w:val="center"/>
              <w:rPr>
                <w:rFonts w:cs="Arial"/>
                <w:b/>
                <w:sz w:val="20"/>
              </w:rPr>
            </w:pPr>
            <w:r w:rsidRPr="002B5EC7">
              <w:rPr>
                <w:rFonts w:cs="Arial"/>
                <w:sz w:val="20"/>
              </w:rPr>
              <w:lastRenderedPageBreak/>
              <w:t>584</w:t>
            </w:r>
          </w:p>
        </w:tc>
        <w:tc>
          <w:tcPr>
            <w:tcW w:w="1037" w:type="dxa"/>
          </w:tcPr>
          <w:p w14:paraId="404885E8" w14:textId="1040A6B0"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14/8/92</w:t>
            </w:r>
          </w:p>
        </w:tc>
        <w:tc>
          <w:tcPr>
            <w:tcW w:w="785" w:type="dxa"/>
          </w:tcPr>
          <w:p w14:paraId="3945F976" w14:textId="73B618ED"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6248</w:t>
            </w:r>
          </w:p>
        </w:tc>
        <w:tc>
          <w:tcPr>
            <w:tcW w:w="850" w:type="dxa"/>
          </w:tcPr>
          <w:p w14:paraId="4C7FF816" w14:textId="2BE729CB" w:rsidR="002B5EC7" w:rsidRPr="002B5EC7"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7436</w:t>
            </w:r>
          </w:p>
        </w:tc>
        <w:tc>
          <w:tcPr>
            <w:tcW w:w="6599" w:type="dxa"/>
          </w:tcPr>
          <w:p w14:paraId="1D5D8C2B" w14:textId="77777777" w:rsidR="002B5EC7" w:rsidRDefault="002B5EC7"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LAND APPLICATIONS - WEEK ENDING 6 JUNE 1992</w:t>
            </w:r>
          </w:p>
          <w:p w14:paraId="645D4420" w14:textId="46E134AE" w:rsidR="00135437" w:rsidRPr="002B5EC7" w:rsidRDefault="007C04DC" w:rsidP="002B5EC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6B546F">
              <w:rPr>
                <w:rFonts w:cs="Arial"/>
                <w:sz w:val="20"/>
              </w:rPr>
              <w:t>ns received during this period.</w:t>
            </w:r>
          </w:p>
        </w:tc>
      </w:tr>
    </w:tbl>
    <w:p w14:paraId="2ACC891A" w14:textId="2247B590" w:rsidR="00135437" w:rsidRDefault="00135437" w:rsidP="00CD5BBE">
      <w:pPr>
        <w:rPr>
          <w:lang w:eastAsia="en-AU"/>
        </w:rPr>
      </w:pPr>
    </w:p>
    <w:p w14:paraId="340D1693" w14:textId="77777777" w:rsidR="000D2F25" w:rsidRDefault="000D2F25" w:rsidP="00CD5BBE">
      <w:pPr>
        <w:rPr>
          <w:lang w:eastAsia="en-AU"/>
        </w:rPr>
      </w:pPr>
    </w:p>
    <w:tbl>
      <w:tblPr>
        <w:tblStyle w:val="NTG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134"/>
        <w:gridCol w:w="850"/>
        <w:gridCol w:w="709"/>
        <w:gridCol w:w="6662"/>
      </w:tblGrid>
      <w:tr w:rsidR="006B546F" w14:paraId="1F91CBAF" w14:textId="77777777" w:rsidTr="006B54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gridSpan w:val="5"/>
          </w:tcPr>
          <w:p w14:paraId="078A62F9" w14:textId="77777777" w:rsidR="00135437" w:rsidRPr="00562BF9" w:rsidRDefault="00135437" w:rsidP="00E119E8">
            <w:pPr>
              <w:jc w:val="center"/>
              <w:rPr>
                <w:rFonts w:asciiTheme="minorHAnsi" w:hAnsiTheme="minorHAnsi"/>
              </w:rPr>
            </w:pPr>
            <w:r>
              <w:rPr>
                <w:rFonts w:asciiTheme="minorHAnsi" w:hAnsiTheme="minorHAnsi"/>
              </w:rPr>
              <w:t>Volume  394</w:t>
            </w:r>
          </w:p>
          <w:p w14:paraId="6303B05D" w14:textId="0BAD187A" w:rsidR="00135437" w:rsidRPr="00562BF9" w:rsidRDefault="00135437" w:rsidP="00E119E8">
            <w:pPr>
              <w:jc w:val="center"/>
              <w:rPr>
                <w:rFonts w:asciiTheme="minorHAnsi" w:hAnsiTheme="minorHAnsi"/>
              </w:rPr>
            </w:pPr>
            <w:r w:rsidRPr="00562BF9">
              <w:rPr>
                <w:rFonts w:asciiTheme="minorHAnsi" w:hAnsiTheme="minorHAnsi"/>
              </w:rPr>
              <w:t xml:space="preserve">Meeting date:  </w:t>
            </w:r>
            <w:r>
              <w:rPr>
                <w:rFonts w:asciiTheme="minorHAnsi" w:hAnsiTheme="minorHAnsi"/>
              </w:rPr>
              <w:t>1 September 1992 – NT University (Casuarina Campus)</w:t>
            </w:r>
          </w:p>
        </w:tc>
      </w:tr>
      <w:tr w:rsidR="006B546F" w14:paraId="76890E17" w14:textId="77777777" w:rsidTr="006B54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shd w:val="clear" w:color="auto" w:fill="D9D9D9" w:themeFill="background1" w:themeFillShade="D9"/>
          </w:tcPr>
          <w:p w14:paraId="373FC1A1" w14:textId="77777777" w:rsidR="00135437" w:rsidRPr="00562BF9" w:rsidRDefault="00135437" w:rsidP="00E119E8">
            <w:pPr>
              <w:jc w:val="center"/>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No.</w:t>
            </w:r>
          </w:p>
        </w:tc>
        <w:tc>
          <w:tcPr>
            <w:tcW w:w="1134" w:type="dxa"/>
            <w:shd w:val="clear" w:color="auto" w:fill="D9D9D9" w:themeFill="background1" w:themeFillShade="D9"/>
          </w:tcPr>
          <w:p w14:paraId="23F41B27" w14:textId="77777777" w:rsidR="00135437" w:rsidRPr="00562BF9" w:rsidRDefault="00135437"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Meeting</w:t>
            </w:r>
            <w:r w:rsidRPr="00562BF9">
              <w:rPr>
                <w:rFonts w:asciiTheme="minorHAnsi" w:hAnsiTheme="minorHAnsi"/>
                <w:sz w:val="18"/>
                <w:szCs w:val="18"/>
              </w:rPr>
              <w:br/>
              <w:t>Date</w:t>
            </w:r>
          </w:p>
        </w:tc>
        <w:tc>
          <w:tcPr>
            <w:tcW w:w="850" w:type="dxa"/>
            <w:shd w:val="clear" w:color="auto" w:fill="D9D9D9" w:themeFill="background1" w:themeFillShade="D9"/>
          </w:tcPr>
          <w:p w14:paraId="66C25C97" w14:textId="77777777" w:rsidR="00135437" w:rsidRPr="00562BF9" w:rsidRDefault="00135437"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Sub.</w:t>
            </w:r>
            <w:r w:rsidRPr="00562BF9">
              <w:rPr>
                <w:rFonts w:asciiTheme="minorHAnsi" w:hAnsiTheme="minorHAnsi"/>
                <w:sz w:val="18"/>
                <w:szCs w:val="18"/>
              </w:rPr>
              <w:br/>
              <w:t>No.</w:t>
            </w:r>
          </w:p>
        </w:tc>
        <w:tc>
          <w:tcPr>
            <w:tcW w:w="709" w:type="dxa"/>
            <w:shd w:val="clear" w:color="auto" w:fill="D9D9D9" w:themeFill="background1" w:themeFillShade="D9"/>
          </w:tcPr>
          <w:p w14:paraId="4966FA40" w14:textId="77777777" w:rsidR="00135437" w:rsidRPr="00562BF9" w:rsidRDefault="00135437"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Dec.</w:t>
            </w:r>
            <w:r w:rsidRPr="00562BF9">
              <w:rPr>
                <w:rFonts w:asciiTheme="minorHAnsi" w:hAnsiTheme="minorHAnsi"/>
                <w:sz w:val="18"/>
                <w:szCs w:val="18"/>
              </w:rPr>
              <w:br/>
              <w:t>No</w:t>
            </w:r>
          </w:p>
        </w:tc>
        <w:tc>
          <w:tcPr>
            <w:tcW w:w="6662" w:type="dxa"/>
            <w:shd w:val="clear" w:color="auto" w:fill="D9D9D9" w:themeFill="background1" w:themeFillShade="D9"/>
          </w:tcPr>
          <w:p w14:paraId="0E9B4A96" w14:textId="77777777" w:rsidR="00135437" w:rsidRPr="00562BF9" w:rsidRDefault="00135437" w:rsidP="00E119E8">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562BF9">
              <w:rPr>
                <w:rFonts w:asciiTheme="minorHAnsi" w:hAnsiTheme="minorHAnsi"/>
                <w:sz w:val="18"/>
                <w:szCs w:val="18"/>
              </w:rPr>
              <w:t>Title and Purpose</w:t>
            </w:r>
          </w:p>
        </w:tc>
      </w:tr>
      <w:tr w:rsidR="006B546F" w:rsidRPr="00A83AA4" w14:paraId="48122768" w14:textId="77777777" w:rsidTr="006B546F">
        <w:tc>
          <w:tcPr>
            <w:cnfStyle w:val="001000000000" w:firstRow="0" w:lastRow="0" w:firstColumn="1" w:lastColumn="0" w:oddVBand="0" w:evenVBand="0" w:oddHBand="0" w:evenHBand="0" w:firstRowFirstColumn="0" w:firstRowLastColumn="0" w:lastRowFirstColumn="0" w:lastRowLastColumn="0"/>
            <w:tcW w:w="988" w:type="dxa"/>
          </w:tcPr>
          <w:p w14:paraId="02EE9201" w14:textId="77777777" w:rsidR="00135437" w:rsidRPr="004448D6" w:rsidRDefault="00135437" w:rsidP="00E119E8">
            <w:pPr>
              <w:spacing w:before="120"/>
              <w:jc w:val="center"/>
              <w:rPr>
                <w:rFonts w:cs="Arial"/>
                <w:sz w:val="20"/>
              </w:rPr>
            </w:pPr>
            <w:r w:rsidRPr="004448D6">
              <w:rPr>
                <w:rFonts w:cs="Arial"/>
                <w:sz w:val="20"/>
              </w:rPr>
              <w:t>588</w:t>
            </w:r>
          </w:p>
        </w:tc>
        <w:tc>
          <w:tcPr>
            <w:tcW w:w="1134" w:type="dxa"/>
          </w:tcPr>
          <w:p w14:paraId="1563D767"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1/9/92</w:t>
            </w:r>
          </w:p>
        </w:tc>
        <w:tc>
          <w:tcPr>
            <w:tcW w:w="850" w:type="dxa"/>
          </w:tcPr>
          <w:p w14:paraId="324B5640" w14:textId="77777777" w:rsidR="00135437" w:rsidRPr="004448D6" w:rsidRDefault="00135437" w:rsidP="006B546F">
            <w:pPr>
              <w:spacing w:before="120"/>
              <w:ind w:right="-12"/>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6307</w:t>
            </w:r>
          </w:p>
        </w:tc>
        <w:tc>
          <w:tcPr>
            <w:tcW w:w="709" w:type="dxa"/>
          </w:tcPr>
          <w:p w14:paraId="0F3898D7"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7451</w:t>
            </w:r>
          </w:p>
        </w:tc>
        <w:tc>
          <w:tcPr>
            <w:tcW w:w="6662" w:type="dxa"/>
          </w:tcPr>
          <w:p w14:paraId="79999471" w14:textId="77777777" w:rsidR="00135437"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SURRENDER OF PASSPORTS</w:t>
            </w:r>
          </w:p>
          <w:p w14:paraId="094C1D71" w14:textId="7DD85A39" w:rsidR="00135437" w:rsidRPr="004448D6" w:rsidRDefault="00967D3A"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drafting of legislation to provide for the surrender of passports as a condition of bail, or as part of a sentence for an offence punishable by imprisonment for 2 years or a fine of $10,000 with the surrender period to end when the sentence is complete.</w:t>
            </w:r>
          </w:p>
        </w:tc>
      </w:tr>
      <w:tr w:rsidR="006B546F" w:rsidRPr="00A83AA4" w14:paraId="3F431015" w14:textId="77777777" w:rsidTr="006B546F">
        <w:tc>
          <w:tcPr>
            <w:cnfStyle w:val="001000000000" w:firstRow="0" w:lastRow="0" w:firstColumn="1" w:lastColumn="0" w:oddVBand="0" w:evenVBand="0" w:oddHBand="0" w:evenHBand="0" w:firstRowFirstColumn="0" w:firstRowLastColumn="0" w:lastRowFirstColumn="0" w:lastRowLastColumn="0"/>
            <w:tcW w:w="988" w:type="dxa"/>
          </w:tcPr>
          <w:p w14:paraId="7B7E92D3" w14:textId="77777777" w:rsidR="00135437" w:rsidRPr="004448D6" w:rsidRDefault="00135437" w:rsidP="00E119E8">
            <w:pPr>
              <w:spacing w:before="120"/>
              <w:jc w:val="center"/>
              <w:rPr>
                <w:rFonts w:cs="Arial"/>
                <w:sz w:val="20"/>
              </w:rPr>
            </w:pPr>
            <w:r w:rsidRPr="004448D6">
              <w:rPr>
                <w:rFonts w:cs="Arial"/>
                <w:sz w:val="20"/>
              </w:rPr>
              <w:t>588</w:t>
            </w:r>
          </w:p>
        </w:tc>
        <w:tc>
          <w:tcPr>
            <w:tcW w:w="1134" w:type="dxa"/>
          </w:tcPr>
          <w:p w14:paraId="41D3A4E2"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1/9/92</w:t>
            </w:r>
          </w:p>
        </w:tc>
        <w:tc>
          <w:tcPr>
            <w:tcW w:w="850" w:type="dxa"/>
          </w:tcPr>
          <w:p w14:paraId="6F69523B"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6308</w:t>
            </w:r>
          </w:p>
        </w:tc>
        <w:tc>
          <w:tcPr>
            <w:tcW w:w="709" w:type="dxa"/>
          </w:tcPr>
          <w:p w14:paraId="3684A35C"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7452</w:t>
            </w:r>
          </w:p>
        </w:tc>
        <w:tc>
          <w:tcPr>
            <w:tcW w:w="6662" w:type="dxa"/>
          </w:tcPr>
          <w:p w14:paraId="1B7C9CA8" w14:textId="77777777" w:rsidR="00967D3A"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CONSOLIDATION OF LOCAL COURT LEGISLATION</w:t>
            </w:r>
          </w:p>
          <w:p w14:paraId="197BD911" w14:textId="54C62037" w:rsidR="00967D3A" w:rsidRPr="004448D6" w:rsidRDefault="002A4B63"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drafting of legislation to consolidate various laws relating to the jurisdiction of the Local Court, including the consolidation into one Act the Local Court (civil jurisdiction) and the Court of Summary Jurisdiction (criminal jurisdiction) as one court to be called the Local Court of the Northern Territory.</w:t>
            </w:r>
          </w:p>
        </w:tc>
      </w:tr>
      <w:tr w:rsidR="006B546F" w:rsidRPr="00A83AA4" w14:paraId="433F5D06" w14:textId="77777777" w:rsidTr="006B546F">
        <w:tc>
          <w:tcPr>
            <w:cnfStyle w:val="001000000000" w:firstRow="0" w:lastRow="0" w:firstColumn="1" w:lastColumn="0" w:oddVBand="0" w:evenVBand="0" w:oddHBand="0" w:evenHBand="0" w:firstRowFirstColumn="0" w:firstRowLastColumn="0" w:lastRowFirstColumn="0" w:lastRowLastColumn="0"/>
            <w:tcW w:w="988" w:type="dxa"/>
          </w:tcPr>
          <w:p w14:paraId="0ACCC43B" w14:textId="77777777" w:rsidR="00135437" w:rsidRPr="004448D6" w:rsidRDefault="00135437" w:rsidP="00E119E8">
            <w:pPr>
              <w:spacing w:before="120"/>
              <w:jc w:val="center"/>
              <w:rPr>
                <w:rFonts w:cs="Arial"/>
                <w:sz w:val="20"/>
              </w:rPr>
            </w:pPr>
            <w:r w:rsidRPr="004448D6">
              <w:rPr>
                <w:rFonts w:cs="Arial"/>
                <w:sz w:val="20"/>
              </w:rPr>
              <w:t>588</w:t>
            </w:r>
          </w:p>
        </w:tc>
        <w:tc>
          <w:tcPr>
            <w:tcW w:w="1134" w:type="dxa"/>
          </w:tcPr>
          <w:p w14:paraId="6C90D3A9"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1/9/92</w:t>
            </w:r>
          </w:p>
        </w:tc>
        <w:tc>
          <w:tcPr>
            <w:tcW w:w="850" w:type="dxa"/>
          </w:tcPr>
          <w:p w14:paraId="0B14FE7F"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6309</w:t>
            </w:r>
          </w:p>
        </w:tc>
        <w:tc>
          <w:tcPr>
            <w:tcW w:w="709" w:type="dxa"/>
          </w:tcPr>
          <w:p w14:paraId="3F740A9B"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7453</w:t>
            </w:r>
          </w:p>
        </w:tc>
        <w:tc>
          <w:tcPr>
            <w:tcW w:w="6662" w:type="dxa"/>
          </w:tcPr>
          <w:p w14:paraId="1C29D238" w14:textId="77777777" w:rsidR="00135437"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HOME GARAGING OF GOVERNMENT VEHICLES</w:t>
            </w:r>
          </w:p>
          <w:p w14:paraId="61C7A630" w14:textId="4B61C924" w:rsidR="002A4B63" w:rsidRPr="004448D6" w:rsidRDefault="00297CA6"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proposed guidelines on the home garaging of Government vehicles.</w:t>
            </w:r>
          </w:p>
        </w:tc>
      </w:tr>
      <w:tr w:rsidR="006B546F" w:rsidRPr="00A83AA4" w14:paraId="270FB1FF" w14:textId="77777777" w:rsidTr="006B546F">
        <w:tc>
          <w:tcPr>
            <w:cnfStyle w:val="001000000000" w:firstRow="0" w:lastRow="0" w:firstColumn="1" w:lastColumn="0" w:oddVBand="0" w:evenVBand="0" w:oddHBand="0" w:evenHBand="0" w:firstRowFirstColumn="0" w:firstRowLastColumn="0" w:lastRowFirstColumn="0" w:lastRowLastColumn="0"/>
            <w:tcW w:w="988" w:type="dxa"/>
          </w:tcPr>
          <w:p w14:paraId="70E083FF" w14:textId="77777777" w:rsidR="00135437" w:rsidRPr="004448D6" w:rsidRDefault="00135437" w:rsidP="00E119E8">
            <w:pPr>
              <w:spacing w:before="120"/>
              <w:jc w:val="center"/>
              <w:rPr>
                <w:rFonts w:cs="Arial"/>
                <w:sz w:val="20"/>
              </w:rPr>
            </w:pPr>
            <w:r w:rsidRPr="004448D6">
              <w:rPr>
                <w:rFonts w:cs="Arial"/>
                <w:sz w:val="20"/>
              </w:rPr>
              <w:t>588</w:t>
            </w:r>
          </w:p>
        </w:tc>
        <w:tc>
          <w:tcPr>
            <w:tcW w:w="1134" w:type="dxa"/>
          </w:tcPr>
          <w:p w14:paraId="7034BF27"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1/9/92</w:t>
            </w:r>
          </w:p>
        </w:tc>
        <w:tc>
          <w:tcPr>
            <w:tcW w:w="850" w:type="dxa"/>
          </w:tcPr>
          <w:p w14:paraId="32961C34"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6310</w:t>
            </w:r>
          </w:p>
        </w:tc>
        <w:tc>
          <w:tcPr>
            <w:tcW w:w="709" w:type="dxa"/>
          </w:tcPr>
          <w:p w14:paraId="43C4B30F"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7454</w:t>
            </w:r>
          </w:p>
        </w:tc>
        <w:tc>
          <w:tcPr>
            <w:tcW w:w="6662" w:type="dxa"/>
          </w:tcPr>
          <w:p w14:paraId="1F52EF61" w14:textId="77777777" w:rsidR="00135437"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AMENDMENT TO THE </w:t>
            </w:r>
            <w:r w:rsidRPr="00967D3A">
              <w:rPr>
                <w:rFonts w:cs="Arial"/>
                <w:i/>
                <w:sz w:val="20"/>
              </w:rPr>
              <w:t>NORTHERN TERRITORY UNIVERSITY ACT</w:t>
            </w:r>
          </w:p>
          <w:p w14:paraId="6C161AD1" w14:textId="3FA97B8F" w:rsidR="00297CA6" w:rsidRPr="00297CA6" w:rsidRDefault="00297CA6"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drafting of legislation to amend and improve representation on Council and the ITAFE Board to remove superseded aspects, to clarify definitions of Convocation and Secretary to Council, and to eliminate, where possible, gender-specific language.</w:t>
            </w:r>
          </w:p>
        </w:tc>
      </w:tr>
      <w:tr w:rsidR="006B546F" w:rsidRPr="00A83AA4" w14:paraId="6BAB5CBC" w14:textId="77777777" w:rsidTr="00B91896">
        <w:tc>
          <w:tcPr>
            <w:cnfStyle w:val="001000000000" w:firstRow="0" w:lastRow="0" w:firstColumn="1" w:lastColumn="0" w:oddVBand="0" w:evenVBand="0" w:oddHBand="0" w:evenHBand="0" w:firstRowFirstColumn="0" w:firstRowLastColumn="0" w:lastRowFirstColumn="0" w:lastRowLastColumn="0"/>
            <w:tcW w:w="988" w:type="dxa"/>
          </w:tcPr>
          <w:p w14:paraId="202C5709" w14:textId="77777777" w:rsidR="00135437" w:rsidRPr="0084142E" w:rsidRDefault="00135437" w:rsidP="00E119E8">
            <w:pPr>
              <w:spacing w:before="120"/>
              <w:jc w:val="center"/>
              <w:rPr>
                <w:rFonts w:asciiTheme="minorHAnsi" w:hAnsiTheme="minorHAnsi" w:cs="Arial"/>
                <w:sz w:val="20"/>
              </w:rPr>
            </w:pPr>
            <w:r w:rsidRPr="0084142E">
              <w:rPr>
                <w:rFonts w:asciiTheme="minorHAnsi" w:hAnsiTheme="minorHAnsi" w:cs="Arial"/>
                <w:sz w:val="20"/>
              </w:rPr>
              <w:t>588</w:t>
            </w:r>
          </w:p>
        </w:tc>
        <w:tc>
          <w:tcPr>
            <w:tcW w:w="1134" w:type="dxa"/>
          </w:tcPr>
          <w:p w14:paraId="6013AE1D" w14:textId="77777777" w:rsidR="00135437" w:rsidRPr="0084142E"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4142E">
              <w:rPr>
                <w:rFonts w:asciiTheme="minorHAnsi" w:hAnsiTheme="minorHAnsi" w:cs="Arial"/>
                <w:sz w:val="20"/>
              </w:rPr>
              <w:t>1/9/92</w:t>
            </w:r>
          </w:p>
        </w:tc>
        <w:tc>
          <w:tcPr>
            <w:tcW w:w="850" w:type="dxa"/>
          </w:tcPr>
          <w:p w14:paraId="6E0B7110" w14:textId="77777777" w:rsidR="00135437" w:rsidRPr="0084142E"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4142E">
              <w:rPr>
                <w:rFonts w:asciiTheme="minorHAnsi" w:hAnsiTheme="minorHAnsi" w:cs="Arial"/>
                <w:sz w:val="20"/>
              </w:rPr>
              <w:t>6311</w:t>
            </w:r>
          </w:p>
        </w:tc>
        <w:tc>
          <w:tcPr>
            <w:tcW w:w="709" w:type="dxa"/>
          </w:tcPr>
          <w:p w14:paraId="47FD6D8B" w14:textId="77777777" w:rsidR="00135437" w:rsidRPr="0084142E"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4142E">
              <w:rPr>
                <w:rFonts w:asciiTheme="minorHAnsi" w:hAnsiTheme="minorHAnsi" w:cs="Arial"/>
                <w:sz w:val="20"/>
              </w:rPr>
              <w:t>7455</w:t>
            </w:r>
          </w:p>
        </w:tc>
        <w:tc>
          <w:tcPr>
            <w:tcW w:w="6662" w:type="dxa"/>
          </w:tcPr>
          <w:p w14:paraId="6AD256D8" w14:textId="77777777" w:rsidR="00135437" w:rsidRPr="0084142E"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4142E">
              <w:rPr>
                <w:rFonts w:asciiTheme="minorHAnsi" w:hAnsiTheme="minorHAnsi" w:cs="Arial"/>
                <w:sz w:val="20"/>
              </w:rPr>
              <w:t>SPORTS BETTING</w:t>
            </w:r>
          </w:p>
          <w:p w14:paraId="60605BB7" w14:textId="19C8491C" w:rsidR="0084142E" w:rsidRPr="0084142E" w:rsidRDefault="00297CA6" w:rsidP="00297CA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84142E">
              <w:rPr>
                <w:rFonts w:asciiTheme="minorHAnsi" w:hAnsiTheme="minorHAnsi" w:cs="Arial"/>
                <w:sz w:val="20"/>
              </w:rPr>
              <w:t xml:space="preserve">To approve the establishment of sports betting offices in Fannie Bay and Pioneer Park Racecourses, and a variation to the distribution of </w:t>
            </w:r>
            <w:r w:rsidR="00B91896">
              <w:rPr>
                <w:rFonts w:asciiTheme="minorHAnsi" w:hAnsiTheme="minorHAnsi" w:cs="Arial"/>
                <w:sz w:val="20"/>
              </w:rPr>
              <w:t>turnover tax on sports betting.</w:t>
            </w:r>
          </w:p>
        </w:tc>
      </w:tr>
      <w:tr w:rsidR="006B546F" w:rsidRPr="00A83AA4" w14:paraId="30222411" w14:textId="77777777" w:rsidTr="00B91896">
        <w:tc>
          <w:tcPr>
            <w:cnfStyle w:val="001000000000" w:firstRow="0" w:lastRow="0" w:firstColumn="1" w:lastColumn="0" w:oddVBand="0" w:evenVBand="0" w:oddHBand="0" w:evenHBand="0" w:firstRowFirstColumn="0" w:firstRowLastColumn="0" w:lastRowFirstColumn="0" w:lastRowLastColumn="0"/>
            <w:tcW w:w="988" w:type="dxa"/>
          </w:tcPr>
          <w:p w14:paraId="28118FA9" w14:textId="77777777" w:rsidR="00135437" w:rsidRPr="004448D6" w:rsidRDefault="00135437" w:rsidP="00E119E8">
            <w:pPr>
              <w:spacing w:before="120"/>
              <w:jc w:val="center"/>
              <w:rPr>
                <w:rFonts w:cs="Arial"/>
                <w:sz w:val="20"/>
              </w:rPr>
            </w:pPr>
            <w:r w:rsidRPr="004448D6">
              <w:rPr>
                <w:rFonts w:cs="Arial"/>
                <w:sz w:val="20"/>
              </w:rPr>
              <w:t>588</w:t>
            </w:r>
          </w:p>
        </w:tc>
        <w:tc>
          <w:tcPr>
            <w:tcW w:w="1134" w:type="dxa"/>
          </w:tcPr>
          <w:p w14:paraId="44C10782"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1/9/92</w:t>
            </w:r>
          </w:p>
        </w:tc>
        <w:tc>
          <w:tcPr>
            <w:tcW w:w="850" w:type="dxa"/>
          </w:tcPr>
          <w:p w14:paraId="3C49DA26"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6312</w:t>
            </w:r>
          </w:p>
        </w:tc>
        <w:tc>
          <w:tcPr>
            <w:tcW w:w="709" w:type="dxa"/>
          </w:tcPr>
          <w:p w14:paraId="7842A810" w14:textId="77777777" w:rsidR="00135437" w:rsidRPr="004448D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7456</w:t>
            </w:r>
          </w:p>
        </w:tc>
        <w:tc>
          <w:tcPr>
            <w:tcW w:w="6662" w:type="dxa"/>
          </w:tcPr>
          <w:p w14:paraId="4C29CFD0" w14:textId="77777777" w:rsidR="00135437"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INTEGRATED/AUTOMATED PERSONNEL PAYROLL SYSTEM</w:t>
            </w:r>
          </w:p>
          <w:p w14:paraId="303659DC" w14:textId="7E1A6D8F" w:rsidR="00671775" w:rsidRPr="00B91896" w:rsidRDefault="00671775" w:rsidP="0067177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 xml:space="preserve">To approve the purchase of a Nomad2, and the database management system ADABAS/NATURAL as the NT Government’s integrated personnel </w:t>
            </w:r>
            <w:r w:rsidRPr="007421C4">
              <w:rPr>
                <w:rFonts w:asciiTheme="minorHAnsi" w:hAnsiTheme="minorHAnsi" w:cs="Arial"/>
                <w:sz w:val="20"/>
              </w:rPr>
              <w:t>and payroll system.</w:t>
            </w:r>
          </w:p>
        </w:tc>
      </w:tr>
      <w:tr w:rsidR="006B546F" w:rsidRPr="00A83AA4" w14:paraId="570B3BBA" w14:textId="77777777" w:rsidTr="00B91896">
        <w:tc>
          <w:tcPr>
            <w:cnfStyle w:val="001000000000" w:firstRow="0" w:lastRow="0" w:firstColumn="1" w:lastColumn="0" w:oddVBand="0" w:evenVBand="0" w:oddHBand="0" w:evenHBand="0" w:firstRowFirstColumn="0" w:firstRowLastColumn="0" w:lastRowFirstColumn="0" w:lastRowLastColumn="0"/>
            <w:tcW w:w="988" w:type="dxa"/>
          </w:tcPr>
          <w:p w14:paraId="28CE5D2B" w14:textId="77777777" w:rsidR="00135437" w:rsidRPr="00297CA6" w:rsidRDefault="00135437" w:rsidP="00E119E8">
            <w:pPr>
              <w:spacing w:before="120"/>
              <w:jc w:val="center"/>
              <w:rPr>
                <w:rFonts w:asciiTheme="minorHAnsi" w:hAnsiTheme="minorHAnsi" w:cs="Arial"/>
                <w:b/>
                <w:sz w:val="20"/>
              </w:rPr>
            </w:pPr>
            <w:r w:rsidRPr="00297CA6">
              <w:rPr>
                <w:rFonts w:asciiTheme="minorHAnsi" w:hAnsiTheme="minorHAnsi" w:cs="Arial"/>
                <w:sz w:val="20"/>
              </w:rPr>
              <w:t>588</w:t>
            </w:r>
          </w:p>
        </w:tc>
        <w:tc>
          <w:tcPr>
            <w:tcW w:w="1134" w:type="dxa"/>
          </w:tcPr>
          <w:p w14:paraId="0FD90EEB" w14:textId="77777777" w:rsidR="00135437" w:rsidRPr="00297CA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97CA6">
              <w:rPr>
                <w:rFonts w:asciiTheme="minorHAnsi" w:hAnsiTheme="minorHAnsi" w:cs="Arial"/>
                <w:sz w:val="20"/>
              </w:rPr>
              <w:t>1/9/92</w:t>
            </w:r>
          </w:p>
        </w:tc>
        <w:tc>
          <w:tcPr>
            <w:tcW w:w="850" w:type="dxa"/>
          </w:tcPr>
          <w:p w14:paraId="151E0E1D" w14:textId="77777777" w:rsidR="00135437" w:rsidRPr="00297CA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97CA6">
              <w:rPr>
                <w:rFonts w:asciiTheme="minorHAnsi" w:hAnsiTheme="minorHAnsi" w:cs="Arial"/>
                <w:sz w:val="20"/>
              </w:rPr>
              <w:t>6313</w:t>
            </w:r>
          </w:p>
        </w:tc>
        <w:tc>
          <w:tcPr>
            <w:tcW w:w="709" w:type="dxa"/>
          </w:tcPr>
          <w:p w14:paraId="3D101F9D" w14:textId="77777777" w:rsidR="00135437" w:rsidRPr="00297CA6" w:rsidRDefault="00135437" w:rsidP="00E119E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97CA6">
              <w:rPr>
                <w:rFonts w:asciiTheme="minorHAnsi" w:hAnsiTheme="minorHAnsi" w:cs="Arial"/>
                <w:sz w:val="20"/>
              </w:rPr>
              <w:t>7457</w:t>
            </w:r>
          </w:p>
        </w:tc>
        <w:tc>
          <w:tcPr>
            <w:tcW w:w="6662" w:type="dxa"/>
          </w:tcPr>
          <w:p w14:paraId="0A06F062" w14:textId="0AF0B100" w:rsidR="00135437" w:rsidRDefault="00135437" w:rsidP="00E119E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297CA6">
              <w:rPr>
                <w:rFonts w:asciiTheme="minorHAnsi" w:hAnsiTheme="minorHAnsi" w:cs="Arial"/>
                <w:sz w:val="20"/>
              </w:rPr>
              <w:t>FINANCIAL ASSISTANCE TO EMERTUNG COATING</w:t>
            </w:r>
            <w:r w:rsidR="004F59DA">
              <w:rPr>
                <w:rFonts w:asciiTheme="minorHAnsi" w:hAnsiTheme="minorHAnsi" w:cs="Arial"/>
                <w:sz w:val="20"/>
              </w:rPr>
              <w:t>S</w:t>
            </w:r>
            <w:r w:rsidRPr="00297CA6">
              <w:rPr>
                <w:rFonts w:asciiTheme="minorHAnsi" w:hAnsiTheme="minorHAnsi" w:cs="Arial"/>
                <w:sz w:val="20"/>
              </w:rPr>
              <w:t xml:space="preserve"> PTY LTD</w:t>
            </w:r>
          </w:p>
          <w:p w14:paraId="2E99A2E7" w14:textId="31E3200D" w:rsidR="004F59DA" w:rsidRPr="00297CA6" w:rsidRDefault="004F59DA" w:rsidP="00B9189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information on proposed assistan</w:t>
            </w:r>
            <w:r w:rsidR="00B91896">
              <w:rPr>
                <w:rFonts w:asciiTheme="minorHAnsi" w:hAnsiTheme="minorHAnsi" w:cs="Arial"/>
                <w:sz w:val="20"/>
              </w:rPr>
              <w:t>ce to Emertung Coatings Pty Ltd.</w:t>
            </w:r>
          </w:p>
        </w:tc>
      </w:tr>
    </w:tbl>
    <w:p w14:paraId="41D73AD3" w14:textId="48E07B55" w:rsidR="00135437" w:rsidRDefault="00135437"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AB4924" w:rsidRPr="00B2288C" w14:paraId="461EC3D9" w14:textId="77777777" w:rsidTr="00E119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C606AF8" w14:textId="6B6EC90C" w:rsidR="00AB4924" w:rsidRPr="00B2288C" w:rsidRDefault="00AB4924" w:rsidP="00E119E8">
            <w:pPr>
              <w:jc w:val="center"/>
              <w:rPr>
                <w:rFonts w:asciiTheme="minorHAnsi" w:hAnsiTheme="minorHAnsi"/>
              </w:rPr>
            </w:pPr>
            <w:r w:rsidRPr="00B2288C">
              <w:rPr>
                <w:rFonts w:asciiTheme="minorHAnsi" w:hAnsiTheme="minorHAnsi"/>
              </w:rPr>
              <w:t>Volume  3</w:t>
            </w:r>
            <w:r>
              <w:rPr>
                <w:rFonts w:asciiTheme="minorHAnsi" w:hAnsiTheme="minorHAnsi"/>
              </w:rPr>
              <w:t>94</w:t>
            </w:r>
          </w:p>
          <w:p w14:paraId="49F48F00" w14:textId="77777777" w:rsidR="00AB4924" w:rsidRPr="00B2288C" w:rsidRDefault="00AB4924" w:rsidP="00E119E8">
            <w:pPr>
              <w:jc w:val="center"/>
              <w:rPr>
                <w:rFonts w:asciiTheme="minorHAnsi" w:hAnsiTheme="minorHAnsi"/>
              </w:rPr>
            </w:pPr>
            <w:r w:rsidRPr="00B2288C">
              <w:rPr>
                <w:rFonts w:asciiTheme="minorHAnsi" w:hAnsiTheme="minorHAnsi"/>
              </w:rPr>
              <w:t xml:space="preserve">Meeting date:  </w:t>
            </w:r>
            <w:r>
              <w:rPr>
                <w:rFonts w:asciiTheme="minorHAnsi" w:hAnsiTheme="minorHAnsi"/>
              </w:rPr>
              <w:t>25 August 1992 – Pine Creek</w:t>
            </w:r>
          </w:p>
        </w:tc>
      </w:tr>
      <w:tr w:rsidR="00AB4924" w:rsidRPr="00B2288C" w14:paraId="193CA6B6" w14:textId="77777777" w:rsidTr="00E119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54C354C" w14:textId="77777777" w:rsidR="00AB4924" w:rsidRPr="00B2288C" w:rsidRDefault="00AB4924" w:rsidP="00E119E8">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77A579CD" w14:textId="77777777" w:rsidR="00AB4924" w:rsidRPr="00B2288C" w:rsidRDefault="00AB4924"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223E9B78" w14:textId="77777777" w:rsidR="00AB4924" w:rsidRPr="00B2288C" w:rsidRDefault="00AB4924"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56DF16F2" w14:textId="77777777" w:rsidR="00AB4924" w:rsidRPr="00B2288C" w:rsidRDefault="00AB4924"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47801F46" w14:textId="77777777" w:rsidR="00AB4924" w:rsidRPr="00B2288C" w:rsidRDefault="00AB4924" w:rsidP="00E119E8">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AB4924" w:rsidRPr="00B2288C" w14:paraId="5163C29F"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46D44545" w14:textId="77777777" w:rsidR="00AB4924" w:rsidRPr="00D93F2F" w:rsidRDefault="00AB4924" w:rsidP="00E119E8">
            <w:pPr>
              <w:spacing w:before="120"/>
              <w:jc w:val="center"/>
              <w:rPr>
                <w:rFonts w:cs="Arial"/>
                <w:sz w:val="20"/>
              </w:rPr>
            </w:pPr>
            <w:r w:rsidRPr="00D93F2F">
              <w:rPr>
                <w:rFonts w:cs="Arial"/>
                <w:sz w:val="20"/>
              </w:rPr>
              <w:t>587</w:t>
            </w:r>
          </w:p>
        </w:tc>
        <w:tc>
          <w:tcPr>
            <w:tcW w:w="1037" w:type="dxa"/>
          </w:tcPr>
          <w:p w14:paraId="587247E6"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25/8/92</w:t>
            </w:r>
          </w:p>
        </w:tc>
        <w:tc>
          <w:tcPr>
            <w:tcW w:w="785" w:type="dxa"/>
          </w:tcPr>
          <w:p w14:paraId="333D289C"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6237</w:t>
            </w:r>
          </w:p>
        </w:tc>
        <w:tc>
          <w:tcPr>
            <w:tcW w:w="850" w:type="dxa"/>
          </w:tcPr>
          <w:p w14:paraId="4C4BAB48"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7446</w:t>
            </w:r>
          </w:p>
        </w:tc>
        <w:tc>
          <w:tcPr>
            <w:tcW w:w="6599" w:type="dxa"/>
          </w:tcPr>
          <w:p w14:paraId="564A8945" w14:textId="77777777" w:rsidR="00AB4924" w:rsidRDefault="00AB4924" w:rsidP="00E119E8">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D93F2F">
              <w:rPr>
                <w:rFonts w:cs="Arial"/>
                <w:sz w:val="20"/>
              </w:rPr>
              <w:t xml:space="preserve">AMENDMENT OF THE </w:t>
            </w:r>
            <w:r w:rsidRPr="004448D6">
              <w:rPr>
                <w:rFonts w:cs="Arial"/>
                <w:i/>
                <w:sz w:val="20"/>
              </w:rPr>
              <w:t>HEALTH PRACTITIONERS AND ALLIED PROFESSIONALS REGISTRATION ACT</w:t>
            </w:r>
          </w:p>
          <w:p w14:paraId="0DF6D55B" w14:textId="5B57280D" w:rsidR="00AB4924" w:rsidRPr="00AB4924" w:rsidRDefault="00AB4924" w:rsidP="00AB492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amendment of the </w:t>
            </w:r>
            <w:r>
              <w:rPr>
                <w:rFonts w:cs="Arial"/>
                <w:i/>
                <w:sz w:val="20"/>
              </w:rPr>
              <w:t xml:space="preserve">Health Practitioners and Allied Professionals Registration Act </w:t>
            </w:r>
            <w:r>
              <w:rPr>
                <w:rFonts w:cs="Arial"/>
                <w:sz w:val="20"/>
              </w:rPr>
              <w:t>to delete reference to the practise of dietetics, naturopathy, speech pathology and social work.</w:t>
            </w:r>
          </w:p>
        </w:tc>
      </w:tr>
      <w:tr w:rsidR="00AB4924" w:rsidRPr="00B2288C" w14:paraId="5527ABB0"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7B2E414C" w14:textId="77777777" w:rsidR="00AB4924" w:rsidRPr="00D93F2F" w:rsidRDefault="00AB4924" w:rsidP="00E119E8">
            <w:pPr>
              <w:spacing w:before="120"/>
              <w:jc w:val="center"/>
              <w:rPr>
                <w:rFonts w:cs="Arial"/>
                <w:b/>
                <w:sz w:val="20"/>
              </w:rPr>
            </w:pPr>
            <w:r w:rsidRPr="00D93F2F">
              <w:rPr>
                <w:rFonts w:cs="Arial"/>
                <w:sz w:val="20"/>
              </w:rPr>
              <w:t>587</w:t>
            </w:r>
          </w:p>
        </w:tc>
        <w:tc>
          <w:tcPr>
            <w:tcW w:w="1037" w:type="dxa"/>
          </w:tcPr>
          <w:p w14:paraId="388C0442"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25/8/92</w:t>
            </w:r>
          </w:p>
        </w:tc>
        <w:tc>
          <w:tcPr>
            <w:tcW w:w="785" w:type="dxa"/>
          </w:tcPr>
          <w:p w14:paraId="6E8C375C"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6282</w:t>
            </w:r>
          </w:p>
        </w:tc>
        <w:tc>
          <w:tcPr>
            <w:tcW w:w="850" w:type="dxa"/>
          </w:tcPr>
          <w:p w14:paraId="1434A708"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7447</w:t>
            </w:r>
          </w:p>
        </w:tc>
        <w:tc>
          <w:tcPr>
            <w:tcW w:w="6599" w:type="dxa"/>
          </w:tcPr>
          <w:p w14:paraId="44A2A719" w14:textId="77777777" w:rsidR="00AB4924" w:rsidRDefault="00AB4924"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DEFINING THE RELATIONSHIP BETWEEN T</w:t>
            </w:r>
            <w:r>
              <w:rPr>
                <w:rFonts w:cs="Arial"/>
                <w:sz w:val="20"/>
              </w:rPr>
              <w:t>ERRITORY INSURANCE OFFICE</w:t>
            </w:r>
            <w:r w:rsidRPr="00D93F2F">
              <w:rPr>
                <w:rFonts w:cs="Arial"/>
                <w:sz w:val="20"/>
              </w:rPr>
              <w:t xml:space="preserve"> AND NT GOVERNMENT</w:t>
            </w:r>
          </w:p>
          <w:p w14:paraId="42F892E1" w14:textId="32F3BE1A" w:rsidR="00E119E8" w:rsidRPr="00D93F2F" w:rsidRDefault="00E119E8" w:rsidP="00B91896">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the best means by which the Northern Territory Government can set the strategic direction and scope of operation of Territory Insurance Office, and monitor its perform</w:t>
            </w:r>
            <w:r w:rsidR="00B91896">
              <w:rPr>
                <w:rFonts w:cs="Arial"/>
                <w:sz w:val="20"/>
              </w:rPr>
              <w:t>ance (financial and otherwise).</w:t>
            </w:r>
          </w:p>
        </w:tc>
      </w:tr>
      <w:tr w:rsidR="00AB4924" w:rsidRPr="00B2288C" w14:paraId="4D6ADAE8"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6DF252A1" w14:textId="77777777" w:rsidR="00AB4924" w:rsidRPr="00D93F2F" w:rsidRDefault="00AB4924" w:rsidP="00E119E8">
            <w:pPr>
              <w:spacing w:before="120"/>
              <w:jc w:val="center"/>
              <w:rPr>
                <w:rFonts w:cs="Arial"/>
                <w:b/>
                <w:sz w:val="20"/>
              </w:rPr>
            </w:pPr>
            <w:r w:rsidRPr="00D93F2F">
              <w:rPr>
                <w:rFonts w:cs="Arial"/>
                <w:sz w:val="20"/>
              </w:rPr>
              <w:t>587</w:t>
            </w:r>
          </w:p>
        </w:tc>
        <w:tc>
          <w:tcPr>
            <w:tcW w:w="1037" w:type="dxa"/>
          </w:tcPr>
          <w:p w14:paraId="0458E693"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25/8/92</w:t>
            </w:r>
          </w:p>
        </w:tc>
        <w:tc>
          <w:tcPr>
            <w:tcW w:w="785" w:type="dxa"/>
          </w:tcPr>
          <w:p w14:paraId="61924115"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6304</w:t>
            </w:r>
          </w:p>
        </w:tc>
        <w:tc>
          <w:tcPr>
            <w:tcW w:w="850" w:type="dxa"/>
          </w:tcPr>
          <w:p w14:paraId="42D7BEDC"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7448</w:t>
            </w:r>
          </w:p>
        </w:tc>
        <w:tc>
          <w:tcPr>
            <w:tcW w:w="6599" w:type="dxa"/>
          </w:tcPr>
          <w:p w14:paraId="3579C247" w14:textId="77777777" w:rsidR="00AB4924" w:rsidRDefault="00AB4924"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PALMERSTON AFTER HOURS MEDICAL SERVICE</w:t>
            </w:r>
          </w:p>
          <w:p w14:paraId="69C1DDE7" w14:textId="568D0F47" w:rsidR="00CF522B" w:rsidRPr="00D93F2F" w:rsidRDefault="00FB45B8" w:rsidP="00B91896">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approving the cessation of Palmerston After Hours medical service.</w:t>
            </w:r>
          </w:p>
        </w:tc>
      </w:tr>
      <w:tr w:rsidR="00AB4924" w:rsidRPr="00B2288C" w14:paraId="7FF1712B"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175CD704" w14:textId="77777777" w:rsidR="00AB4924" w:rsidRPr="00D93F2F" w:rsidRDefault="00AB4924" w:rsidP="00E119E8">
            <w:pPr>
              <w:spacing w:before="120"/>
              <w:jc w:val="center"/>
              <w:rPr>
                <w:rFonts w:cs="Arial"/>
                <w:b/>
                <w:sz w:val="20"/>
              </w:rPr>
            </w:pPr>
            <w:r w:rsidRPr="00D93F2F">
              <w:rPr>
                <w:rFonts w:cs="Arial"/>
                <w:sz w:val="20"/>
              </w:rPr>
              <w:t>587</w:t>
            </w:r>
          </w:p>
        </w:tc>
        <w:tc>
          <w:tcPr>
            <w:tcW w:w="1037" w:type="dxa"/>
          </w:tcPr>
          <w:p w14:paraId="5FB17B09"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25/8/92</w:t>
            </w:r>
          </w:p>
        </w:tc>
        <w:tc>
          <w:tcPr>
            <w:tcW w:w="785" w:type="dxa"/>
          </w:tcPr>
          <w:p w14:paraId="36C9E628"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6305</w:t>
            </w:r>
          </w:p>
        </w:tc>
        <w:tc>
          <w:tcPr>
            <w:tcW w:w="850" w:type="dxa"/>
          </w:tcPr>
          <w:p w14:paraId="7A8F56DB"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7449</w:t>
            </w:r>
          </w:p>
        </w:tc>
        <w:tc>
          <w:tcPr>
            <w:tcW w:w="6599" w:type="dxa"/>
          </w:tcPr>
          <w:p w14:paraId="56CAFC65" w14:textId="77777777" w:rsidR="00AB4924" w:rsidRDefault="00AB4924"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LAND APPLICATIONS - WEEK ENDING 4 JULY 1992</w:t>
            </w:r>
          </w:p>
          <w:p w14:paraId="680416F4" w14:textId="6C9523C3" w:rsidR="00CF2D01" w:rsidRPr="00D93F2F" w:rsidRDefault="007C04DC" w:rsidP="00CF2D01">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w:t>
            </w:r>
            <w:r w:rsidR="00B91896">
              <w:rPr>
                <w:rFonts w:cs="Arial"/>
                <w:sz w:val="20"/>
              </w:rPr>
              <w:t>ns received during this period.</w:t>
            </w:r>
            <w:r w:rsidR="00CF2D01" w:rsidRPr="007916FF">
              <w:rPr>
                <w:rFonts w:cs="Arial"/>
                <w:sz w:val="20"/>
              </w:rPr>
              <w:t xml:space="preserve"> </w:t>
            </w:r>
          </w:p>
        </w:tc>
      </w:tr>
      <w:tr w:rsidR="00AB4924" w:rsidRPr="00B2288C" w14:paraId="71263D1D"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6C8F795A" w14:textId="77777777" w:rsidR="00AB4924" w:rsidRPr="00D93F2F" w:rsidRDefault="00AB4924" w:rsidP="00E119E8">
            <w:pPr>
              <w:spacing w:before="120"/>
              <w:jc w:val="center"/>
              <w:rPr>
                <w:rFonts w:cs="Arial"/>
                <w:b/>
                <w:sz w:val="20"/>
              </w:rPr>
            </w:pPr>
            <w:r w:rsidRPr="00D93F2F">
              <w:rPr>
                <w:rFonts w:cs="Arial"/>
                <w:sz w:val="20"/>
              </w:rPr>
              <w:t>587</w:t>
            </w:r>
          </w:p>
        </w:tc>
        <w:tc>
          <w:tcPr>
            <w:tcW w:w="1037" w:type="dxa"/>
          </w:tcPr>
          <w:p w14:paraId="572F5FEA"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25/8/92</w:t>
            </w:r>
          </w:p>
        </w:tc>
        <w:tc>
          <w:tcPr>
            <w:tcW w:w="785" w:type="dxa"/>
          </w:tcPr>
          <w:p w14:paraId="4F7F7557"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6306</w:t>
            </w:r>
          </w:p>
        </w:tc>
        <w:tc>
          <w:tcPr>
            <w:tcW w:w="850" w:type="dxa"/>
          </w:tcPr>
          <w:p w14:paraId="67C56292" w14:textId="77777777" w:rsidR="00AB4924" w:rsidRPr="00D93F2F" w:rsidRDefault="00AB4924" w:rsidP="00E119E8">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7450</w:t>
            </w:r>
          </w:p>
        </w:tc>
        <w:tc>
          <w:tcPr>
            <w:tcW w:w="6599" w:type="dxa"/>
          </w:tcPr>
          <w:p w14:paraId="2FB9E70A" w14:textId="77777777" w:rsidR="00AB4924" w:rsidRDefault="00AB4924"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D93F2F">
              <w:rPr>
                <w:rFonts w:cs="Arial"/>
                <w:sz w:val="20"/>
              </w:rPr>
              <w:t>LAND APPLICATIONS - WEEK ENDING 25 JULY 1992</w:t>
            </w:r>
          </w:p>
          <w:p w14:paraId="1A635E52" w14:textId="355388B3" w:rsidR="00FB45B8" w:rsidRPr="00D93F2F" w:rsidRDefault="007C04DC" w:rsidP="00E119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land applications received during this period.</w:t>
            </w:r>
          </w:p>
        </w:tc>
      </w:tr>
    </w:tbl>
    <w:p w14:paraId="0D16C4C7" w14:textId="36DD8AFC" w:rsidR="00AB4924" w:rsidRDefault="00AB4924" w:rsidP="00CD5BBE">
      <w:pPr>
        <w:rPr>
          <w:lang w:eastAsia="en-AU"/>
        </w:rPr>
      </w:pPr>
    </w:p>
    <w:p w14:paraId="7B78BF86" w14:textId="77777777" w:rsidR="00E0281D" w:rsidRDefault="00E0281D"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F2D01" w:rsidRPr="00B2288C" w14:paraId="72B6C4CB" w14:textId="77777777" w:rsidTr="009407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71747F2" w14:textId="77777777" w:rsidR="00E0281D" w:rsidRDefault="00CF2D01" w:rsidP="0094071B">
            <w:pPr>
              <w:jc w:val="center"/>
              <w:rPr>
                <w:rFonts w:asciiTheme="minorHAnsi" w:hAnsiTheme="minorHAnsi"/>
              </w:rPr>
            </w:pPr>
            <w:r w:rsidRPr="00B2288C">
              <w:rPr>
                <w:rFonts w:asciiTheme="minorHAnsi" w:hAnsiTheme="minorHAnsi"/>
              </w:rPr>
              <w:t>Volume  3</w:t>
            </w:r>
            <w:r>
              <w:rPr>
                <w:rFonts w:asciiTheme="minorHAnsi" w:hAnsiTheme="minorHAnsi"/>
              </w:rPr>
              <w:t>49</w:t>
            </w:r>
          </w:p>
          <w:p w14:paraId="16E3FF73" w14:textId="6C5F0631" w:rsidR="00CF2D01" w:rsidRPr="00B2288C" w:rsidRDefault="00E0281D" w:rsidP="0094071B">
            <w:pPr>
              <w:jc w:val="center"/>
              <w:rPr>
                <w:rFonts w:asciiTheme="minorHAnsi" w:hAnsiTheme="minorHAnsi"/>
              </w:rPr>
            </w:pPr>
            <w:r>
              <w:rPr>
                <w:rFonts w:asciiTheme="minorHAnsi" w:hAnsiTheme="minorHAnsi"/>
              </w:rPr>
              <w:t>(out of order)</w:t>
            </w:r>
          </w:p>
          <w:p w14:paraId="43CB8B96" w14:textId="1BF216A0" w:rsidR="00CF2D01" w:rsidRPr="00B2288C" w:rsidRDefault="00CF2D01" w:rsidP="0094071B">
            <w:pPr>
              <w:jc w:val="center"/>
              <w:rPr>
                <w:rFonts w:asciiTheme="minorHAnsi" w:hAnsiTheme="minorHAnsi"/>
              </w:rPr>
            </w:pPr>
            <w:r w:rsidRPr="00B2288C">
              <w:rPr>
                <w:rFonts w:asciiTheme="minorHAnsi" w:hAnsiTheme="minorHAnsi"/>
              </w:rPr>
              <w:t xml:space="preserve">Meeting date:  </w:t>
            </w:r>
            <w:r>
              <w:rPr>
                <w:rFonts w:asciiTheme="minorHAnsi" w:hAnsiTheme="minorHAnsi"/>
              </w:rPr>
              <w:t>21 August 1992 - Darwin</w:t>
            </w:r>
          </w:p>
        </w:tc>
      </w:tr>
      <w:tr w:rsidR="00CF2D01" w:rsidRPr="00B2288C" w14:paraId="2CD21D95" w14:textId="77777777" w:rsidTr="009407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8A88EA3" w14:textId="77777777" w:rsidR="00CF2D01" w:rsidRPr="00B2288C" w:rsidRDefault="00CF2D01" w:rsidP="0094071B">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2574FCD3" w14:textId="77777777" w:rsidR="00CF2D01" w:rsidRPr="00B2288C" w:rsidRDefault="00CF2D01"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1413FCED" w14:textId="77777777" w:rsidR="00CF2D01" w:rsidRPr="00B2288C" w:rsidRDefault="00CF2D01"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5DDAD481" w14:textId="77777777" w:rsidR="00CF2D01" w:rsidRPr="00B2288C" w:rsidRDefault="00CF2D01"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2F1752D9" w14:textId="77777777" w:rsidR="00CF2D01" w:rsidRPr="00B2288C" w:rsidRDefault="00CF2D01" w:rsidP="0094071B">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F2D01" w:rsidRPr="00B2288C" w14:paraId="56C1AA55"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13C5B34D" w14:textId="77777777" w:rsidR="00CF2D01" w:rsidRPr="00BF7605" w:rsidRDefault="00CF2D01" w:rsidP="0094071B">
            <w:pPr>
              <w:spacing w:before="120"/>
              <w:jc w:val="center"/>
              <w:rPr>
                <w:rFonts w:cs="Arial"/>
                <w:sz w:val="20"/>
              </w:rPr>
            </w:pPr>
            <w:r w:rsidRPr="00BF7605">
              <w:rPr>
                <w:rFonts w:cs="Arial"/>
                <w:sz w:val="20"/>
              </w:rPr>
              <w:t>586</w:t>
            </w:r>
          </w:p>
        </w:tc>
        <w:tc>
          <w:tcPr>
            <w:tcW w:w="1037" w:type="dxa"/>
          </w:tcPr>
          <w:p w14:paraId="227C401B"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21/8/92</w:t>
            </w:r>
          </w:p>
        </w:tc>
        <w:tc>
          <w:tcPr>
            <w:tcW w:w="785" w:type="dxa"/>
          </w:tcPr>
          <w:p w14:paraId="13B408F4"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6298</w:t>
            </w:r>
          </w:p>
        </w:tc>
        <w:tc>
          <w:tcPr>
            <w:tcW w:w="850" w:type="dxa"/>
          </w:tcPr>
          <w:p w14:paraId="7CC83481"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7439</w:t>
            </w:r>
          </w:p>
        </w:tc>
        <w:tc>
          <w:tcPr>
            <w:tcW w:w="6599" w:type="dxa"/>
          </w:tcPr>
          <w:p w14:paraId="6AF1AD7B" w14:textId="77777777"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i/>
                <w:sz w:val="20"/>
              </w:rPr>
              <w:t>JUSTICES ACT</w:t>
            </w:r>
            <w:r w:rsidRPr="00BF7605">
              <w:rPr>
                <w:rFonts w:cs="Arial"/>
                <w:sz w:val="20"/>
              </w:rPr>
              <w:t xml:space="preserve"> (POLICE POWER TO ISSUE SUMMONS)</w:t>
            </w:r>
          </w:p>
          <w:p w14:paraId="27933E16" w14:textId="3C33ACD1" w:rsidR="00CF2D01" w:rsidRP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legislation to amend the </w:t>
            </w:r>
            <w:r>
              <w:rPr>
                <w:rFonts w:cs="Arial"/>
                <w:i/>
                <w:sz w:val="20"/>
              </w:rPr>
              <w:t>Justices Act</w:t>
            </w:r>
            <w:r>
              <w:rPr>
                <w:rFonts w:cs="Arial"/>
                <w:sz w:val="20"/>
              </w:rPr>
              <w:t xml:space="preserve"> to enable police officers to issue a summons requiring a person to appear in court to answer a charge for a summary offence.</w:t>
            </w:r>
          </w:p>
        </w:tc>
      </w:tr>
      <w:tr w:rsidR="00CF2D01" w:rsidRPr="00B2288C" w14:paraId="6463DCF5"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5EB05EA3" w14:textId="77777777" w:rsidR="00CF2D01" w:rsidRPr="00BF7605" w:rsidRDefault="00CF2D01" w:rsidP="0094071B">
            <w:pPr>
              <w:spacing w:before="120"/>
              <w:jc w:val="center"/>
              <w:rPr>
                <w:rFonts w:cs="Arial"/>
                <w:sz w:val="20"/>
              </w:rPr>
            </w:pPr>
            <w:r w:rsidRPr="00BF7605">
              <w:rPr>
                <w:rFonts w:cs="Arial"/>
                <w:sz w:val="20"/>
              </w:rPr>
              <w:t>586</w:t>
            </w:r>
          </w:p>
        </w:tc>
        <w:tc>
          <w:tcPr>
            <w:tcW w:w="1037" w:type="dxa"/>
          </w:tcPr>
          <w:p w14:paraId="2F2B724D"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21/8/92</w:t>
            </w:r>
          </w:p>
        </w:tc>
        <w:tc>
          <w:tcPr>
            <w:tcW w:w="785" w:type="dxa"/>
          </w:tcPr>
          <w:p w14:paraId="30CCBAB5"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6299</w:t>
            </w:r>
          </w:p>
        </w:tc>
        <w:tc>
          <w:tcPr>
            <w:tcW w:w="850" w:type="dxa"/>
          </w:tcPr>
          <w:p w14:paraId="39237737"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7440</w:t>
            </w:r>
          </w:p>
        </w:tc>
        <w:tc>
          <w:tcPr>
            <w:tcW w:w="6599" w:type="dxa"/>
          </w:tcPr>
          <w:p w14:paraId="6CFFF8C6" w14:textId="77777777"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NT FLEET - PROGRESS REVIEW, APRIL 1992</w:t>
            </w:r>
          </w:p>
          <w:p w14:paraId="20A13B12" w14:textId="1FA333AF" w:rsidR="00CF2D01" w:rsidRPr="00BF7605"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progress of the Fleet Implementation Strategy.</w:t>
            </w:r>
          </w:p>
        </w:tc>
      </w:tr>
      <w:tr w:rsidR="00CF2D01" w:rsidRPr="00B2288C" w14:paraId="6851A602"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66207E6A" w14:textId="77777777" w:rsidR="00CF2D01" w:rsidRPr="00BF7605" w:rsidRDefault="00CF2D01" w:rsidP="0094071B">
            <w:pPr>
              <w:spacing w:before="120"/>
              <w:jc w:val="center"/>
              <w:rPr>
                <w:rFonts w:cs="Arial"/>
                <w:sz w:val="20"/>
              </w:rPr>
            </w:pPr>
            <w:r w:rsidRPr="00BF7605">
              <w:rPr>
                <w:rFonts w:cs="Arial"/>
                <w:sz w:val="20"/>
              </w:rPr>
              <w:t>586</w:t>
            </w:r>
          </w:p>
        </w:tc>
        <w:tc>
          <w:tcPr>
            <w:tcW w:w="1037" w:type="dxa"/>
          </w:tcPr>
          <w:p w14:paraId="079E996E"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21/8/92</w:t>
            </w:r>
          </w:p>
        </w:tc>
        <w:tc>
          <w:tcPr>
            <w:tcW w:w="785" w:type="dxa"/>
          </w:tcPr>
          <w:p w14:paraId="6A70BA2B"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6300</w:t>
            </w:r>
          </w:p>
        </w:tc>
        <w:tc>
          <w:tcPr>
            <w:tcW w:w="850" w:type="dxa"/>
          </w:tcPr>
          <w:p w14:paraId="01A30015" w14:textId="77777777" w:rsidR="00CF2D01" w:rsidRPr="00BF7605"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7441</w:t>
            </w:r>
          </w:p>
        </w:tc>
        <w:tc>
          <w:tcPr>
            <w:tcW w:w="6599" w:type="dxa"/>
          </w:tcPr>
          <w:p w14:paraId="0C894296" w14:textId="77777777"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BF7605">
              <w:rPr>
                <w:rFonts w:cs="Arial"/>
                <w:sz w:val="20"/>
              </w:rPr>
              <w:t>BELYUEN COMMUNITY GOVERNMENT SCHEME</w:t>
            </w:r>
          </w:p>
          <w:p w14:paraId="6546CDCA" w14:textId="72A94A25" w:rsidR="00796857" w:rsidRPr="00BF7605" w:rsidRDefault="00796857" w:rsidP="00B91896">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tabling in the Legislative Assembly of the Belyuen Community Government Scheme.</w:t>
            </w:r>
          </w:p>
        </w:tc>
      </w:tr>
      <w:tr w:rsidR="00CF2D01" w:rsidRPr="00B2288C" w14:paraId="5A12B2C4"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1F5A880D" w14:textId="77777777" w:rsidR="00CF2D01" w:rsidRPr="00226353" w:rsidRDefault="00CF2D01" w:rsidP="0094071B">
            <w:pPr>
              <w:spacing w:before="120"/>
              <w:jc w:val="center"/>
              <w:rPr>
                <w:rFonts w:cs="Arial"/>
                <w:sz w:val="20"/>
              </w:rPr>
            </w:pPr>
            <w:r w:rsidRPr="00226353">
              <w:rPr>
                <w:rFonts w:cs="Arial"/>
                <w:sz w:val="20"/>
              </w:rPr>
              <w:lastRenderedPageBreak/>
              <w:t>586</w:t>
            </w:r>
          </w:p>
        </w:tc>
        <w:tc>
          <w:tcPr>
            <w:tcW w:w="1037" w:type="dxa"/>
          </w:tcPr>
          <w:p w14:paraId="6F220EB8"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21/8/92</w:t>
            </w:r>
          </w:p>
        </w:tc>
        <w:tc>
          <w:tcPr>
            <w:tcW w:w="785" w:type="dxa"/>
          </w:tcPr>
          <w:p w14:paraId="089BAB4C"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6301</w:t>
            </w:r>
          </w:p>
        </w:tc>
        <w:tc>
          <w:tcPr>
            <w:tcW w:w="850" w:type="dxa"/>
          </w:tcPr>
          <w:p w14:paraId="57073F3A"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7442</w:t>
            </w:r>
          </w:p>
        </w:tc>
        <w:tc>
          <w:tcPr>
            <w:tcW w:w="6599" w:type="dxa"/>
          </w:tcPr>
          <w:p w14:paraId="4C116BE3" w14:textId="77777777" w:rsidR="00CF2D01" w:rsidRPr="00226353"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EXECUTIVE COUNCIL PAPERS</w:t>
            </w:r>
          </w:p>
          <w:p w14:paraId="5364B8CF" w14:textId="77777777" w:rsidR="00CF2D01" w:rsidRPr="00226353"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To consider Executive Council papers.</w:t>
            </w:r>
          </w:p>
        </w:tc>
      </w:tr>
      <w:tr w:rsidR="00CF2D01" w:rsidRPr="00B2288C" w14:paraId="54F23F6B"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1A60F3AE" w14:textId="77777777" w:rsidR="00CF2D01" w:rsidRPr="00226353" w:rsidRDefault="00CF2D01" w:rsidP="0094071B">
            <w:pPr>
              <w:spacing w:before="120"/>
              <w:jc w:val="center"/>
              <w:rPr>
                <w:rFonts w:cs="Arial"/>
                <w:sz w:val="20"/>
              </w:rPr>
            </w:pPr>
            <w:r w:rsidRPr="00226353">
              <w:rPr>
                <w:rFonts w:cs="Arial"/>
                <w:sz w:val="20"/>
              </w:rPr>
              <w:t>586</w:t>
            </w:r>
          </w:p>
        </w:tc>
        <w:tc>
          <w:tcPr>
            <w:tcW w:w="1037" w:type="dxa"/>
          </w:tcPr>
          <w:p w14:paraId="147111F6"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21/8/92</w:t>
            </w:r>
          </w:p>
        </w:tc>
        <w:tc>
          <w:tcPr>
            <w:tcW w:w="785" w:type="dxa"/>
          </w:tcPr>
          <w:p w14:paraId="50CAC33D"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6302</w:t>
            </w:r>
          </w:p>
        </w:tc>
        <w:tc>
          <w:tcPr>
            <w:tcW w:w="850" w:type="dxa"/>
          </w:tcPr>
          <w:p w14:paraId="0DB0CFD5"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7443</w:t>
            </w:r>
          </w:p>
        </w:tc>
        <w:tc>
          <w:tcPr>
            <w:tcW w:w="6599" w:type="dxa"/>
          </w:tcPr>
          <w:p w14:paraId="02C0C218" w14:textId="42B34619"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MT TODD PROJECT EXECUTIVE</w:t>
            </w:r>
          </w:p>
          <w:p w14:paraId="5321DB98" w14:textId="7E5793C5" w:rsidR="00796857" w:rsidRPr="00226353" w:rsidRDefault="00796857"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formation of a Mt. Todd project executive group to coordinate Government responsibilities associated with </w:t>
            </w:r>
            <w:r w:rsidR="00B91896">
              <w:rPr>
                <w:rFonts w:cs="Arial"/>
                <w:sz w:val="20"/>
              </w:rPr>
              <w:t>the development of the project.</w:t>
            </w:r>
          </w:p>
        </w:tc>
      </w:tr>
      <w:tr w:rsidR="00CF2D01" w:rsidRPr="00B2288C" w14:paraId="408769C8"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6C77C69B" w14:textId="77777777" w:rsidR="00CF2D01" w:rsidRPr="00226353" w:rsidRDefault="00CF2D01" w:rsidP="0094071B">
            <w:pPr>
              <w:spacing w:before="120"/>
              <w:jc w:val="center"/>
              <w:rPr>
                <w:rFonts w:cs="Arial"/>
                <w:sz w:val="20"/>
              </w:rPr>
            </w:pPr>
            <w:r w:rsidRPr="00226353">
              <w:rPr>
                <w:rFonts w:cs="Arial"/>
                <w:sz w:val="20"/>
              </w:rPr>
              <w:t>586</w:t>
            </w:r>
          </w:p>
        </w:tc>
        <w:tc>
          <w:tcPr>
            <w:tcW w:w="1037" w:type="dxa"/>
          </w:tcPr>
          <w:p w14:paraId="4A0B273D"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21/8/92</w:t>
            </w:r>
          </w:p>
        </w:tc>
        <w:tc>
          <w:tcPr>
            <w:tcW w:w="785" w:type="dxa"/>
          </w:tcPr>
          <w:p w14:paraId="28ED1D9D"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6303</w:t>
            </w:r>
          </w:p>
        </w:tc>
        <w:tc>
          <w:tcPr>
            <w:tcW w:w="850" w:type="dxa"/>
          </w:tcPr>
          <w:p w14:paraId="2B95CA55"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7444</w:t>
            </w:r>
          </w:p>
        </w:tc>
        <w:tc>
          <w:tcPr>
            <w:tcW w:w="6599" w:type="dxa"/>
          </w:tcPr>
          <w:p w14:paraId="396D7DEC" w14:textId="77777777"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BIOLOGICAL DIVERSITY</w:t>
            </w:r>
          </w:p>
          <w:p w14:paraId="021A5F07" w14:textId="77777777" w:rsidR="00AA41FC" w:rsidRDefault="00AA41FC"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the following:</w:t>
            </w:r>
          </w:p>
          <w:p w14:paraId="6D817E92" w14:textId="77777777" w:rsidR="00796857" w:rsidRDefault="00AA41FC" w:rsidP="00B91896">
            <w:pPr>
              <w:pStyle w:val="ListParagraph"/>
              <w:numPr>
                <w:ilvl w:val="0"/>
                <w:numId w:val="34"/>
              </w:numPr>
              <w:spacing w:before="120"/>
              <w:ind w:left="437" w:hanging="296"/>
              <w:cnfStyle w:val="000000000000" w:firstRow="0" w:lastRow="0" w:firstColumn="0" w:lastColumn="0" w:oddVBand="0" w:evenVBand="0" w:oddHBand="0" w:evenHBand="0" w:firstRowFirstColumn="0" w:firstRowLastColumn="0" w:lastRowFirstColumn="0" w:lastRowLastColumn="0"/>
              <w:rPr>
                <w:rFonts w:cs="Arial"/>
                <w:sz w:val="20"/>
              </w:rPr>
            </w:pPr>
            <w:r w:rsidRPr="00AA41FC">
              <w:rPr>
                <w:rFonts w:cs="Arial"/>
                <w:sz w:val="20"/>
              </w:rPr>
              <w:t xml:space="preserve">Northern Territory’s negotiating position for the international Convention on Biological Diversity; </w:t>
            </w:r>
          </w:p>
          <w:p w14:paraId="216E0DEA" w14:textId="77777777" w:rsidR="00AA41FC" w:rsidRDefault="00AA41FC" w:rsidP="00B91896">
            <w:pPr>
              <w:pStyle w:val="ListParagraph"/>
              <w:numPr>
                <w:ilvl w:val="0"/>
                <w:numId w:val="34"/>
              </w:numPr>
              <w:spacing w:before="120"/>
              <w:ind w:left="437" w:hanging="296"/>
              <w:cnfStyle w:val="000000000000" w:firstRow="0" w:lastRow="0" w:firstColumn="0" w:lastColumn="0" w:oddVBand="0" w:evenVBand="0" w:oddHBand="0" w:evenHBand="0" w:firstRowFirstColumn="0" w:firstRowLastColumn="0" w:lastRowFirstColumn="0" w:lastRowLastColumn="0"/>
              <w:rPr>
                <w:rFonts w:cs="Arial"/>
                <w:sz w:val="20"/>
              </w:rPr>
            </w:pPr>
            <w:r w:rsidRPr="00AA41FC">
              <w:rPr>
                <w:rFonts w:cs="Arial"/>
                <w:sz w:val="20"/>
              </w:rPr>
              <w:t>Northern Territory’s negotiating position</w:t>
            </w:r>
            <w:r>
              <w:rPr>
                <w:rFonts w:cs="Arial"/>
                <w:sz w:val="20"/>
              </w:rPr>
              <w:t xml:space="preserve"> for the National Strategy for Biological Diversity; and </w:t>
            </w:r>
          </w:p>
          <w:p w14:paraId="2C7FDE7F" w14:textId="43CED2CD" w:rsidR="00FC42CE" w:rsidRPr="00B91896" w:rsidRDefault="00AA41FC" w:rsidP="00B91896">
            <w:pPr>
              <w:pStyle w:val="ListParagraph"/>
              <w:numPr>
                <w:ilvl w:val="0"/>
                <w:numId w:val="34"/>
              </w:numPr>
              <w:spacing w:before="120"/>
              <w:ind w:left="437" w:hanging="296"/>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Submission to the House of Representatives Inquiry into the Role of Protected Areas in the Maintenance of Biodiversity.</w:t>
            </w:r>
          </w:p>
        </w:tc>
      </w:tr>
      <w:tr w:rsidR="00CF2D01" w:rsidRPr="00B2288C" w14:paraId="32C1F16A"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25F1E79D" w14:textId="77777777" w:rsidR="00CF2D01" w:rsidRPr="00226353" w:rsidRDefault="00CF2D01" w:rsidP="0094071B">
            <w:pPr>
              <w:spacing w:before="120"/>
              <w:jc w:val="center"/>
              <w:rPr>
                <w:rFonts w:cs="Arial"/>
                <w:sz w:val="20"/>
              </w:rPr>
            </w:pPr>
            <w:r w:rsidRPr="00226353">
              <w:rPr>
                <w:rFonts w:cs="Arial"/>
                <w:sz w:val="20"/>
              </w:rPr>
              <w:t>586</w:t>
            </w:r>
          </w:p>
        </w:tc>
        <w:tc>
          <w:tcPr>
            <w:tcW w:w="1037" w:type="dxa"/>
          </w:tcPr>
          <w:p w14:paraId="4C4F303A"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21/8/92</w:t>
            </w:r>
          </w:p>
        </w:tc>
        <w:tc>
          <w:tcPr>
            <w:tcW w:w="785" w:type="dxa"/>
          </w:tcPr>
          <w:p w14:paraId="14F9F1C5"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WOS</w:t>
            </w:r>
          </w:p>
        </w:tc>
        <w:tc>
          <w:tcPr>
            <w:tcW w:w="850" w:type="dxa"/>
          </w:tcPr>
          <w:p w14:paraId="53BCDE18" w14:textId="77777777" w:rsidR="00CF2D01" w:rsidRPr="00226353" w:rsidRDefault="00CF2D01"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sz w:val="20"/>
              </w:rPr>
              <w:t>7445</w:t>
            </w:r>
          </w:p>
        </w:tc>
        <w:tc>
          <w:tcPr>
            <w:tcW w:w="6599" w:type="dxa"/>
          </w:tcPr>
          <w:p w14:paraId="50F0B3BB" w14:textId="77777777" w:rsidR="00CF2D01" w:rsidRDefault="00CF2D01"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26353">
              <w:rPr>
                <w:rFonts w:cs="Arial"/>
                <w:i/>
                <w:sz w:val="20"/>
              </w:rPr>
              <w:t>MOTOR ACCIDENTS (COMPENSATION) ACT</w:t>
            </w:r>
          </w:p>
          <w:p w14:paraId="0FA11C28" w14:textId="1B6D1410" w:rsidR="00AA41FC" w:rsidRPr="00FC42CE" w:rsidRDefault="00FC42CE"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use of the </w:t>
            </w:r>
            <w:r>
              <w:rPr>
                <w:rFonts w:cs="Arial"/>
                <w:i/>
                <w:sz w:val="20"/>
              </w:rPr>
              <w:t xml:space="preserve">Motor Accidents (Compensation) Act </w:t>
            </w:r>
            <w:r>
              <w:rPr>
                <w:rFonts w:cs="Arial"/>
                <w:sz w:val="20"/>
              </w:rPr>
              <w:t>surplus profits to fund the NT Road Safety Council, Student Driver Education Program and METAL</w:t>
            </w:r>
            <w:r w:rsidR="007B046A">
              <w:rPr>
                <w:rFonts w:cs="Arial"/>
                <w:sz w:val="20"/>
              </w:rPr>
              <w:t xml:space="preserve"> (Motorcyclist Education and Training Licensing) Program.</w:t>
            </w:r>
          </w:p>
        </w:tc>
      </w:tr>
    </w:tbl>
    <w:p w14:paraId="4D371E6A" w14:textId="44164502" w:rsidR="00AB4924" w:rsidRDefault="00AB4924" w:rsidP="00CD5BBE">
      <w:pPr>
        <w:rPr>
          <w:lang w:eastAsia="en-AU"/>
        </w:rPr>
      </w:pPr>
    </w:p>
    <w:p w14:paraId="256231DF"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2B5EC7" w:rsidRPr="002B5EC7" w14:paraId="1FE11D14" w14:textId="77777777" w:rsidTr="00C55E8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719CE33" w14:textId="291F6941" w:rsidR="002B5EC7" w:rsidRPr="002B5EC7" w:rsidRDefault="002B5EC7" w:rsidP="00C55E8E">
            <w:pPr>
              <w:jc w:val="center"/>
            </w:pPr>
            <w:r w:rsidRPr="002B5EC7">
              <w:t>Volume  3</w:t>
            </w:r>
            <w:r>
              <w:t>94</w:t>
            </w:r>
          </w:p>
          <w:p w14:paraId="14085CE9" w14:textId="077914DF" w:rsidR="002B5EC7" w:rsidRPr="002B5EC7" w:rsidRDefault="002B5EC7" w:rsidP="00C55E8E">
            <w:pPr>
              <w:jc w:val="center"/>
            </w:pPr>
            <w:r w:rsidRPr="002B5EC7">
              <w:t>Meeting date:  17 August 1992 - Darwin</w:t>
            </w:r>
          </w:p>
        </w:tc>
      </w:tr>
      <w:tr w:rsidR="008121E8" w:rsidRPr="002B5EC7" w14:paraId="3AA31C6D" w14:textId="77777777" w:rsidTr="008D479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1A255837" w14:textId="77777777" w:rsidR="002B5EC7" w:rsidRPr="002B5EC7" w:rsidRDefault="002B5EC7" w:rsidP="00C55E8E">
            <w:pPr>
              <w:jc w:val="center"/>
              <w:rPr>
                <w:sz w:val="18"/>
                <w:szCs w:val="18"/>
              </w:rPr>
            </w:pPr>
            <w:r w:rsidRPr="002B5EC7">
              <w:rPr>
                <w:sz w:val="18"/>
                <w:szCs w:val="18"/>
              </w:rPr>
              <w:t>Meeting</w:t>
            </w:r>
            <w:r w:rsidRPr="002B5EC7">
              <w:rPr>
                <w:sz w:val="18"/>
                <w:szCs w:val="18"/>
              </w:rPr>
              <w:br/>
              <w:t>No.</w:t>
            </w:r>
          </w:p>
        </w:tc>
        <w:tc>
          <w:tcPr>
            <w:tcW w:w="1037" w:type="dxa"/>
            <w:shd w:val="clear" w:color="auto" w:fill="D9D9D9" w:themeFill="background2" w:themeFillShade="D9"/>
          </w:tcPr>
          <w:p w14:paraId="25B6088E" w14:textId="77777777" w:rsidR="002B5EC7" w:rsidRPr="002B5EC7" w:rsidRDefault="002B5EC7" w:rsidP="00C55E8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Meeting</w:t>
            </w:r>
            <w:r w:rsidRPr="002B5EC7">
              <w:rPr>
                <w:sz w:val="18"/>
                <w:szCs w:val="18"/>
              </w:rPr>
              <w:br/>
              <w:t>Date</w:t>
            </w:r>
          </w:p>
        </w:tc>
        <w:tc>
          <w:tcPr>
            <w:tcW w:w="785" w:type="dxa"/>
            <w:shd w:val="clear" w:color="auto" w:fill="D9D9D9" w:themeFill="background2" w:themeFillShade="D9"/>
          </w:tcPr>
          <w:p w14:paraId="5372E981" w14:textId="77777777" w:rsidR="002B5EC7" w:rsidRPr="002B5EC7" w:rsidRDefault="002B5EC7" w:rsidP="00C55E8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Sub.</w:t>
            </w:r>
            <w:r w:rsidRPr="002B5EC7">
              <w:rPr>
                <w:sz w:val="18"/>
                <w:szCs w:val="18"/>
              </w:rPr>
              <w:br/>
              <w:t>No.</w:t>
            </w:r>
          </w:p>
        </w:tc>
        <w:tc>
          <w:tcPr>
            <w:tcW w:w="850" w:type="dxa"/>
            <w:shd w:val="clear" w:color="auto" w:fill="D9D9D9" w:themeFill="background2" w:themeFillShade="D9"/>
          </w:tcPr>
          <w:p w14:paraId="7A74E35C" w14:textId="77777777" w:rsidR="002B5EC7" w:rsidRPr="002B5EC7" w:rsidRDefault="002B5EC7" w:rsidP="00C55E8E">
            <w:pPr>
              <w:jc w:val="cente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Dec.</w:t>
            </w:r>
            <w:r w:rsidRPr="002B5EC7">
              <w:rPr>
                <w:sz w:val="18"/>
                <w:szCs w:val="18"/>
              </w:rPr>
              <w:br/>
              <w:t>No</w:t>
            </w:r>
          </w:p>
        </w:tc>
        <w:tc>
          <w:tcPr>
            <w:tcW w:w="6599" w:type="dxa"/>
            <w:shd w:val="clear" w:color="auto" w:fill="D9D9D9" w:themeFill="background2" w:themeFillShade="D9"/>
          </w:tcPr>
          <w:p w14:paraId="71433708" w14:textId="77777777" w:rsidR="002B5EC7" w:rsidRPr="002B5EC7" w:rsidRDefault="002B5EC7" w:rsidP="00C55E8E">
            <w:pPr>
              <w:cnfStyle w:val="100000000000" w:firstRow="1" w:lastRow="0" w:firstColumn="0" w:lastColumn="0" w:oddVBand="0" w:evenVBand="0" w:oddHBand="0" w:evenHBand="0" w:firstRowFirstColumn="0" w:firstRowLastColumn="0" w:lastRowFirstColumn="0" w:lastRowLastColumn="0"/>
              <w:rPr>
                <w:sz w:val="18"/>
                <w:szCs w:val="18"/>
              </w:rPr>
            </w:pPr>
            <w:r w:rsidRPr="002B5EC7">
              <w:rPr>
                <w:sz w:val="18"/>
                <w:szCs w:val="18"/>
              </w:rPr>
              <w:t>Title and Purpose</w:t>
            </w:r>
          </w:p>
        </w:tc>
      </w:tr>
      <w:tr w:rsidR="008121E8" w:rsidRPr="002B5EC7" w14:paraId="110A6783"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1E865871" w14:textId="7F03F5C2" w:rsidR="002B5EC7" w:rsidRPr="005A186B" w:rsidRDefault="002B5EC7" w:rsidP="002B5EC7">
            <w:pPr>
              <w:spacing w:before="120"/>
              <w:jc w:val="center"/>
              <w:rPr>
                <w:rFonts w:asciiTheme="minorHAnsi" w:hAnsiTheme="minorHAnsi" w:cs="Arial"/>
                <w:sz w:val="20"/>
              </w:rPr>
            </w:pPr>
            <w:r w:rsidRPr="005A186B">
              <w:rPr>
                <w:rFonts w:asciiTheme="minorHAnsi" w:hAnsiTheme="minorHAnsi" w:cs="Arial"/>
                <w:sz w:val="20"/>
              </w:rPr>
              <w:t>585</w:t>
            </w:r>
          </w:p>
        </w:tc>
        <w:tc>
          <w:tcPr>
            <w:tcW w:w="1037" w:type="dxa"/>
          </w:tcPr>
          <w:p w14:paraId="22FBAE89" w14:textId="55F800F2" w:rsidR="002B5EC7" w:rsidRPr="005A186B"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A186B">
              <w:rPr>
                <w:rFonts w:asciiTheme="minorHAnsi" w:hAnsiTheme="minorHAnsi" w:cs="Arial"/>
                <w:sz w:val="20"/>
              </w:rPr>
              <w:t>17/8/92</w:t>
            </w:r>
          </w:p>
        </w:tc>
        <w:tc>
          <w:tcPr>
            <w:tcW w:w="785" w:type="dxa"/>
          </w:tcPr>
          <w:p w14:paraId="2C637C30" w14:textId="26492C4B" w:rsidR="002B5EC7" w:rsidRPr="005A186B"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A186B">
              <w:rPr>
                <w:rFonts w:asciiTheme="minorHAnsi" w:hAnsiTheme="minorHAnsi" w:cs="Arial"/>
                <w:sz w:val="20"/>
              </w:rPr>
              <w:t>6296</w:t>
            </w:r>
          </w:p>
        </w:tc>
        <w:tc>
          <w:tcPr>
            <w:tcW w:w="850" w:type="dxa"/>
          </w:tcPr>
          <w:p w14:paraId="7F9FFCAC" w14:textId="6034EDB2" w:rsidR="002B5EC7" w:rsidRPr="005A186B" w:rsidRDefault="002B5EC7" w:rsidP="002B5EC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A186B">
              <w:rPr>
                <w:rFonts w:asciiTheme="minorHAnsi" w:hAnsiTheme="minorHAnsi" w:cs="Arial"/>
                <w:sz w:val="20"/>
              </w:rPr>
              <w:t>7437</w:t>
            </w:r>
          </w:p>
        </w:tc>
        <w:tc>
          <w:tcPr>
            <w:tcW w:w="6599" w:type="dxa"/>
          </w:tcPr>
          <w:p w14:paraId="49919FA0" w14:textId="6196B65D" w:rsidR="002B5EC7" w:rsidRPr="005A186B" w:rsidRDefault="007B046A" w:rsidP="00B9189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Mc</w:t>
            </w:r>
            <w:r w:rsidR="002B5EC7" w:rsidRPr="005A186B">
              <w:rPr>
                <w:rFonts w:asciiTheme="minorHAnsi" w:hAnsiTheme="minorHAnsi" w:cs="Arial"/>
                <w:sz w:val="20"/>
              </w:rPr>
              <w:t>ARTHUR RIVER PROJECT COMMERCIAL ISSUES</w:t>
            </w:r>
          </w:p>
          <w:p w14:paraId="37AD5E60" w14:textId="36BA4CB3" w:rsidR="00166660" w:rsidRPr="00B91896" w:rsidRDefault="007B046A" w:rsidP="00B9189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determine the Territory’s position on a number of commercial issues associated with the development of the McArthur River Project.</w:t>
            </w:r>
            <w:r w:rsidR="00166660" w:rsidRPr="00EC47DC">
              <w:rPr>
                <w:rFonts w:cs="Helv"/>
                <w:sz w:val="18"/>
                <w:szCs w:val="18"/>
              </w:rPr>
              <w:t xml:space="preserve"> </w:t>
            </w:r>
          </w:p>
        </w:tc>
      </w:tr>
      <w:tr w:rsidR="008121E8" w:rsidRPr="002B5EC7" w14:paraId="4F94881B" w14:textId="77777777" w:rsidTr="00B91896">
        <w:tc>
          <w:tcPr>
            <w:cnfStyle w:val="001000000000" w:firstRow="0" w:lastRow="0" w:firstColumn="1" w:lastColumn="0" w:oddVBand="0" w:evenVBand="0" w:oddHBand="0" w:evenHBand="0" w:firstRowFirstColumn="0" w:firstRowLastColumn="0" w:lastRowFirstColumn="0" w:lastRowLastColumn="0"/>
            <w:tcW w:w="1037" w:type="dxa"/>
          </w:tcPr>
          <w:p w14:paraId="60A07795" w14:textId="0DD3E1E1" w:rsidR="002B5EC7" w:rsidRPr="002B5EC7" w:rsidRDefault="002B5EC7" w:rsidP="00EC47DC">
            <w:pPr>
              <w:spacing w:before="120" w:after="120"/>
              <w:jc w:val="center"/>
              <w:rPr>
                <w:rFonts w:cs="Arial"/>
                <w:sz w:val="20"/>
              </w:rPr>
            </w:pPr>
            <w:r w:rsidRPr="002B5EC7">
              <w:rPr>
                <w:rFonts w:cs="Arial"/>
                <w:sz w:val="20"/>
              </w:rPr>
              <w:t>585</w:t>
            </w:r>
          </w:p>
        </w:tc>
        <w:tc>
          <w:tcPr>
            <w:tcW w:w="1037" w:type="dxa"/>
          </w:tcPr>
          <w:p w14:paraId="07186826" w14:textId="148D2A2A" w:rsidR="002B5EC7" w:rsidRPr="002B5EC7" w:rsidRDefault="002B5EC7" w:rsidP="00EC47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17/8/92</w:t>
            </w:r>
          </w:p>
        </w:tc>
        <w:tc>
          <w:tcPr>
            <w:tcW w:w="785" w:type="dxa"/>
          </w:tcPr>
          <w:p w14:paraId="4E602530" w14:textId="103662A1" w:rsidR="002B5EC7" w:rsidRPr="002B5EC7" w:rsidRDefault="002B5EC7" w:rsidP="00EC47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6297</w:t>
            </w:r>
          </w:p>
        </w:tc>
        <w:tc>
          <w:tcPr>
            <w:tcW w:w="850" w:type="dxa"/>
          </w:tcPr>
          <w:p w14:paraId="597F82CB" w14:textId="117286C5" w:rsidR="002B5EC7" w:rsidRPr="002B5EC7" w:rsidRDefault="002B5EC7" w:rsidP="00EC47DC">
            <w:pPr>
              <w:spacing w:before="120" w:after="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7438</w:t>
            </w:r>
          </w:p>
        </w:tc>
        <w:tc>
          <w:tcPr>
            <w:tcW w:w="6599" w:type="dxa"/>
          </w:tcPr>
          <w:p w14:paraId="18433003" w14:textId="77777777" w:rsidR="002B5EC7" w:rsidRDefault="002B5EC7" w:rsidP="00EC47DC">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2B5EC7">
              <w:rPr>
                <w:rFonts w:cs="Arial"/>
                <w:sz w:val="20"/>
              </w:rPr>
              <w:t>MCARTHUR RIVER PROJECT AGREEMENT</w:t>
            </w:r>
          </w:p>
          <w:p w14:paraId="0BC99638" w14:textId="20A27305" w:rsidR="008121E8" w:rsidRPr="00B91896" w:rsidRDefault="008F3ABA" w:rsidP="008121E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w:t>
            </w:r>
            <w:r w:rsidR="00EC47DC">
              <w:rPr>
                <w:rFonts w:cs="Arial"/>
                <w:sz w:val="20"/>
              </w:rPr>
              <w:t>draft Franchise Agreement</w:t>
            </w:r>
            <w:r w:rsidR="00B91896">
              <w:rPr>
                <w:rFonts w:cs="Arial"/>
                <w:sz w:val="20"/>
              </w:rPr>
              <w:t>.</w:t>
            </w:r>
            <w:r w:rsidR="00EC47DC" w:rsidRPr="00EC47DC">
              <w:rPr>
                <w:rFonts w:cs="Helv"/>
                <w:sz w:val="20"/>
              </w:rPr>
              <w:t xml:space="preserve"> </w:t>
            </w:r>
          </w:p>
        </w:tc>
      </w:tr>
    </w:tbl>
    <w:p w14:paraId="621155B8" w14:textId="2C2110D3" w:rsidR="00C85AA2" w:rsidRDefault="00C85AA2" w:rsidP="00CD5BBE">
      <w:pPr>
        <w:rPr>
          <w:lang w:eastAsia="en-AU"/>
        </w:rPr>
      </w:pPr>
    </w:p>
    <w:p w14:paraId="0B8F45F3" w14:textId="43068F04" w:rsidR="00E55651" w:rsidRDefault="00E55651" w:rsidP="00CD5BBE">
      <w:pPr>
        <w:rPr>
          <w:lang w:eastAsia="en-AU"/>
        </w:rPr>
      </w:pPr>
    </w:p>
    <w:tbl>
      <w:tblPr>
        <w:tblStyle w:val="NTGtable"/>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88"/>
        <w:gridCol w:w="992"/>
        <w:gridCol w:w="850"/>
        <w:gridCol w:w="926"/>
        <w:gridCol w:w="6587"/>
      </w:tblGrid>
      <w:tr w:rsidR="00E55651" w:rsidRPr="00B2288C" w14:paraId="09B52760" w14:textId="77777777" w:rsidTr="000D2F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43" w:type="dxa"/>
            <w:gridSpan w:val="5"/>
          </w:tcPr>
          <w:p w14:paraId="3B89E93A" w14:textId="77777777" w:rsidR="00E55651" w:rsidRPr="00B2288C" w:rsidRDefault="00E55651" w:rsidP="004C287D">
            <w:pPr>
              <w:jc w:val="center"/>
              <w:rPr>
                <w:rFonts w:asciiTheme="minorHAnsi" w:hAnsiTheme="minorHAnsi"/>
              </w:rPr>
            </w:pPr>
            <w:r w:rsidRPr="00B2288C">
              <w:rPr>
                <w:rFonts w:asciiTheme="minorHAnsi" w:hAnsiTheme="minorHAnsi"/>
              </w:rPr>
              <w:lastRenderedPageBreak/>
              <w:t>Volume  3</w:t>
            </w:r>
            <w:r>
              <w:rPr>
                <w:rFonts w:asciiTheme="minorHAnsi" w:hAnsiTheme="minorHAnsi"/>
              </w:rPr>
              <w:t>95</w:t>
            </w:r>
          </w:p>
          <w:p w14:paraId="34C521F9" w14:textId="77777777" w:rsidR="00E55651" w:rsidRPr="00B2288C" w:rsidRDefault="00E55651" w:rsidP="004C287D">
            <w:pPr>
              <w:jc w:val="center"/>
              <w:rPr>
                <w:rFonts w:asciiTheme="minorHAnsi" w:hAnsiTheme="minorHAnsi"/>
              </w:rPr>
            </w:pPr>
            <w:r w:rsidRPr="00B2288C">
              <w:rPr>
                <w:rFonts w:asciiTheme="minorHAnsi" w:hAnsiTheme="minorHAnsi"/>
              </w:rPr>
              <w:t xml:space="preserve">Meeting date:  </w:t>
            </w:r>
            <w:r>
              <w:rPr>
                <w:rFonts w:asciiTheme="minorHAnsi" w:hAnsiTheme="minorHAnsi"/>
              </w:rPr>
              <w:t>8 September 1992 - Darwin</w:t>
            </w:r>
          </w:p>
        </w:tc>
      </w:tr>
      <w:tr w:rsidR="00E55651" w:rsidRPr="00B2288C" w14:paraId="3248C8B7" w14:textId="77777777" w:rsidTr="000D2F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8" w:type="dxa"/>
            <w:shd w:val="clear" w:color="auto" w:fill="D9D9D9" w:themeFill="background2" w:themeFillShade="D9"/>
          </w:tcPr>
          <w:p w14:paraId="05B44028" w14:textId="77777777" w:rsidR="00E55651" w:rsidRPr="00B2288C" w:rsidRDefault="00E55651" w:rsidP="004C287D">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992" w:type="dxa"/>
            <w:shd w:val="clear" w:color="auto" w:fill="D9D9D9" w:themeFill="background2" w:themeFillShade="D9"/>
          </w:tcPr>
          <w:p w14:paraId="6F0DED6F" w14:textId="77777777" w:rsidR="00E55651" w:rsidRPr="00B2288C" w:rsidRDefault="00E55651"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850" w:type="dxa"/>
            <w:shd w:val="clear" w:color="auto" w:fill="D9D9D9" w:themeFill="background2" w:themeFillShade="D9"/>
          </w:tcPr>
          <w:p w14:paraId="045AB04B" w14:textId="77777777" w:rsidR="00E55651" w:rsidRPr="00B2288C" w:rsidRDefault="00E55651"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926" w:type="dxa"/>
            <w:shd w:val="clear" w:color="auto" w:fill="D9D9D9" w:themeFill="background2" w:themeFillShade="D9"/>
          </w:tcPr>
          <w:p w14:paraId="2629CF31" w14:textId="77777777" w:rsidR="00E55651" w:rsidRPr="00B2288C" w:rsidRDefault="00E55651"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87" w:type="dxa"/>
            <w:shd w:val="clear" w:color="auto" w:fill="D9D9D9" w:themeFill="background2" w:themeFillShade="D9"/>
          </w:tcPr>
          <w:p w14:paraId="2CFE4925" w14:textId="77777777" w:rsidR="00E55651" w:rsidRPr="00B2288C" w:rsidRDefault="00E55651" w:rsidP="004C287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E55651" w:rsidRPr="00B2288C" w14:paraId="3CADCC03"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2D48D7C4" w14:textId="77777777" w:rsidR="00E55651" w:rsidRPr="004448D6" w:rsidRDefault="00E55651" w:rsidP="004C287D">
            <w:pPr>
              <w:spacing w:before="120"/>
              <w:jc w:val="center"/>
              <w:rPr>
                <w:rFonts w:cs="Arial"/>
                <w:sz w:val="20"/>
              </w:rPr>
            </w:pPr>
            <w:r w:rsidRPr="004448D6">
              <w:rPr>
                <w:rFonts w:cs="Arial"/>
                <w:sz w:val="20"/>
              </w:rPr>
              <w:t>589</w:t>
            </w:r>
          </w:p>
        </w:tc>
        <w:tc>
          <w:tcPr>
            <w:tcW w:w="992" w:type="dxa"/>
          </w:tcPr>
          <w:p w14:paraId="5E8A5863"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7C6DB42A"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6314</w:t>
            </w:r>
          </w:p>
        </w:tc>
        <w:tc>
          <w:tcPr>
            <w:tcW w:w="926" w:type="dxa"/>
          </w:tcPr>
          <w:p w14:paraId="17A5A62C"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7458</w:t>
            </w:r>
          </w:p>
        </w:tc>
        <w:tc>
          <w:tcPr>
            <w:tcW w:w="6587" w:type="dxa"/>
          </w:tcPr>
          <w:p w14:paraId="48E4A3A6" w14:textId="77777777" w:rsidR="00E55651" w:rsidRPr="00571E8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71E81">
              <w:rPr>
                <w:rFonts w:asciiTheme="minorHAnsi" w:hAnsiTheme="minorHAnsi" w:cs="Arial"/>
                <w:sz w:val="20"/>
              </w:rPr>
              <w:t xml:space="preserve">DRAFT REPORT OF THE </w:t>
            </w:r>
            <w:r w:rsidRPr="00571E81">
              <w:rPr>
                <w:rFonts w:asciiTheme="minorHAnsi" w:hAnsiTheme="minorHAnsi" w:cs="Arial"/>
                <w:i/>
                <w:sz w:val="20"/>
              </w:rPr>
              <w:t>MINERAL ROYALTY ACT</w:t>
            </w:r>
            <w:r w:rsidRPr="00571E81">
              <w:rPr>
                <w:rFonts w:asciiTheme="minorHAnsi" w:hAnsiTheme="minorHAnsi" w:cs="Arial"/>
                <w:sz w:val="20"/>
              </w:rPr>
              <w:t xml:space="preserve"> REVIEW (AMENDED)</w:t>
            </w:r>
          </w:p>
          <w:p w14:paraId="61600BB3" w14:textId="64A996DA" w:rsidR="00E55651" w:rsidRPr="00440723"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71E81">
              <w:rPr>
                <w:rFonts w:asciiTheme="minorHAnsi" w:hAnsiTheme="minorHAnsi" w:cs="Arial"/>
                <w:sz w:val="20"/>
              </w:rPr>
              <w:t xml:space="preserve">To endorse the release of the amended Draft Report on the ‘Review of the </w:t>
            </w:r>
            <w:r w:rsidRPr="00571E81">
              <w:rPr>
                <w:rFonts w:asciiTheme="minorHAnsi" w:hAnsiTheme="minorHAnsi" w:cs="Arial"/>
                <w:i/>
                <w:sz w:val="20"/>
              </w:rPr>
              <w:t>Mineral Royalty Act’</w:t>
            </w:r>
            <w:r w:rsidRPr="00571E81">
              <w:rPr>
                <w:rFonts w:asciiTheme="minorHAnsi" w:hAnsiTheme="minorHAnsi" w:cs="Arial"/>
                <w:sz w:val="20"/>
              </w:rPr>
              <w:t xml:space="preserve"> for public comment.</w:t>
            </w:r>
          </w:p>
        </w:tc>
      </w:tr>
      <w:tr w:rsidR="00E55651" w:rsidRPr="00B2288C" w14:paraId="3E429D4F"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72785DD6"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0EB4D747"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4AB36E13"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6315</w:t>
            </w:r>
          </w:p>
        </w:tc>
        <w:tc>
          <w:tcPr>
            <w:tcW w:w="926" w:type="dxa"/>
          </w:tcPr>
          <w:p w14:paraId="609299F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7459</w:t>
            </w:r>
          </w:p>
        </w:tc>
        <w:tc>
          <w:tcPr>
            <w:tcW w:w="6587" w:type="dxa"/>
          </w:tcPr>
          <w:p w14:paraId="732A0C2B"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GOVE PROJECT - NEGOTIATION STRATEGY</w:t>
            </w:r>
          </w:p>
          <w:p w14:paraId="07435C8F" w14:textId="2DB93EA8"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negotiation strategy with the Gove Project on royalty matters.</w:t>
            </w:r>
          </w:p>
        </w:tc>
      </w:tr>
      <w:tr w:rsidR="00E55651" w:rsidRPr="00B2288C" w14:paraId="04C846FC"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1C99C4DB"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5221C147"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740091B6"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6316</w:t>
            </w:r>
          </w:p>
        </w:tc>
        <w:tc>
          <w:tcPr>
            <w:tcW w:w="926" w:type="dxa"/>
          </w:tcPr>
          <w:p w14:paraId="54E2F9EA"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7460</w:t>
            </w:r>
          </w:p>
        </w:tc>
        <w:tc>
          <w:tcPr>
            <w:tcW w:w="6587" w:type="dxa"/>
          </w:tcPr>
          <w:p w14:paraId="229A5728"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GOVE PROJECT - AMENDMENTS TO </w:t>
            </w:r>
            <w:r w:rsidRPr="00485D7A">
              <w:rPr>
                <w:rFonts w:cs="Arial"/>
                <w:i/>
                <w:sz w:val="20"/>
              </w:rPr>
              <w:t>MINERAL ROYALTY ACT</w:t>
            </w:r>
          </w:p>
          <w:p w14:paraId="587E6A7E" w14:textId="55336021" w:rsidR="00E55651" w:rsidRPr="008D029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instructions for amendments to the </w:t>
            </w:r>
            <w:r>
              <w:rPr>
                <w:rFonts w:cs="Arial"/>
                <w:i/>
                <w:sz w:val="20"/>
              </w:rPr>
              <w:t>Mineral Royalty Act</w:t>
            </w:r>
            <w:r w:rsidR="00E0281D">
              <w:rPr>
                <w:rFonts w:cs="Arial"/>
                <w:sz w:val="20"/>
              </w:rPr>
              <w:t>.</w:t>
            </w:r>
            <w:r>
              <w:rPr>
                <w:rFonts w:cs="Arial"/>
                <w:sz w:val="20"/>
              </w:rPr>
              <w:t xml:space="preserve"> </w:t>
            </w:r>
          </w:p>
        </w:tc>
      </w:tr>
      <w:tr w:rsidR="00E55651" w:rsidRPr="00B2288C" w14:paraId="6023AD67"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1257D18B"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4E0E8A7A"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1EE34104"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6317</w:t>
            </w:r>
          </w:p>
        </w:tc>
        <w:tc>
          <w:tcPr>
            <w:tcW w:w="926" w:type="dxa"/>
          </w:tcPr>
          <w:p w14:paraId="0F41F000"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7461</w:t>
            </w:r>
          </w:p>
        </w:tc>
        <w:tc>
          <w:tcPr>
            <w:tcW w:w="6587" w:type="dxa"/>
          </w:tcPr>
          <w:p w14:paraId="6FA0F6A8"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CC284C">
              <w:rPr>
                <w:rFonts w:cs="Arial"/>
                <w:i/>
                <w:sz w:val="20"/>
              </w:rPr>
              <w:t>CORONERS ACT</w:t>
            </w:r>
            <w:r w:rsidRPr="004448D6">
              <w:rPr>
                <w:rFonts w:cs="Arial"/>
                <w:sz w:val="20"/>
              </w:rPr>
              <w:t xml:space="preserve"> REVIEW</w:t>
            </w:r>
          </w:p>
          <w:p w14:paraId="17D84D8C" w14:textId="42FFF7F5" w:rsidR="00E55651" w:rsidRPr="00E0281D"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consider whether the Northern Territory should introduce legislation to repeal and re-enact the </w:t>
            </w:r>
            <w:r>
              <w:rPr>
                <w:rFonts w:cs="Arial"/>
                <w:i/>
                <w:sz w:val="20"/>
              </w:rPr>
              <w:t>Coroners Act</w:t>
            </w:r>
            <w:r>
              <w:rPr>
                <w:rFonts w:cs="Arial"/>
                <w:sz w:val="20"/>
              </w:rPr>
              <w:t xml:space="preserve"> to take account of the Report of the Royal Commission int</w:t>
            </w:r>
            <w:r w:rsidR="00E0281D">
              <w:rPr>
                <w:rFonts w:cs="Arial"/>
                <w:sz w:val="20"/>
              </w:rPr>
              <w:t>o Aboriginal Deaths in Custody.</w:t>
            </w:r>
          </w:p>
        </w:tc>
      </w:tr>
      <w:tr w:rsidR="00E55651" w:rsidRPr="00B2288C" w14:paraId="6E76283B"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53C03570"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0FCEEE8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10A210B5"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6318</w:t>
            </w:r>
          </w:p>
        </w:tc>
        <w:tc>
          <w:tcPr>
            <w:tcW w:w="926" w:type="dxa"/>
          </w:tcPr>
          <w:p w14:paraId="3467AACC"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7462</w:t>
            </w:r>
          </w:p>
        </w:tc>
        <w:tc>
          <w:tcPr>
            <w:tcW w:w="6587" w:type="dxa"/>
          </w:tcPr>
          <w:p w14:paraId="0810330C"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JURISDICTION OF COURTS (CROSS-VESTING) AMENDMENT BILL</w:t>
            </w:r>
          </w:p>
          <w:p w14:paraId="70830C27" w14:textId="77777777" w:rsidR="00E55651" w:rsidRPr="00902F4D"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w:t>
            </w:r>
            <w:r w:rsidRPr="00902F4D">
              <w:rPr>
                <w:rFonts w:cs="Arial"/>
                <w:sz w:val="20"/>
              </w:rPr>
              <w:t xml:space="preserve">Jurisdiction of Courts (Cross-Vesting) </w:t>
            </w:r>
            <w:r>
              <w:rPr>
                <w:rFonts w:cs="Arial"/>
                <w:sz w:val="20"/>
              </w:rPr>
              <w:t>Amendment Bill</w:t>
            </w:r>
            <w:r w:rsidRPr="00902F4D">
              <w:rPr>
                <w:rFonts w:cs="Arial"/>
                <w:sz w:val="20"/>
              </w:rPr>
              <w:t xml:space="preserve"> to change the criteria under </w:t>
            </w:r>
            <w:r>
              <w:rPr>
                <w:rFonts w:cs="Arial"/>
                <w:sz w:val="20"/>
              </w:rPr>
              <w:t>used to decide whether to transfer a special federal matter from the Supreme Court to the Federal Court.</w:t>
            </w:r>
          </w:p>
        </w:tc>
      </w:tr>
      <w:tr w:rsidR="00E55651" w:rsidRPr="00B2288C" w14:paraId="0DDB5FB8"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45F24736"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7AA2AC1E"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4DB2025E"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6319</w:t>
            </w:r>
          </w:p>
        </w:tc>
        <w:tc>
          <w:tcPr>
            <w:tcW w:w="926" w:type="dxa"/>
          </w:tcPr>
          <w:p w14:paraId="4111B993"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7463</w:t>
            </w:r>
          </w:p>
        </w:tc>
        <w:tc>
          <w:tcPr>
            <w:tcW w:w="6587" w:type="dxa"/>
          </w:tcPr>
          <w:p w14:paraId="600905AE"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PORTABILITY OF RESTRAINT ORDERS;  </w:t>
            </w:r>
            <w:r w:rsidRPr="00CC284C">
              <w:rPr>
                <w:rFonts w:cs="Arial"/>
                <w:i/>
                <w:sz w:val="20"/>
              </w:rPr>
              <w:t>DOMESTIC VIOLENCE ACT</w:t>
            </w:r>
          </w:p>
          <w:p w14:paraId="552BD6C6" w14:textId="77777777" w:rsidR="00E55651" w:rsidRPr="00E86D3C"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legislation to provide for the enforcement in the Territory of interstate restraint orders, and for the removal of the domestic violence legislation from the </w:t>
            </w:r>
            <w:r>
              <w:rPr>
                <w:rFonts w:cs="Arial"/>
                <w:i/>
                <w:sz w:val="20"/>
              </w:rPr>
              <w:t>Justices Act</w:t>
            </w:r>
            <w:r>
              <w:rPr>
                <w:rFonts w:cs="Arial"/>
                <w:sz w:val="20"/>
              </w:rPr>
              <w:t xml:space="preserve"> to stand as a separate Act.</w:t>
            </w:r>
          </w:p>
        </w:tc>
      </w:tr>
      <w:tr w:rsidR="00E55651" w:rsidRPr="00B2288C" w14:paraId="742D7BE1"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33F3DE00"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2D987CC5"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4DF75214"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6320</w:t>
            </w:r>
          </w:p>
        </w:tc>
        <w:tc>
          <w:tcPr>
            <w:tcW w:w="926" w:type="dxa"/>
          </w:tcPr>
          <w:p w14:paraId="2414B22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7464</w:t>
            </w:r>
          </w:p>
        </w:tc>
        <w:tc>
          <w:tcPr>
            <w:tcW w:w="6587" w:type="dxa"/>
          </w:tcPr>
          <w:p w14:paraId="4903DA7C"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CC284C">
              <w:rPr>
                <w:rFonts w:cs="Arial"/>
                <w:i/>
                <w:sz w:val="20"/>
              </w:rPr>
              <w:t>TRUSTEE ACT</w:t>
            </w:r>
            <w:r w:rsidRPr="004448D6">
              <w:rPr>
                <w:rFonts w:cs="Arial"/>
                <w:sz w:val="20"/>
              </w:rPr>
              <w:t xml:space="preserve"> </w:t>
            </w:r>
            <w:r>
              <w:rPr>
                <w:rFonts w:cs="Arial"/>
                <w:sz w:val="20"/>
              </w:rPr>
              <w:t>–</w:t>
            </w:r>
            <w:r w:rsidRPr="004448D6">
              <w:rPr>
                <w:rFonts w:cs="Arial"/>
                <w:sz w:val="20"/>
              </w:rPr>
              <w:t xml:space="preserve"> AMENDMENT</w:t>
            </w:r>
          </w:p>
          <w:p w14:paraId="33E1B019" w14:textId="77777777" w:rsidR="00E55651" w:rsidRPr="00E86D3C"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an amendment to the </w:t>
            </w:r>
            <w:r>
              <w:rPr>
                <w:rFonts w:cs="Arial"/>
                <w:i/>
                <w:sz w:val="20"/>
              </w:rPr>
              <w:t>Trustee Act</w:t>
            </w:r>
            <w:r>
              <w:rPr>
                <w:rFonts w:cs="Arial"/>
                <w:sz w:val="20"/>
              </w:rPr>
              <w:t xml:space="preserve"> to extend authorised trustee investment of the Australian and Overseas Telecommunications Corporation status to 30 June 1993.</w:t>
            </w:r>
          </w:p>
        </w:tc>
      </w:tr>
      <w:tr w:rsidR="00E55651" w:rsidRPr="00B2288C" w14:paraId="72EB528A"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0FF66DEA"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7BE35131"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5AAEC4ED"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6321</w:t>
            </w:r>
          </w:p>
        </w:tc>
        <w:tc>
          <w:tcPr>
            <w:tcW w:w="926" w:type="dxa"/>
          </w:tcPr>
          <w:p w14:paraId="7DC5A950"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7465</w:t>
            </w:r>
          </w:p>
        </w:tc>
        <w:tc>
          <w:tcPr>
            <w:tcW w:w="6587" w:type="dxa"/>
          </w:tcPr>
          <w:p w14:paraId="22FD4D83"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FINANCIAL TRANSACTION REPORTS BILL</w:t>
            </w:r>
          </w:p>
          <w:p w14:paraId="32E4144B" w14:textId="7F282F25"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Financial Transaction Reports Bill to complement the Commonwealth’s </w:t>
            </w:r>
            <w:r>
              <w:rPr>
                <w:rFonts w:cs="Arial"/>
                <w:i/>
                <w:sz w:val="20"/>
              </w:rPr>
              <w:t xml:space="preserve">Financial Transaction Reports Act </w:t>
            </w:r>
            <w:r>
              <w:rPr>
                <w:rFonts w:cs="Arial"/>
                <w:sz w:val="20"/>
              </w:rPr>
              <w:t>by facilitating the detection of money laundering and hence the investigation and prosecution of offences against the laws of the Northern Territory.</w:t>
            </w:r>
          </w:p>
        </w:tc>
      </w:tr>
      <w:tr w:rsidR="00E55651" w:rsidRPr="00B2288C" w14:paraId="7A08BFBA"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48CA7B68" w14:textId="77777777" w:rsidR="00E55651" w:rsidRPr="004448D6" w:rsidRDefault="00E55651" w:rsidP="004C287D">
            <w:pPr>
              <w:spacing w:before="120"/>
              <w:jc w:val="center"/>
              <w:rPr>
                <w:rFonts w:cs="Arial"/>
                <w:sz w:val="20"/>
              </w:rPr>
            </w:pPr>
            <w:r w:rsidRPr="004448D6">
              <w:rPr>
                <w:rFonts w:cs="Arial"/>
                <w:sz w:val="20"/>
              </w:rPr>
              <w:t>589</w:t>
            </w:r>
          </w:p>
        </w:tc>
        <w:tc>
          <w:tcPr>
            <w:tcW w:w="992" w:type="dxa"/>
          </w:tcPr>
          <w:p w14:paraId="1AED279D"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17157BE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6322</w:t>
            </w:r>
          </w:p>
        </w:tc>
        <w:tc>
          <w:tcPr>
            <w:tcW w:w="926" w:type="dxa"/>
          </w:tcPr>
          <w:p w14:paraId="2E3F9D98"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7466</w:t>
            </w:r>
          </w:p>
        </w:tc>
        <w:tc>
          <w:tcPr>
            <w:tcW w:w="6587" w:type="dxa"/>
          </w:tcPr>
          <w:p w14:paraId="598DA509"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DISCUSSION PAPER ON WHISTLEBLOWERS PROTECTION LEGISLATION</w:t>
            </w:r>
          </w:p>
          <w:p w14:paraId="04638C44" w14:textId="0FB49A7F"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tabling in the Legislative Assembly of the Discussion Paper on Whistleblowers Protec</w:t>
            </w:r>
            <w:r w:rsidR="00FB4B1D">
              <w:rPr>
                <w:rFonts w:cs="Arial"/>
                <w:sz w:val="20"/>
              </w:rPr>
              <w:t>tion Legislation.</w:t>
            </w:r>
          </w:p>
        </w:tc>
      </w:tr>
      <w:tr w:rsidR="00E55651" w:rsidRPr="00B2288C" w14:paraId="77B599FD"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3CB03729" w14:textId="77777777" w:rsidR="00E55651" w:rsidRPr="004448D6" w:rsidRDefault="00E55651" w:rsidP="004C287D">
            <w:pPr>
              <w:spacing w:before="120"/>
              <w:jc w:val="center"/>
              <w:rPr>
                <w:rFonts w:cs="Arial"/>
                <w:b/>
                <w:sz w:val="20"/>
              </w:rPr>
            </w:pPr>
            <w:r w:rsidRPr="004448D6">
              <w:rPr>
                <w:rFonts w:cs="Arial"/>
                <w:sz w:val="20"/>
              </w:rPr>
              <w:lastRenderedPageBreak/>
              <w:t>589</w:t>
            </w:r>
          </w:p>
        </w:tc>
        <w:tc>
          <w:tcPr>
            <w:tcW w:w="992" w:type="dxa"/>
          </w:tcPr>
          <w:p w14:paraId="4F40EBA5"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089D0B49"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6323</w:t>
            </w:r>
          </w:p>
        </w:tc>
        <w:tc>
          <w:tcPr>
            <w:tcW w:w="926" w:type="dxa"/>
          </w:tcPr>
          <w:p w14:paraId="0BC6AA0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7467</w:t>
            </w:r>
          </w:p>
        </w:tc>
        <w:tc>
          <w:tcPr>
            <w:tcW w:w="6587" w:type="dxa"/>
          </w:tcPr>
          <w:p w14:paraId="5F761626"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FINNISS RIVER LAND CLAIM - AREAS 3, 4 AND 5</w:t>
            </w:r>
          </w:p>
          <w:p w14:paraId="2A8627E7" w14:textId="674FAD7D" w:rsidR="00E55651" w:rsidRPr="00743F77"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the Government’s position with regard to detriment issues.</w:t>
            </w:r>
          </w:p>
        </w:tc>
      </w:tr>
      <w:tr w:rsidR="00E55651" w:rsidRPr="00B2288C" w14:paraId="64AB8A3D"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0CE16D48"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3F2A2C10"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4FE93189"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6324</w:t>
            </w:r>
          </w:p>
        </w:tc>
        <w:tc>
          <w:tcPr>
            <w:tcW w:w="926" w:type="dxa"/>
          </w:tcPr>
          <w:p w14:paraId="401E38CD"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7468</w:t>
            </w:r>
          </w:p>
        </w:tc>
        <w:tc>
          <w:tcPr>
            <w:tcW w:w="6587" w:type="dxa"/>
          </w:tcPr>
          <w:p w14:paraId="6275D6C1"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INFORMATION PAPER - LIQUOR COMMISSION REVIEW OF ROADSIDE INNS</w:t>
            </w:r>
          </w:p>
          <w:p w14:paraId="264CA03A" w14:textId="0FD21602"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Information Paper on the review of roadside inn liquor licences conduct</w:t>
            </w:r>
            <w:r w:rsidR="00FB4B1D">
              <w:rPr>
                <w:rFonts w:cs="Arial"/>
                <w:sz w:val="20"/>
              </w:rPr>
              <w:t>ed by the NT Liquor Commission.</w:t>
            </w:r>
          </w:p>
        </w:tc>
      </w:tr>
      <w:tr w:rsidR="00E55651" w:rsidRPr="00B2288C" w14:paraId="0490970D"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23E336B4"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5EB66A7C"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172001BF"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6325</w:t>
            </w:r>
          </w:p>
        </w:tc>
        <w:tc>
          <w:tcPr>
            <w:tcW w:w="926" w:type="dxa"/>
          </w:tcPr>
          <w:p w14:paraId="41EFC90A"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7469</w:t>
            </w:r>
          </w:p>
        </w:tc>
        <w:tc>
          <w:tcPr>
            <w:tcW w:w="6587" w:type="dxa"/>
          </w:tcPr>
          <w:p w14:paraId="27005781"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EXECUTIVE COUNCIL PAPERS</w:t>
            </w:r>
          </w:p>
          <w:p w14:paraId="5329C5A8" w14:textId="77777777"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Executive Council papers.</w:t>
            </w:r>
          </w:p>
        </w:tc>
      </w:tr>
      <w:tr w:rsidR="00E55651" w:rsidRPr="00B2288C" w14:paraId="457E058C"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39FF791B"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18D5E12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602BF8B9"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6326</w:t>
            </w:r>
          </w:p>
        </w:tc>
        <w:tc>
          <w:tcPr>
            <w:tcW w:w="926" w:type="dxa"/>
          </w:tcPr>
          <w:p w14:paraId="11F1C3B3"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7470</w:t>
            </w:r>
          </w:p>
        </w:tc>
        <w:tc>
          <w:tcPr>
            <w:tcW w:w="6587" w:type="dxa"/>
          </w:tcPr>
          <w:p w14:paraId="02ED727D"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FUTURE OF YIRARA COLLEGE</w:t>
            </w:r>
          </w:p>
          <w:p w14:paraId="6A4DCB52" w14:textId="77777777" w:rsidR="00E55651" w:rsidRPr="004448D6"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determine interim management arrangements for Yirara College for 1993 and beyond, following the likely breakdown of negotiations with the Commonwealth to convert the College to non-government school status in 1993.</w:t>
            </w:r>
          </w:p>
        </w:tc>
      </w:tr>
      <w:tr w:rsidR="00E55651" w:rsidRPr="00B2288C" w14:paraId="04B784FB" w14:textId="77777777" w:rsidTr="000D2F25">
        <w:tc>
          <w:tcPr>
            <w:cnfStyle w:val="001000000000" w:firstRow="0" w:lastRow="0" w:firstColumn="1" w:lastColumn="0" w:oddVBand="0" w:evenVBand="0" w:oddHBand="0" w:evenHBand="0" w:firstRowFirstColumn="0" w:firstRowLastColumn="0" w:lastRowFirstColumn="0" w:lastRowLastColumn="0"/>
            <w:tcW w:w="988" w:type="dxa"/>
          </w:tcPr>
          <w:p w14:paraId="0EA7A6E7" w14:textId="77777777" w:rsidR="00E55651" w:rsidRPr="004448D6" w:rsidRDefault="00E55651" w:rsidP="004C287D">
            <w:pPr>
              <w:spacing w:before="120"/>
              <w:jc w:val="center"/>
              <w:rPr>
                <w:rFonts w:cs="Arial"/>
                <w:b/>
                <w:sz w:val="20"/>
              </w:rPr>
            </w:pPr>
            <w:r w:rsidRPr="004448D6">
              <w:rPr>
                <w:rFonts w:cs="Arial"/>
                <w:sz w:val="20"/>
              </w:rPr>
              <w:t>589</w:t>
            </w:r>
          </w:p>
        </w:tc>
        <w:tc>
          <w:tcPr>
            <w:tcW w:w="992" w:type="dxa"/>
          </w:tcPr>
          <w:p w14:paraId="50BA93A1"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8/9/92</w:t>
            </w:r>
          </w:p>
        </w:tc>
        <w:tc>
          <w:tcPr>
            <w:tcW w:w="850" w:type="dxa"/>
          </w:tcPr>
          <w:p w14:paraId="20BE6BAB"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6327</w:t>
            </w:r>
          </w:p>
        </w:tc>
        <w:tc>
          <w:tcPr>
            <w:tcW w:w="926" w:type="dxa"/>
          </w:tcPr>
          <w:p w14:paraId="44355357" w14:textId="77777777" w:rsidR="00E55651" w:rsidRPr="004448D6" w:rsidRDefault="00E55651" w:rsidP="004C287D">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7471</w:t>
            </w:r>
          </w:p>
        </w:tc>
        <w:tc>
          <w:tcPr>
            <w:tcW w:w="6587" w:type="dxa"/>
          </w:tcPr>
          <w:p w14:paraId="4CCB10BD" w14:textId="77777777" w:rsidR="00E55651" w:rsidRDefault="00E55651" w:rsidP="004C287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PROPOSED ASSISTANCE TO EMERTUNG COATINGS PTY LTD</w:t>
            </w:r>
          </w:p>
          <w:p w14:paraId="48050C59" w14:textId="6124422E" w:rsidR="00E55651" w:rsidRPr="00E0281D" w:rsidRDefault="00E55651" w:rsidP="00E0281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financial assistance to Emertung Coatings Pty Ltd.</w:t>
            </w:r>
          </w:p>
        </w:tc>
      </w:tr>
    </w:tbl>
    <w:p w14:paraId="6DA96B29" w14:textId="77777777" w:rsidR="00E55651" w:rsidRDefault="00E55651" w:rsidP="00CD5BBE">
      <w:pPr>
        <w:rPr>
          <w:lang w:eastAsia="en-AU"/>
        </w:rPr>
      </w:pPr>
    </w:p>
    <w:p w14:paraId="5BF40D3C" w14:textId="77777777" w:rsidR="00E55651" w:rsidRDefault="00E55651"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85AA2" w:rsidRPr="00B2288C" w14:paraId="1F33F9EA" w14:textId="77777777" w:rsidTr="009407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E087C4A" w14:textId="77777777" w:rsidR="00C85AA2" w:rsidRPr="00B2288C" w:rsidRDefault="00C85AA2" w:rsidP="0094071B">
            <w:pPr>
              <w:jc w:val="center"/>
              <w:rPr>
                <w:rFonts w:asciiTheme="minorHAnsi" w:hAnsiTheme="minorHAnsi"/>
              </w:rPr>
            </w:pPr>
            <w:r w:rsidRPr="00B2288C">
              <w:rPr>
                <w:rFonts w:asciiTheme="minorHAnsi" w:hAnsiTheme="minorHAnsi"/>
              </w:rPr>
              <w:t>Volume  3</w:t>
            </w:r>
            <w:r>
              <w:rPr>
                <w:rFonts w:asciiTheme="minorHAnsi" w:hAnsiTheme="minorHAnsi"/>
              </w:rPr>
              <w:t>96</w:t>
            </w:r>
          </w:p>
          <w:p w14:paraId="06950D82" w14:textId="77777777" w:rsidR="00C85AA2" w:rsidRPr="00B2288C" w:rsidRDefault="00C85AA2" w:rsidP="0094071B">
            <w:pPr>
              <w:jc w:val="center"/>
              <w:rPr>
                <w:rFonts w:asciiTheme="minorHAnsi" w:hAnsiTheme="minorHAnsi"/>
              </w:rPr>
            </w:pPr>
            <w:r w:rsidRPr="00B2288C">
              <w:rPr>
                <w:rFonts w:asciiTheme="minorHAnsi" w:hAnsiTheme="minorHAnsi"/>
              </w:rPr>
              <w:t xml:space="preserve">Meeting date:  </w:t>
            </w:r>
            <w:r>
              <w:rPr>
                <w:rFonts w:asciiTheme="minorHAnsi" w:hAnsiTheme="minorHAnsi"/>
              </w:rPr>
              <w:t>28 September 1992 - Darwin</w:t>
            </w:r>
          </w:p>
        </w:tc>
      </w:tr>
      <w:tr w:rsidR="00C85AA2" w:rsidRPr="00B2288C" w14:paraId="095D4E6F" w14:textId="77777777" w:rsidTr="009407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80736A3" w14:textId="77777777" w:rsidR="00C85AA2" w:rsidRPr="00B2288C" w:rsidRDefault="00C85AA2" w:rsidP="0094071B">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37C7E0A2" w14:textId="77777777" w:rsidR="00C85AA2" w:rsidRPr="00B2288C" w:rsidRDefault="00C85AA2"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0A018364" w14:textId="77777777" w:rsidR="00C85AA2" w:rsidRPr="00B2288C" w:rsidRDefault="00C85AA2"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771A5350" w14:textId="77777777" w:rsidR="00C85AA2" w:rsidRPr="00B2288C" w:rsidRDefault="00C85AA2" w:rsidP="0094071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47FB28E9" w14:textId="77777777" w:rsidR="00C85AA2" w:rsidRPr="00B2288C" w:rsidRDefault="00C85AA2" w:rsidP="0094071B">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85AA2" w:rsidRPr="00B2288C" w14:paraId="709BC45E"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5B96BF5B" w14:textId="77777777" w:rsidR="00C85AA2" w:rsidRPr="004448D6" w:rsidRDefault="00C85AA2" w:rsidP="0094071B">
            <w:pPr>
              <w:spacing w:before="120"/>
              <w:jc w:val="center"/>
              <w:rPr>
                <w:rFonts w:cs="Arial"/>
                <w:sz w:val="20"/>
              </w:rPr>
            </w:pPr>
            <w:r w:rsidRPr="004448D6">
              <w:rPr>
                <w:rFonts w:cs="Arial"/>
                <w:sz w:val="20"/>
              </w:rPr>
              <w:t>591</w:t>
            </w:r>
          </w:p>
        </w:tc>
        <w:tc>
          <w:tcPr>
            <w:tcW w:w="1037" w:type="dxa"/>
          </w:tcPr>
          <w:p w14:paraId="4137E764"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18B4BF4C"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6333</w:t>
            </w:r>
          </w:p>
        </w:tc>
        <w:tc>
          <w:tcPr>
            <w:tcW w:w="850" w:type="dxa"/>
          </w:tcPr>
          <w:p w14:paraId="691B8386"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7479</w:t>
            </w:r>
          </w:p>
        </w:tc>
        <w:tc>
          <w:tcPr>
            <w:tcW w:w="6599" w:type="dxa"/>
          </w:tcPr>
          <w:p w14:paraId="71221CA2"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JURIES AMENDMENT BILL</w:t>
            </w:r>
          </w:p>
          <w:p w14:paraId="5F919F5E" w14:textId="4CCD46B6" w:rsidR="00C85AA2" w:rsidRPr="000372BC" w:rsidRDefault="00C85AA2" w:rsidP="00C85AA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 xml:space="preserve">To approve introduction in the Legislative Assembly of </w:t>
            </w:r>
            <w:r>
              <w:rPr>
                <w:rFonts w:cs="Arial"/>
                <w:i/>
                <w:sz w:val="20"/>
              </w:rPr>
              <w:t>Juries Amendment Act 1992</w:t>
            </w:r>
            <w:r>
              <w:rPr>
                <w:rFonts w:cs="Arial"/>
                <w:sz w:val="20"/>
              </w:rPr>
              <w:t xml:space="preserve"> that </w:t>
            </w:r>
            <w:r>
              <w:rPr>
                <w:rFonts w:asciiTheme="minorHAnsi" w:hAnsiTheme="minorHAnsi" w:cs="Arial"/>
                <w:sz w:val="20"/>
              </w:rPr>
              <w:t>provide amendments relat</w:t>
            </w:r>
            <w:r w:rsidR="000372BC">
              <w:rPr>
                <w:rFonts w:asciiTheme="minorHAnsi" w:hAnsiTheme="minorHAnsi" w:cs="Arial"/>
                <w:sz w:val="20"/>
              </w:rPr>
              <w:t>ing to jurors and jury service.</w:t>
            </w:r>
          </w:p>
        </w:tc>
      </w:tr>
      <w:tr w:rsidR="00C85AA2" w:rsidRPr="00B2288C" w14:paraId="5DF5E586"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22C94795"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1ECBD54E"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0CC2D154"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6334</w:t>
            </w:r>
          </w:p>
        </w:tc>
        <w:tc>
          <w:tcPr>
            <w:tcW w:w="850" w:type="dxa"/>
          </w:tcPr>
          <w:p w14:paraId="28E53BA3"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7480</w:t>
            </w:r>
          </w:p>
        </w:tc>
        <w:tc>
          <w:tcPr>
            <w:tcW w:w="6599" w:type="dxa"/>
          </w:tcPr>
          <w:p w14:paraId="4C945470"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JUSTICES AMENDMENT BILL; DOMESTIC VIOLENCE BILL</w:t>
            </w:r>
          </w:p>
          <w:p w14:paraId="7D2DB7EC" w14:textId="7099E040" w:rsidR="00C85AA2" w:rsidRPr="00415759"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introduction in the Legislative Assembly of the Domestic Violence Bill and the Justices Amendment Bill that </w:t>
            </w:r>
            <w:r w:rsidR="00415759">
              <w:rPr>
                <w:rFonts w:cs="Arial"/>
                <w:sz w:val="20"/>
              </w:rPr>
              <w:t xml:space="preserve">removes the Domestic Violence legislation from the </w:t>
            </w:r>
            <w:r w:rsidR="00415759">
              <w:rPr>
                <w:rFonts w:cs="Arial"/>
                <w:i/>
                <w:sz w:val="20"/>
              </w:rPr>
              <w:t>Justices Act</w:t>
            </w:r>
            <w:r w:rsidR="00415759">
              <w:rPr>
                <w:rFonts w:cs="Arial"/>
                <w:sz w:val="20"/>
              </w:rPr>
              <w:t xml:space="preserve"> and stand as a separate Act; and the enforcement in the Northern Territory of interstate restraining orders.</w:t>
            </w:r>
          </w:p>
        </w:tc>
      </w:tr>
      <w:tr w:rsidR="00C85AA2" w:rsidRPr="00B2288C" w14:paraId="1BCC948A"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3D732B35"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064D6ED1"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63A1043E"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6335</w:t>
            </w:r>
          </w:p>
        </w:tc>
        <w:tc>
          <w:tcPr>
            <w:tcW w:w="850" w:type="dxa"/>
          </w:tcPr>
          <w:p w14:paraId="332CA0D5"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7481</w:t>
            </w:r>
          </w:p>
        </w:tc>
        <w:tc>
          <w:tcPr>
            <w:tcW w:w="6599" w:type="dxa"/>
          </w:tcPr>
          <w:p w14:paraId="60F824A8"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TRUSTEE AMENDMENT BILL</w:t>
            </w:r>
          </w:p>
          <w:p w14:paraId="5222CAD8" w14:textId="35E855AB" w:rsidR="00C85AA2" w:rsidRPr="004448D6" w:rsidRDefault="00415759" w:rsidP="004157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draft Trustee Amendment Bill to extend the sunset period for authorised trustee investment status of the debentures, securities and promissory or other  notes of Australian and Overseas Telecommunication Corporation to 30 June 1993, and to make some statute law revisions.</w:t>
            </w:r>
          </w:p>
        </w:tc>
      </w:tr>
      <w:tr w:rsidR="00C85AA2" w:rsidRPr="00B2288C" w14:paraId="39FB7E25"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126B4455" w14:textId="77777777" w:rsidR="00C85AA2" w:rsidRPr="004448D6" w:rsidRDefault="00C85AA2" w:rsidP="0094071B">
            <w:pPr>
              <w:spacing w:before="120"/>
              <w:jc w:val="center"/>
              <w:rPr>
                <w:rFonts w:cs="Arial"/>
                <w:b/>
                <w:sz w:val="20"/>
              </w:rPr>
            </w:pPr>
            <w:r w:rsidRPr="004448D6">
              <w:rPr>
                <w:rFonts w:cs="Arial"/>
                <w:sz w:val="20"/>
              </w:rPr>
              <w:lastRenderedPageBreak/>
              <w:t>591</w:t>
            </w:r>
          </w:p>
        </w:tc>
        <w:tc>
          <w:tcPr>
            <w:tcW w:w="1037" w:type="dxa"/>
          </w:tcPr>
          <w:p w14:paraId="38292E52"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1EE2D788"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6336</w:t>
            </w:r>
          </w:p>
        </w:tc>
        <w:tc>
          <w:tcPr>
            <w:tcW w:w="850" w:type="dxa"/>
          </w:tcPr>
          <w:p w14:paraId="7F734AC7"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7482</w:t>
            </w:r>
          </w:p>
        </w:tc>
        <w:tc>
          <w:tcPr>
            <w:tcW w:w="6599" w:type="dxa"/>
          </w:tcPr>
          <w:p w14:paraId="479E9B22"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CULLEN BAY DEVELOPMENT BILL</w:t>
            </w:r>
          </w:p>
          <w:p w14:paraId="0508B459" w14:textId="2E1328C5" w:rsidR="00C85AA2" w:rsidRPr="004448D6" w:rsidRDefault="00415759" w:rsidP="00D46A5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discharge the Cullen Bay Marina Development Bill (Serial 119) from the Legislative Assembly, and to approve introduction in the Legislative Assembly of </w:t>
            </w:r>
            <w:r w:rsidR="00232726">
              <w:rPr>
                <w:rFonts w:cs="Arial"/>
                <w:sz w:val="20"/>
              </w:rPr>
              <w:t xml:space="preserve">the </w:t>
            </w:r>
            <w:r w:rsidR="00D46A59">
              <w:rPr>
                <w:rFonts w:cs="Arial"/>
                <w:sz w:val="20"/>
              </w:rPr>
              <w:t>Cullen Bay Marina Bill 1992 that</w:t>
            </w:r>
            <w:r w:rsidR="009A23B7">
              <w:rPr>
                <w:rFonts w:cs="Arial"/>
                <w:sz w:val="20"/>
              </w:rPr>
              <w:t xml:space="preserve"> will</w:t>
            </w:r>
            <w:r w:rsidR="00D46A59">
              <w:rPr>
                <w:rFonts w:cs="Arial"/>
                <w:sz w:val="20"/>
              </w:rPr>
              <w:t xml:space="preserve"> establish the management corporation</w:t>
            </w:r>
            <w:r w:rsidR="009A23B7">
              <w:rPr>
                <w:rFonts w:cs="Arial"/>
                <w:sz w:val="20"/>
              </w:rPr>
              <w:t xml:space="preserve"> and the common property, allow freehold title to be issues for the lots and the common property, the lot entitlement of each lot, and other rights and obligations of persons in relation to the development. </w:t>
            </w:r>
          </w:p>
        </w:tc>
      </w:tr>
      <w:tr w:rsidR="00C85AA2" w:rsidRPr="00B2288C" w14:paraId="239EFE24"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002313AF"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5CB6C390"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6A7964D8"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6337</w:t>
            </w:r>
          </w:p>
        </w:tc>
        <w:tc>
          <w:tcPr>
            <w:tcW w:w="850" w:type="dxa"/>
          </w:tcPr>
          <w:p w14:paraId="4E1EB285"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7483</w:t>
            </w:r>
          </w:p>
        </w:tc>
        <w:tc>
          <w:tcPr>
            <w:tcW w:w="6599" w:type="dxa"/>
          </w:tcPr>
          <w:p w14:paraId="070D02EA" w14:textId="4410FC9C"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TERRITORY INSURANCE OFFICE AMENDMENT BILL (NO.</w:t>
            </w:r>
            <w:r w:rsidR="00415759">
              <w:rPr>
                <w:rFonts w:cs="Arial"/>
                <w:sz w:val="20"/>
              </w:rPr>
              <w:t xml:space="preserve"> </w:t>
            </w:r>
            <w:r w:rsidRPr="004448D6">
              <w:rPr>
                <w:rFonts w:cs="Arial"/>
                <w:sz w:val="20"/>
              </w:rPr>
              <w:t>2) 1992</w:t>
            </w:r>
          </w:p>
          <w:p w14:paraId="0AB3826B" w14:textId="5FA1D411" w:rsidR="00415759" w:rsidRPr="004448D6" w:rsidRDefault="009A23B7" w:rsidP="009A23B7">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Territory Insurance Office Amendment Bill (No. 2) 1992 that increases the accountability of the TIO whilst at the same time, i</w:t>
            </w:r>
            <w:r w:rsidR="000372BC">
              <w:rPr>
                <w:rFonts w:cs="Arial"/>
                <w:sz w:val="20"/>
              </w:rPr>
              <w:t>ncreasing its commercial focus.</w:t>
            </w:r>
          </w:p>
        </w:tc>
      </w:tr>
      <w:tr w:rsidR="00C85AA2" w:rsidRPr="00B2288C" w14:paraId="372C7700"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2588788E"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7F85B261"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4719286D"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6338</w:t>
            </w:r>
          </w:p>
        </w:tc>
        <w:tc>
          <w:tcPr>
            <w:tcW w:w="850" w:type="dxa"/>
          </w:tcPr>
          <w:p w14:paraId="2B30BABC"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7484</w:t>
            </w:r>
          </w:p>
        </w:tc>
        <w:tc>
          <w:tcPr>
            <w:tcW w:w="6599" w:type="dxa"/>
          </w:tcPr>
          <w:p w14:paraId="0449DA75" w14:textId="7B5CCBF3"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KORMILDA COLLEGE - FUTURE FUNDING AND TRANSFER OF ASSETS</w:t>
            </w:r>
          </w:p>
          <w:p w14:paraId="07788FAC" w14:textId="50C0BBC2" w:rsidR="009A23B7" w:rsidRPr="004448D6" w:rsidRDefault="009A23B7"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 number of steps being taken to improve the financi</w:t>
            </w:r>
            <w:r w:rsidR="00FB4B1D">
              <w:rPr>
                <w:rFonts w:cs="Arial"/>
                <w:sz w:val="20"/>
              </w:rPr>
              <w:t>al affairs of Kormilda College.</w:t>
            </w:r>
          </w:p>
        </w:tc>
      </w:tr>
      <w:tr w:rsidR="00C85AA2" w:rsidRPr="00B2288C" w14:paraId="385C20F8"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3FDE19B6"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468D255F"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2FDF8794"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6339</w:t>
            </w:r>
          </w:p>
        </w:tc>
        <w:tc>
          <w:tcPr>
            <w:tcW w:w="850" w:type="dxa"/>
          </w:tcPr>
          <w:p w14:paraId="2D60F8F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7485</w:t>
            </w:r>
          </w:p>
        </w:tc>
        <w:tc>
          <w:tcPr>
            <w:tcW w:w="6599" w:type="dxa"/>
          </w:tcPr>
          <w:p w14:paraId="45B263F0"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EXECUTIVE COUNCIL PAPERS</w:t>
            </w:r>
          </w:p>
          <w:p w14:paraId="7C3C8235" w14:textId="10CDCD4C" w:rsidR="000D1A03" w:rsidRPr="004448D6" w:rsidRDefault="000D1A03"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87EEC">
              <w:rPr>
                <w:rFonts w:cs="Arial"/>
                <w:sz w:val="20"/>
              </w:rPr>
              <w:t>To consider Executive Council papers.</w:t>
            </w:r>
          </w:p>
        </w:tc>
      </w:tr>
      <w:tr w:rsidR="00C85AA2" w:rsidRPr="00B2288C" w14:paraId="58F883F4"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41698B5B"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091403E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5FE70A63"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6340</w:t>
            </w:r>
          </w:p>
        </w:tc>
        <w:tc>
          <w:tcPr>
            <w:tcW w:w="850" w:type="dxa"/>
          </w:tcPr>
          <w:p w14:paraId="3D8664C3"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7486</w:t>
            </w:r>
          </w:p>
        </w:tc>
        <w:tc>
          <w:tcPr>
            <w:tcW w:w="6599" w:type="dxa"/>
          </w:tcPr>
          <w:p w14:paraId="693F8ADF"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ANTI-DISCRIMINATION BILL</w:t>
            </w:r>
          </w:p>
          <w:p w14:paraId="67D45CC9" w14:textId="2A201C1E" w:rsidR="000D1A03" w:rsidRPr="004448D6" w:rsidRDefault="000D1A03"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Anti-Discrimination Bill 1992 to promote equality of opportunity in the Territory by protecting persons from unfair discrimination in certain areas of activity</w:t>
            </w:r>
            <w:r w:rsidR="009A1336">
              <w:rPr>
                <w:rFonts w:cs="Arial"/>
                <w:sz w:val="20"/>
              </w:rPr>
              <w:t>,</w:t>
            </w:r>
            <w:r>
              <w:rPr>
                <w:rFonts w:cs="Arial"/>
                <w:sz w:val="20"/>
              </w:rPr>
              <w:t xml:space="preserve"> and from sexual harassment and certain associated objectionable conduct, and to provide remedies for persons discriminated against.</w:t>
            </w:r>
          </w:p>
        </w:tc>
      </w:tr>
      <w:tr w:rsidR="00C85AA2" w:rsidRPr="00B2288C" w14:paraId="6AFCE192" w14:textId="77777777" w:rsidTr="000372BC">
        <w:tc>
          <w:tcPr>
            <w:cnfStyle w:val="001000000000" w:firstRow="0" w:lastRow="0" w:firstColumn="1" w:lastColumn="0" w:oddVBand="0" w:evenVBand="0" w:oddHBand="0" w:evenHBand="0" w:firstRowFirstColumn="0" w:firstRowLastColumn="0" w:lastRowFirstColumn="0" w:lastRowLastColumn="0"/>
            <w:tcW w:w="1037" w:type="dxa"/>
          </w:tcPr>
          <w:p w14:paraId="50EB07EC"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639BD23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6BDD180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6341</w:t>
            </w:r>
          </w:p>
        </w:tc>
        <w:tc>
          <w:tcPr>
            <w:tcW w:w="850" w:type="dxa"/>
          </w:tcPr>
          <w:p w14:paraId="1BF04C71"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7487</w:t>
            </w:r>
          </w:p>
        </w:tc>
        <w:tc>
          <w:tcPr>
            <w:tcW w:w="6599" w:type="dxa"/>
          </w:tcPr>
          <w:p w14:paraId="2FDE331A"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INFORMATION PAPER - MCARTHUR RIVER PROJECT AGREEMENT RATIFICATION BILL</w:t>
            </w:r>
          </w:p>
          <w:p w14:paraId="6CB15AFF" w14:textId="335835AA" w:rsidR="00823D9D" w:rsidRPr="004448D6" w:rsidRDefault="009A1336" w:rsidP="00823D9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changes to the proposed Project Agreement Ratification Bill and the Franchise Agreement.</w:t>
            </w:r>
            <w:r w:rsidR="00823D9D" w:rsidRPr="00EC47DC">
              <w:rPr>
                <w:rFonts w:cs="Helv"/>
                <w:sz w:val="20"/>
              </w:rPr>
              <w:t xml:space="preserve"> </w:t>
            </w:r>
          </w:p>
        </w:tc>
      </w:tr>
      <w:tr w:rsidR="00C85AA2" w:rsidRPr="00B2288C" w14:paraId="1A68FFE1" w14:textId="77777777" w:rsidTr="000372BC">
        <w:tc>
          <w:tcPr>
            <w:cnfStyle w:val="001000000000" w:firstRow="0" w:lastRow="0" w:firstColumn="1" w:lastColumn="0" w:oddVBand="0" w:evenVBand="0" w:oddHBand="0" w:evenHBand="0" w:firstRowFirstColumn="0" w:firstRowLastColumn="0" w:lastRowFirstColumn="0" w:lastRowLastColumn="0"/>
            <w:tcW w:w="1037" w:type="dxa"/>
          </w:tcPr>
          <w:p w14:paraId="02667E7A"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310EB91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1CE00FCA"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6342</w:t>
            </w:r>
          </w:p>
        </w:tc>
        <w:tc>
          <w:tcPr>
            <w:tcW w:w="850" w:type="dxa"/>
          </w:tcPr>
          <w:p w14:paraId="5ACA6DBB"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7488</w:t>
            </w:r>
          </w:p>
        </w:tc>
        <w:tc>
          <w:tcPr>
            <w:tcW w:w="6599" w:type="dxa"/>
          </w:tcPr>
          <w:p w14:paraId="43D99DA4"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GOVE PROJECT - AMENDMENTS TO </w:t>
            </w:r>
            <w:r w:rsidRPr="004448D6">
              <w:rPr>
                <w:rFonts w:cs="Arial"/>
                <w:i/>
                <w:sz w:val="20"/>
              </w:rPr>
              <w:t>MINERAL ROYALTY ACT</w:t>
            </w:r>
          </w:p>
          <w:p w14:paraId="22E0855D" w14:textId="5A3CACE0" w:rsidR="008B1862" w:rsidRPr="00485D7A" w:rsidRDefault="00150730" w:rsidP="00485D7A">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Mineral Royalty Amend</w:t>
            </w:r>
            <w:r w:rsidR="00485D7A">
              <w:rPr>
                <w:rFonts w:cs="Arial"/>
                <w:sz w:val="20"/>
              </w:rPr>
              <w:t>ment Bill to</w:t>
            </w:r>
            <w:r>
              <w:rPr>
                <w:rFonts w:cs="Arial"/>
                <w:sz w:val="20"/>
              </w:rPr>
              <w:t xml:space="preserve"> </w:t>
            </w:r>
            <w:r w:rsidR="00485D7A" w:rsidRPr="00485D7A">
              <w:rPr>
                <w:rFonts w:cs="Arial"/>
                <w:sz w:val="20"/>
              </w:rPr>
              <w:t>clarify that the Act applies to the Gove Project, to define more precisely ‘saleable mineral commodity’ and provide a mechanism for valuing minerals used in further treatment, and to give the Minister the discretion to recognise expenditure on a mine prior to the mine coming under the Act.</w:t>
            </w:r>
          </w:p>
        </w:tc>
      </w:tr>
      <w:tr w:rsidR="00C85AA2" w:rsidRPr="00B2288C" w14:paraId="56E8AABA" w14:textId="77777777" w:rsidTr="0094071B">
        <w:tc>
          <w:tcPr>
            <w:cnfStyle w:val="001000000000" w:firstRow="0" w:lastRow="0" w:firstColumn="1" w:lastColumn="0" w:oddVBand="0" w:evenVBand="0" w:oddHBand="0" w:evenHBand="0" w:firstRowFirstColumn="0" w:firstRowLastColumn="0" w:lastRowFirstColumn="0" w:lastRowLastColumn="0"/>
            <w:tcW w:w="1037" w:type="dxa"/>
          </w:tcPr>
          <w:p w14:paraId="492D0BF7" w14:textId="77777777" w:rsidR="00C85AA2" w:rsidRPr="004448D6" w:rsidRDefault="00C85AA2" w:rsidP="0094071B">
            <w:pPr>
              <w:spacing w:before="120"/>
              <w:jc w:val="center"/>
              <w:rPr>
                <w:rFonts w:cs="Arial"/>
                <w:b/>
                <w:sz w:val="20"/>
              </w:rPr>
            </w:pPr>
            <w:r w:rsidRPr="004448D6">
              <w:rPr>
                <w:rFonts w:cs="Arial"/>
                <w:sz w:val="20"/>
              </w:rPr>
              <w:t>591</w:t>
            </w:r>
          </w:p>
        </w:tc>
        <w:tc>
          <w:tcPr>
            <w:tcW w:w="1037" w:type="dxa"/>
          </w:tcPr>
          <w:p w14:paraId="6030E988"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28/9/92</w:t>
            </w:r>
          </w:p>
        </w:tc>
        <w:tc>
          <w:tcPr>
            <w:tcW w:w="785" w:type="dxa"/>
          </w:tcPr>
          <w:p w14:paraId="4F7BE856"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5F8D1497" w14:textId="77777777" w:rsidR="00C85AA2" w:rsidRPr="004448D6" w:rsidRDefault="00C85AA2" w:rsidP="0094071B">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7489</w:t>
            </w:r>
          </w:p>
        </w:tc>
        <w:tc>
          <w:tcPr>
            <w:tcW w:w="6599" w:type="dxa"/>
          </w:tcPr>
          <w:p w14:paraId="7AF0390D" w14:textId="77777777" w:rsidR="00C85AA2" w:rsidRDefault="00C85AA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i/>
                <w:sz w:val="20"/>
              </w:rPr>
              <w:t>COMMERCIAL PASSENGER (ROAD) TRANSPORT AMENDMENT ACT</w:t>
            </w:r>
          </w:p>
          <w:p w14:paraId="425BCD88" w14:textId="2E74CC45" w:rsidR="0094071B" w:rsidRPr="0094071B" w:rsidRDefault="009E4812" w:rsidP="0094071B">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introduction in the Legislative Assembly of the Commercial Passenger (Road) Transport Amendment Bill.</w:t>
            </w:r>
          </w:p>
        </w:tc>
      </w:tr>
    </w:tbl>
    <w:p w14:paraId="2F19450F" w14:textId="1D6C1F61" w:rsidR="00C85AA2" w:rsidRDefault="00C85AA2"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9E4812" w:rsidRPr="00B2288C" w14:paraId="654AC42E" w14:textId="77777777" w:rsidTr="009E48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2C73E92" w14:textId="75364410" w:rsidR="009E4812" w:rsidRPr="00B2288C" w:rsidRDefault="009E4812" w:rsidP="009E4812">
            <w:pPr>
              <w:jc w:val="center"/>
              <w:rPr>
                <w:rFonts w:asciiTheme="minorHAnsi" w:hAnsiTheme="minorHAnsi"/>
              </w:rPr>
            </w:pPr>
            <w:r w:rsidRPr="00B2288C">
              <w:rPr>
                <w:rFonts w:asciiTheme="minorHAnsi" w:hAnsiTheme="minorHAnsi"/>
              </w:rPr>
              <w:lastRenderedPageBreak/>
              <w:t>Volume  3</w:t>
            </w:r>
            <w:r>
              <w:rPr>
                <w:rFonts w:asciiTheme="minorHAnsi" w:hAnsiTheme="minorHAnsi"/>
              </w:rPr>
              <w:t>96</w:t>
            </w:r>
          </w:p>
          <w:p w14:paraId="70B8315E" w14:textId="77777777" w:rsidR="009E4812" w:rsidRPr="00B2288C" w:rsidRDefault="009E4812" w:rsidP="009E4812">
            <w:pPr>
              <w:jc w:val="center"/>
              <w:rPr>
                <w:rFonts w:asciiTheme="minorHAnsi" w:hAnsiTheme="minorHAnsi"/>
              </w:rPr>
            </w:pPr>
            <w:r w:rsidRPr="00B2288C">
              <w:rPr>
                <w:rFonts w:asciiTheme="minorHAnsi" w:hAnsiTheme="minorHAnsi"/>
              </w:rPr>
              <w:t xml:space="preserve">Meeting date:  </w:t>
            </w:r>
            <w:r>
              <w:rPr>
                <w:rFonts w:asciiTheme="minorHAnsi" w:hAnsiTheme="minorHAnsi"/>
              </w:rPr>
              <w:t>15 September 1992 - Darwin</w:t>
            </w:r>
          </w:p>
        </w:tc>
      </w:tr>
      <w:tr w:rsidR="009E4812" w:rsidRPr="00B2288C" w14:paraId="3A1BC9B2" w14:textId="77777777" w:rsidTr="009E48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0054FB3F" w14:textId="77777777" w:rsidR="009E4812" w:rsidRPr="00B2288C" w:rsidRDefault="009E4812" w:rsidP="009E4812">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57374DE4" w14:textId="77777777" w:rsidR="009E4812" w:rsidRPr="00B2288C" w:rsidRDefault="009E4812" w:rsidP="009E48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7FB411E5" w14:textId="77777777" w:rsidR="009E4812" w:rsidRPr="00B2288C" w:rsidRDefault="009E4812" w:rsidP="009E48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3A1F8643" w14:textId="77777777" w:rsidR="009E4812" w:rsidRPr="00B2288C" w:rsidRDefault="009E4812" w:rsidP="009E48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666E8CC8" w14:textId="77777777" w:rsidR="009E4812" w:rsidRPr="00B2288C" w:rsidRDefault="009E4812" w:rsidP="009E4812">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9E4812" w:rsidRPr="00B2288C" w14:paraId="26FC249C" w14:textId="77777777" w:rsidTr="009E4812">
        <w:tc>
          <w:tcPr>
            <w:cnfStyle w:val="001000000000" w:firstRow="0" w:lastRow="0" w:firstColumn="1" w:lastColumn="0" w:oddVBand="0" w:evenVBand="0" w:oddHBand="0" w:evenHBand="0" w:firstRowFirstColumn="0" w:firstRowLastColumn="0" w:lastRowFirstColumn="0" w:lastRowLastColumn="0"/>
            <w:tcW w:w="1037" w:type="dxa"/>
          </w:tcPr>
          <w:p w14:paraId="571580DD" w14:textId="77777777" w:rsidR="009E4812" w:rsidRPr="004448D6" w:rsidRDefault="009E4812" w:rsidP="009E4812">
            <w:pPr>
              <w:spacing w:before="120"/>
              <w:jc w:val="center"/>
              <w:rPr>
                <w:rFonts w:cs="Arial"/>
                <w:sz w:val="20"/>
              </w:rPr>
            </w:pPr>
            <w:r w:rsidRPr="004448D6">
              <w:rPr>
                <w:rFonts w:cs="Arial"/>
                <w:sz w:val="20"/>
              </w:rPr>
              <w:t>590</w:t>
            </w:r>
          </w:p>
        </w:tc>
        <w:tc>
          <w:tcPr>
            <w:tcW w:w="1037" w:type="dxa"/>
          </w:tcPr>
          <w:p w14:paraId="6EFD77E6"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0CED95B0"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6328</w:t>
            </w:r>
          </w:p>
        </w:tc>
        <w:tc>
          <w:tcPr>
            <w:tcW w:w="850" w:type="dxa"/>
          </w:tcPr>
          <w:p w14:paraId="11944068"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7472</w:t>
            </w:r>
          </w:p>
        </w:tc>
        <w:tc>
          <w:tcPr>
            <w:tcW w:w="6599" w:type="dxa"/>
          </w:tcPr>
          <w:p w14:paraId="77398ED1"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DRAFT NATIONAL STRATEGY ON ECOLOGICALLY SUSTAINABLE DEVELOPMENT</w:t>
            </w:r>
          </w:p>
          <w:p w14:paraId="7F77837C" w14:textId="762062F7" w:rsidR="009E4812" w:rsidRPr="004448D6"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forwarding of the Northern Territory Submission on the Draft National Ecologically Sustainable Development (ESD) Strategy to the National ESD Steering Committee.</w:t>
            </w:r>
          </w:p>
        </w:tc>
      </w:tr>
      <w:tr w:rsidR="009E4812" w:rsidRPr="00B2288C" w14:paraId="080F77B1" w14:textId="77777777" w:rsidTr="009E4812">
        <w:tc>
          <w:tcPr>
            <w:cnfStyle w:val="001000000000" w:firstRow="0" w:lastRow="0" w:firstColumn="1" w:lastColumn="0" w:oddVBand="0" w:evenVBand="0" w:oddHBand="0" w:evenHBand="0" w:firstRowFirstColumn="0" w:firstRowLastColumn="0" w:lastRowFirstColumn="0" w:lastRowLastColumn="0"/>
            <w:tcW w:w="1037" w:type="dxa"/>
          </w:tcPr>
          <w:p w14:paraId="32153230"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72333A25"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324A8E0F"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6329</w:t>
            </w:r>
          </w:p>
        </w:tc>
        <w:tc>
          <w:tcPr>
            <w:tcW w:w="850" w:type="dxa"/>
          </w:tcPr>
          <w:p w14:paraId="7138AF96"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7473</w:t>
            </w:r>
          </w:p>
        </w:tc>
        <w:tc>
          <w:tcPr>
            <w:tcW w:w="6599" w:type="dxa"/>
          </w:tcPr>
          <w:p w14:paraId="239E094B"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DRAFT NATIONAL GREENHOUSE RESPONSE STRATEGY</w:t>
            </w:r>
          </w:p>
          <w:p w14:paraId="26B4FB0A" w14:textId="3E8E4673" w:rsidR="009E4812" w:rsidRPr="004448D6"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forwarding of the Northern Territory Submission on the Draft National Greenhouse Response Strategy to the National Greenhouse Steering Committee.</w:t>
            </w:r>
          </w:p>
        </w:tc>
      </w:tr>
      <w:tr w:rsidR="009E4812" w:rsidRPr="00B2288C" w14:paraId="34EE8977" w14:textId="77777777" w:rsidTr="009E4812">
        <w:tc>
          <w:tcPr>
            <w:cnfStyle w:val="001000000000" w:firstRow="0" w:lastRow="0" w:firstColumn="1" w:lastColumn="0" w:oddVBand="0" w:evenVBand="0" w:oddHBand="0" w:evenHBand="0" w:firstRowFirstColumn="0" w:firstRowLastColumn="0" w:lastRowFirstColumn="0" w:lastRowLastColumn="0"/>
            <w:tcW w:w="1037" w:type="dxa"/>
          </w:tcPr>
          <w:p w14:paraId="546F7899"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5372615E"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660E408B"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6330</w:t>
            </w:r>
          </w:p>
        </w:tc>
        <w:tc>
          <w:tcPr>
            <w:tcW w:w="850" w:type="dxa"/>
          </w:tcPr>
          <w:p w14:paraId="4BCEF5D4"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7474</w:t>
            </w:r>
          </w:p>
        </w:tc>
        <w:tc>
          <w:tcPr>
            <w:tcW w:w="6599" w:type="dxa"/>
          </w:tcPr>
          <w:p w14:paraId="5738E527"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NORTHERN TERRITORY UNIVERSITY : REVISED MASTER PLAN</w:t>
            </w:r>
          </w:p>
          <w:p w14:paraId="5DB99DFB" w14:textId="0B9C237D" w:rsidR="009E4812" w:rsidRPr="004448D6"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the revised Master Plan for further development of the Northern Territory University’s Casuarina campus and note the proposed schedule of works.</w:t>
            </w:r>
          </w:p>
        </w:tc>
      </w:tr>
      <w:tr w:rsidR="009E4812" w:rsidRPr="00B2288C" w14:paraId="7E76FC4A" w14:textId="77777777" w:rsidTr="009E4812">
        <w:tc>
          <w:tcPr>
            <w:cnfStyle w:val="001000000000" w:firstRow="0" w:lastRow="0" w:firstColumn="1" w:lastColumn="0" w:oddVBand="0" w:evenVBand="0" w:oddHBand="0" w:evenHBand="0" w:firstRowFirstColumn="0" w:firstRowLastColumn="0" w:lastRowFirstColumn="0" w:lastRowLastColumn="0"/>
            <w:tcW w:w="1037" w:type="dxa"/>
          </w:tcPr>
          <w:p w14:paraId="3E1C678F"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62BD9DCE"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1F5BE545"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6331</w:t>
            </w:r>
          </w:p>
        </w:tc>
        <w:tc>
          <w:tcPr>
            <w:tcW w:w="850" w:type="dxa"/>
          </w:tcPr>
          <w:p w14:paraId="23773E17"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7475</w:t>
            </w:r>
          </w:p>
        </w:tc>
        <w:tc>
          <w:tcPr>
            <w:tcW w:w="6599" w:type="dxa"/>
          </w:tcPr>
          <w:p w14:paraId="451E8630"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TECHNOLOGY BUILDING, NORTHERN TERRITORY UNIVERSITY</w:t>
            </w:r>
          </w:p>
          <w:p w14:paraId="3095D0C6" w14:textId="43ECF6CA" w:rsidR="009E4812" w:rsidRPr="004448D6"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construction of a Technology building at Casuarina campus.</w:t>
            </w:r>
          </w:p>
        </w:tc>
      </w:tr>
      <w:tr w:rsidR="009E4812" w:rsidRPr="00B2288C" w14:paraId="282FB2B5" w14:textId="77777777" w:rsidTr="000372BC">
        <w:tc>
          <w:tcPr>
            <w:cnfStyle w:val="001000000000" w:firstRow="0" w:lastRow="0" w:firstColumn="1" w:lastColumn="0" w:oddVBand="0" w:evenVBand="0" w:oddHBand="0" w:evenHBand="0" w:firstRowFirstColumn="0" w:firstRowLastColumn="0" w:lastRowFirstColumn="0" w:lastRowLastColumn="0"/>
            <w:tcW w:w="1037" w:type="dxa"/>
          </w:tcPr>
          <w:p w14:paraId="35B9A436"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2DDD72E0"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238CCB40"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6332</w:t>
            </w:r>
          </w:p>
        </w:tc>
        <w:tc>
          <w:tcPr>
            <w:tcW w:w="850" w:type="dxa"/>
          </w:tcPr>
          <w:p w14:paraId="6B5E21DA"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7476</w:t>
            </w:r>
          </w:p>
        </w:tc>
        <w:tc>
          <w:tcPr>
            <w:tcW w:w="6599" w:type="dxa"/>
          </w:tcPr>
          <w:p w14:paraId="2391E5F1"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JAWOYN (GIMBAT AREA) LAND CLAIM;  GIMBAT RESUMPTION - WATERFALL CREEK (NO. 2) REPEAT CLAIM</w:t>
            </w:r>
          </w:p>
          <w:p w14:paraId="15458C9A" w14:textId="4E84C571" w:rsidR="00CC284C" w:rsidRPr="004448D6" w:rsidRDefault="006C77D8" w:rsidP="006C77D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establish a Northern Territory Government position</w:t>
            </w:r>
            <w:r w:rsidR="000372BC">
              <w:rPr>
                <w:rFonts w:cs="Arial"/>
                <w:sz w:val="20"/>
              </w:rPr>
              <w:t xml:space="preserve"> in respect of the land claims.</w:t>
            </w:r>
          </w:p>
        </w:tc>
      </w:tr>
      <w:tr w:rsidR="009E4812" w:rsidRPr="00B2288C" w14:paraId="58E6DD4D" w14:textId="77777777" w:rsidTr="00E0281D">
        <w:tc>
          <w:tcPr>
            <w:cnfStyle w:val="001000000000" w:firstRow="0" w:lastRow="0" w:firstColumn="1" w:lastColumn="0" w:oddVBand="0" w:evenVBand="0" w:oddHBand="0" w:evenHBand="0" w:firstRowFirstColumn="0" w:firstRowLastColumn="0" w:lastRowFirstColumn="0" w:lastRowLastColumn="0"/>
            <w:tcW w:w="1037" w:type="dxa"/>
          </w:tcPr>
          <w:p w14:paraId="48E79D86"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7892FA5D"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399BB613"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6322</w:t>
            </w:r>
          </w:p>
        </w:tc>
        <w:tc>
          <w:tcPr>
            <w:tcW w:w="850" w:type="dxa"/>
          </w:tcPr>
          <w:p w14:paraId="25A4CD26"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7477</w:t>
            </w:r>
          </w:p>
        </w:tc>
        <w:tc>
          <w:tcPr>
            <w:tcW w:w="6599" w:type="dxa"/>
          </w:tcPr>
          <w:p w14:paraId="04E8EF36" w14:textId="56F44AFF" w:rsidR="00CC284C"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DISCUSSION PAPER ON WHISTLEBLOWERS PROTECTION LEGISLATION</w:t>
            </w:r>
          </w:p>
          <w:p w14:paraId="3E5EE0E7" w14:textId="74DA28E7" w:rsidR="00CC284C" w:rsidRPr="00FB4B1D" w:rsidRDefault="00E0281D"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tabling in the Legislative Assembly of the Discussion Paper on Whistle</w:t>
            </w:r>
            <w:r w:rsidR="00FB4B1D">
              <w:rPr>
                <w:rFonts w:cs="Arial"/>
                <w:sz w:val="20"/>
              </w:rPr>
              <w:t>blowers Protection Legislation.</w:t>
            </w:r>
          </w:p>
        </w:tc>
      </w:tr>
      <w:tr w:rsidR="009E4812" w:rsidRPr="00B2288C" w14:paraId="2D75459F" w14:textId="77777777" w:rsidTr="009E4812">
        <w:tc>
          <w:tcPr>
            <w:cnfStyle w:val="001000000000" w:firstRow="0" w:lastRow="0" w:firstColumn="1" w:lastColumn="0" w:oddVBand="0" w:evenVBand="0" w:oddHBand="0" w:evenHBand="0" w:firstRowFirstColumn="0" w:firstRowLastColumn="0" w:lastRowFirstColumn="0" w:lastRowLastColumn="0"/>
            <w:tcW w:w="1037" w:type="dxa"/>
          </w:tcPr>
          <w:p w14:paraId="2BC4B594" w14:textId="77777777" w:rsidR="009E4812" w:rsidRPr="004448D6" w:rsidRDefault="009E4812" w:rsidP="009E4812">
            <w:pPr>
              <w:spacing w:before="120"/>
              <w:jc w:val="center"/>
              <w:rPr>
                <w:rFonts w:cs="Arial"/>
                <w:b/>
                <w:sz w:val="20"/>
              </w:rPr>
            </w:pPr>
            <w:r w:rsidRPr="004448D6">
              <w:rPr>
                <w:rFonts w:cs="Arial"/>
                <w:sz w:val="20"/>
              </w:rPr>
              <w:t>590</w:t>
            </w:r>
          </w:p>
        </w:tc>
        <w:tc>
          <w:tcPr>
            <w:tcW w:w="1037" w:type="dxa"/>
          </w:tcPr>
          <w:p w14:paraId="3476CA1B"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15/9/92</w:t>
            </w:r>
          </w:p>
        </w:tc>
        <w:tc>
          <w:tcPr>
            <w:tcW w:w="785" w:type="dxa"/>
          </w:tcPr>
          <w:p w14:paraId="4C343165"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0957C364" w14:textId="77777777" w:rsidR="009E4812" w:rsidRPr="004448D6" w:rsidRDefault="009E4812" w:rsidP="009E4812">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7478</w:t>
            </w:r>
          </w:p>
        </w:tc>
        <w:tc>
          <w:tcPr>
            <w:tcW w:w="6599" w:type="dxa"/>
          </w:tcPr>
          <w:p w14:paraId="4167EB1F" w14:textId="77777777" w:rsidR="009E4812" w:rsidRDefault="009E4812" w:rsidP="009E481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WAGES POLICY - PRODUCTIVITY/ENTERPRISE BARGAINING OPTIONS FOR GOVERNMENT</w:t>
            </w:r>
          </w:p>
          <w:p w14:paraId="06EF82B0" w14:textId="3F4B9928" w:rsidR="00CC284C" w:rsidRPr="004448D6" w:rsidRDefault="00CC284C" w:rsidP="00CC284C">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authorise the Public Service Commissioner to negotiate with Northern Territory unions to achieve real and substantial productivity gains in order to allow a wage increase that is either cost neutral or cost positive to Government, for the Public Service Commissioner to provide Cabinet with regular reports on the negotiations, and for Cabinet to endorse any wage increase or change in any major conditions of service.</w:t>
            </w:r>
          </w:p>
        </w:tc>
      </w:tr>
    </w:tbl>
    <w:p w14:paraId="11FE570F" w14:textId="0072A6B4" w:rsidR="00270E94" w:rsidRDefault="00270E94" w:rsidP="00CD5BBE">
      <w:pPr>
        <w:rPr>
          <w:lang w:eastAsia="en-AU"/>
        </w:rPr>
      </w:pPr>
    </w:p>
    <w:p w14:paraId="4971F3AC" w14:textId="77777777" w:rsidR="00034821" w:rsidRDefault="00034821"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034821" w:rsidRPr="00B2288C" w14:paraId="668A1220" w14:textId="77777777" w:rsidTr="00C740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85B3C16" w14:textId="70F8BEFC" w:rsidR="00034821" w:rsidRPr="00B2288C" w:rsidRDefault="00034821" w:rsidP="00C740C4">
            <w:pPr>
              <w:jc w:val="center"/>
              <w:rPr>
                <w:rFonts w:asciiTheme="minorHAnsi" w:hAnsiTheme="minorHAnsi"/>
              </w:rPr>
            </w:pPr>
            <w:r w:rsidRPr="00B2288C">
              <w:rPr>
                <w:rFonts w:asciiTheme="minorHAnsi" w:hAnsiTheme="minorHAnsi"/>
              </w:rPr>
              <w:lastRenderedPageBreak/>
              <w:t>Volume  3</w:t>
            </w:r>
            <w:r>
              <w:rPr>
                <w:rFonts w:asciiTheme="minorHAnsi" w:hAnsiTheme="minorHAnsi"/>
              </w:rPr>
              <w:t>97</w:t>
            </w:r>
          </w:p>
          <w:p w14:paraId="0F1CFFB2" w14:textId="19BA55CD" w:rsidR="00034821" w:rsidRPr="00B2288C" w:rsidRDefault="00034821" w:rsidP="00C740C4">
            <w:pPr>
              <w:jc w:val="center"/>
              <w:rPr>
                <w:rFonts w:asciiTheme="minorHAnsi" w:hAnsiTheme="minorHAnsi"/>
              </w:rPr>
            </w:pPr>
            <w:r w:rsidRPr="00B2288C">
              <w:rPr>
                <w:rFonts w:asciiTheme="minorHAnsi" w:hAnsiTheme="minorHAnsi"/>
              </w:rPr>
              <w:t xml:space="preserve">Meeting date:  </w:t>
            </w:r>
            <w:r>
              <w:rPr>
                <w:rFonts w:asciiTheme="minorHAnsi" w:hAnsiTheme="minorHAnsi"/>
              </w:rPr>
              <w:t>13 October 1992 – Tindal RAAF Base</w:t>
            </w:r>
          </w:p>
        </w:tc>
      </w:tr>
      <w:tr w:rsidR="00034821" w:rsidRPr="00B2288C" w14:paraId="4BC4B5A7" w14:textId="77777777" w:rsidTr="00C740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59E633E2" w14:textId="77777777" w:rsidR="00034821" w:rsidRPr="00B2288C" w:rsidRDefault="00034821" w:rsidP="00C740C4">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6F615245" w14:textId="77777777" w:rsidR="00034821" w:rsidRPr="00B2288C" w:rsidRDefault="00034821"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039E13DC" w14:textId="77777777" w:rsidR="00034821" w:rsidRPr="00B2288C" w:rsidRDefault="00034821"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626C9CE3" w14:textId="77777777" w:rsidR="00034821" w:rsidRPr="00B2288C" w:rsidRDefault="00034821"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7" w:type="dxa"/>
            <w:shd w:val="clear" w:color="auto" w:fill="D9D9D9" w:themeFill="background2" w:themeFillShade="D9"/>
          </w:tcPr>
          <w:p w14:paraId="7BCB929E" w14:textId="77777777" w:rsidR="00034821" w:rsidRPr="00B2288C" w:rsidRDefault="00034821" w:rsidP="00C740C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034821" w:rsidRPr="00B2288C" w14:paraId="4A82D52D" w14:textId="77777777" w:rsidTr="007F4C96">
        <w:tc>
          <w:tcPr>
            <w:cnfStyle w:val="001000000000" w:firstRow="0" w:lastRow="0" w:firstColumn="1" w:lastColumn="0" w:oddVBand="0" w:evenVBand="0" w:oddHBand="0" w:evenHBand="0" w:firstRowFirstColumn="0" w:firstRowLastColumn="0" w:lastRowFirstColumn="0" w:lastRowLastColumn="0"/>
            <w:tcW w:w="1036" w:type="dxa"/>
          </w:tcPr>
          <w:p w14:paraId="5479A40E" w14:textId="77777777" w:rsidR="00034821" w:rsidRPr="004448D6" w:rsidRDefault="00034821" w:rsidP="00C740C4">
            <w:pPr>
              <w:spacing w:before="120"/>
              <w:jc w:val="center"/>
              <w:rPr>
                <w:rFonts w:cs="Arial"/>
                <w:sz w:val="20"/>
              </w:rPr>
            </w:pPr>
            <w:r w:rsidRPr="004448D6">
              <w:rPr>
                <w:rFonts w:cs="Arial"/>
                <w:sz w:val="20"/>
              </w:rPr>
              <w:t>593</w:t>
            </w:r>
          </w:p>
        </w:tc>
        <w:tc>
          <w:tcPr>
            <w:tcW w:w="1093" w:type="dxa"/>
          </w:tcPr>
          <w:p w14:paraId="59978580"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13/10/92</w:t>
            </w:r>
          </w:p>
        </w:tc>
        <w:tc>
          <w:tcPr>
            <w:tcW w:w="784" w:type="dxa"/>
          </w:tcPr>
          <w:p w14:paraId="24E9663B"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6354</w:t>
            </w:r>
          </w:p>
        </w:tc>
        <w:tc>
          <w:tcPr>
            <w:tcW w:w="848" w:type="dxa"/>
          </w:tcPr>
          <w:p w14:paraId="29039A09"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7505</w:t>
            </w:r>
          </w:p>
        </w:tc>
        <w:tc>
          <w:tcPr>
            <w:tcW w:w="6547" w:type="dxa"/>
          </w:tcPr>
          <w:p w14:paraId="0B3DCDC6" w14:textId="77777777" w:rsidR="00034821" w:rsidRDefault="00034821"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DARWIN OIL REFINERY PROJECT - BECHTEL STUDY RESULTS</w:t>
            </w:r>
          </w:p>
          <w:p w14:paraId="0A391261" w14:textId="59C0C005" w:rsidR="00317B03" w:rsidRPr="007F4C96" w:rsidRDefault="00034821"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 xml:space="preserve">To </w:t>
            </w:r>
            <w:r w:rsidR="00317B03" w:rsidRPr="00317B03">
              <w:rPr>
                <w:rFonts w:asciiTheme="minorHAnsi" w:hAnsiTheme="minorHAnsi" w:cs="Arial"/>
                <w:sz w:val="20"/>
              </w:rPr>
              <w:t>inform Cabinet of results of Bechtel’s pre-feasibility study and approve commencement of negotiations with study sponsors to conduct a full feasibility study.</w:t>
            </w:r>
          </w:p>
        </w:tc>
      </w:tr>
      <w:tr w:rsidR="00034821" w:rsidRPr="00B2288C" w14:paraId="0FC4FE01" w14:textId="77777777" w:rsidTr="00C740C4">
        <w:tc>
          <w:tcPr>
            <w:cnfStyle w:val="001000000000" w:firstRow="0" w:lastRow="0" w:firstColumn="1" w:lastColumn="0" w:oddVBand="0" w:evenVBand="0" w:oddHBand="0" w:evenHBand="0" w:firstRowFirstColumn="0" w:firstRowLastColumn="0" w:lastRowFirstColumn="0" w:lastRowLastColumn="0"/>
            <w:tcW w:w="1036" w:type="dxa"/>
          </w:tcPr>
          <w:p w14:paraId="1838F332" w14:textId="77777777" w:rsidR="00034821" w:rsidRPr="004448D6" w:rsidRDefault="00034821" w:rsidP="00C740C4">
            <w:pPr>
              <w:spacing w:before="120"/>
              <w:jc w:val="center"/>
              <w:rPr>
                <w:rFonts w:cs="Arial"/>
                <w:b/>
                <w:sz w:val="20"/>
              </w:rPr>
            </w:pPr>
            <w:r w:rsidRPr="004448D6">
              <w:rPr>
                <w:rFonts w:cs="Arial"/>
                <w:sz w:val="20"/>
              </w:rPr>
              <w:t>593</w:t>
            </w:r>
          </w:p>
        </w:tc>
        <w:tc>
          <w:tcPr>
            <w:tcW w:w="1093" w:type="dxa"/>
          </w:tcPr>
          <w:p w14:paraId="5BD68274"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13/10/92</w:t>
            </w:r>
          </w:p>
        </w:tc>
        <w:tc>
          <w:tcPr>
            <w:tcW w:w="784" w:type="dxa"/>
          </w:tcPr>
          <w:p w14:paraId="4F578C4F"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6355</w:t>
            </w:r>
          </w:p>
        </w:tc>
        <w:tc>
          <w:tcPr>
            <w:tcW w:w="848" w:type="dxa"/>
          </w:tcPr>
          <w:p w14:paraId="6CAE8950"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7506</w:t>
            </w:r>
          </w:p>
        </w:tc>
        <w:tc>
          <w:tcPr>
            <w:tcW w:w="6547" w:type="dxa"/>
          </w:tcPr>
          <w:p w14:paraId="5C2E585B" w14:textId="77777777" w:rsidR="00034821" w:rsidRDefault="00034821"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DRAFT RECYCLING STRATEGY</w:t>
            </w:r>
          </w:p>
          <w:p w14:paraId="7ED6C15D" w14:textId="3FA1968C" w:rsidR="00317B03" w:rsidRPr="004448D6" w:rsidRDefault="003323DE"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report on the public review of the Recycling Strategy for the Northern Territory and approve implementation of key action statements in the Strategy.</w:t>
            </w:r>
          </w:p>
        </w:tc>
      </w:tr>
      <w:tr w:rsidR="00034821" w:rsidRPr="00B2288C" w14:paraId="4C4017F8" w14:textId="77777777" w:rsidTr="00E0281D">
        <w:tc>
          <w:tcPr>
            <w:cnfStyle w:val="001000000000" w:firstRow="0" w:lastRow="0" w:firstColumn="1" w:lastColumn="0" w:oddVBand="0" w:evenVBand="0" w:oddHBand="0" w:evenHBand="0" w:firstRowFirstColumn="0" w:firstRowLastColumn="0" w:lastRowFirstColumn="0" w:lastRowLastColumn="0"/>
            <w:tcW w:w="1036" w:type="dxa"/>
          </w:tcPr>
          <w:p w14:paraId="13513186" w14:textId="77777777" w:rsidR="00034821" w:rsidRPr="004448D6" w:rsidRDefault="00034821" w:rsidP="00C740C4">
            <w:pPr>
              <w:spacing w:before="120"/>
              <w:jc w:val="center"/>
              <w:rPr>
                <w:rFonts w:cs="Arial"/>
                <w:b/>
                <w:sz w:val="20"/>
              </w:rPr>
            </w:pPr>
            <w:r w:rsidRPr="004448D6">
              <w:rPr>
                <w:rFonts w:cs="Arial"/>
                <w:sz w:val="20"/>
              </w:rPr>
              <w:t>593</w:t>
            </w:r>
          </w:p>
        </w:tc>
        <w:tc>
          <w:tcPr>
            <w:tcW w:w="1093" w:type="dxa"/>
          </w:tcPr>
          <w:p w14:paraId="2CE5AE42"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13/10/92</w:t>
            </w:r>
          </w:p>
        </w:tc>
        <w:tc>
          <w:tcPr>
            <w:tcW w:w="784" w:type="dxa"/>
          </w:tcPr>
          <w:p w14:paraId="025AE5E2"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6356</w:t>
            </w:r>
          </w:p>
        </w:tc>
        <w:tc>
          <w:tcPr>
            <w:tcW w:w="848" w:type="dxa"/>
          </w:tcPr>
          <w:p w14:paraId="7431C2A6" w14:textId="77777777" w:rsidR="00034821" w:rsidRPr="004448D6" w:rsidRDefault="0003482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7507</w:t>
            </w:r>
          </w:p>
        </w:tc>
        <w:tc>
          <w:tcPr>
            <w:tcW w:w="6547" w:type="dxa"/>
          </w:tcPr>
          <w:p w14:paraId="4D751072" w14:textId="77777777" w:rsidR="00034821" w:rsidRDefault="00034821"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AMENDMENT TO THE </w:t>
            </w:r>
            <w:r w:rsidRPr="004448D6">
              <w:rPr>
                <w:rFonts w:cs="Arial"/>
                <w:i/>
                <w:sz w:val="20"/>
              </w:rPr>
              <w:t>WORK HEALTH ACT</w:t>
            </w:r>
          </w:p>
          <w:p w14:paraId="67822839" w14:textId="77777777" w:rsidR="00DF125E" w:rsidRPr="00E0281D" w:rsidRDefault="003323DE"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E0281D">
              <w:rPr>
                <w:rFonts w:cs="Arial"/>
                <w:sz w:val="20"/>
              </w:rPr>
              <w:t xml:space="preserve">To approve an amendment to the </w:t>
            </w:r>
            <w:r w:rsidRPr="00E0281D">
              <w:rPr>
                <w:rFonts w:cs="Arial"/>
                <w:i/>
                <w:sz w:val="20"/>
              </w:rPr>
              <w:t>Work Health Act</w:t>
            </w:r>
            <w:r w:rsidRPr="00E0281D">
              <w:rPr>
                <w:rFonts w:cs="Arial"/>
                <w:sz w:val="20"/>
              </w:rPr>
              <w:t xml:space="preserve"> to exclude the mining industry from the application of the occupational health and safety provisions of the </w:t>
            </w:r>
            <w:r w:rsidRPr="00E0281D">
              <w:rPr>
                <w:rFonts w:cs="Arial"/>
                <w:i/>
                <w:sz w:val="20"/>
              </w:rPr>
              <w:t>Work Health Act.</w:t>
            </w:r>
            <w:r w:rsidR="00DF125E" w:rsidRPr="00E0281D">
              <w:rPr>
                <w:rFonts w:cs="Arial"/>
                <w:i/>
                <w:sz w:val="20"/>
              </w:rPr>
              <w:t xml:space="preserve"> </w:t>
            </w:r>
          </w:p>
          <w:p w14:paraId="34055950" w14:textId="384BBFC0" w:rsidR="003323DE" w:rsidRPr="00DF125E" w:rsidRDefault="00DF125E" w:rsidP="00DF125E">
            <w:pPr>
              <w:spacing w:before="120" w:after="120"/>
              <w:cnfStyle w:val="000000000000" w:firstRow="0" w:lastRow="0" w:firstColumn="0" w:lastColumn="0" w:oddVBand="0" w:evenVBand="0" w:oddHBand="0" w:evenHBand="0" w:firstRowFirstColumn="0" w:firstRowLastColumn="0" w:lastRowFirstColumn="0" w:lastRowLastColumn="0"/>
              <w:rPr>
                <w:rFonts w:cs="Arial"/>
                <w:i/>
                <w:sz w:val="20"/>
              </w:rPr>
            </w:pPr>
            <w:r w:rsidRPr="00E0281D">
              <w:rPr>
                <w:rFonts w:cs="Arial"/>
                <w:sz w:val="20"/>
              </w:rPr>
              <w:t xml:space="preserve">Occupational health and safety regulations common to all industrial applications will be incorporated as regulations under the </w:t>
            </w:r>
            <w:r w:rsidRPr="00E0281D">
              <w:rPr>
                <w:rFonts w:cs="Arial"/>
                <w:i/>
                <w:sz w:val="20"/>
              </w:rPr>
              <w:t>Mining Management Act</w:t>
            </w:r>
            <w:r w:rsidRPr="00E0281D">
              <w:rPr>
                <w:rFonts w:cs="Arial"/>
                <w:sz w:val="20"/>
              </w:rPr>
              <w:t xml:space="preserve"> and </w:t>
            </w:r>
            <w:r w:rsidRPr="00E0281D">
              <w:rPr>
                <w:rFonts w:cs="Arial"/>
                <w:i/>
                <w:sz w:val="20"/>
              </w:rPr>
              <w:t>Petroleum Act.</w:t>
            </w:r>
          </w:p>
        </w:tc>
      </w:tr>
    </w:tbl>
    <w:p w14:paraId="48042D56" w14:textId="696CDC9C" w:rsidR="00FB4B1D" w:rsidRDefault="00FB4B1D"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740C4" w:rsidRPr="00B2288C" w14:paraId="5EA76EF6" w14:textId="77777777" w:rsidTr="00C740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6F0E503" w14:textId="77777777" w:rsidR="00C740C4" w:rsidRPr="00B2288C" w:rsidRDefault="00C740C4" w:rsidP="00C740C4">
            <w:pPr>
              <w:jc w:val="center"/>
              <w:rPr>
                <w:rFonts w:asciiTheme="minorHAnsi" w:hAnsiTheme="minorHAnsi"/>
              </w:rPr>
            </w:pPr>
            <w:r w:rsidRPr="00B2288C">
              <w:rPr>
                <w:rFonts w:asciiTheme="minorHAnsi" w:hAnsiTheme="minorHAnsi"/>
              </w:rPr>
              <w:lastRenderedPageBreak/>
              <w:t>Volume  3</w:t>
            </w:r>
            <w:r>
              <w:rPr>
                <w:rFonts w:asciiTheme="minorHAnsi" w:hAnsiTheme="minorHAnsi"/>
              </w:rPr>
              <w:t>97</w:t>
            </w:r>
          </w:p>
          <w:p w14:paraId="728E783B" w14:textId="77777777" w:rsidR="00C740C4" w:rsidRPr="00B2288C" w:rsidRDefault="00C740C4" w:rsidP="00C740C4">
            <w:pPr>
              <w:jc w:val="center"/>
              <w:rPr>
                <w:rFonts w:asciiTheme="minorHAnsi" w:hAnsiTheme="minorHAnsi"/>
              </w:rPr>
            </w:pPr>
            <w:r w:rsidRPr="00B2288C">
              <w:rPr>
                <w:rFonts w:asciiTheme="minorHAnsi" w:hAnsiTheme="minorHAnsi"/>
              </w:rPr>
              <w:t xml:space="preserve">Meeting date:  </w:t>
            </w:r>
            <w:r>
              <w:rPr>
                <w:rFonts w:asciiTheme="minorHAnsi" w:hAnsiTheme="minorHAnsi"/>
              </w:rPr>
              <w:t>6 October 1992 – Waler Barracks, Palmerston</w:t>
            </w:r>
          </w:p>
        </w:tc>
      </w:tr>
      <w:tr w:rsidR="00C740C4" w:rsidRPr="00B2288C" w14:paraId="15A22397" w14:textId="77777777" w:rsidTr="00C740C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5858B333" w14:textId="77777777" w:rsidR="00C740C4" w:rsidRPr="00B2288C" w:rsidRDefault="00C740C4" w:rsidP="00C740C4">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5DDF9194" w14:textId="77777777" w:rsidR="00C740C4" w:rsidRPr="00B2288C" w:rsidRDefault="00C740C4"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64E0C3BD" w14:textId="77777777" w:rsidR="00C740C4" w:rsidRPr="00B2288C" w:rsidRDefault="00C740C4"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1DC215DC" w14:textId="77777777" w:rsidR="00C740C4" w:rsidRPr="00B2288C" w:rsidRDefault="00C740C4" w:rsidP="00C740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39CD577D" w14:textId="77777777" w:rsidR="00C740C4" w:rsidRPr="00B2288C" w:rsidRDefault="00C740C4" w:rsidP="00C740C4">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740C4" w:rsidRPr="00B2288C" w14:paraId="3E39B716"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083C0EC8" w14:textId="77777777" w:rsidR="00C740C4" w:rsidRPr="004448D6" w:rsidRDefault="00C740C4" w:rsidP="00C740C4">
            <w:pPr>
              <w:spacing w:before="120"/>
              <w:jc w:val="center"/>
              <w:rPr>
                <w:rFonts w:cs="Arial"/>
                <w:sz w:val="20"/>
              </w:rPr>
            </w:pPr>
            <w:r w:rsidRPr="004448D6">
              <w:rPr>
                <w:rFonts w:cs="Arial"/>
                <w:sz w:val="20"/>
              </w:rPr>
              <w:t>592</w:t>
            </w:r>
          </w:p>
        </w:tc>
        <w:tc>
          <w:tcPr>
            <w:tcW w:w="1037" w:type="dxa"/>
          </w:tcPr>
          <w:p w14:paraId="030FC79B"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0F693A96"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6343</w:t>
            </w:r>
          </w:p>
        </w:tc>
        <w:tc>
          <w:tcPr>
            <w:tcW w:w="850" w:type="dxa"/>
          </w:tcPr>
          <w:p w14:paraId="52F94597"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7490</w:t>
            </w:r>
          </w:p>
        </w:tc>
        <w:tc>
          <w:tcPr>
            <w:tcW w:w="6599" w:type="dxa"/>
          </w:tcPr>
          <w:p w14:paraId="3FEF8C12"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i/>
                <w:sz w:val="20"/>
              </w:rPr>
              <w:t>MINING ACT</w:t>
            </w:r>
            <w:r w:rsidRPr="004448D6">
              <w:rPr>
                <w:rFonts w:cs="Arial"/>
                <w:sz w:val="20"/>
              </w:rPr>
              <w:t xml:space="preserve"> AMENDMENT</w:t>
            </w:r>
          </w:p>
          <w:p w14:paraId="463013E7" w14:textId="306B2C56"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w:t>
            </w:r>
            <w:r w:rsidR="00C95951">
              <w:rPr>
                <w:rFonts w:cs="Arial"/>
                <w:sz w:val="20"/>
              </w:rPr>
              <w:t xml:space="preserve">a bill to </w:t>
            </w:r>
            <w:r>
              <w:rPr>
                <w:rFonts w:cs="Arial"/>
                <w:sz w:val="20"/>
              </w:rPr>
              <w:t xml:space="preserve">amend the </w:t>
            </w:r>
            <w:r>
              <w:rPr>
                <w:rFonts w:cs="Arial"/>
                <w:i/>
                <w:sz w:val="20"/>
              </w:rPr>
              <w:t xml:space="preserve">Mining Act </w:t>
            </w:r>
            <w:r>
              <w:rPr>
                <w:rFonts w:cs="Arial"/>
                <w:sz w:val="20"/>
              </w:rPr>
              <w:t>to improve the administrati</w:t>
            </w:r>
            <w:r w:rsidR="00C95951">
              <w:rPr>
                <w:rFonts w:cs="Arial"/>
                <w:sz w:val="20"/>
              </w:rPr>
              <w:t>on and effectiveness of the Act:</w:t>
            </w:r>
          </w:p>
          <w:p w14:paraId="70664999" w14:textId="0C25D1A2"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C740C4" w:rsidRPr="00C740C4">
              <w:rPr>
                <w:rFonts w:cs="Arial"/>
                <w:sz w:val="20"/>
              </w:rPr>
              <w:t xml:space="preserve">provide for the priority of all interests, including mortgages recorded in the </w:t>
            </w:r>
            <w:r>
              <w:rPr>
                <w:rFonts w:cs="Arial"/>
                <w:sz w:val="20"/>
              </w:rPr>
              <w:t xml:space="preserve">register, </w:t>
            </w:r>
            <w:r w:rsidR="00C740C4" w:rsidRPr="00C740C4">
              <w:rPr>
                <w:rFonts w:cs="Arial"/>
                <w:sz w:val="20"/>
              </w:rPr>
              <w:t>a power of mortgagees to foreclose</w:t>
            </w:r>
            <w:r>
              <w:rPr>
                <w:rFonts w:cs="Arial"/>
                <w:sz w:val="20"/>
              </w:rPr>
              <w:t>,</w:t>
            </w:r>
            <w:r w:rsidR="00C740C4" w:rsidRPr="00C740C4">
              <w:rPr>
                <w:rFonts w:cs="Arial"/>
                <w:sz w:val="20"/>
              </w:rPr>
              <w:t xml:space="preserve"> a mortgagee’s power of sale, and power of </w:t>
            </w:r>
            <w:r w:rsidR="007F4C96">
              <w:rPr>
                <w:rFonts w:cs="Arial"/>
                <w:sz w:val="20"/>
              </w:rPr>
              <w:t xml:space="preserve">a </w:t>
            </w:r>
            <w:r w:rsidR="00C740C4" w:rsidRPr="00C740C4">
              <w:rPr>
                <w:rFonts w:cs="Arial"/>
                <w:sz w:val="20"/>
              </w:rPr>
              <w:t>mortgagee to enter into po</w:t>
            </w:r>
            <w:r>
              <w:rPr>
                <w:rFonts w:cs="Arial"/>
                <w:sz w:val="20"/>
              </w:rPr>
              <w:t>ssession,</w:t>
            </w:r>
          </w:p>
          <w:p w14:paraId="0D25FC75" w14:textId="636BD5CC"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C740C4" w:rsidRPr="00C740C4">
              <w:rPr>
                <w:rFonts w:cs="Arial"/>
                <w:sz w:val="20"/>
              </w:rPr>
              <w:t>provide for a duly lodged caveat not to apply to a dealing, the application of which was lodged</w:t>
            </w:r>
            <w:r>
              <w:rPr>
                <w:rFonts w:cs="Arial"/>
                <w:sz w:val="20"/>
              </w:rPr>
              <w:t xml:space="preserve"> before lodgement of the caveat,</w:t>
            </w:r>
          </w:p>
          <w:p w14:paraId="7F844D4B" w14:textId="2331A19F"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w:t>
            </w:r>
            <w:r w:rsidR="00C740C4" w:rsidRPr="00C740C4">
              <w:rPr>
                <w:rFonts w:cs="Arial"/>
                <w:sz w:val="20"/>
              </w:rPr>
              <w:t xml:space="preserve">o </w:t>
            </w:r>
            <w:r>
              <w:rPr>
                <w:rFonts w:cs="Arial"/>
                <w:sz w:val="20"/>
              </w:rPr>
              <w:t xml:space="preserve">that </w:t>
            </w:r>
            <w:r w:rsidR="00C740C4" w:rsidRPr="00C740C4">
              <w:rPr>
                <w:rFonts w:cs="Arial"/>
                <w:sz w:val="20"/>
              </w:rPr>
              <w:t>prior approval is required before substa</w:t>
            </w:r>
            <w:r>
              <w:rPr>
                <w:rFonts w:cs="Arial"/>
                <w:sz w:val="20"/>
              </w:rPr>
              <w:t>ntial disturbance is undertaken,</w:t>
            </w:r>
          </w:p>
          <w:p w14:paraId="555E90C8" w14:textId="2DB7A90E"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w:t>
            </w:r>
            <w:r w:rsidR="00C740C4" w:rsidRPr="00C740C4">
              <w:rPr>
                <w:rFonts w:cs="Arial"/>
                <w:sz w:val="20"/>
              </w:rPr>
              <w:t>o add a section to allow for expenditure provisions to apply to</w:t>
            </w:r>
            <w:r>
              <w:rPr>
                <w:rFonts w:cs="Arial"/>
                <w:sz w:val="20"/>
              </w:rPr>
              <w:t xml:space="preserve"> exploration retention licences,</w:t>
            </w:r>
          </w:p>
          <w:p w14:paraId="5111A68C" w14:textId="2BC0703A"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w:t>
            </w:r>
            <w:r w:rsidR="00C740C4" w:rsidRPr="00C740C4">
              <w:rPr>
                <w:rFonts w:cs="Arial"/>
                <w:sz w:val="20"/>
              </w:rPr>
              <w:t xml:space="preserve">o </w:t>
            </w:r>
            <w:r w:rsidR="00C740C4">
              <w:rPr>
                <w:rFonts w:cs="Arial"/>
                <w:sz w:val="20"/>
              </w:rPr>
              <w:t>provide that an applicant for a mining tenement for ancillary purposes be the holder of, or applicant fo</w:t>
            </w:r>
            <w:r>
              <w:rPr>
                <w:rFonts w:cs="Arial"/>
                <w:sz w:val="20"/>
              </w:rPr>
              <w:t>r, a mining tenement for mining,</w:t>
            </w:r>
          </w:p>
          <w:p w14:paraId="33141608" w14:textId="64888496"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w:t>
            </w:r>
            <w:r w:rsidR="00C740C4">
              <w:rPr>
                <w:rFonts w:cs="Arial"/>
                <w:sz w:val="20"/>
              </w:rPr>
              <w:t xml:space="preserve">o the service of notice on affected landholders </w:t>
            </w:r>
            <w:r>
              <w:rPr>
                <w:rFonts w:cs="Arial"/>
                <w:sz w:val="20"/>
              </w:rPr>
              <w:t>is carried out by the applicant,</w:t>
            </w:r>
          </w:p>
          <w:p w14:paraId="5FC8DFD1" w14:textId="32EB6B35" w:rsid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w:t>
            </w:r>
            <w:r w:rsidR="00C740C4">
              <w:rPr>
                <w:rFonts w:cs="Arial"/>
                <w:sz w:val="20"/>
              </w:rPr>
              <w:t xml:space="preserve">o delete sections which provide that an exploration retention licence, a mineral lease or an extractive mineral lease shall not be </w:t>
            </w:r>
            <w:r>
              <w:rPr>
                <w:rFonts w:cs="Arial"/>
                <w:sz w:val="20"/>
              </w:rPr>
              <w:t>granted in respect of Aboriginal land except with th</w:t>
            </w:r>
            <w:r w:rsidR="007F4C96">
              <w:rPr>
                <w:rFonts w:cs="Arial"/>
                <w:sz w:val="20"/>
              </w:rPr>
              <w:t>e approval of the Administrator, and</w:t>
            </w:r>
          </w:p>
          <w:p w14:paraId="63DD5CB0" w14:textId="75A4FCCA" w:rsidR="00C95951" w:rsidRPr="00C740C4" w:rsidRDefault="00C95951" w:rsidP="00C95951">
            <w:pPr>
              <w:pStyle w:val="ListParagraph"/>
              <w:numPr>
                <w:ilvl w:val="0"/>
                <w:numId w:val="40"/>
              </w:numPr>
              <w:spacing w:before="120"/>
              <w:ind w:left="293" w:hanging="283"/>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clarify that the area marked out and pegged is the area granted.</w:t>
            </w:r>
          </w:p>
        </w:tc>
      </w:tr>
      <w:tr w:rsidR="00C740C4" w:rsidRPr="00B2288C" w14:paraId="3C7838F8" w14:textId="77777777" w:rsidTr="00FB4B1D">
        <w:tc>
          <w:tcPr>
            <w:cnfStyle w:val="001000000000" w:firstRow="0" w:lastRow="0" w:firstColumn="1" w:lastColumn="0" w:oddVBand="0" w:evenVBand="0" w:oddHBand="0" w:evenHBand="0" w:firstRowFirstColumn="0" w:firstRowLastColumn="0" w:lastRowFirstColumn="0" w:lastRowLastColumn="0"/>
            <w:tcW w:w="1037" w:type="dxa"/>
          </w:tcPr>
          <w:p w14:paraId="47319717"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547E2DDD"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07B24F54"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6344</w:t>
            </w:r>
          </w:p>
        </w:tc>
        <w:tc>
          <w:tcPr>
            <w:tcW w:w="850" w:type="dxa"/>
          </w:tcPr>
          <w:p w14:paraId="5E9A0D66"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7491</w:t>
            </w:r>
          </w:p>
        </w:tc>
        <w:tc>
          <w:tcPr>
            <w:tcW w:w="6599" w:type="dxa"/>
          </w:tcPr>
          <w:p w14:paraId="5700F19F"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DRAFT UNIFORM CREDIT BILL</w:t>
            </w:r>
          </w:p>
          <w:p w14:paraId="5A424C5C" w14:textId="45AD6B6A" w:rsidR="00C740C4" w:rsidRPr="004448D6"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w:t>
            </w:r>
            <w:r w:rsidR="00C95951">
              <w:rPr>
                <w:rFonts w:cs="Arial"/>
                <w:sz w:val="20"/>
              </w:rPr>
              <w:t>approve the continuing process of developing uniform consumer credit legislation.</w:t>
            </w:r>
          </w:p>
        </w:tc>
      </w:tr>
      <w:tr w:rsidR="00C95951" w:rsidRPr="00B2288C" w14:paraId="5ABAC3B0" w14:textId="77777777" w:rsidTr="00FB4B1D">
        <w:tc>
          <w:tcPr>
            <w:cnfStyle w:val="001000000000" w:firstRow="0" w:lastRow="0" w:firstColumn="1" w:lastColumn="0" w:oddVBand="0" w:evenVBand="0" w:oddHBand="0" w:evenHBand="0" w:firstRowFirstColumn="0" w:firstRowLastColumn="0" w:lastRowFirstColumn="0" w:lastRowLastColumn="0"/>
            <w:tcW w:w="1037" w:type="dxa"/>
          </w:tcPr>
          <w:p w14:paraId="3F77BFF5" w14:textId="019C0E4F" w:rsidR="00C95951" w:rsidRPr="004448D6" w:rsidRDefault="00C95951" w:rsidP="00C740C4">
            <w:pPr>
              <w:spacing w:before="120"/>
              <w:jc w:val="center"/>
              <w:rPr>
                <w:rFonts w:cs="Arial"/>
                <w:sz w:val="20"/>
              </w:rPr>
            </w:pPr>
            <w:r>
              <w:rPr>
                <w:rFonts w:cs="Arial"/>
                <w:sz w:val="20"/>
              </w:rPr>
              <w:t>592</w:t>
            </w:r>
          </w:p>
        </w:tc>
        <w:tc>
          <w:tcPr>
            <w:tcW w:w="1037" w:type="dxa"/>
          </w:tcPr>
          <w:p w14:paraId="700BEEE5" w14:textId="1DFDAB86" w:rsidR="00C95951" w:rsidRPr="004448D6" w:rsidRDefault="00C9595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6/10/92</w:t>
            </w:r>
          </w:p>
        </w:tc>
        <w:tc>
          <w:tcPr>
            <w:tcW w:w="785" w:type="dxa"/>
          </w:tcPr>
          <w:p w14:paraId="14D8BFAE" w14:textId="56A08D35" w:rsidR="00C95951" w:rsidRPr="004448D6" w:rsidRDefault="00C9595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6345</w:t>
            </w:r>
          </w:p>
        </w:tc>
        <w:tc>
          <w:tcPr>
            <w:tcW w:w="850" w:type="dxa"/>
          </w:tcPr>
          <w:p w14:paraId="5A3E2CAF" w14:textId="7866D06B" w:rsidR="00C95951" w:rsidRPr="004448D6" w:rsidRDefault="00C95951"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7492</w:t>
            </w:r>
          </w:p>
        </w:tc>
        <w:tc>
          <w:tcPr>
            <w:tcW w:w="6599" w:type="dxa"/>
          </w:tcPr>
          <w:p w14:paraId="5687D295" w14:textId="77777777" w:rsidR="00C95951" w:rsidRDefault="00C95951"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PROPOSED $4.5 MILLION DEVELOPMENT AT FANNIE BAY RACECOURSE</w:t>
            </w:r>
          </w:p>
          <w:p w14:paraId="1E451170" w14:textId="29E9F559" w:rsidR="0062645E" w:rsidRPr="0062645E" w:rsidRDefault="00C95951" w:rsidP="0062645E">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Darwin Turf Club entering into a commercial loan facility </w:t>
            </w:r>
            <w:r w:rsidR="00F7007C">
              <w:rPr>
                <w:rFonts w:cs="Arial"/>
                <w:sz w:val="20"/>
              </w:rPr>
              <w:t>utilising funds ge</w:t>
            </w:r>
            <w:r w:rsidR="00FB4B1D">
              <w:rPr>
                <w:rFonts w:cs="Arial"/>
                <w:sz w:val="20"/>
              </w:rPr>
              <w:t>nerated by the racing industry.</w:t>
            </w:r>
          </w:p>
        </w:tc>
      </w:tr>
      <w:tr w:rsidR="00C740C4" w:rsidRPr="00B2288C" w14:paraId="2943E905" w14:textId="77777777" w:rsidTr="001E5669">
        <w:tc>
          <w:tcPr>
            <w:cnfStyle w:val="001000000000" w:firstRow="0" w:lastRow="0" w:firstColumn="1" w:lastColumn="0" w:oddVBand="0" w:evenVBand="0" w:oddHBand="0" w:evenHBand="0" w:firstRowFirstColumn="0" w:firstRowLastColumn="0" w:lastRowFirstColumn="0" w:lastRowLastColumn="0"/>
            <w:tcW w:w="1037" w:type="dxa"/>
          </w:tcPr>
          <w:p w14:paraId="6B2E49DF"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69D4F0A9"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29217EF4"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6346</w:t>
            </w:r>
          </w:p>
        </w:tc>
        <w:tc>
          <w:tcPr>
            <w:tcW w:w="850" w:type="dxa"/>
          </w:tcPr>
          <w:p w14:paraId="05101E47"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7493</w:t>
            </w:r>
          </w:p>
        </w:tc>
        <w:tc>
          <w:tcPr>
            <w:tcW w:w="6599" w:type="dxa"/>
          </w:tcPr>
          <w:p w14:paraId="09CFFEE8"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YULARA COMMUNITY GOVERNMENT SCHEME</w:t>
            </w:r>
          </w:p>
          <w:p w14:paraId="56662FC8" w14:textId="1B7659CC" w:rsidR="002C6C88" w:rsidRPr="004448D6" w:rsidRDefault="002C6C88"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endorse the Minister for Local Government to approve the draft Yulara Community Government Scheme, thereby establishing the Yulara Town Council.</w:t>
            </w:r>
          </w:p>
        </w:tc>
      </w:tr>
      <w:tr w:rsidR="00C740C4" w:rsidRPr="00B2288C" w14:paraId="65B5E8E8" w14:textId="77777777" w:rsidTr="001E5669">
        <w:tc>
          <w:tcPr>
            <w:cnfStyle w:val="001000000000" w:firstRow="0" w:lastRow="0" w:firstColumn="1" w:lastColumn="0" w:oddVBand="0" w:evenVBand="0" w:oddHBand="0" w:evenHBand="0" w:firstRowFirstColumn="0" w:firstRowLastColumn="0" w:lastRowFirstColumn="0" w:lastRowLastColumn="0"/>
            <w:tcW w:w="1037" w:type="dxa"/>
          </w:tcPr>
          <w:p w14:paraId="2D4F24BB"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5040F173"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667BA89C"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6347</w:t>
            </w:r>
          </w:p>
        </w:tc>
        <w:tc>
          <w:tcPr>
            <w:tcW w:w="850" w:type="dxa"/>
          </w:tcPr>
          <w:p w14:paraId="31004EBA"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7494</w:t>
            </w:r>
          </w:p>
        </w:tc>
        <w:tc>
          <w:tcPr>
            <w:tcW w:w="6599" w:type="dxa"/>
          </w:tcPr>
          <w:p w14:paraId="7FBC067F"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SETTLEMENT PROPOSAL - PALM VALLEY LAND CLAIM</w:t>
            </w:r>
          </w:p>
          <w:p w14:paraId="73D8F82E" w14:textId="5AD8CA60" w:rsidR="006C27FD" w:rsidRPr="004448D6" w:rsidRDefault="002C6C88" w:rsidP="006C27F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negotiation of a settlement offer with the Central Land Council</w:t>
            </w:r>
            <w:r w:rsidR="007C4AA0">
              <w:rPr>
                <w:rFonts w:cs="Arial"/>
                <w:sz w:val="20"/>
              </w:rPr>
              <w:t xml:space="preserve"> with regard to Palm Valley </w:t>
            </w:r>
            <w:r w:rsidR="006C27FD">
              <w:rPr>
                <w:rFonts w:cs="Arial"/>
                <w:sz w:val="20"/>
              </w:rPr>
              <w:t>land claim (CLC48), which comprises part of NT Portions 929 and 996.</w:t>
            </w:r>
          </w:p>
        </w:tc>
      </w:tr>
      <w:tr w:rsidR="00C740C4" w:rsidRPr="00B2288C" w14:paraId="770471EE" w14:textId="77777777" w:rsidTr="001E5669">
        <w:tc>
          <w:tcPr>
            <w:cnfStyle w:val="001000000000" w:firstRow="0" w:lastRow="0" w:firstColumn="1" w:lastColumn="0" w:oddVBand="0" w:evenVBand="0" w:oddHBand="0" w:evenHBand="0" w:firstRowFirstColumn="0" w:firstRowLastColumn="0" w:lastRowFirstColumn="0" w:lastRowLastColumn="0"/>
            <w:tcW w:w="1037" w:type="dxa"/>
          </w:tcPr>
          <w:p w14:paraId="0EB4F137"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4E9671CB"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7C985607"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6348</w:t>
            </w:r>
          </w:p>
        </w:tc>
        <w:tc>
          <w:tcPr>
            <w:tcW w:w="850" w:type="dxa"/>
          </w:tcPr>
          <w:p w14:paraId="7B295036"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7495</w:t>
            </w:r>
          </w:p>
        </w:tc>
        <w:tc>
          <w:tcPr>
            <w:tcW w:w="6599" w:type="dxa"/>
          </w:tcPr>
          <w:p w14:paraId="3E06B78A" w14:textId="77777777" w:rsidR="00C740C4" w:rsidRPr="007C04DC"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LAND APPLICATIONS - WEEK ENDING 1 AUGUST 1992</w:t>
            </w:r>
          </w:p>
          <w:p w14:paraId="7AF7299D" w14:textId="2BB78442" w:rsidR="007C04DC" w:rsidRPr="007C04DC" w:rsidRDefault="006C27FD" w:rsidP="007C04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To note the land applicatio</w:t>
            </w:r>
            <w:r w:rsidR="001E5669">
              <w:rPr>
                <w:rFonts w:asciiTheme="minorHAnsi" w:hAnsiTheme="minorHAnsi" w:cs="Arial"/>
                <w:sz w:val="20"/>
              </w:rPr>
              <w:t>ns received during this period.</w:t>
            </w:r>
            <w:r w:rsidR="007C04DC" w:rsidRPr="007916FF">
              <w:rPr>
                <w:rFonts w:cs="Arial"/>
                <w:sz w:val="20"/>
              </w:rPr>
              <w:t xml:space="preserve"> </w:t>
            </w:r>
          </w:p>
        </w:tc>
      </w:tr>
      <w:tr w:rsidR="00C740C4" w:rsidRPr="00B2288C" w14:paraId="7C29997C"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0093A815" w14:textId="77777777" w:rsidR="00C740C4" w:rsidRPr="004448D6" w:rsidRDefault="00C740C4" w:rsidP="00C740C4">
            <w:pPr>
              <w:spacing w:before="120"/>
              <w:jc w:val="center"/>
              <w:rPr>
                <w:rFonts w:cs="Arial"/>
                <w:b/>
                <w:sz w:val="20"/>
              </w:rPr>
            </w:pPr>
            <w:r w:rsidRPr="004448D6">
              <w:rPr>
                <w:rFonts w:cs="Arial"/>
                <w:sz w:val="20"/>
              </w:rPr>
              <w:lastRenderedPageBreak/>
              <w:t>592</w:t>
            </w:r>
          </w:p>
        </w:tc>
        <w:tc>
          <w:tcPr>
            <w:tcW w:w="1037" w:type="dxa"/>
          </w:tcPr>
          <w:p w14:paraId="3BA3E168"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190B19F8"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6349</w:t>
            </w:r>
          </w:p>
        </w:tc>
        <w:tc>
          <w:tcPr>
            <w:tcW w:w="850" w:type="dxa"/>
          </w:tcPr>
          <w:p w14:paraId="59EFED19"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7496</w:t>
            </w:r>
          </w:p>
        </w:tc>
        <w:tc>
          <w:tcPr>
            <w:tcW w:w="6599" w:type="dxa"/>
          </w:tcPr>
          <w:p w14:paraId="05F4A08A" w14:textId="77777777" w:rsidR="00C740C4" w:rsidRPr="007C04DC"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LAND APPLICATIONS - WEEK ENDING 8 AUGUST 1992</w:t>
            </w:r>
          </w:p>
          <w:p w14:paraId="6467C626" w14:textId="0D9D6DB8" w:rsidR="007C04DC" w:rsidRPr="007C04DC" w:rsidRDefault="006C27FD"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To note the land applications received during this period.</w:t>
            </w:r>
          </w:p>
        </w:tc>
      </w:tr>
      <w:tr w:rsidR="00C740C4" w:rsidRPr="00B2288C" w14:paraId="660FA627"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62F229A6"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7F34AC07"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22B889DF"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6350</w:t>
            </w:r>
          </w:p>
        </w:tc>
        <w:tc>
          <w:tcPr>
            <w:tcW w:w="850" w:type="dxa"/>
          </w:tcPr>
          <w:p w14:paraId="1C8DF745"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7497</w:t>
            </w:r>
          </w:p>
        </w:tc>
        <w:tc>
          <w:tcPr>
            <w:tcW w:w="6599" w:type="dxa"/>
          </w:tcPr>
          <w:p w14:paraId="398C7E04" w14:textId="77777777" w:rsidR="00C740C4" w:rsidRPr="007C04DC"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LAND APPLICATIONS - WEEK ENDING 22 AUGUST 1992</w:t>
            </w:r>
          </w:p>
          <w:p w14:paraId="0D53E1F2" w14:textId="0A023C12" w:rsidR="007C04DC" w:rsidRPr="007C04DC" w:rsidRDefault="006C27FD" w:rsidP="007C04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To note the land applications received during this period.</w:t>
            </w:r>
          </w:p>
        </w:tc>
      </w:tr>
      <w:tr w:rsidR="00C740C4" w:rsidRPr="00B2288C" w14:paraId="5C8F9202" w14:textId="77777777" w:rsidTr="001E5669">
        <w:tc>
          <w:tcPr>
            <w:cnfStyle w:val="001000000000" w:firstRow="0" w:lastRow="0" w:firstColumn="1" w:lastColumn="0" w:oddVBand="0" w:evenVBand="0" w:oddHBand="0" w:evenHBand="0" w:firstRowFirstColumn="0" w:firstRowLastColumn="0" w:lastRowFirstColumn="0" w:lastRowLastColumn="0"/>
            <w:tcW w:w="1037" w:type="dxa"/>
          </w:tcPr>
          <w:p w14:paraId="01660A93"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42B06C2A"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05325B08"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6351</w:t>
            </w:r>
          </w:p>
        </w:tc>
        <w:tc>
          <w:tcPr>
            <w:tcW w:w="850" w:type="dxa"/>
          </w:tcPr>
          <w:p w14:paraId="77DB03B1"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7498</w:t>
            </w:r>
          </w:p>
        </w:tc>
        <w:tc>
          <w:tcPr>
            <w:tcW w:w="6599" w:type="dxa"/>
          </w:tcPr>
          <w:p w14:paraId="1118BE43" w14:textId="77777777" w:rsidR="00C740C4" w:rsidRPr="007C04DC"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LAND APPLICATIONS - WEEK ENDING 5 SEPTEMBER 1992</w:t>
            </w:r>
          </w:p>
          <w:p w14:paraId="28298993" w14:textId="35C16290" w:rsidR="007C04DC" w:rsidRPr="007C04DC" w:rsidRDefault="006C27FD" w:rsidP="007C04D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7C04DC">
              <w:rPr>
                <w:rFonts w:asciiTheme="minorHAnsi" w:hAnsiTheme="minorHAnsi" w:cs="Arial"/>
                <w:sz w:val="20"/>
              </w:rPr>
              <w:t>To note the land applicatio</w:t>
            </w:r>
            <w:r w:rsidR="001E5669">
              <w:rPr>
                <w:rFonts w:asciiTheme="minorHAnsi" w:hAnsiTheme="minorHAnsi" w:cs="Arial"/>
                <w:sz w:val="20"/>
              </w:rPr>
              <w:t>ns received during this period.</w:t>
            </w:r>
            <w:r w:rsidR="007C04DC" w:rsidRPr="007916FF">
              <w:rPr>
                <w:rFonts w:cs="Arial"/>
                <w:sz w:val="20"/>
              </w:rPr>
              <w:t xml:space="preserve"> </w:t>
            </w:r>
          </w:p>
        </w:tc>
      </w:tr>
      <w:tr w:rsidR="00C740C4" w:rsidRPr="00B2288C" w14:paraId="6567E1C4" w14:textId="77777777" w:rsidTr="00004EF3">
        <w:tc>
          <w:tcPr>
            <w:cnfStyle w:val="001000000000" w:firstRow="0" w:lastRow="0" w:firstColumn="1" w:lastColumn="0" w:oddVBand="0" w:evenVBand="0" w:oddHBand="0" w:evenHBand="0" w:firstRowFirstColumn="0" w:firstRowLastColumn="0" w:lastRowFirstColumn="0" w:lastRowLastColumn="0"/>
            <w:tcW w:w="1037" w:type="dxa"/>
          </w:tcPr>
          <w:p w14:paraId="0AE14D1E" w14:textId="77777777" w:rsidR="00C740C4" w:rsidRPr="00004EF3" w:rsidRDefault="00C740C4" w:rsidP="00C740C4">
            <w:pPr>
              <w:spacing w:before="120"/>
              <w:jc w:val="center"/>
              <w:rPr>
                <w:rFonts w:asciiTheme="minorHAnsi" w:hAnsiTheme="minorHAnsi" w:cs="Arial"/>
                <w:b/>
                <w:sz w:val="20"/>
              </w:rPr>
            </w:pPr>
            <w:r w:rsidRPr="00004EF3">
              <w:rPr>
                <w:rFonts w:asciiTheme="minorHAnsi" w:hAnsiTheme="minorHAnsi" w:cs="Arial"/>
                <w:sz w:val="20"/>
              </w:rPr>
              <w:t>592</w:t>
            </w:r>
          </w:p>
        </w:tc>
        <w:tc>
          <w:tcPr>
            <w:tcW w:w="1037" w:type="dxa"/>
          </w:tcPr>
          <w:p w14:paraId="00582B14"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6/10/92</w:t>
            </w:r>
          </w:p>
        </w:tc>
        <w:tc>
          <w:tcPr>
            <w:tcW w:w="785" w:type="dxa"/>
          </w:tcPr>
          <w:p w14:paraId="51795410"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6352</w:t>
            </w:r>
          </w:p>
        </w:tc>
        <w:tc>
          <w:tcPr>
            <w:tcW w:w="850" w:type="dxa"/>
          </w:tcPr>
          <w:p w14:paraId="369AD3B0"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7499</w:t>
            </w:r>
          </w:p>
        </w:tc>
        <w:tc>
          <w:tcPr>
            <w:tcW w:w="6599" w:type="dxa"/>
          </w:tcPr>
          <w:p w14:paraId="48F6AEE8" w14:textId="77777777" w:rsidR="00C740C4" w:rsidRPr="00004EF3"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 xml:space="preserve">AMENDMENT OF THE </w:t>
            </w:r>
            <w:r w:rsidRPr="00004EF3">
              <w:rPr>
                <w:rFonts w:asciiTheme="minorHAnsi" w:hAnsiTheme="minorHAnsi" w:cs="Arial"/>
                <w:i/>
                <w:sz w:val="20"/>
              </w:rPr>
              <w:t>CLASSIFICATION OF PUBLICATIONS AND FILMS ACT</w:t>
            </w:r>
          </w:p>
          <w:p w14:paraId="6CB7E20C" w14:textId="3A5F9593" w:rsidR="00DA22A6" w:rsidRPr="00004EF3" w:rsidRDefault="007C04DC"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 xml:space="preserve">To approve </w:t>
            </w:r>
            <w:r w:rsidR="00DA22A6" w:rsidRPr="00004EF3">
              <w:rPr>
                <w:rFonts w:asciiTheme="minorHAnsi" w:hAnsiTheme="minorHAnsi" w:cs="Arial"/>
                <w:sz w:val="20"/>
              </w:rPr>
              <w:t xml:space="preserve">amendment of the </w:t>
            </w:r>
            <w:r w:rsidR="00DA22A6" w:rsidRPr="00004EF3">
              <w:rPr>
                <w:rFonts w:asciiTheme="minorHAnsi" w:hAnsiTheme="minorHAnsi" w:cs="Arial"/>
                <w:i/>
                <w:sz w:val="20"/>
              </w:rPr>
              <w:t>Classification of Publications and Films Act</w:t>
            </w:r>
            <w:r w:rsidR="00DA22A6" w:rsidRPr="00004EF3">
              <w:rPr>
                <w:rFonts w:asciiTheme="minorHAnsi" w:hAnsiTheme="minorHAnsi" w:cs="Arial"/>
                <w:sz w:val="20"/>
              </w:rPr>
              <w:t xml:space="preserve"> to simplify prosecution procedures for censorship offences in accordance with recommendations of the Censorship Procedure Report of the Australian Law Reform Commission.</w:t>
            </w:r>
          </w:p>
        </w:tc>
      </w:tr>
      <w:tr w:rsidR="00C740C4" w:rsidRPr="00B2288C" w14:paraId="789A2F37" w14:textId="77777777" w:rsidTr="001E5669">
        <w:tc>
          <w:tcPr>
            <w:cnfStyle w:val="001000000000" w:firstRow="0" w:lastRow="0" w:firstColumn="1" w:lastColumn="0" w:oddVBand="0" w:evenVBand="0" w:oddHBand="0" w:evenHBand="0" w:firstRowFirstColumn="0" w:firstRowLastColumn="0" w:lastRowFirstColumn="0" w:lastRowLastColumn="0"/>
            <w:tcW w:w="1037" w:type="dxa"/>
          </w:tcPr>
          <w:p w14:paraId="5D4CFC56" w14:textId="77777777" w:rsidR="00C740C4" w:rsidRPr="00004EF3" w:rsidRDefault="00C740C4" w:rsidP="00C740C4">
            <w:pPr>
              <w:spacing w:before="120"/>
              <w:jc w:val="center"/>
              <w:rPr>
                <w:rFonts w:asciiTheme="minorHAnsi" w:hAnsiTheme="minorHAnsi" w:cs="Arial"/>
                <w:b/>
                <w:sz w:val="20"/>
              </w:rPr>
            </w:pPr>
            <w:r w:rsidRPr="00004EF3">
              <w:rPr>
                <w:rFonts w:asciiTheme="minorHAnsi" w:hAnsiTheme="minorHAnsi" w:cs="Arial"/>
                <w:sz w:val="20"/>
              </w:rPr>
              <w:t>592</w:t>
            </w:r>
          </w:p>
        </w:tc>
        <w:tc>
          <w:tcPr>
            <w:tcW w:w="1037" w:type="dxa"/>
          </w:tcPr>
          <w:p w14:paraId="6D794ACD"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6/10/92</w:t>
            </w:r>
          </w:p>
        </w:tc>
        <w:tc>
          <w:tcPr>
            <w:tcW w:w="785" w:type="dxa"/>
          </w:tcPr>
          <w:p w14:paraId="61379953"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6353</w:t>
            </w:r>
          </w:p>
        </w:tc>
        <w:tc>
          <w:tcPr>
            <w:tcW w:w="850" w:type="dxa"/>
          </w:tcPr>
          <w:p w14:paraId="2D01F2EC" w14:textId="77777777" w:rsidR="00C740C4" w:rsidRPr="00004EF3"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7500</w:t>
            </w:r>
          </w:p>
        </w:tc>
        <w:tc>
          <w:tcPr>
            <w:tcW w:w="6599" w:type="dxa"/>
          </w:tcPr>
          <w:p w14:paraId="3497E122" w14:textId="5F6E9CD1" w:rsidR="00C740C4" w:rsidRPr="00004EF3"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DARWIN/UJUNG PANDANG SHIPPING SERVICE</w:t>
            </w:r>
          </w:p>
          <w:p w14:paraId="3ED1258C" w14:textId="04956673" w:rsidR="003327E5" w:rsidRPr="00004EF3" w:rsidRDefault="00004EF3" w:rsidP="00004EF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04EF3">
              <w:rPr>
                <w:rFonts w:asciiTheme="minorHAnsi" w:hAnsiTheme="minorHAnsi" w:cs="Arial"/>
                <w:sz w:val="20"/>
              </w:rPr>
              <w:t xml:space="preserve">To </w:t>
            </w:r>
            <w:r>
              <w:rPr>
                <w:rFonts w:asciiTheme="minorHAnsi" w:hAnsiTheme="minorHAnsi" w:cs="Arial"/>
                <w:sz w:val="20"/>
              </w:rPr>
              <w:t>approve</w:t>
            </w:r>
            <w:r w:rsidR="003327E5">
              <w:rPr>
                <w:rFonts w:asciiTheme="minorHAnsi" w:hAnsiTheme="minorHAnsi" w:cs="Arial"/>
                <w:sz w:val="20"/>
              </w:rPr>
              <w:t xml:space="preserve"> financial support for a 12 month period to support the establishment of a r</w:t>
            </w:r>
            <w:r>
              <w:rPr>
                <w:rFonts w:asciiTheme="minorHAnsi" w:hAnsiTheme="minorHAnsi" w:cs="Arial"/>
                <w:sz w:val="20"/>
              </w:rPr>
              <w:t xml:space="preserve">egular </w:t>
            </w:r>
            <w:r w:rsidR="003327E5">
              <w:rPr>
                <w:rFonts w:asciiTheme="minorHAnsi" w:hAnsiTheme="minorHAnsi" w:cs="Arial"/>
                <w:sz w:val="20"/>
              </w:rPr>
              <w:t>Darwin/Ujung Pandang/Darwin shipping service.</w:t>
            </w:r>
          </w:p>
        </w:tc>
      </w:tr>
      <w:tr w:rsidR="00C740C4" w:rsidRPr="00B2288C" w14:paraId="7674C720"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4E125C7F"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3173565E"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30C53302"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1842ABEB"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7501</w:t>
            </w:r>
          </w:p>
        </w:tc>
        <w:tc>
          <w:tcPr>
            <w:tcW w:w="6599" w:type="dxa"/>
          </w:tcPr>
          <w:p w14:paraId="63931D98"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INDO-PACIFIC MARINE</w:t>
            </w:r>
          </w:p>
          <w:p w14:paraId="50CA2831" w14:textId="147238AF" w:rsidR="003327E5" w:rsidRPr="004448D6" w:rsidRDefault="001B2430" w:rsidP="001B243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funding for the relocation of Indo-Pacific Marine to a facility at the existing Port Authority mechanical workshop, and that a co-located facility be developed at that venue in conjunction with proposals for a pearling museum.</w:t>
            </w:r>
          </w:p>
        </w:tc>
      </w:tr>
      <w:tr w:rsidR="00C740C4" w:rsidRPr="00B2288C" w14:paraId="51678401"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790802F8"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4366D71C"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5B57201E"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3877FBA9"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7502</w:t>
            </w:r>
          </w:p>
        </w:tc>
        <w:tc>
          <w:tcPr>
            <w:tcW w:w="6599" w:type="dxa"/>
          </w:tcPr>
          <w:p w14:paraId="2B93CDB4"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MINISTERIAL CAR FLEET</w:t>
            </w:r>
          </w:p>
          <w:p w14:paraId="6DFE5749" w14:textId="3E2683C8" w:rsidR="001B2430" w:rsidRPr="004448D6" w:rsidRDefault="001B2430"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information in relation to the scope for improving productivity and quality of service of the ministerial car fleet.</w:t>
            </w:r>
          </w:p>
        </w:tc>
      </w:tr>
      <w:tr w:rsidR="00C740C4" w:rsidRPr="00B2288C" w14:paraId="3E39AD67"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0B3FF734"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2FFB3B64"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54223954"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3FFE28BA"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7503</w:t>
            </w:r>
          </w:p>
        </w:tc>
        <w:tc>
          <w:tcPr>
            <w:tcW w:w="6599" w:type="dxa"/>
          </w:tcPr>
          <w:p w14:paraId="0D165377"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AMENDMENT OF THE </w:t>
            </w:r>
            <w:r w:rsidRPr="004448D6">
              <w:rPr>
                <w:rFonts w:cs="Arial"/>
                <w:i/>
                <w:sz w:val="20"/>
              </w:rPr>
              <w:t>TRADE DEVELOPMENT ZONE ACT</w:t>
            </w:r>
          </w:p>
          <w:p w14:paraId="146D3FEA" w14:textId="030EBB71" w:rsidR="001B2430" w:rsidRPr="001B2430" w:rsidRDefault="001B2430"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support a proposal to amend the </w:t>
            </w:r>
            <w:r>
              <w:rPr>
                <w:rFonts w:cs="Arial"/>
                <w:i/>
                <w:sz w:val="20"/>
              </w:rPr>
              <w:t>Trade Development Zone Act</w:t>
            </w:r>
            <w:r>
              <w:rPr>
                <w:rFonts w:cs="Arial"/>
                <w:sz w:val="20"/>
              </w:rPr>
              <w:t xml:space="preserve"> to provide Trade Development Zone status to the Bishop Street site for the Channel 8/9 consortium, which proposes to transmit PAYE TV into South East Asia.</w:t>
            </w:r>
          </w:p>
        </w:tc>
      </w:tr>
      <w:tr w:rsidR="00C740C4" w:rsidRPr="00B2288C" w14:paraId="66622F5F" w14:textId="77777777" w:rsidTr="00C740C4">
        <w:tc>
          <w:tcPr>
            <w:cnfStyle w:val="001000000000" w:firstRow="0" w:lastRow="0" w:firstColumn="1" w:lastColumn="0" w:oddVBand="0" w:evenVBand="0" w:oddHBand="0" w:evenHBand="0" w:firstRowFirstColumn="0" w:firstRowLastColumn="0" w:lastRowFirstColumn="0" w:lastRowLastColumn="0"/>
            <w:tcW w:w="1037" w:type="dxa"/>
          </w:tcPr>
          <w:p w14:paraId="45BE2780" w14:textId="77777777" w:rsidR="00C740C4" w:rsidRPr="004448D6" w:rsidRDefault="00C740C4" w:rsidP="00C740C4">
            <w:pPr>
              <w:spacing w:before="120"/>
              <w:jc w:val="center"/>
              <w:rPr>
                <w:rFonts w:cs="Arial"/>
                <w:b/>
                <w:sz w:val="20"/>
              </w:rPr>
            </w:pPr>
            <w:r w:rsidRPr="004448D6">
              <w:rPr>
                <w:rFonts w:cs="Arial"/>
                <w:sz w:val="20"/>
              </w:rPr>
              <w:t>592</w:t>
            </w:r>
          </w:p>
        </w:tc>
        <w:tc>
          <w:tcPr>
            <w:tcW w:w="1037" w:type="dxa"/>
          </w:tcPr>
          <w:p w14:paraId="2AFE4699"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6/10/92</w:t>
            </w:r>
          </w:p>
        </w:tc>
        <w:tc>
          <w:tcPr>
            <w:tcW w:w="785" w:type="dxa"/>
          </w:tcPr>
          <w:p w14:paraId="77E7210A"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50" w:type="dxa"/>
          </w:tcPr>
          <w:p w14:paraId="78EB6514" w14:textId="77777777" w:rsidR="00C740C4" w:rsidRPr="004448D6" w:rsidRDefault="00C740C4" w:rsidP="00C740C4">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7504</w:t>
            </w:r>
          </w:p>
        </w:tc>
        <w:tc>
          <w:tcPr>
            <w:tcW w:w="6599" w:type="dxa"/>
          </w:tcPr>
          <w:p w14:paraId="0E5CF21A" w14:textId="77777777" w:rsidR="00C740C4" w:rsidRDefault="00C740C4"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DUNDEE BEACH BUSHFIRE BRIGADE</w:t>
            </w:r>
          </w:p>
          <w:p w14:paraId="7991B88F" w14:textId="60BC244C" w:rsidR="001B2430" w:rsidRPr="004448D6" w:rsidRDefault="001B2430" w:rsidP="00C740C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a Treasurer’s Advance for the establishment of a Bushfire Brigade at Dundee Beach.</w:t>
            </w:r>
          </w:p>
        </w:tc>
      </w:tr>
    </w:tbl>
    <w:p w14:paraId="77463C3A" w14:textId="64BF59E1" w:rsidR="00460591" w:rsidRDefault="00460591"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460591" w:rsidRPr="00B2288C" w14:paraId="1DA12EC7" w14:textId="77777777" w:rsidTr="0077531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2944FADC" w14:textId="77777777" w:rsidR="00460591" w:rsidRPr="00B2288C" w:rsidRDefault="00460591" w:rsidP="00775311">
            <w:pPr>
              <w:jc w:val="center"/>
              <w:rPr>
                <w:rFonts w:asciiTheme="minorHAnsi" w:hAnsiTheme="minorHAnsi"/>
              </w:rPr>
            </w:pPr>
            <w:r w:rsidRPr="00B2288C">
              <w:rPr>
                <w:rFonts w:asciiTheme="minorHAnsi" w:hAnsiTheme="minorHAnsi"/>
              </w:rPr>
              <w:lastRenderedPageBreak/>
              <w:t>Volume  3</w:t>
            </w:r>
            <w:r>
              <w:rPr>
                <w:rFonts w:asciiTheme="minorHAnsi" w:hAnsiTheme="minorHAnsi"/>
              </w:rPr>
              <w:t>98</w:t>
            </w:r>
          </w:p>
          <w:p w14:paraId="56588989" w14:textId="77777777" w:rsidR="00460591" w:rsidRPr="00B2288C" w:rsidRDefault="00460591" w:rsidP="00775311">
            <w:pPr>
              <w:jc w:val="center"/>
              <w:rPr>
                <w:rFonts w:asciiTheme="minorHAnsi" w:hAnsiTheme="minorHAnsi"/>
              </w:rPr>
            </w:pPr>
            <w:r w:rsidRPr="00B2288C">
              <w:rPr>
                <w:rFonts w:asciiTheme="minorHAnsi" w:hAnsiTheme="minorHAnsi"/>
              </w:rPr>
              <w:t xml:space="preserve">Meeting date:  </w:t>
            </w:r>
            <w:r>
              <w:rPr>
                <w:rFonts w:asciiTheme="minorHAnsi" w:hAnsiTheme="minorHAnsi"/>
              </w:rPr>
              <w:t>27 October 1992 – Bathurst Island</w:t>
            </w:r>
          </w:p>
        </w:tc>
      </w:tr>
      <w:tr w:rsidR="00D544F6" w:rsidRPr="00B2288C" w14:paraId="46D05E51" w14:textId="77777777" w:rsidTr="0046059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4B8C523F" w14:textId="77777777" w:rsidR="00460591" w:rsidRPr="00B2288C" w:rsidRDefault="00460591" w:rsidP="00775311">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613C1F70" w14:textId="77777777" w:rsidR="00460591" w:rsidRPr="00B2288C" w:rsidRDefault="00460591" w:rsidP="007753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5A8F02BF" w14:textId="77777777" w:rsidR="00460591" w:rsidRPr="00B2288C" w:rsidRDefault="00460591" w:rsidP="007753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3B694B47" w14:textId="77777777" w:rsidR="00460591" w:rsidRPr="00B2288C" w:rsidRDefault="00460591" w:rsidP="007753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8" w:type="dxa"/>
            <w:shd w:val="clear" w:color="auto" w:fill="D9D9D9" w:themeFill="background2" w:themeFillShade="D9"/>
          </w:tcPr>
          <w:p w14:paraId="5179C03A" w14:textId="77777777" w:rsidR="00460591" w:rsidRPr="00B2288C" w:rsidRDefault="00460591" w:rsidP="00775311">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D544F6" w:rsidRPr="00B2288C" w14:paraId="6116CFE1" w14:textId="77777777" w:rsidTr="00460591">
        <w:tc>
          <w:tcPr>
            <w:cnfStyle w:val="001000000000" w:firstRow="0" w:lastRow="0" w:firstColumn="1" w:lastColumn="0" w:oddVBand="0" w:evenVBand="0" w:oddHBand="0" w:evenHBand="0" w:firstRowFirstColumn="0" w:firstRowLastColumn="0" w:lastRowFirstColumn="0" w:lastRowLastColumn="0"/>
            <w:tcW w:w="1035" w:type="dxa"/>
          </w:tcPr>
          <w:p w14:paraId="67828409" w14:textId="7BE30C1F" w:rsidR="00460591" w:rsidRPr="003F3562" w:rsidRDefault="00460591" w:rsidP="00460591">
            <w:pPr>
              <w:spacing w:before="120"/>
              <w:jc w:val="center"/>
              <w:rPr>
                <w:rFonts w:asciiTheme="minorHAnsi" w:hAnsiTheme="minorHAnsi" w:cs="Arial"/>
                <w:sz w:val="20"/>
              </w:rPr>
            </w:pPr>
            <w:r w:rsidRPr="003F3562">
              <w:rPr>
                <w:rFonts w:asciiTheme="minorHAnsi" w:hAnsiTheme="minorHAnsi" w:cs="Arial"/>
                <w:sz w:val="20"/>
              </w:rPr>
              <w:t>595</w:t>
            </w:r>
          </w:p>
        </w:tc>
        <w:tc>
          <w:tcPr>
            <w:tcW w:w="1093" w:type="dxa"/>
          </w:tcPr>
          <w:p w14:paraId="15104E26" w14:textId="5054EBCF"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27/10/92</w:t>
            </w:r>
          </w:p>
        </w:tc>
        <w:tc>
          <w:tcPr>
            <w:tcW w:w="784" w:type="dxa"/>
          </w:tcPr>
          <w:p w14:paraId="2D92CB77" w14:textId="64E7496D"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6210</w:t>
            </w:r>
          </w:p>
        </w:tc>
        <w:tc>
          <w:tcPr>
            <w:tcW w:w="848" w:type="dxa"/>
          </w:tcPr>
          <w:p w14:paraId="73946EE4" w14:textId="17F8C3A6"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7520</w:t>
            </w:r>
          </w:p>
        </w:tc>
        <w:tc>
          <w:tcPr>
            <w:tcW w:w="6548" w:type="dxa"/>
          </w:tcPr>
          <w:p w14:paraId="3C9869B2" w14:textId="77777777" w:rsidR="00460591" w:rsidRDefault="00460591" w:rsidP="0046059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MASTER MEDIA CONTRACT</w:t>
            </w:r>
          </w:p>
          <w:p w14:paraId="206F18CA" w14:textId="024FA201" w:rsidR="00460591" w:rsidRPr="003F3562" w:rsidRDefault="00460591" w:rsidP="0046059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resolve the future of government advertising arrangements.</w:t>
            </w:r>
          </w:p>
        </w:tc>
      </w:tr>
      <w:tr w:rsidR="00D544F6" w:rsidRPr="00B2288C" w14:paraId="4123B64B" w14:textId="77777777" w:rsidTr="001E5669">
        <w:tc>
          <w:tcPr>
            <w:cnfStyle w:val="001000000000" w:firstRow="0" w:lastRow="0" w:firstColumn="1" w:lastColumn="0" w:oddVBand="0" w:evenVBand="0" w:oddHBand="0" w:evenHBand="0" w:firstRowFirstColumn="0" w:firstRowLastColumn="0" w:lastRowFirstColumn="0" w:lastRowLastColumn="0"/>
            <w:tcW w:w="1035" w:type="dxa"/>
          </w:tcPr>
          <w:p w14:paraId="13597981" w14:textId="7E61AA19" w:rsidR="00460591" w:rsidRPr="003F3562" w:rsidRDefault="00460591" w:rsidP="00460591">
            <w:pPr>
              <w:spacing w:before="120"/>
              <w:jc w:val="center"/>
              <w:rPr>
                <w:rFonts w:asciiTheme="minorHAnsi" w:hAnsiTheme="minorHAnsi" w:cs="Arial"/>
                <w:sz w:val="20"/>
              </w:rPr>
            </w:pPr>
            <w:r w:rsidRPr="003F3562">
              <w:rPr>
                <w:rFonts w:asciiTheme="minorHAnsi" w:hAnsiTheme="minorHAnsi" w:cs="Arial"/>
                <w:sz w:val="20"/>
              </w:rPr>
              <w:t>595</w:t>
            </w:r>
          </w:p>
        </w:tc>
        <w:tc>
          <w:tcPr>
            <w:tcW w:w="1093" w:type="dxa"/>
          </w:tcPr>
          <w:p w14:paraId="6A9702BB" w14:textId="03C783C3"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27/10/92</w:t>
            </w:r>
          </w:p>
        </w:tc>
        <w:tc>
          <w:tcPr>
            <w:tcW w:w="784" w:type="dxa"/>
          </w:tcPr>
          <w:p w14:paraId="3E50BAF7" w14:textId="18167AED"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6365</w:t>
            </w:r>
          </w:p>
        </w:tc>
        <w:tc>
          <w:tcPr>
            <w:tcW w:w="848" w:type="dxa"/>
          </w:tcPr>
          <w:p w14:paraId="3A217950" w14:textId="31769A95" w:rsidR="00460591" w:rsidRPr="003F3562" w:rsidRDefault="00460591" w:rsidP="0046059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7521</w:t>
            </w:r>
          </w:p>
        </w:tc>
        <w:tc>
          <w:tcPr>
            <w:tcW w:w="6548" w:type="dxa"/>
          </w:tcPr>
          <w:p w14:paraId="4018C4B8" w14:textId="77777777" w:rsidR="00460591" w:rsidRDefault="00460591" w:rsidP="0046059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CROCODILE INDUSTRY STRATEGY</w:t>
            </w:r>
          </w:p>
          <w:p w14:paraId="3137B4E6" w14:textId="429F5F18" w:rsidR="00981A29" w:rsidRPr="003F3562" w:rsidRDefault="00D544F6" w:rsidP="00D544F6">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provide long-term direction to the industry through the endorsement of the Crocodile Industry Strategy and the roles of respective agencies.</w:t>
            </w:r>
          </w:p>
        </w:tc>
      </w:tr>
      <w:tr w:rsidR="00775311" w:rsidRPr="00B2288C" w14:paraId="1963F685" w14:textId="77777777" w:rsidTr="00775311">
        <w:tc>
          <w:tcPr>
            <w:cnfStyle w:val="001000000000" w:firstRow="0" w:lastRow="0" w:firstColumn="1" w:lastColumn="0" w:oddVBand="0" w:evenVBand="0" w:oddHBand="0" w:evenHBand="0" w:firstRowFirstColumn="0" w:firstRowLastColumn="0" w:lastRowFirstColumn="0" w:lastRowLastColumn="0"/>
            <w:tcW w:w="1035" w:type="dxa"/>
          </w:tcPr>
          <w:p w14:paraId="79A36057" w14:textId="0265A3AF" w:rsidR="00775311" w:rsidRPr="003F3562" w:rsidRDefault="00775311" w:rsidP="00775311">
            <w:pPr>
              <w:spacing w:before="120"/>
              <w:jc w:val="center"/>
              <w:rPr>
                <w:rFonts w:asciiTheme="minorHAnsi" w:hAnsiTheme="minorHAnsi" w:cs="Arial"/>
                <w:sz w:val="20"/>
              </w:rPr>
            </w:pPr>
            <w:r w:rsidRPr="003F3562">
              <w:rPr>
                <w:rFonts w:asciiTheme="minorHAnsi" w:hAnsiTheme="minorHAnsi" w:cs="Arial"/>
                <w:sz w:val="20"/>
              </w:rPr>
              <w:t>595</w:t>
            </w:r>
          </w:p>
        </w:tc>
        <w:tc>
          <w:tcPr>
            <w:tcW w:w="1093" w:type="dxa"/>
          </w:tcPr>
          <w:p w14:paraId="0BB3E850" w14:textId="10452C5F"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27/10/92</w:t>
            </w:r>
          </w:p>
        </w:tc>
        <w:tc>
          <w:tcPr>
            <w:tcW w:w="784" w:type="dxa"/>
          </w:tcPr>
          <w:p w14:paraId="0FE3FE89" w14:textId="48C3EA0B"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6366</w:t>
            </w:r>
          </w:p>
        </w:tc>
        <w:tc>
          <w:tcPr>
            <w:tcW w:w="848" w:type="dxa"/>
          </w:tcPr>
          <w:p w14:paraId="38A88D76" w14:textId="1EF674F3"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7522</w:t>
            </w:r>
          </w:p>
        </w:tc>
        <w:tc>
          <w:tcPr>
            <w:tcW w:w="6548" w:type="dxa"/>
          </w:tcPr>
          <w:p w14:paraId="79283CCA" w14:textId="77777777" w:rsidR="00775311" w:rsidRDefault="00775311" w:rsidP="007753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LAND APPLICATIONS - WEEK ENDING 19 SEPTEMBER 1992</w:t>
            </w:r>
          </w:p>
          <w:p w14:paraId="3547AA7B" w14:textId="577B389E" w:rsidR="00775311" w:rsidRPr="003F3562" w:rsidRDefault="00775311" w:rsidP="007753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775311" w:rsidRPr="00B2288C" w14:paraId="0C3E98F2" w14:textId="77777777" w:rsidTr="00775311">
        <w:tc>
          <w:tcPr>
            <w:cnfStyle w:val="001000000000" w:firstRow="0" w:lastRow="0" w:firstColumn="1" w:lastColumn="0" w:oddVBand="0" w:evenVBand="0" w:oddHBand="0" w:evenHBand="0" w:firstRowFirstColumn="0" w:firstRowLastColumn="0" w:lastRowFirstColumn="0" w:lastRowLastColumn="0"/>
            <w:tcW w:w="1035" w:type="dxa"/>
          </w:tcPr>
          <w:p w14:paraId="7CE88ABA" w14:textId="189656B5" w:rsidR="00775311" w:rsidRPr="003F3562" w:rsidRDefault="00775311" w:rsidP="00775311">
            <w:pPr>
              <w:spacing w:before="120"/>
              <w:jc w:val="center"/>
              <w:rPr>
                <w:rFonts w:asciiTheme="minorHAnsi" w:hAnsiTheme="minorHAnsi" w:cs="Arial"/>
                <w:sz w:val="20"/>
              </w:rPr>
            </w:pPr>
            <w:r w:rsidRPr="003F3562">
              <w:rPr>
                <w:rFonts w:asciiTheme="minorHAnsi" w:hAnsiTheme="minorHAnsi" w:cs="Arial"/>
                <w:sz w:val="20"/>
              </w:rPr>
              <w:t>595</w:t>
            </w:r>
          </w:p>
        </w:tc>
        <w:tc>
          <w:tcPr>
            <w:tcW w:w="1093" w:type="dxa"/>
          </w:tcPr>
          <w:p w14:paraId="001EF69D" w14:textId="5A8911FA"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27/10/92</w:t>
            </w:r>
          </w:p>
        </w:tc>
        <w:tc>
          <w:tcPr>
            <w:tcW w:w="784" w:type="dxa"/>
          </w:tcPr>
          <w:p w14:paraId="3EE78E05" w14:textId="578394D0"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6367</w:t>
            </w:r>
          </w:p>
        </w:tc>
        <w:tc>
          <w:tcPr>
            <w:tcW w:w="848" w:type="dxa"/>
          </w:tcPr>
          <w:p w14:paraId="54403D5E" w14:textId="6DF0C61A"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7523</w:t>
            </w:r>
          </w:p>
        </w:tc>
        <w:tc>
          <w:tcPr>
            <w:tcW w:w="6548" w:type="dxa"/>
          </w:tcPr>
          <w:p w14:paraId="48ECCBC8" w14:textId="77777777" w:rsidR="00775311" w:rsidRDefault="00775311" w:rsidP="007753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HOUSE OF REPRESENTATIVES STANDING COMMITTEE ON TRANSPORT, COMMUNICATIONS AND INFRASTRUCTURE - ROAD CONSTRUCTION AND MAINTENANCE</w:t>
            </w:r>
          </w:p>
          <w:p w14:paraId="3F7F286C" w14:textId="660FAC48" w:rsidR="00A22D63" w:rsidRPr="003F3562" w:rsidRDefault="00A22D63" w:rsidP="00A22D6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NT Government Submission to the House of Representatives Standing Committee on Transport, Communications and Infrastructure for the Inquiry into the efficiency of the road construction and maintenance industry.</w:t>
            </w:r>
          </w:p>
        </w:tc>
      </w:tr>
      <w:tr w:rsidR="00775311" w:rsidRPr="00B2288C" w14:paraId="5F60B116" w14:textId="77777777" w:rsidTr="00775311">
        <w:tc>
          <w:tcPr>
            <w:cnfStyle w:val="001000000000" w:firstRow="0" w:lastRow="0" w:firstColumn="1" w:lastColumn="0" w:oddVBand="0" w:evenVBand="0" w:oddHBand="0" w:evenHBand="0" w:firstRowFirstColumn="0" w:firstRowLastColumn="0" w:lastRowFirstColumn="0" w:lastRowLastColumn="0"/>
            <w:tcW w:w="1035" w:type="dxa"/>
          </w:tcPr>
          <w:p w14:paraId="0E917503" w14:textId="3F5286B5" w:rsidR="00775311" w:rsidRPr="003F3562" w:rsidRDefault="00775311" w:rsidP="00775311">
            <w:pPr>
              <w:spacing w:before="120"/>
              <w:jc w:val="center"/>
              <w:rPr>
                <w:rFonts w:asciiTheme="minorHAnsi" w:hAnsiTheme="minorHAnsi" w:cs="Arial"/>
                <w:sz w:val="20"/>
              </w:rPr>
            </w:pPr>
            <w:r w:rsidRPr="003F3562">
              <w:rPr>
                <w:rFonts w:asciiTheme="minorHAnsi" w:hAnsiTheme="minorHAnsi" w:cs="Arial"/>
                <w:sz w:val="20"/>
              </w:rPr>
              <w:t>595</w:t>
            </w:r>
          </w:p>
        </w:tc>
        <w:tc>
          <w:tcPr>
            <w:tcW w:w="1093" w:type="dxa"/>
          </w:tcPr>
          <w:p w14:paraId="7D42B739" w14:textId="5C06996E"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27/10/92</w:t>
            </w:r>
          </w:p>
        </w:tc>
        <w:tc>
          <w:tcPr>
            <w:tcW w:w="784" w:type="dxa"/>
          </w:tcPr>
          <w:p w14:paraId="037BFC53" w14:textId="0438FC56"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6368</w:t>
            </w:r>
          </w:p>
        </w:tc>
        <w:tc>
          <w:tcPr>
            <w:tcW w:w="848" w:type="dxa"/>
          </w:tcPr>
          <w:p w14:paraId="468B9DF2" w14:textId="19352DE3" w:rsidR="00775311" w:rsidRPr="003F3562" w:rsidRDefault="00775311" w:rsidP="0077531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7524</w:t>
            </w:r>
          </w:p>
        </w:tc>
        <w:tc>
          <w:tcPr>
            <w:tcW w:w="6548" w:type="dxa"/>
          </w:tcPr>
          <w:p w14:paraId="6609102A" w14:textId="77777777" w:rsidR="00775311" w:rsidRDefault="00775311" w:rsidP="007753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3F3562">
              <w:rPr>
                <w:rFonts w:asciiTheme="minorHAnsi" w:hAnsiTheme="minorHAnsi" w:cs="Arial"/>
                <w:sz w:val="20"/>
              </w:rPr>
              <w:t>EXECUTIVE COUNCIL PAPERS</w:t>
            </w:r>
          </w:p>
          <w:p w14:paraId="753723AE" w14:textId="29995726" w:rsidR="00A22D63" w:rsidRPr="003F3562" w:rsidRDefault="00A22D63" w:rsidP="0077531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bl>
    <w:p w14:paraId="1BE7FE08" w14:textId="1F55D0A0" w:rsidR="00460591" w:rsidRDefault="00460591" w:rsidP="00CD5BBE">
      <w:pPr>
        <w:rPr>
          <w:lang w:eastAsia="en-AU"/>
        </w:rPr>
      </w:pPr>
    </w:p>
    <w:p w14:paraId="3A315B43" w14:textId="77777777" w:rsidR="000D2F25" w:rsidRDefault="000D2F25"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A22D63" w:rsidRPr="00B2288C" w14:paraId="677428B8" w14:textId="77777777" w:rsidTr="00D418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1C387E8" w14:textId="3FACA4FE" w:rsidR="00A22D63" w:rsidRPr="00B2288C" w:rsidRDefault="00A22D63" w:rsidP="00D418F0">
            <w:pPr>
              <w:jc w:val="center"/>
              <w:rPr>
                <w:rFonts w:asciiTheme="minorHAnsi" w:hAnsiTheme="minorHAnsi"/>
              </w:rPr>
            </w:pPr>
            <w:r w:rsidRPr="00B2288C">
              <w:rPr>
                <w:rFonts w:asciiTheme="minorHAnsi" w:hAnsiTheme="minorHAnsi"/>
              </w:rPr>
              <w:t>Volume  3</w:t>
            </w:r>
            <w:r>
              <w:rPr>
                <w:rFonts w:asciiTheme="minorHAnsi" w:hAnsiTheme="minorHAnsi"/>
              </w:rPr>
              <w:t>98</w:t>
            </w:r>
          </w:p>
          <w:p w14:paraId="2541C6CB" w14:textId="77777777" w:rsidR="00A22D63" w:rsidRPr="00B2288C" w:rsidRDefault="00A22D63" w:rsidP="00D418F0">
            <w:pPr>
              <w:jc w:val="center"/>
              <w:rPr>
                <w:rFonts w:asciiTheme="minorHAnsi" w:hAnsiTheme="minorHAnsi"/>
              </w:rPr>
            </w:pPr>
            <w:r w:rsidRPr="00B2288C">
              <w:rPr>
                <w:rFonts w:asciiTheme="minorHAnsi" w:hAnsiTheme="minorHAnsi"/>
              </w:rPr>
              <w:t xml:space="preserve">Meeting date:  </w:t>
            </w:r>
            <w:r>
              <w:rPr>
                <w:rFonts w:asciiTheme="minorHAnsi" w:hAnsiTheme="minorHAnsi"/>
              </w:rPr>
              <w:t>20 October 1992 – Alice Springs</w:t>
            </w:r>
          </w:p>
        </w:tc>
      </w:tr>
      <w:tr w:rsidR="00A22D63" w:rsidRPr="00B2288C" w14:paraId="4E431B7F" w14:textId="77777777" w:rsidTr="00D418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6E4B05EA" w14:textId="77777777" w:rsidR="00A22D63" w:rsidRPr="00B2288C" w:rsidRDefault="00A22D63" w:rsidP="00D418F0">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4F2ED180" w14:textId="77777777" w:rsidR="00A22D63" w:rsidRPr="00B2288C" w:rsidRDefault="00A22D63"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52280021" w14:textId="77777777" w:rsidR="00A22D63" w:rsidRPr="00B2288C" w:rsidRDefault="00A22D63"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6399C9A7" w14:textId="77777777" w:rsidR="00A22D63" w:rsidRPr="00B2288C" w:rsidRDefault="00A22D63"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8" w:type="dxa"/>
            <w:shd w:val="clear" w:color="auto" w:fill="D9D9D9" w:themeFill="background2" w:themeFillShade="D9"/>
          </w:tcPr>
          <w:p w14:paraId="1DD9F971" w14:textId="77777777" w:rsidR="00A22D63" w:rsidRPr="00B2288C" w:rsidRDefault="00A22D63" w:rsidP="00D418F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A22D63" w:rsidRPr="00B2288C" w14:paraId="22856D06"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7F82C0DB" w14:textId="77777777" w:rsidR="00A22D63" w:rsidRPr="004448D6" w:rsidRDefault="00A22D63" w:rsidP="00D418F0">
            <w:pPr>
              <w:spacing w:before="120"/>
              <w:jc w:val="center"/>
              <w:rPr>
                <w:rFonts w:cs="Arial"/>
                <w:sz w:val="20"/>
              </w:rPr>
            </w:pPr>
            <w:r w:rsidRPr="004448D6">
              <w:rPr>
                <w:rFonts w:cs="Arial"/>
                <w:sz w:val="20"/>
              </w:rPr>
              <w:t>594</w:t>
            </w:r>
          </w:p>
        </w:tc>
        <w:tc>
          <w:tcPr>
            <w:tcW w:w="1093" w:type="dxa"/>
          </w:tcPr>
          <w:p w14:paraId="562D9D13"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2EEFC422"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6357</w:t>
            </w:r>
          </w:p>
        </w:tc>
        <w:tc>
          <w:tcPr>
            <w:tcW w:w="848" w:type="dxa"/>
          </w:tcPr>
          <w:p w14:paraId="3F442B36"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7508</w:t>
            </w:r>
          </w:p>
        </w:tc>
        <w:tc>
          <w:tcPr>
            <w:tcW w:w="6548" w:type="dxa"/>
          </w:tcPr>
          <w:p w14:paraId="4B504156"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AMENDMENTS TO THE </w:t>
            </w:r>
            <w:r w:rsidRPr="004448D6">
              <w:rPr>
                <w:rFonts w:cs="Arial"/>
                <w:i/>
                <w:sz w:val="20"/>
              </w:rPr>
              <w:t>DARWIN PORT AUTHORITY ACT</w:t>
            </w:r>
          </w:p>
          <w:p w14:paraId="353A8ECF" w14:textId="3D829462" w:rsidR="00A22D63" w:rsidRP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drafting of amendments to the </w:t>
            </w:r>
            <w:r>
              <w:rPr>
                <w:rFonts w:cs="Arial"/>
                <w:i/>
                <w:sz w:val="20"/>
              </w:rPr>
              <w:t>Darwin Port Authority Act</w:t>
            </w:r>
            <w:r>
              <w:rPr>
                <w:rFonts w:cs="Arial"/>
                <w:sz w:val="20"/>
              </w:rPr>
              <w:t xml:space="preserve"> to increase the functions and powers of the Port Authority to provide for the development and management of recreational, tourist and commercial facilities in the Darwin Port Precinct, and to amend the Constitution of the Darwin Port Authority to replace the Board with an advisory body with a membership of up to five.</w:t>
            </w:r>
          </w:p>
        </w:tc>
      </w:tr>
      <w:tr w:rsidR="00A22D63" w:rsidRPr="00B2288C" w14:paraId="5511E61A"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73B44024"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650D916C"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5490CF40"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6358</w:t>
            </w:r>
          </w:p>
        </w:tc>
        <w:tc>
          <w:tcPr>
            <w:tcW w:w="848" w:type="dxa"/>
          </w:tcPr>
          <w:p w14:paraId="526B9D1F"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7509</w:t>
            </w:r>
          </w:p>
        </w:tc>
        <w:tc>
          <w:tcPr>
            <w:tcW w:w="6548" w:type="dxa"/>
          </w:tcPr>
          <w:p w14:paraId="7F3F5B69"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DARWIN PORT AUTHORITY - RATIONALISATION OF LAND HOLDINGS</w:t>
            </w:r>
          </w:p>
          <w:p w14:paraId="0577840F" w14:textId="6B67C995" w:rsidR="00A22D63" w:rsidRPr="00580D5F" w:rsidRDefault="00A22D63" w:rsidP="00580D5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w:t>
            </w:r>
            <w:r w:rsidR="00580D5F">
              <w:rPr>
                <w:rFonts w:cs="Arial"/>
                <w:sz w:val="20"/>
              </w:rPr>
              <w:t xml:space="preserve"> approve </w:t>
            </w:r>
            <w:r>
              <w:rPr>
                <w:rFonts w:cs="Arial"/>
                <w:sz w:val="20"/>
              </w:rPr>
              <w:t>the rationalisation of land holdings and facilitate long term developments within the Port of Darwin</w:t>
            </w:r>
            <w:r w:rsidR="00580D5F">
              <w:rPr>
                <w:rFonts w:cs="Arial"/>
                <w:sz w:val="20"/>
              </w:rPr>
              <w:t>,</w:t>
            </w:r>
            <w:r>
              <w:rPr>
                <w:rFonts w:cs="Arial"/>
                <w:sz w:val="20"/>
              </w:rPr>
              <w:t xml:space="preserve"> and to amend</w:t>
            </w:r>
            <w:r w:rsidR="00580D5F">
              <w:rPr>
                <w:rFonts w:cs="Arial"/>
                <w:sz w:val="20"/>
              </w:rPr>
              <w:t xml:space="preserve"> the </w:t>
            </w:r>
            <w:r w:rsidR="00580D5F">
              <w:rPr>
                <w:rFonts w:cs="Arial"/>
                <w:i/>
                <w:sz w:val="20"/>
              </w:rPr>
              <w:t xml:space="preserve">Darwin Port Authority Act </w:t>
            </w:r>
            <w:r w:rsidR="00580D5F">
              <w:rPr>
                <w:rFonts w:cs="Arial"/>
                <w:sz w:val="20"/>
              </w:rPr>
              <w:t>to make provision for port boundaries to be declared by way of gazettal.</w:t>
            </w:r>
          </w:p>
        </w:tc>
      </w:tr>
      <w:tr w:rsidR="00A22D63" w:rsidRPr="00B2288C" w14:paraId="116FE3B2"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2AB54532" w14:textId="77777777" w:rsidR="00A22D63" w:rsidRPr="004448D6" w:rsidRDefault="00A22D63" w:rsidP="00D418F0">
            <w:pPr>
              <w:spacing w:before="120"/>
              <w:jc w:val="center"/>
              <w:rPr>
                <w:rFonts w:cs="Arial"/>
                <w:b/>
                <w:sz w:val="20"/>
              </w:rPr>
            </w:pPr>
            <w:r w:rsidRPr="004448D6">
              <w:rPr>
                <w:rFonts w:cs="Arial"/>
                <w:sz w:val="20"/>
              </w:rPr>
              <w:lastRenderedPageBreak/>
              <w:t>594</w:t>
            </w:r>
          </w:p>
        </w:tc>
        <w:tc>
          <w:tcPr>
            <w:tcW w:w="1093" w:type="dxa"/>
          </w:tcPr>
          <w:p w14:paraId="072C492A"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48FF7400"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6359</w:t>
            </w:r>
          </w:p>
        </w:tc>
        <w:tc>
          <w:tcPr>
            <w:tcW w:w="848" w:type="dxa"/>
          </w:tcPr>
          <w:p w14:paraId="0B11F021"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7510</w:t>
            </w:r>
          </w:p>
        </w:tc>
        <w:tc>
          <w:tcPr>
            <w:tcW w:w="6548" w:type="dxa"/>
          </w:tcPr>
          <w:p w14:paraId="6AF8550B" w14:textId="4B3F1B59"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 xml:space="preserve">NORTHERN TERRITORY SUBMISSION TO THE </w:t>
            </w:r>
            <w:r w:rsidR="00580D5F">
              <w:rPr>
                <w:rFonts w:cs="Arial"/>
                <w:sz w:val="20"/>
              </w:rPr>
              <w:t>AUSTRALIAN SCIENCE AND TECHNOLOGY COUNCIL (</w:t>
            </w:r>
            <w:r w:rsidRPr="004448D6">
              <w:rPr>
                <w:rFonts w:cs="Arial"/>
                <w:sz w:val="20"/>
              </w:rPr>
              <w:t>ASTEC</w:t>
            </w:r>
            <w:r w:rsidR="00580D5F">
              <w:rPr>
                <w:rFonts w:cs="Arial"/>
                <w:sz w:val="20"/>
              </w:rPr>
              <w:t>)</w:t>
            </w:r>
            <w:r w:rsidRPr="004448D6">
              <w:rPr>
                <w:rFonts w:cs="Arial"/>
                <w:sz w:val="20"/>
              </w:rPr>
              <w:t xml:space="preserve"> STUDY INTO RESEARCH AND TECHNOLOGY IN TROPICAL AUSTRALIA</w:t>
            </w:r>
          </w:p>
          <w:p w14:paraId="4A35EA72" w14:textId="13EF2C5D" w:rsidR="00580D5F" w:rsidRPr="004448D6" w:rsidRDefault="00580D5F" w:rsidP="00580D5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Northern Territory Submission to the ASTEC Study ‘Research and Technology in Tropical Australia”.</w:t>
            </w:r>
          </w:p>
        </w:tc>
      </w:tr>
      <w:tr w:rsidR="00A22D63" w:rsidRPr="00B2288C" w14:paraId="5F25F587"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0C7ED3B2"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788C17B2"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3176052C"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6360</w:t>
            </w:r>
          </w:p>
        </w:tc>
        <w:tc>
          <w:tcPr>
            <w:tcW w:w="848" w:type="dxa"/>
          </w:tcPr>
          <w:p w14:paraId="17B1260E"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7511</w:t>
            </w:r>
          </w:p>
        </w:tc>
        <w:tc>
          <w:tcPr>
            <w:tcW w:w="6548" w:type="dxa"/>
          </w:tcPr>
          <w:p w14:paraId="0BA6EA2A"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EXECUTIVE COUNCIL PAPERS</w:t>
            </w:r>
          </w:p>
          <w:p w14:paraId="020D9BFD" w14:textId="7D618E90" w:rsidR="00580D5F" w:rsidRPr="004448D6" w:rsidRDefault="00580D5F"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consider Executive Council papers.</w:t>
            </w:r>
          </w:p>
        </w:tc>
      </w:tr>
      <w:tr w:rsidR="00A22D63" w:rsidRPr="00B2288C" w14:paraId="14CC671E" w14:textId="77777777" w:rsidTr="001E5669">
        <w:tc>
          <w:tcPr>
            <w:cnfStyle w:val="001000000000" w:firstRow="0" w:lastRow="0" w:firstColumn="1" w:lastColumn="0" w:oddVBand="0" w:evenVBand="0" w:oddHBand="0" w:evenHBand="0" w:firstRowFirstColumn="0" w:firstRowLastColumn="0" w:lastRowFirstColumn="0" w:lastRowLastColumn="0"/>
            <w:tcW w:w="1035" w:type="dxa"/>
          </w:tcPr>
          <w:p w14:paraId="4E4913DC"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648BCB44"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6201E291"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6361</w:t>
            </w:r>
          </w:p>
        </w:tc>
        <w:tc>
          <w:tcPr>
            <w:tcW w:w="848" w:type="dxa"/>
          </w:tcPr>
          <w:p w14:paraId="7D5DBFF8"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7512</w:t>
            </w:r>
          </w:p>
        </w:tc>
        <w:tc>
          <w:tcPr>
            <w:tcW w:w="6548" w:type="dxa"/>
          </w:tcPr>
          <w:p w14:paraId="4211FFF0" w14:textId="77777777" w:rsidR="00A22D63" w:rsidRPr="00A50078"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4448D6">
              <w:rPr>
                <w:rFonts w:cs="Arial"/>
                <w:sz w:val="20"/>
              </w:rPr>
              <w:t xml:space="preserve">AMADEUS GAS SALES TO </w:t>
            </w:r>
            <w:r w:rsidRPr="00A50078">
              <w:rPr>
                <w:rFonts w:asciiTheme="minorHAnsi" w:hAnsiTheme="minorHAnsi" w:cs="Arial"/>
                <w:sz w:val="20"/>
              </w:rPr>
              <w:t>SOUTH AUSTRALIA</w:t>
            </w:r>
          </w:p>
          <w:p w14:paraId="109A917F" w14:textId="174EBFD1" w:rsidR="006D6F12" w:rsidRPr="001E5669" w:rsidRDefault="0024518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50078">
              <w:rPr>
                <w:rFonts w:asciiTheme="minorHAnsi" w:hAnsiTheme="minorHAnsi" w:cs="Arial"/>
                <w:sz w:val="20"/>
              </w:rPr>
              <w:t>To endorse limitation of any petroleum royalty increases during term of proposed South Australian gas contracts, and strengthen lease/licence security.</w:t>
            </w:r>
            <w:r w:rsidR="006D6F12">
              <w:rPr>
                <w:rFonts w:cs="Arial"/>
                <w:sz w:val="20"/>
              </w:rPr>
              <w:t xml:space="preserve"> </w:t>
            </w:r>
          </w:p>
        </w:tc>
      </w:tr>
      <w:tr w:rsidR="00A22D63" w:rsidRPr="00B2288C" w14:paraId="3FF4BACA" w14:textId="77777777" w:rsidTr="001E5669">
        <w:tc>
          <w:tcPr>
            <w:cnfStyle w:val="001000000000" w:firstRow="0" w:lastRow="0" w:firstColumn="1" w:lastColumn="0" w:oddVBand="0" w:evenVBand="0" w:oddHBand="0" w:evenHBand="0" w:firstRowFirstColumn="0" w:firstRowLastColumn="0" w:lastRowFirstColumn="0" w:lastRowLastColumn="0"/>
            <w:tcW w:w="1035" w:type="dxa"/>
          </w:tcPr>
          <w:p w14:paraId="009CA34C"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14315355"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4356AA9D"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6362</w:t>
            </w:r>
          </w:p>
        </w:tc>
        <w:tc>
          <w:tcPr>
            <w:tcW w:w="848" w:type="dxa"/>
          </w:tcPr>
          <w:p w14:paraId="6EDC19FE"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7513</w:t>
            </w:r>
          </w:p>
        </w:tc>
        <w:tc>
          <w:tcPr>
            <w:tcW w:w="6548" w:type="dxa"/>
          </w:tcPr>
          <w:p w14:paraId="594C11AE"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INFORMATION PAPER - CONSULTANT'S COMMENTS ON DRAFT CABINET SUBMISSION 'AMADEUS GAS SALES TO SOUTH AUSTRALIA'</w:t>
            </w:r>
          </w:p>
          <w:p w14:paraId="0CDE1C6A" w14:textId="272FCEA9" w:rsidR="00B05382" w:rsidRPr="004448D6" w:rsidRDefault="00B05382" w:rsidP="00B05382">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the Consultant’s comments on the draft Cabinet Submission ‘Amadeus</w:t>
            </w:r>
            <w:r w:rsidR="001E5669">
              <w:rPr>
                <w:rFonts w:cs="Arial"/>
                <w:sz w:val="20"/>
              </w:rPr>
              <w:t xml:space="preserve"> Gas Sales to South Australia’.</w:t>
            </w:r>
          </w:p>
        </w:tc>
      </w:tr>
      <w:tr w:rsidR="00A22D63" w:rsidRPr="00B2288C" w14:paraId="387AAB07" w14:textId="77777777" w:rsidTr="00F13996">
        <w:tc>
          <w:tcPr>
            <w:cnfStyle w:val="001000000000" w:firstRow="0" w:lastRow="0" w:firstColumn="1" w:lastColumn="0" w:oddVBand="0" w:evenVBand="0" w:oddHBand="0" w:evenHBand="0" w:firstRowFirstColumn="0" w:firstRowLastColumn="0" w:lastRowFirstColumn="0" w:lastRowLastColumn="0"/>
            <w:tcW w:w="1035" w:type="dxa"/>
          </w:tcPr>
          <w:p w14:paraId="2AAEBEA3"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0CD4323C"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4397D20E"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6363</w:t>
            </w:r>
          </w:p>
        </w:tc>
        <w:tc>
          <w:tcPr>
            <w:tcW w:w="848" w:type="dxa"/>
          </w:tcPr>
          <w:p w14:paraId="32624E02"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7514</w:t>
            </w:r>
          </w:p>
        </w:tc>
        <w:tc>
          <w:tcPr>
            <w:tcW w:w="6548" w:type="dxa"/>
          </w:tcPr>
          <w:p w14:paraId="5BFC3756" w14:textId="6AC6F0F2"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INFORMATION PAPER - THE CARPENTARIA</w:t>
            </w:r>
            <w:r w:rsidR="00B05382">
              <w:rPr>
                <w:rFonts w:cs="Arial"/>
                <w:sz w:val="20"/>
              </w:rPr>
              <w:t xml:space="preserve"> </w:t>
            </w:r>
            <w:r w:rsidRPr="004448D6">
              <w:rPr>
                <w:rFonts w:cs="Arial"/>
                <w:sz w:val="20"/>
              </w:rPr>
              <w:t>/</w:t>
            </w:r>
            <w:r w:rsidR="00B05382">
              <w:rPr>
                <w:rFonts w:cs="Arial"/>
                <w:sz w:val="20"/>
              </w:rPr>
              <w:t xml:space="preserve"> </w:t>
            </w:r>
            <w:r w:rsidRPr="004448D6">
              <w:rPr>
                <w:rFonts w:cs="Arial"/>
                <w:sz w:val="20"/>
              </w:rPr>
              <w:t>MOUNT ISA MINERAL PROVINCE</w:t>
            </w:r>
          </w:p>
          <w:p w14:paraId="0057844A" w14:textId="5EFA7A1E" w:rsidR="00F13996" w:rsidRPr="004448D6" w:rsidRDefault="00B05382"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note energy supply options and the Power and Water Authority’s input to discussions in relation to the Carpenta</w:t>
            </w:r>
            <w:r w:rsidR="001E5669">
              <w:rPr>
                <w:rFonts w:cs="Arial"/>
                <w:sz w:val="20"/>
              </w:rPr>
              <w:t>ria/Mount Isa Mineral Province.</w:t>
            </w:r>
          </w:p>
        </w:tc>
      </w:tr>
      <w:tr w:rsidR="00A22D63" w:rsidRPr="00B2288C" w14:paraId="6A8B1202"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55000276"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7C6B45B3"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3A5DE641"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6364</w:t>
            </w:r>
          </w:p>
        </w:tc>
        <w:tc>
          <w:tcPr>
            <w:tcW w:w="848" w:type="dxa"/>
          </w:tcPr>
          <w:p w14:paraId="3F5719C4"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7515</w:t>
            </w:r>
          </w:p>
        </w:tc>
        <w:tc>
          <w:tcPr>
            <w:tcW w:w="6548" w:type="dxa"/>
          </w:tcPr>
          <w:p w14:paraId="460EACE6"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AMALGAMATION OF SADADEEN SECONDARY COLLEGE AND ALICE SPRINGS COLLEGE OF TAFE</w:t>
            </w:r>
          </w:p>
          <w:p w14:paraId="0B8438FE" w14:textId="12822D39" w:rsidR="00F13996" w:rsidRPr="004448D6" w:rsidRDefault="00F13996"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provide in–principle support to a proposal to amalgamate Sadadeen Secondary College and Alice Springs College of TAFE.</w:t>
            </w:r>
          </w:p>
        </w:tc>
      </w:tr>
      <w:tr w:rsidR="00B6051D" w:rsidRPr="00B2288C" w14:paraId="09EE4543"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77E8BF05" w14:textId="79C47135" w:rsidR="00B6051D" w:rsidRPr="004448D6" w:rsidRDefault="00B6051D" w:rsidP="00D418F0">
            <w:pPr>
              <w:spacing w:before="120"/>
              <w:jc w:val="center"/>
              <w:rPr>
                <w:rFonts w:cs="Arial"/>
                <w:sz w:val="20"/>
              </w:rPr>
            </w:pPr>
            <w:r>
              <w:rPr>
                <w:rFonts w:cs="Arial"/>
                <w:sz w:val="20"/>
              </w:rPr>
              <w:t>594</w:t>
            </w:r>
          </w:p>
        </w:tc>
        <w:tc>
          <w:tcPr>
            <w:tcW w:w="1093" w:type="dxa"/>
          </w:tcPr>
          <w:p w14:paraId="36F51622" w14:textId="6BE6AFDD" w:rsidR="00B6051D" w:rsidRPr="004448D6" w:rsidRDefault="00B6051D"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20/10/92</w:t>
            </w:r>
          </w:p>
        </w:tc>
        <w:tc>
          <w:tcPr>
            <w:tcW w:w="784" w:type="dxa"/>
          </w:tcPr>
          <w:p w14:paraId="735EDECE" w14:textId="1830DA76" w:rsidR="00B6051D" w:rsidRPr="004448D6" w:rsidRDefault="00B6051D"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WOS</w:t>
            </w:r>
          </w:p>
        </w:tc>
        <w:tc>
          <w:tcPr>
            <w:tcW w:w="848" w:type="dxa"/>
          </w:tcPr>
          <w:p w14:paraId="1996777B" w14:textId="16E09C2C" w:rsidR="00B6051D" w:rsidRPr="004448D6" w:rsidRDefault="00B6051D"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7516</w:t>
            </w:r>
          </w:p>
        </w:tc>
        <w:tc>
          <w:tcPr>
            <w:tcW w:w="6548" w:type="dxa"/>
          </w:tcPr>
          <w:p w14:paraId="03C81DE1" w14:textId="77777777" w:rsidR="00B6051D" w:rsidRDefault="00B6051D"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RENEGOTIATION OF THE COMMONWEALTH STATE HOUSING AGREEMENT</w:t>
            </w:r>
          </w:p>
          <w:p w14:paraId="3C7259DD" w14:textId="2C56AE77" w:rsidR="00B6051D" w:rsidRPr="004448D6" w:rsidRDefault="00B6051D"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authorise the execution of the Commonwealth State Housing Agreement.</w:t>
            </w:r>
          </w:p>
        </w:tc>
      </w:tr>
      <w:tr w:rsidR="00A22D63" w:rsidRPr="00B2288C" w14:paraId="07777A1F"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743EB73B"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250850D7"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4B120C11"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48" w:type="dxa"/>
          </w:tcPr>
          <w:p w14:paraId="0E65B85A"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7517</w:t>
            </w:r>
          </w:p>
        </w:tc>
        <w:tc>
          <w:tcPr>
            <w:tcW w:w="6548" w:type="dxa"/>
          </w:tcPr>
          <w:p w14:paraId="470D1A46" w14:textId="77777777" w:rsidR="00A22D63" w:rsidRPr="00B6051D"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051D">
              <w:rPr>
                <w:rFonts w:asciiTheme="minorHAnsi" w:hAnsiTheme="minorHAnsi" w:cs="Arial"/>
                <w:sz w:val="20"/>
              </w:rPr>
              <w:t xml:space="preserve">REVIEW OF THE </w:t>
            </w:r>
            <w:r w:rsidRPr="00B6051D">
              <w:rPr>
                <w:rFonts w:asciiTheme="minorHAnsi" w:hAnsiTheme="minorHAnsi" w:cs="Arial"/>
                <w:i/>
                <w:sz w:val="20"/>
              </w:rPr>
              <w:t>PLANNING ACT</w:t>
            </w:r>
            <w:r w:rsidRPr="00B6051D">
              <w:rPr>
                <w:rFonts w:asciiTheme="minorHAnsi" w:hAnsiTheme="minorHAnsi" w:cs="Arial"/>
                <w:sz w:val="20"/>
              </w:rPr>
              <w:t xml:space="preserve"> AND ITS ADMINISTRATION</w:t>
            </w:r>
          </w:p>
          <w:p w14:paraId="6F5E15CE" w14:textId="24976F48" w:rsidR="00B6051D" w:rsidRPr="00B6051D" w:rsidRDefault="00B6051D" w:rsidP="001E5669">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B6051D">
              <w:rPr>
                <w:rFonts w:asciiTheme="minorHAnsi" w:hAnsiTheme="minorHAnsi" w:cs="Arial"/>
                <w:sz w:val="20"/>
              </w:rPr>
              <w:t>To rescind part (b)(ii) of Cabinet Decision</w:t>
            </w:r>
            <w:r w:rsidR="001E5669">
              <w:rPr>
                <w:rFonts w:asciiTheme="minorHAnsi" w:hAnsiTheme="minorHAnsi" w:cs="Arial"/>
                <w:sz w:val="20"/>
              </w:rPr>
              <w:t xml:space="preserve"> no. 6997 of 10 September 1991.</w:t>
            </w:r>
          </w:p>
        </w:tc>
      </w:tr>
      <w:tr w:rsidR="00A22D63" w:rsidRPr="00B2288C" w14:paraId="7482C57B"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4C6A674D" w14:textId="77777777" w:rsidR="00A22D63" w:rsidRPr="004448D6" w:rsidRDefault="00A22D63" w:rsidP="00D418F0">
            <w:pPr>
              <w:spacing w:before="120"/>
              <w:jc w:val="center"/>
              <w:rPr>
                <w:rFonts w:cs="Arial"/>
                <w:b/>
                <w:sz w:val="20"/>
              </w:rPr>
            </w:pPr>
            <w:r w:rsidRPr="004448D6">
              <w:rPr>
                <w:rFonts w:cs="Arial"/>
                <w:sz w:val="20"/>
              </w:rPr>
              <w:t>594</w:t>
            </w:r>
          </w:p>
        </w:tc>
        <w:tc>
          <w:tcPr>
            <w:tcW w:w="1093" w:type="dxa"/>
          </w:tcPr>
          <w:p w14:paraId="2909D0B0"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7897BE62"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48" w:type="dxa"/>
          </w:tcPr>
          <w:p w14:paraId="706FBC9F"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7518</w:t>
            </w:r>
          </w:p>
        </w:tc>
        <w:tc>
          <w:tcPr>
            <w:tcW w:w="6548" w:type="dxa"/>
          </w:tcPr>
          <w:p w14:paraId="76026D6E"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EXECUTIVE HOUSING</w:t>
            </w:r>
          </w:p>
          <w:p w14:paraId="09A405E5" w14:textId="4EB3E9C9" w:rsidR="00B6051D" w:rsidRPr="004448D6" w:rsidRDefault="00B6051D" w:rsidP="00B6051D">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authorise the sale of the Commission-owned property at 4 Gothenburg Crescent, Stuart Park.</w:t>
            </w:r>
          </w:p>
        </w:tc>
      </w:tr>
      <w:tr w:rsidR="00A22D63" w:rsidRPr="00B2288C" w14:paraId="53CB6352" w14:textId="77777777" w:rsidTr="00D418F0">
        <w:tc>
          <w:tcPr>
            <w:cnfStyle w:val="001000000000" w:firstRow="0" w:lastRow="0" w:firstColumn="1" w:lastColumn="0" w:oddVBand="0" w:evenVBand="0" w:oddHBand="0" w:evenHBand="0" w:firstRowFirstColumn="0" w:firstRowLastColumn="0" w:lastRowFirstColumn="0" w:lastRowLastColumn="0"/>
            <w:tcW w:w="1035" w:type="dxa"/>
          </w:tcPr>
          <w:p w14:paraId="57DEEEBA" w14:textId="77777777" w:rsidR="00A22D63" w:rsidRPr="004448D6" w:rsidRDefault="00A22D63" w:rsidP="00D418F0">
            <w:pPr>
              <w:spacing w:before="120"/>
              <w:jc w:val="center"/>
              <w:rPr>
                <w:rFonts w:cs="Arial"/>
                <w:b/>
                <w:sz w:val="20"/>
              </w:rPr>
            </w:pPr>
            <w:r w:rsidRPr="004448D6">
              <w:rPr>
                <w:rFonts w:cs="Arial"/>
                <w:sz w:val="20"/>
              </w:rPr>
              <w:lastRenderedPageBreak/>
              <w:t>594</w:t>
            </w:r>
          </w:p>
        </w:tc>
        <w:tc>
          <w:tcPr>
            <w:tcW w:w="1093" w:type="dxa"/>
          </w:tcPr>
          <w:p w14:paraId="1E7936E8"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20/10/92</w:t>
            </w:r>
          </w:p>
        </w:tc>
        <w:tc>
          <w:tcPr>
            <w:tcW w:w="784" w:type="dxa"/>
          </w:tcPr>
          <w:p w14:paraId="2B3C13E3"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WOS</w:t>
            </w:r>
          </w:p>
        </w:tc>
        <w:tc>
          <w:tcPr>
            <w:tcW w:w="848" w:type="dxa"/>
          </w:tcPr>
          <w:p w14:paraId="3AD3A862" w14:textId="77777777" w:rsidR="00A22D63" w:rsidRPr="004448D6" w:rsidRDefault="00A22D63" w:rsidP="00D418F0">
            <w:pPr>
              <w:spacing w:before="120"/>
              <w:jc w:val="center"/>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7519</w:t>
            </w:r>
          </w:p>
        </w:tc>
        <w:tc>
          <w:tcPr>
            <w:tcW w:w="6548" w:type="dxa"/>
          </w:tcPr>
          <w:p w14:paraId="72908214" w14:textId="77777777" w:rsidR="00A22D63" w:rsidRDefault="00A22D63" w:rsidP="00D418F0">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sidRPr="004448D6">
              <w:rPr>
                <w:rFonts w:cs="Arial"/>
                <w:sz w:val="20"/>
              </w:rPr>
              <w:t>ESTABLISHMENT OF LAND COUNCILS</w:t>
            </w:r>
          </w:p>
          <w:p w14:paraId="64EF84ED" w14:textId="1D31AB7F" w:rsidR="00B6051D" w:rsidRPr="001E5669" w:rsidRDefault="00B6051D" w:rsidP="001E5669">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To approve the provision of assistance to Aboriginal organisations seeking to establish new Land Councils in accordance with </w:t>
            </w:r>
            <w:r w:rsidR="00425AD6">
              <w:rPr>
                <w:rFonts w:cs="Arial"/>
                <w:sz w:val="20"/>
              </w:rPr>
              <w:t>listed guidelines.</w:t>
            </w:r>
          </w:p>
        </w:tc>
      </w:tr>
    </w:tbl>
    <w:p w14:paraId="2A8303FE" w14:textId="77777777" w:rsidR="00A22D63" w:rsidRDefault="00A22D63" w:rsidP="00CD5BBE">
      <w:pPr>
        <w:rPr>
          <w:lang w:eastAsia="en-AU"/>
        </w:rPr>
      </w:pPr>
    </w:p>
    <w:p w14:paraId="1DA9F8B1" w14:textId="70DA07B3" w:rsidR="007137BB" w:rsidRDefault="007137BB"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425AD6" w:rsidRPr="00B2288C" w14:paraId="0C156E58" w14:textId="77777777" w:rsidTr="00D418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0927695E" w14:textId="77777777" w:rsidR="00425AD6" w:rsidRPr="00B2288C" w:rsidRDefault="00425AD6" w:rsidP="00D418F0">
            <w:pPr>
              <w:jc w:val="center"/>
              <w:rPr>
                <w:rFonts w:asciiTheme="minorHAnsi" w:hAnsiTheme="minorHAnsi"/>
              </w:rPr>
            </w:pPr>
            <w:r w:rsidRPr="00B2288C">
              <w:rPr>
                <w:rFonts w:asciiTheme="minorHAnsi" w:hAnsiTheme="minorHAnsi"/>
              </w:rPr>
              <w:t>Volume  3</w:t>
            </w:r>
            <w:r>
              <w:rPr>
                <w:rFonts w:asciiTheme="minorHAnsi" w:hAnsiTheme="minorHAnsi"/>
              </w:rPr>
              <w:t>99</w:t>
            </w:r>
          </w:p>
          <w:p w14:paraId="4801E75B" w14:textId="77777777" w:rsidR="00425AD6" w:rsidRPr="00B2288C" w:rsidRDefault="00425AD6" w:rsidP="00D418F0">
            <w:pPr>
              <w:jc w:val="center"/>
              <w:rPr>
                <w:rFonts w:asciiTheme="minorHAnsi" w:hAnsiTheme="minorHAnsi"/>
              </w:rPr>
            </w:pPr>
            <w:r w:rsidRPr="00B2288C">
              <w:rPr>
                <w:rFonts w:asciiTheme="minorHAnsi" w:hAnsiTheme="minorHAnsi"/>
              </w:rPr>
              <w:t xml:space="preserve">Meeting date:  </w:t>
            </w:r>
            <w:r>
              <w:rPr>
                <w:rFonts w:asciiTheme="minorHAnsi" w:hAnsiTheme="minorHAnsi"/>
              </w:rPr>
              <w:t>10 November 1992 - Casuarina</w:t>
            </w:r>
          </w:p>
        </w:tc>
      </w:tr>
      <w:tr w:rsidR="00425AD6" w:rsidRPr="00B2288C" w14:paraId="59CB9AFD" w14:textId="77777777" w:rsidTr="0032724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2D36E91B" w14:textId="77777777" w:rsidR="00425AD6" w:rsidRPr="00B2288C" w:rsidRDefault="00425AD6" w:rsidP="00D418F0">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2E99810F" w14:textId="77777777" w:rsidR="00425AD6" w:rsidRPr="00B2288C" w:rsidRDefault="00425AD6"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51F8E488" w14:textId="77777777" w:rsidR="00425AD6" w:rsidRPr="00B2288C" w:rsidRDefault="00425AD6"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54640534" w14:textId="77777777" w:rsidR="00425AD6" w:rsidRPr="00B2288C" w:rsidRDefault="00425AD6" w:rsidP="00D418F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8" w:type="dxa"/>
            <w:shd w:val="clear" w:color="auto" w:fill="D9D9D9" w:themeFill="background2" w:themeFillShade="D9"/>
          </w:tcPr>
          <w:p w14:paraId="1C2886E4" w14:textId="77777777" w:rsidR="00425AD6" w:rsidRPr="00B2288C" w:rsidRDefault="00425AD6" w:rsidP="00D418F0">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425AD6" w:rsidRPr="00B2288C" w14:paraId="1E688A57"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7305C4A8" w14:textId="77777777" w:rsidR="00425AD6" w:rsidRPr="000C2648" w:rsidRDefault="00425AD6" w:rsidP="00D418F0">
            <w:pPr>
              <w:spacing w:before="120"/>
              <w:jc w:val="center"/>
              <w:rPr>
                <w:rFonts w:asciiTheme="minorHAnsi" w:hAnsiTheme="minorHAnsi" w:cs="Arial"/>
                <w:sz w:val="20"/>
              </w:rPr>
            </w:pPr>
            <w:r w:rsidRPr="000C2648">
              <w:rPr>
                <w:rFonts w:asciiTheme="minorHAnsi" w:hAnsiTheme="minorHAnsi" w:cs="Arial"/>
                <w:sz w:val="20"/>
              </w:rPr>
              <w:t>596</w:t>
            </w:r>
          </w:p>
        </w:tc>
        <w:tc>
          <w:tcPr>
            <w:tcW w:w="1093" w:type="dxa"/>
          </w:tcPr>
          <w:p w14:paraId="3F565EB0"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6F7B50F0"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6369</w:t>
            </w:r>
          </w:p>
        </w:tc>
        <w:tc>
          <w:tcPr>
            <w:tcW w:w="848" w:type="dxa"/>
          </w:tcPr>
          <w:p w14:paraId="68DD0092"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7525</w:t>
            </w:r>
          </w:p>
        </w:tc>
        <w:tc>
          <w:tcPr>
            <w:tcW w:w="6548" w:type="dxa"/>
          </w:tcPr>
          <w:p w14:paraId="15FF99E6"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BUILDING BILL 1992</w:t>
            </w:r>
          </w:p>
          <w:p w14:paraId="016BC4C6" w14:textId="076B0878" w:rsidR="0066303D" w:rsidRPr="000C2648" w:rsidRDefault="00425AD6" w:rsidP="003706F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Building Bill to </w:t>
            </w:r>
            <w:r w:rsidR="003706F4">
              <w:rPr>
                <w:rFonts w:asciiTheme="minorHAnsi" w:hAnsiTheme="minorHAnsi" w:cs="Arial"/>
                <w:sz w:val="20"/>
              </w:rPr>
              <w:t>transfer responsibility for the statutory c</w:t>
            </w:r>
            <w:r w:rsidR="0066303D">
              <w:rPr>
                <w:rFonts w:asciiTheme="minorHAnsi" w:hAnsiTheme="minorHAnsi" w:cs="Arial"/>
                <w:sz w:val="20"/>
              </w:rPr>
              <w:t xml:space="preserve">ontrol of building approvals to the private sector, </w:t>
            </w:r>
            <w:r w:rsidR="003706F4">
              <w:rPr>
                <w:rFonts w:asciiTheme="minorHAnsi" w:hAnsiTheme="minorHAnsi" w:cs="Arial"/>
                <w:sz w:val="20"/>
              </w:rPr>
              <w:t>and ensuring administrative processes associated with that control are as far as possible based on agreed national principles.</w:t>
            </w:r>
          </w:p>
        </w:tc>
      </w:tr>
      <w:tr w:rsidR="00425AD6" w:rsidRPr="00B2288C" w14:paraId="149B72CD"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2B8FFE1B"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4E14104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72C0B03E"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6370</w:t>
            </w:r>
          </w:p>
        </w:tc>
        <w:tc>
          <w:tcPr>
            <w:tcW w:w="848" w:type="dxa"/>
          </w:tcPr>
          <w:p w14:paraId="65363135"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7526</w:t>
            </w:r>
          </w:p>
        </w:tc>
        <w:tc>
          <w:tcPr>
            <w:tcW w:w="6548" w:type="dxa"/>
          </w:tcPr>
          <w:p w14:paraId="4FC00F50"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MARINE ACT</w:t>
            </w:r>
            <w:r w:rsidRPr="000C2648">
              <w:rPr>
                <w:rFonts w:asciiTheme="minorHAnsi" w:hAnsiTheme="minorHAnsi" w:cs="Arial"/>
                <w:sz w:val="20"/>
              </w:rPr>
              <w:t xml:space="preserve"> AMENDMENT - COMMERCIAL LICENSING</w:t>
            </w:r>
          </w:p>
          <w:p w14:paraId="6B0AB3AA" w14:textId="599586C4" w:rsidR="0066303D" w:rsidRPr="0066303D" w:rsidRDefault="003706F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w:t>
            </w:r>
            <w:r w:rsidR="0066303D">
              <w:rPr>
                <w:rFonts w:asciiTheme="minorHAnsi" w:hAnsiTheme="minorHAnsi" w:cs="Arial"/>
                <w:sz w:val="20"/>
              </w:rPr>
              <w:t xml:space="preserve">the drafting of amendments to the </w:t>
            </w:r>
            <w:r w:rsidR="0066303D">
              <w:rPr>
                <w:rFonts w:asciiTheme="minorHAnsi" w:hAnsiTheme="minorHAnsi" w:cs="Arial"/>
                <w:i/>
                <w:sz w:val="20"/>
              </w:rPr>
              <w:t>Marine Act</w:t>
            </w:r>
            <w:r w:rsidR="0066303D">
              <w:rPr>
                <w:rFonts w:asciiTheme="minorHAnsi" w:hAnsiTheme="minorHAnsi" w:cs="Arial"/>
                <w:sz w:val="20"/>
              </w:rPr>
              <w:t xml:space="preserve"> that will enact a discretionary commercial licensing power to be used when it is in the public interest to commercially regulate particular marine undertakings.</w:t>
            </w:r>
          </w:p>
        </w:tc>
      </w:tr>
      <w:tr w:rsidR="00425AD6" w:rsidRPr="00B2288C" w14:paraId="305C72A7"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2A8FE7A2"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6DB5FE6D"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79EE8DDC"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6371</w:t>
            </w:r>
          </w:p>
        </w:tc>
        <w:tc>
          <w:tcPr>
            <w:tcW w:w="848" w:type="dxa"/>
          </w:tcPr>
          <w:p w14:paraId="4FC53146"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7527</w:t>
            </w:r>
          </w:p>
        </w:tc>
        <w:tc>
          <w:tcPr>
            <w:tcW w:w="6548" w:type="dxa"/>
          </w:tcPr>
          <w:p w14:paraId="118CAFA7"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FIREARMS ACT 1992</w:t>
            </w:r>
          </w:p>
          <w:p w14:paraId="1B99798E" w14:textId="77777777" w:rsidR="00613DDF" w:rsidRDefault="0066303D"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Firearms Act</w:t>
            </w:r>
            <w:r>
              <w:rPr>
                <w:rFonts w:asciiTheme="minorHAnsi" w:hAnsiTheme="minorHAnsi" w:cs="Arial"/>
                <w:sz w:val="20"/>
              </w:rPr>
              <w:t xml:space="preserve"> to</w:t>
            </w:r>
            <w:r w:rsidR="00613DDF">
              <w:rPr>
                <w:rFonts w:asciiTheme="minorHAnsi" w:hAnsiTheme="minorHAnsi" w:cs="Arial"/>
                <w:sz w:val="20"/>
              </w:rPr>
              <w:t>:</w:t>
            </w:r>
          </w:p>
          <w:p w14:paraId="42E33AE0" w14:textId="77777777" w:rsidR="00613DDF" w:rsidRDefault="0066303D" w:rsidP="00613DDF">
            <w:pPr>
              <w:pStyle w:val="ListParagraph"/>
              <w:numPr>
                <w:ilvl w:val="0"/>
                <w:numId w:val="38"/>
              </w:numPr>
              <w:spacing w:before="120"/>
              <w:ind w:left="380" w:right="1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13DDF">
              <w:rPr>
                <w:rFonts w:asciiTheme="minorHAnsi" w:hAnsiTheme="minorHAnsi" w:cs="Arial"/>
                <w:sz w:val="20"/>
              </w:rPr>
              <w:t>require an applicant for a licence to provide a recent photograph.</w:t>
            </w:r>
          </w:p>
          <w:p w14:paraId="77A6FC2C" w14:textId="77777777" w:rsidR="00613DDF" w:rsidRDefault="00613DDF" w:rsidP="00613DDF">
            <w:pPr>
              <w:pStyle w:val="ListParagraph"/>
              <w:numPr>
                <w:ilvl w:val="0"/>
                <w:numId w:val="38"/>
              </w:numPr>
              <w:spacing w:before="120"/>
              <w:ind w:left="380" w:right="1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restrict the powers of entry, search and seizure to be for a ‘disqualifying offence’ under the Act, and not just any offence under the Act.</w:t>
            </w:r>
          </w:p>
          <w:p w14:paraId="5B002A1D" w14:textId="675B6C4C" w:rsidR="00613DDF" w:rsidRPr="00613DDF" w:rsidRDefault="00613DDF" w:rsidP="00613DDF">
            <w:pPr>
              <w:pStyle w:val="ListParagraph"/>
              <w:numPr>
                <w:ilvl w:val="0"/>
                <w:numId w:val="38"/>
              </w:numPr>
              <w:spacing w:before="120"/>
              <w:ind w:left="380" w:right="141" w:hanging="284"/>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allow psychologists (who are not covered by the definition of ‘medical practitioner’) to report their opinion as to a person being a fit and proper person to have a firearm in their possession.</w:t>
            </w:r>
          </w:p>
        </w:tc>
      </w:tr>
      <w:tr w:rsidR="00425AD6" w:rsidRPr="00B2288C" w14:paraId="6A6B2224" w14:textId="77777777" w:rsidTr="001E5669">
        <w:tc>
          <w:tcPr>
            <w:cnfStyle w:val="001000000000" w:firstRow="0" w:lastRow="0" w:firstColumn="1" w:lastColumn="0" w:oddVBand="0" w:evenVBand="0" w:oddHBand="0" w:evenHBand="0" w:firstRowFirstColumn="0" w:firstRowLastColumn="0" w:lastRowFirstColumn="0" w:lastRowLastColumn="0"/>
            <w:tcW w:w="1035" w:type="dxa"/>
          </w:tcPr>
          <w:p w14:paraId="65A73B85"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5BA348C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222B4CD0"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6372</w:t>
            </w:r>
          </w:p>
        </w:tc>
        <w:tc>
          <w:tcPr>
            <w:tcW w:w="848" w:type="dxa"/>
          </w:tcPr>
          <w:p w14:paraId="722E9795"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7528</w:t>
            </w:r>
          </w:p>
        </w:tc>
        <w:tc>
          <w:tcPr>
            <w:tcW w:w="6548" w:type="dxa"/>
          </w:tcPr>
          <w:p w14:paraId="2B6CBB00" w14:textId="77777777" w:rsidR="00425AD6" w:rsidRPr="00A975D4"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BANKING ARRANGEMENTS FOR THE NORTHERN TERRITORY PUBLIC SECTOR</w:t>
            </w:r>
          </w:p>
          <w:p w14:paraId="007A2F09" w14:textId="5FFAB796" w:rsidR="00A975D4" w:rsidRPr="000C2648" w:rsidRDefault="00613DDF"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975D4">
              <w:rPr>
                <w:rFonts w:asciiTheme="minorHAnsi" w:hAnsiTheme="minorHAnsi" w:cs="Arial"/>
                <w:sz w:val="20"/>
              </w:rPr>
              <w:t xml:space="preserve">To note the report and options available for future banking arrangements for the Northern Territory </w:t>
            </w:r>
            <w:r w:rsidR="00A975D4">
              <w:rPr>
                <w:rFonts w:asciiTheme="minorHAnsi" w:hAnsiTheme="minorHAnsi" w:cs="Arial"/>
                <w:sz w:val="20"/>
              </w:rPr>
              <w:t>public s</w:t>
            </w:r>
            <w:r w:rsidRPr="00A975D4">
              <w:rPr>
                <w:rFonts w:asciiTheme="minorHAnsi" w:hAnsiTheme="minorHAnsi" w:cs="Arial"/>
                <w:sz w:val="20"/>
              </w:rPr>
              <w:t>ector.</w:t>
            </w:r>
          </w:p>
        </w:tc>
      </w:tr>
      <w:tr w:rsidR="00425AD6" w:rsidRPr="00B2288C" w14:paraId="25080E4D"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2B09AFEC"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2DAEC4CE"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24C0E509"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6373</w:t>
            </w:r>
          </w:p>
        </w:tc>
        <w:tc>
          <w:tcPr>
            <w:tcW w:w="848" w:type="dxa"/>
          </w:tcPr>
          <w:p w14:paraId="171F47B7"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7529</w:t>
            </w:r>
          </w:p>
        </w:tc>
        <w:tc>
          <w:tcPr>
            <w:tcW w:w="6548" w:type="dxa"/>
          </w:tcPr>
          <w:p w14:paraId="22B9004D"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MONITORING OF 1992/93 BUDGET AS AT 30 SEPTEMBER 1992</w:t>
            </w:r>
          </w:p>
          <w:p w14:paraId="260EE8DC" w14:textId="77FEB8B5" w:rsidR="00613DDF" w:rsidRPr="000C2648" w:rsidRDefault="00A975D4" w:rsidP="00A975D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cash flows for the quarter ending 30 September 1992, and the estimates of expenditure and receipts for 1992/93.</w:t>
            </w:r>
          </w:p>
        </w:tc>
      </w:tr>
      <w:tr w:rsidR="00425AD6" w:rsidRPr="00B2288C" w14:paraId="157424A9"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4119534C"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lastRenderedPageBreak/>
              <w:t>596</w:t>
            </w:r>
          </w:p>
        </w:tc>
        <w:tc>
          <w:tcPr>
            <w:tcW w:w="1093" w:type="dxa"/>
          </w:tcPr>
          <w:p w14:paraId="039D74B6"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4A93256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6374</w:t>
            </w:r>
          </w:p>
        </w:tc>
        <w:tc>
          <w:tcPr>
            <w:tcW w:w="848" w:type="dxa"/>
          </w:tcPr>
          <w:p w14:paraId="0A0E1472"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7530</w:t>
            </w:r>
          </w:p>
        </w:tc>
        <w:tc>
          <w:tcPr>
            <w:tcW w:w="6548" w:type="dxa"/>
          </w:tcPr>
          <w:p w14:paraId="0CCC4225"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sidRPr="000C2648">
              <w:rPr>
                <w:rFonts w:asciiTheme="minorHAnsi" w:hAnsiTheme="minorHAnsi" w:cs="Arial"/>
                <w:sz w:val="20"/>
              </w:rPr>
              <w:t xml:space="preserve">AMALGAMATION OF </w:t>
            </w:r>
            <w:r w:rsidRPr="000C2648">
              <w:rPr>
                <w:rFonts w:asciiTheme="minorHAnsi" w:hAnsiTheme="minorHAnsi" w:cs="Arial"/>
                <w:i/>
                <w:sz w:val="20"/>
              </w:rPr>
              <w:t>LOTTERIES AND GAMING ACT</w:t>
            </w:r>
            <w:r w:rsidRPr="000C2648">
              <w:rPr>
                <w:rFonts w:asciiTheme="minorHAnsi" w:hAnsiTheme="minorHAnsi" w:cs="Arial"/>
                <w:sz w:val="20"/>
              </w:rPr>
              <w:t xml:space="preserve"> AND </w:t>
            </w:r>
            <w:r w:rsidRPr="000C2648">
              <w:rPr>
                <w:rFonts w:asciiTheme="minorHAnsi" w:hAnsiTheme="minorHAnsi" w:cs="Arial"/>
                <w:i/>
                <w:sz w:val="20"/>
              </w:rPr>
              <w:t>CASINO LICENSING AND CONTROL ACT</w:t>
            </w:r>
          </w:p>
          <w:p w14:paraId="593305D8" w14:textId="4B04D6A6" w:rsidR="00A975D4" w:rsidRPr="00A975D4" w:rsidRDefault="00A975D4" w:rsidP="00A975D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repealing of the </w:t>
            </w:r>
            <w:r>
              <w:rPr>
                <w:rFonts w:asciiTheme="minorHAnsi" w:hAnsiTheme="minorHAnsi" w:cs="Arial"/>
                <w:i/>
                <w:sz w:val="20"/>
              </w:rPr>
              <w:t>Lotteries and Gaming Act</w:t>
            </w:r>
            <w:r>
              <w:rPr>
                <w:rFonts w:asciiTheme="minorHAnsi" w:hAnsiTheme="minorHAnsi" w:cs="Arial"/>
                <w:sz w:val="20"/>
              </w:rPr>
              <w:t xml:space="preserve"> and the </w:t>
            </w:r>
            <w:r>
              <w:rPr>
                <w:rFonts w:asciiTheme="minorHAnsi" w:hAnsiTheme="minorHAnsi" w:cs="Arial"/>
                <w:i/>
                <w:sz w:val="20"/>
              </w:rPr>
              <w:t>Casino Licensing and Control Act</w:t>
            </w:r>
            <w:r>
              <w:rPr>
                <w:rFonts w:asciiTheme="minorHAnsi" w:hAnsiTheme="minorHAnsi" w:cs="Arial"/>
                <w:sz w:val="20"/>
              </w:rPr>
              <w:t xml:space="preserve">; to approve amendment of the </w:t>
            </w:r>
            <w:r>
              <w:rPr>
                <w:rFonts w:asciiTheme="minorHAnsi" w:hAnsiTheme="minorHAnsi" w:cs="Arial"/>
                <w:i/>
                <w:sz w:val="20"/>
              </w:rPr>
              <w:t>Racing and Betting Act</w:t>
            </w:r>
            <w:r>
              <w:rPr>
                <w:rFonts w:asciiTheme="minorHAnsi" w:hAnsiTheme="minorHAnsi" w:cs="Arial"/>
                <w:sz w:val="20"/>
              </w:rPr>
              <w:t>, and to approve introduction of a Gaming Control Act in substitution for the repealed Acts.</w:t>
            </w:r>
          </w:p>
        </w:tc>
      </w:tr>
      <w:tr w:rsidR="00425AD6" w:rsidRPr="00B2288C" w14:paraId="52591956" w14:textId="77777777" w:rsidTr="00A26715">
        <w:tc>
          <w:tcPr>
            <w:cnfStyle w:val="001000000000" w:firstRow="0" w:lastRow="0" w:firstColumn="1" w:lastColumn="0" w:oddVBand="0" w:evenVBand="0" w:oddHBand="0" w:evenHBand="0" w:firstRowFirstColumn="0" w:firstRowLastColumn="0" w:lastRowFirstColumn="0" w:lastRowLastColumn="0"/>
            <w:tcW w:w="1035" w:type="dxa"/>
          </w:tcPr>
          <w:p w14:paraId="23AF1E2B"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102528FF"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7CA27C26"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6375</w:t>
            </w:r>
          </w:p>
        </w:tc>
        <w:tc>
          <w:tcPr>
            <w:tcW w:w="848" w:type="dxa"/>
          </w:tcPr>
          <w:p w14:paraId="0081C2E2"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7531</w:t>
            </w:r>
          </w:p>
        </w:tc>
        <w:tc>
          <w:tcPr>
            <w:tcW w:w="6548" w:type="dxa"/>
          </w:tcPr>
          <w:p w14:paraId="2578C30E"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CRIMES (VICTIMS ASSISTANCE) ACT</w:t>
            </w:r>
          </w:p>
          <w:p w14:paraId="0D1DFBFF" w14:textId="7ED63A80" w:rsidR="00327247" w:rsidRPr="00A975D4" w:rsidRDefault="00327247"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the prescribed proportion of the aggregate amount of fines to be paid into the Victims’ Assistance Fund.</w:t>
            </w:r>
          </w:p>
        </w:tc>
      </w:tr>
      <w:tr w:rsidR="00327247" w:rsidRPr="00B2288C" w14:paraId="579E74BC"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0B2EFA18" w14:textId="6F0A98F7" w:rsidR="00327247" w:rsidRPr="000C2648" w:rsidRDefault="00327247" w:rsidP="00327247">
            <w:pPr>
              <w:spacing w:before="120"/>
              <w:jc w:val="center"/>
              <w:rPr>
                <w:rFonts w:asciiTheme="minorHAnsi" w:hAnsiTheme="minorHAnsi" w:cs="Arial"/>
                <w:sz w:val="20"/>
              </w:rPr>
            </w:pPr>
            <w:r w:rsidRPr="000C2648">
              <w:rPr>
                <w:rFonts w:asciiTheme="minorHAnsi" w:hAnsiTheme="minorHAnsi" w:cs="Arial"/>
                <w:sz w:val="20"/>
              </w:rPr>
              <w:t>596</w:t>
            </w:r>
          </w:p>
        </w:tc>
        <w:tc>
          <w:tcPr>
            <w:tcW w:w="1093" w:type="dxa"/>
          </w:tcPr>
          <w:p w14:paraId="243D185A" w14:textId="049B326C" w:rsidR="00327247" w:rsidRPr="000C2648" w:rsidRDefault="00327247" w:rsidP="0032724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56DBFFEC" w14:textId="0A8DB1A5" w:rsidR="00327247" w:rsidRPr="000C2648" w:rsidRDefault="00327247" w:rsidP="0032724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6376</w:t>
            </w:r>
          </w:p>
        </w:tc>
        <w:tc>
          <w:tcPr>
            <w:tcW w:w="848" w:type="dxa"/>
          </w:tcPr>
          <w:p w14:paraId="50F5E8A9" w14:textId="5034049C" w:rsidR="00327247" w:rsidRPr="000C2648" w:rsidRDefault="00327247" w:rsidP="00327247">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7532</w:t>
            </w:r>
          </w:p>
        </w:tc>
        <w:tc>
          <w:tcPr>
            <w:tcW w:w="6548" w:type="dxa"/>
          </w:tcPr>
          <w:p w14:paraId="7AD77FF3" w14:textId="495FD2EF" w:rsidR="00327247" w:rsidRDefault="00327247" w:rsidP="0032724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SUMMARY OFFENCES AMENDMENT BILL (two kilometre law)</w:t>
            </w:r>
          </w:p>
          <w:p w14:paraId="04EB72C4" w14:textId="7ABFD536" w:rsidR="00327247" w:rsidRPr="000C2648" w:rsidRDefault="00327247" w:rsidP="00327247">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Summary Offences Amendment Bill</w:t>
            </w:r>
            <w:r w:rsidR="00D8646F">
              <w:rPr>
                <w:rFonts w:asciiTheme="minorHAnsi" w:hAnsiTheme="minorHAnsi" w:cs="Arial"/>
                <w:sz w:val="20"/>
              </w:rPr>
              <w:t xml:space="preserve"> </w:t>
            </w:r>
            <w:r>
              <w:rPr>
                <w:rFonts w:asciiTheme="minorHAnsi" w:hAnsiTheme="minorHAnsi" w:cs="Arial"/>
                <w:sz w:val="20"/>
              </w:rPr>
              <w:t>that clarif</w:t>
            </w:r>
            <w:r w:rsidR="00D8646F">
              <w:rPr>
                <w:rFonts w:asciiTheme="minorHAnsi" w:hAnsiTheme="minorHAnsi" w:cs="Arial"/>
                <w:sz w:val="20"/>
              </w:rPr>
              <w:t>ies</w:t>
            </w:r>
            <w:r>
              <w:rPr>
                <w:rFonts w:asciiTheme="minorHAnsi" w:hAnsiTheme="minorHAnsi" w:cs="Arial"/>
                <w:sz w:val="20"/>
              </w:rPr>
              <w:t xml:space="preserve"> the issuing of receipts for alcohol seized under sec</w:t>
            </w:r>
            <w:r w:rsidR="00D8646F">
              <w:rPr>
                <w:rFonts w:asciiTheme="minorHAnsi" w:hAnsiTheme="minorHAnsi" w:cs="Arial"/>
                <w:sz w:val="20"/>
              </w:rPr>
              <w:t>ti</w:t>
            </w:r>
            <w:r w:rsidR="00A26715">
              <w:rPr>
                <w:rFonts w:asciiTheme="minorHAnsi" w:hAnsiTheme="minorHAnsi" w:cs="Arial"/>
                <w:sz w:val="20"/>
              </w:rPr>
              <w:t xml:space="preserve">on 45HA (two-kilometre law). </w:t>
            </w:r>
          </w:p>
        </w:tc>
      </w:tr>
      <w:tr w:rsidR="00425AD6" w:rsidRPr="00B2288C" w14:paraId="20DED65E"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3F2DEA52"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5F832780"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458F3FED"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6377</w:t>
            </w:r>
          </w:p>
        </w:tc>
        <w:tc>
          <w:tcPr>
            <w:tcW w:w="848" w:type="dxa"/>
          </w:tcPr>
          <w:p w14:paraId="23944C8D"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7533</w:t>
            </w:r>
          </w:p>
        </w:tc>
        <w:tc>
          <w:tcPr>
            <w:tcW w:w="6548" w:type="dxa"/>
          </w:tcPr>
          <w:p w14:paraId="76C52AFB"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AMENDMENT TO THE </w:t>
            </w:r>
            <w:r w:rsidRPr="000C2648">
              <w:rPr>
                <w:rFonts w:asciiTheme="minorHAnsi" w:hAnsiTheme="minorHAnsi" w:cs="Arial"/>
                <w:i/>
                <w:sz w:val="20"/>
              </w:rPr>
              <w:t>HOSPITAL MANAGEMENT BOARDS ACT 1980</w:t>
            </w:r>
          </w:p>
          <w:p w14:paraId="0B4994D1" w14:textId="1EB9EEDA" w:rsidR="00327247" w:rsidRPr="00D8646F" w:rsidRDefault="00D8646F"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Hospital Management Boards Act</w:t>
            </w:r>
            <w:r>
              <w:rPr>
                <w:rFonts w:asciiTheme="minorHAnsi" w:hAnsiTheme="minorHAnsi" w:cs="Arial"/>
                <w:sz w:val="20"/>
              </w:rPr>
              <w:t xml:space="preserve"> relating to the composition and functioning of Hospital Management Boards.</w:t>
            </w:r>
          </w:p>
        </w:tc>
      </w:tr>
      <w:tr w:rsidR="00425AD6" w:rsidRPr="00B2288C" w14:paraId="3707A7EB" w14:textId="77777777" w:rsidTr="00A26715">
        <w:tc>
          <w:tcPr>
            <w:cnfStyle w:val="001000000000" w:firstRow="0" w:lastRow="0" w:firstColumn="1" w:lastColumn="0" w:oddVBand="0" w:evenVBand="0" w:oddHBand="0" w:evenHBand="0" w:firstRowFirstColumn="0" w:firstRowLastColumn="0" w:lastRowFirstColumn="0" w:lastRowLastColumn="0"/>
            <w:tcW w:w="1035" w:type="dxa"/>
          </w:tcPr>
          <w:p w14:paraId="1FD28FB8"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6BE048D4"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1656D5B1"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6378</w:t>
            </w:r>
          </w:p>
        </w:tc>
        <w:tc>
          <w:tcPr>
            <w:tcW w:w="848" w:type="dxa"/>
          </w:tcPr>
          <w:p w14:paraId="1C50B7B4"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7534</w:t>
            </w:r>
          </w:p>
        </w:tc>
        <w:tc>
          <w:tcPr>
            <w:tcW w:w="6548" w:type="dxa"/>
          </w:tcPr>
          <w:p w14:paraId="6B9E5E2F"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WORK HEALTH AMENDMENT BILL (NO. 2) 1992</w:t>
            </w:r>
          </w:p>
          <w:p w14:paraId="5FA4240B" w14:textId="3E5ACF31" w:rsidR="00D8646F" w:rsidRPr="00A26715" w:rsidRDefault="00D8646F" w:rsidP="00D8646F">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 xml:space="preserve">To approve introduction in the Legislative Assembly of the Work Health Amendment Bill that </w:t>
            </w:r>
            <w:r>
              <w:rPr>
                <w:rFonts w:cs="Arial"/>
                <w:sz w:val="20"/>
              </w:rPr>
              <w:t xml:space="preserve">excludes the mining industry from the application of Part IV – Occupational Health and </w:t>
            </w:r>
            <w:r w:rsidR="00A26715">
              <w:rPr>
                <w:rFonts w:cs="Arial"/>
                <w:sz w:val="20"/>
              </w:rPr>
              <w:t xml:space="preserve">Safety to the mining industry. </w:t>
            </w:r>
          </w:p>
        </w:tc>
      </w:tr>
      <w:tr w:rsidR="00425AD6" w:rsidRPr="00B2288C" w14:paraId="6395818A"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3BC1A7C1"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0F4D7899"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2A18451F"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6379</w:t>
            </w:r>
          </w:p>
        </w:tc>
        <w:tc>
          <w:tcPr>
            <w:tcW w:w="848" w:type="dxa"/>
          </w:tcPr>
          <w:p w14:paraId="0020914E"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7535</w:t>
            </w:r>
          </w:p>
        </w:tc>
        <w:tc>
          <w:tcPr>
            <w:tcW w:w="6548" w:type="dxa"/>
          </w:tcPr>
          <w:p w14:paraId="27F9342E"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OPPORTUNITY STUDY ON THE NEED FOR A MULTI-PURPOSE CONFERENCE CENTRE</w:t>
            </w:r>
          </w:p>
          <w:p w14:paraId="7C73050B" w14:textId="334109DD" w:rsidR="00AF12E4" w:rsidRPr="000C2648"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support for the establishment of an inter-departmental committee to review the implications of the Report, ‘Opportunity Study into the need for a multi-purpose convention centre’.</w:t>
            </w:r>
          </w:p>
        </w:tc>
      </w:tr>
      <w:tr w:rsidR="00425AD6" w:rsidRPr="00B2288C" w14:paraId="560C227C"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79976DCF"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415CA6DE"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1A7A787B"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6380</w:t>
            </w:r>
          </w:p>
        </w:tc>
        <w:tc>
          <w:tcPr>
            <w:tcW w:w="848" w:type="dxa"/>
          </w:tcPr>
          <w:p w14:paraId="676CB46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7536</w:t>
            </w:r>
          </w:p>
        </w:tc>
        <w:tc>
          <w:tcPr>
            <w:tcW w:w="6548" w:type="dxa"/>
          </w:tcPr>
          <w:p w14:paraId="5E28EB7E"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THE ENACTMENT OF A </w:t>
            </w:r>
            <w:r w:rsidRPr="000C2648">
              <w:rPr>
                <w:rFonts w:asciiTheme="minorHAnsi" w:hAnsiTheme="minorHAnsi" w:cs="Arial"/>
                <w:i/>
                <w:sz w:val="20"/>
              </w:rPr>
              <w:t>GOODS AND SERVICES ACT</w:t>
            </w:r>
            <w:r w:rsidRPr="000C2648">
              <w:rPr>
                <w:rFonts w:asciiTheme="minorHAnsi" w:hAnsiTheme="minorHAnsi" w:cs="Arial"/>
                <w:sz w:val="20"/>
              </w:rPr>
              <w:t xml:space="preserve"> AND REFORM OF THE NT GOVERNMENT PROCUREMENT SYSTEM</w:t>
            </w:r>
          </w:p>
          <w:p w14:paraId="50513286" w14:textId="46D18564" w:rsidR="00AF12E4" w:rsidRPr="000C2648"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reform the Government’s procurement system increase efficiency, value for money and industry development.</w:t>
            </w:r>
          </w:p>
        </w:tc>
      </w:tr>
      <w:tr w:rsidR="00425AD6" w:rsidRPr="00B2288C" w14:paraId="1540CA3A"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2A93C6CA"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023E01C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1FD6492B"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6381</w:t>
            </w:r>
          </w:p>
        </w:tc>
        <w:tc>
          <w:tcPr>
            <w:tcW w:w="848" w:type="dxa"/>
          </w:tcPr>
          <w:p w14:paraId="7AC1BA5B"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7537</w:t>
            </w:r>
          </w:p>
        </w:tc>
        <w:tc>
          <w:tcPr>
            <w:tcW w:w="6548" w:type="dxa"/>
          </w:tcPr>
          <w:p w14:paraId="778F0D9B"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EXECUTIVE COUNCIL PAPERS</w:t>
            </w:r>
          </w:p>
          <w:p w14:paraId="75172DB1" w14:textId="0E0879DE" w:rsidR="00AF12E4" w:rsidRPr="000C2648"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AF12E4" w:rsidRPr="00B2288C" w14:paraId="03146714"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792E59A7" w14:textId="0F848B8B"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596</w:t>
            </w:r>
          </w:p>
        </w:tc>
        <w:tc>
          <w:tcPr>
            <w:tcW w:w="1093" w:type="dxa"/>
          </w:tcPr>
          <w:p w14:paraId="023251AF" w14:textId="6AEA19DA"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5F745D58" w14:textId="31EEAF8A"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6382</w:t>
            </w:r>
          </w:p>
        </w:tc>
        <w:tc>
          <w:tcPr>
            <w:tcW w:w="848" w:type="dxa"/>
          </w:tcPr>
          <w:p w14:paraId="0E2DF0B6" w14:textId="2CD117FA"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7538</w:t>
            </w:r>
          </w:p>
        </w:tc>
        <w:tc>
          <w:tcPr>
            <w:tcW w:w="6548" w:type="dxa"/>
          </w:tcPr>
          <w:p w14:paraId="6C91994D"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ISSUES PAPER ON </w:t>
            </w:r>
            <w:r>
              <w:rPr>
                <w:rFonts w:asciiTheme="minorHAnsi" w:hAnsiTheme="minorHAnsi" w:cs="Arial"/>
                <w:i/>
                <w:sz w:val="20"/>
              </w:rPr>
              <w:t xml:space="preserve">BAIL ACT </w:t>
            </w:r>
            <w:r>
              <w:rPr>
                <w:rFonts w:asciiTheme="minorHAnsi" w:hAnsiTheme="minorHAnsi" w:cs="Arial"/>
                <w:sz w:val="20"/>
              </w:rPr>
              <w:t>REVIEW</w:t>
            </w:r>
          </w:p>
          <w:p w14:paraId="13782447" w14:textId="6A9AB6C9" w:rsidR="00AF12E4" w:rsidRPr="00A26715"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tabling in the Legislative Assembly of the Issues Paper on a review of the </w:t>
            </w:r>
            <w:r>
              <w:rPr>
                <w:rFonts w:asciiTheme="minorHAnsi" w:hAnsiTheme="minorHAnsi" w:cs="Arial"/>
                <w:i/>
                <w:sz w:val="20"/>
              </w:rPr>
              <w:t>Bail Act</w:t>
            </w:r>
            <w:r>
              <w:rPr>
                <w:rFonts w:asciiTheme="minorHAnsi" w:hAnsiTheme="minorHAnsi" w:cs="Arial"/>
                <w:sz w:val="20"/>
              </w:rPr>
              <w:t xml:space="preserve"> that raises the issue of whether the </w:t>
            </w:r>
            <w:r>
              <w:rPr>
                <w:rFonts w:asciiTheme="minorHAnsi" w:hAnsiTheme="minorHAnsi" w:cs="Arial"/>
                <w:i/>
                <w:sz w:val="20"/>
              </w:rPr>
              <w:t xml:space="preserve">Bail Act </w:t>
            </w:r>
            <w:r>
              <w:rPr>
                <w:rFonts w:asciiTheme="minorHAnsi" w:hAnsiTheme="minorHAnsi" w:cs="Arial"/>
                <w:sz w:val="20"/>
              </w:rPr>
              <w:t>should impose mandatory conditions on the bail of repeat juvenile offenders and repeat sexual offenders.</w:t>
            </w:r>
          </w:p>
        </w:tc>
      </w:tr>
      <w:tr w:rsidR="00425AD6" w:rsidRPr="00B2288C" w14:paraId="22C62308"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719ACE56"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lastRenderedPageBreak/>
              <w:t>596</w:t>
            </w:r>
          </w:p>
        </w:tc>
        <w:tc>
          <w:tcPr>
            <w:tcW w:w="1093" w:type="dxa"/>
          </w:tcPr>
          <w:p w14:paraId="5AEAAD14"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77FED192"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6383</w:t>
            </w:r>
          </w:p>
        </w:tc>
        <w:tc>
          <w:tcPr>
            <w:tcW w:w="848" w:type="dxa"/>
          </w:tcPr>
          <w:p w14:paraId="05BAD12B"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7539</w:t>
            </w:r>
          </w:p>
        </w:tc>
        <w:tc>
          <w:tcPr>
            <w:tcW w:w="6548" w:type="dxa"/>
          </w:tcPr>
          <w:p w14:paraId="30BC2B06"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CHILD PORNOGRAPHY OFFENCES</w:t>
            </w:r>
          </w:p>
          <w:p w14:paraId="6AF70D4D" w14:textId="01721AF5" w:rsidR="00AF12E4" w:rsidRPr="000C2648"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whether the Territory should introduce legislation to make possession and production of child pornography an offence.</w:t>
            </w:r>
          </w:p>
        </w:tc>
      </w:tr>
      <w:tr w:rsidR="00425AD6" w:rsidRPr="00B2288C" w14:paraId="392BAB31"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263ABEA7"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36B0D0DB"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38492046"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6384</w:t>
            </w:r>
          </w:p>
        </w:tc>
        <w:tc>
          <w:tcPr>
            <w:tcW w:w="848" w:type="dxa"/>
          </w:tcPr>
          <w:p w14:paraId="6867F88A"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7540</w:t>
            </w:r>
          </w:p>
        </w:tc>
        <w:tc>
          <w:tcPr>
            <w:tcW w:w="6548" w:type="dxa"/>
          </w:tcPr>
          <w:p w14:paraId="5DF22386"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AMENDMENT TO THE </w:t>
            </w:r>
            <w:r w:rsidRPr="000C2648">
              <w:rPr>
                <w:rFonts w:asciiTheme="minorHAnsi" w:hAnsiTheme="minorHAnsi" w:cs="Arial"/>
                <w:i/>
                <w:sz w:val="20"/>
              </w:rPr>
              <w:t>CLASSIFICATION OF PUBLICATIONS AND FILMS ACT</w:t>
            </w:r>
          </w:p>
          <w:p w14:paraId="77B6C189" w14:textId="577BBB74" w:rsidR="00AF12E4" w:rsidRPr="00AF12E4"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Committee Stage amendments to the Classification of Publications and Films Amendment Bill (Serial 169) providing for the prohibition on the production, manufacture and copying of ‘X-rated’ videos.</w:t>
            </w:r>
          </w:p>
        </w:tc>
      </w:tr>
      <w:tr w:rsidR="00AF12E4" w:rsidRPr="00B2288C" w14:paraId="47360509"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041D14F5" w14:textId="4BF70F2C"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596</w:t>
            </w:r>
          </w:p>
        </w:tc>
        <w:tc>
          <w:tcPr>
            <w:tcW w:w="1093" w:type="dxa"/>
          </w:tcPr>
          <w:p w14:paraId="6AB9AACE" w14:textId="600DE293"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6FDA9CB1" w14:textId="0FBA0835"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6385</w:t>
            </w:r>
          </w:p>
        </w:tc>
        <w:tc>
          <w:tcPr>
            <w:tcW w:w="848" w:type="dxa"/>
          </w:tcPr>
          <w:p w14:paraId="30BA15CF" w14:textId="6ED994D2"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7541</w:t>
            </w:r>
          </w:p>
        </w:tc>
        <w:tc>
          <w:tcPr>
            <w:tcW w:w="6548" w:type="dxa"/>
          </w:tcPr>
          <w:p w14:paraId="2C2F25A4"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MINIMUM PRISON TERMS AND CONDITIONAL RELEASE OF PRISONERS</w:t>
            </w:r>
          </w:p>
          <w:p w14:paraId="6DE36210" w14:textId="096BCFE8" w:rsidR="00AF12E4" w:rsidRPr="00A26715"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principles on minimum prison terms (non-parole periods), use of home detention as an adjunct to parole release, and abo</w:t>
            </w:r>
            <w:r w:rsidR="00A26715">
              <w:rPr>
                <w:rFonts w:asciiTheme="minorHAnsi" w:hAnsiTheme="minorHAnsi" w:cs="Arial"/>
                <w:sz w:val="20"/>
              </w:rPr>
              <w:t>lition of automatic remissions.</w:t>
            </w:r>
          </w:p>
        </w:tc>
      </w:tr>
      <w:tr w:rsidR="00425AD6" w:rsidRPr="00B2288C" w14:paraId="51044745" w14:textId="77777777" w:rsidTr="00327247">
        <w:tc>
          <w:tcPr>
            <w:cnfStyle w:val="001000000000" w:firstRow="0" w:lastRow="0" w:firstColumn="1" w:lastColumn="0" w:oddVBand="0" w:evenVBand="0" w:oddHBand="0" w:evenHBand="0" w:firstRowFirstColumn="0" w:firstRowLastColumn="0" w:lastRowFirstColumn="0" w:lastRowLastColumn="0"/>
            <w:tcW w:w="1035" w:type="dxa"/>
          </w:tcPr>
          <w:p w14:paraId="5B534B8B" w14:textId="77777777" w:rsidR="00425AD6" w:rsidRPr="000C2648" w:rsidRDefault="00425AD6" w:rsidP="00D418F0">
            <w:pPr>
              <w:spacing w:before="120"/>
              <w:jc w:val="center"/>
              <w:rPr>
                <w:rFonts w:asciiTheme="minorHAnsi" w:hAnsiTheme="minorHAnsi" w:cs="Arial"/>
                <w:b/>
                <w:sz w:val="20"/>
              </w:rPr>
            </w:pPr>
            <w:r w:rsidRPr="000C2648">
              <w:rPr>
                <w:rFonts w:asciiTheme="minorHAnsi" w:hAnsiTheme="minorHAnsi" w:cs="Arial"/>
                <w:sz w:val="20"/>
              </w:rPr>
              <w:t>596</w:t>
            </w:r>
          </w:p>
        </w:tc>
        <w:tc>
          <w:tcPr>
            <w:tcW w:w="1093" w:type="dxa"/>
          </w:tcPr>
          <w:p w14:paraId="2585FE0C"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10/11/92</w:t>
            </w:r>
          </w:p>
        </w:tc>
        <w:tc>
          <w:tcPr>
            <w:tcW w:w="784" w:type="dxa"/>
          </w:tcPr>
          <w:p w14:paraId="206FD114"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6386</w:t>
            </w:r>
          </w:p>
        </w:tc>
        <w:tc>
          <w:tcPr>
            <w:tcW w:w="848" w:type="dxa"/>
          </w:tcPr>
          <w:p w14:paraId="7CB4A103" w14:textId="77777777" w:rsidR="00425AD6" w:rsidRPr="000C2648" w:rsidRDefault="00425AD6" w:rsidP="00D418F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7542</w:t>
            </w:r>
          </w:p>
        </w:tc>
        <w:tc>
          <w:tcPr>
            <w:tcW w:w="6548" w:type="dxa"/>
          </w:tcPr>
          <w:p w14:paraId="2B2C3690" w14:textId="77777777" w:rsidR="00425AD6" w:rsidRDefault="00425AD6"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REPLACEMENT OF POLICE AIRCRAFT</w:t>
            </w:r>
          </w:p>
          <w:p w14:paraId="3891EB7F" w14:textId="3054210B" w:rsidR="00AF12E4" w:rsidRPr="000C2648" w:rsidRDefault="00AF12E4" w:rsidP="00D418F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for the purpose of a replacement second hand aircraft for NT Police, Fire and Emergency Services.</w:t>
            </w:r>
          </w:p>
        </w:tc>
      </w:tr>
    </w:tbl>
    <w:p w14:paraId="77664B58" w14:textId="77351500" w:rsidR="00425AD6" w:rsidRDefault="00425AD6" w:rsidP="00CD5BBE">
      <w:pPr>
        <w:rPr>
          <w:lang w:eastAsia="en-AU"/>
        </w:rPr>
      </w:pPr>
    </w:p>
    <w:p w14:paraId="50B108DD" w14:textId="10E7639B" w:rsidR="004448D6" w:rsidRDefault="004448D6"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4448D6" w:rsidRPr="00B2288C" w14:paraId="655ACED4" w14:textId="77777777" w:rsidTr="004448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5DD48A42" w14:textId="77777777" w:rsidR="00AF12E4" w:rsidRDefault="00AF12E4" w:rsidP="00AF12E4">
            <w:pPr>
              <w:jc w:val="center"/>
              <w:rPr>
                <w:rFonts w:asciiTheme="minorHAnsi" w:hAnsiTheme="minorHAnsi"/>
              </w:rPr>
            </w:pPr>
            <w:r>
              <w:rPr>
                <w:rFonts w:asciiTheme="minorHAnsi" w:hAnsiTheme="minorHAnsi"/>
              </w:rPr>
              <w:t>Volume 400</w:t>
            </w:r>
          </w:p>
          <w:p w14:paraId="3DC8E104" w14:textId="77777777" w:rsidR="00AF12E4" w:rsidRDefault="00AF12E4" w:rsidP="00AF12E4">
            <w:pPr>
              <w:jc w:val="center"/>
              <w:rPr>
                <w:rFonts w:asciiTheme="minorHAnsi" w:hAnsiTheme="minorHAnsi"/>
              </w:rPr>
            </w:pPr>
            <w:r w:rsidRPr="00B2288C">
              <w:rPr>
                <w:rFonts w:asciiTheme="minorHAnsi" w:hAnsiTheme="minorHAnsi"/>
              </w:rPr>
              <w:t xml:space="preserve">Meeting date:  </w:t>
            </w:r>
            <w:r>
              <w:rPr>
                <w:rFonts w:asciiTheme="minorHAnsi" w:hAnsiTheme="minorHAnsi"/>
              </w:rPr>
              <w:t>20 November 1992 – Darwin</w:t>
            </w:r>
          </w:p>
          <w:p w14:paraId="0729B03D" w14:textId="5E6D2487" w:rsidR="00AF12E4" w:rsidRPr="00B2288C" w:rsidRDefault="00AF12E4" w:rsidP="00AF12E4">
            <w:pPr>
              <w:jc w:val="center"/>
              <w:rPr>
                <w:rFonts w:asciiTheme="minorHAnsi" w:hAnsiTheme="minorHAnsi"/>
              </w:rPr>
            </w:pPr>
            <w:r w:rsidRPr="00B859F2">
              <w:rPr>
                <w:rFonts w:asciiTheme="minorHAnsi" w:hAnsiTheme="minorHAnsi"/>
                <w:sz w:val="18"/>
                <w:szCs w:val="18"/>
              </w:rPr>
              <w:t>(Volume incorrectly labelled 20 Nov 93)</w:t>
            </w:r>
          </w:p>
        </w:tc>
      </w:tr>
      <w:tr w:rsidR="004448D6" w:rsidRPr="00B2288C" w14:paraId="175C0625" w14:textId="77777777" w:rsidTr="00AF12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67BD7D78" w14:textId="77777777" w:rsidR="004448D6" w:rsidRPr="00B2288C" w:rsidRDefault="004448D6" w:rsidP="004448D6">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6B83585B" w14:textId="77777777" w:rsidR="004448D6" w:rsidRPr="00B2288C" w:rsidRDefault="004448D6" w:rsidP="00444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28E18D40" w14:textId="77777777" w:rsidR="004448D6" w:rsidRPr="00B2288C" w:rsidRDefault="004448D6" w:rsidP="00444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6FF4A331" w14:textId="77777777" w:rsidR="004448D6" w:rsidRPr="00B2288C" w:rsidRDefault="004448D6" w:rsidP="004448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8" w:type="dxa"/>
            <w:shd w:val="clear" w:color="auto" w:fill="D9D9D9" w:themeFill="background2" w:themeFillShade="D9"/>
          </w:tcPr>
          <w:p w14:paraId="172591EE" w14:textId="77777777" w:rsidR="004448D6" w:rsidRPr="00B2288C" w:rsidRDefault="004448D6" w:rsidP="004448D6">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0C2648" w:rsidRPr="00B2288C" w14:paraId="66330FCC"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40647323" w14:textId="7A805A59" w:rsidR="000C2648" w:rsidRPr="000C2648" w:rsidRDefault="000C2648" w:rsidP="000C2648">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68A1DA4F" w14:textId="2917029E"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2440E550" w14:textId="72CC2BA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6345</w:t>
            </w:r>
          </w:p>
        </w:tc>
        <w:tc>
          <w:tcPr>
            <w:tcW w:w="848" w:type="dxa"/>
          </w:tcPr>
          <w:p w14:paraId="68A9F504" w14:textId="1DB3B81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7543</w:t>
            </w:r>
          </w:p>
        </w:tc>
        <w:tc>
          <w:tcPr>
            <w:tcW w:w="6548" w:type="dxa"/>
          </w:tcPr>
          <w:p w14:paraId="135ECC39"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PROPOSED $4.5 MILLION DEVELOPMENT AT FANNIE BAY RACECOURSE</w:t>
            </w:r>
          </w:p>
          <w:p w14:paraId="5B299B2E" w14:textId="0231D8F9" w:rsidR="00AF12E4" w:rsidRPr="00FB4B1D"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To approve the Darwin Turf Club entering into a commercial loan facility utilising funds ge</w:t>
            </w:r>
            <w:r w:rsidR="00FB4B1D">
              <w:rPr>
                <w:rFonts w:cs="Arial"/>
                <w:sz w:val="20"/>
              </w:rPr>
              <w:t>nerated by the racing industry.</w:t>
            </w:r>
          </w:p>
        </w:tc>
      </w:tr>
      <w:tr w:rsidR="00AF12E4" w:rsidRPr="00B2288C" w14:paraId="20E35A3F"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0F37BC01" w14:textId="14924C53"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68341AAC" w14:textId="4B86BC7B"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31F02E0C" w14:textId="0AF99A98"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6387</w:t>
            </w:r>
          </w:p>
        </w:tc>
        <w:tc>
          <w:tcPr>
            <w:tcW w:w="848" w:type="dxa"/>
          </w:tcPr>
          <w:p w14:paraId="66235BF9" w14:textId="24AC7FE1"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7544</w:t>
            </w:r>
          </w:p>
        </w:tc>
        <w:tc>
          <w:tcPr>
            <w:tcW w:w="6548" w:type="dxa"/>
          </w:tcPr>
          <w:p w14:paraId="08B2993B"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INTRODUCTION OF THE PUBLIC SECTOR EMPLOYMENT AND MANAGEMENT BILL AND THE PUBLIC SECTOR EMPLOYMENT AND MANAGEMENT BILL (TRANSITION AND SAVINGS) BILL</w:t>
            </w:r>
          </w:p>
          <w:p w14:paraId="758C4296" w14:textId="569F9F2A" w:rsidR="00AF12E4" w:rsidRPr="000C2648"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Public Sector Employment and Management Bill and the Public Sector Employment and Management Bill (Transition and Savings) Bill that replace the current </w:t>
            </w:r>
            <w:r>
              <w:rPr>
                <w:rFonts w:asciiTheme="minorHAnsi" w:hAnsiTheme="minorHAnsi" w:cs="Arial"/>
                <w:i/>
                <w:sz w:val="20"/>
              </w:rPr>
              <w:t xml:space="preserve">Public Service Act </w:t>
            </w:r>
            <w:r>
              <w:rPr>
                <w:rFonts w:asciiTheme="minorHAnsi" w:hAnsiTheme="minorHAnsi" w:cs="Arial"/>
                <w:sz w:val="20"/>
              </w:rPr>
              <w:t xml:space="preserve">and </w:t>
            </w:r>
            <w:r>
              <w:rPr>
                <w:rFonts w:asciiTheme="minorHAnsi" w:hAnsiTheme="minorHAnsi" w:cs="Arial"/>
                <w:i/>
                <w:sz w:val="20"/>
              </w:rPr>
              <w:t>Teaching Service Act.</w:t>
            </w:r>
          </w:p>
        </w:tc>
      </w:tr>
      <w:tr w:rsidR="000C2648" w:rsidRPr="00B2288C" w14:paraId="177ED3B9"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16673E79" w14:textId="7A325208"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lastRenderedPageBreak/>
              <w:t>597</w:t>
            </w:r>
          </w:p>
        </w:tc>
        <w:tc>
          <w:tcPr>
            <w:tcW w:w="1093" w:type="dxa"/>
          </w:tcPr>
          <w:p w14:paraId="11D47822" w14:textId="778204D3"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1F117177" w14:textId="778D17CD"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6388</w:t>
            </w:r>
          </w:p>
        </w:tc>
        <w:tc>
          <w:tcPr>
            <w:tcW w:w="848" w:type="dxa"/>
          </w:tcPr>
          <w:p w14:paraId="7B3AB626" w14:textId="7AD70B2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7545</w:t>
            </w:r>
          </w:p>
        </w:tc>
        <w:tc>
          <w:tcPr>
            <w:tcW w:w="6548" w:type="dxa"/>
          </w:tcPr>
          <w:p w14:paraId="628C942B"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HEALTH PRACTITIONERS AND ALLIED PROFESSIONALS REGISTRATION AMENDMENT BILL</w:t>
            </w:r>
          </w:p>
          <w:p w14:paraId="166ABA6E" w14:textId="26E7EC60" w:rsidR="00AF12E4" w:rsidRPr="000C2648"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Health Practitioners and Allied Professionals Registration Amendment Bill that deletes reference to the practice of dietetics, naturopathy, speech pathology and social work. Deregulation of these professions is part of a national scheme for mutual recognition.</w:t>
            </w:r>
          </w:p>
        </w:tc>
      </w:tr>
      <w:tr w:rsidR="000C2648" w:rsidRPr="00B2288C" w14:paraId="35D881C2"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2EACEF2B" w14:textId="25674EFC"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3B600848" w14:textId="074DDE1C"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6E2A8CD1" w14:textId="4DF6BDB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6389</w:t>
            </w:r>
          </w:p>
        </w:tc>
        <w:tc>
          <w:tcPr>
            <w:tcW w:w="848" w:type="dxa"/>
          </w:tcPr>
          <w:p w14:paraId="716925E2" w14:textId="0DD86E2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7546</w:t>
            </w:r>
          </w:p>
        </w:tc>
        <w:tc>
          <w:tcPr>
            <w:tcW w:w="6548" w:type="dxa"/>
          </w:tcPr>
          <w:p w14:paraId="6B9E5CD6"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CRIMINAL CODE AMENDMENT BILL (NO. 4)</w:t>
            </w:r>
          </w:p>
          <w:p w14:paraId="69DF47F5" w14:textId="71E1877C" w:rsidR="00AF12E4" w:rsidRPr="000C2648"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Criminal Code Amendment Bill (No. 4) to replace the existing offence dealing with the distribution of child pornography with two new offences dealing with the production and possession of child pornography.</w:t>
            </w:r>
          </w:p>
        </w:tc>
      </w:tr>
      <w:tr w:rsidR="000C2648" w:rsidRPr="00B2288C" w14:paraId="19798610"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2A4BFF98" w14:textId="7B302129"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40993BBE" w14:textId="00750FF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5195B37A" w14:textId="6618D82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6390</w:t>
            </w:r>
          </w:p>
        </w:tc>
        <w:tc>
          <w:tcPr>
            <w:tcW w:w="848" w:type="dxa"/>
          </w:tcPr>
          <w:p w14:paraId="771325C9" w14:textId="6228F67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7547</w:t>
            </w:r>
          </w:p>
        </w:tc>
        <w:tc>
          <w:tcPr>
            <w:tcW w:w="6548" w:type="dxa"/>
          </w:tcPr>
          <w:p w14:paraId="4DAC3244"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FIREARMS ACT 1992</w:t>
            </w:r>
            <w:r w:rsidRPr="000C2648">
              <w:rPr>
                <w:rFonts w:asciiTheme="minorHAnsi" w:hAnsiTheme="minorHAnsi" w:cs="Arial"/>
                <w:sz w:val="20"/>
              </w:rPr>
              <w:t xml:space="preserve"> AMENDMENT BILL</w:t>
            </w:r>
          </w:p>
          <w:p w14:paraId="2BEA505B"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Firearms Act 1992 Amendment Bill that incorporates recommendations</w:t>
            </w:r>
          </w:p>
          <w:p w14:paraId="57196FE6" w14:textId="77777777" w:rsidR="00AF12E4" w:rsidRDefault="00AF12E4" w:rsidP="00AF12E4">
            <w:pPr>
              <w:pStyle w:val="ListParagraph"/>
              <w:numPr>
                <w:ilvl w:val="0"/>
                <w:numId w:val="38"/>
              </w:numPr>
              <w:spacing w:before="120"/>
              <w:ind w:left="239" w:right="141" w:hanging="239"/>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613DDF">
              <w:rPr>
                <w:rFonts w:asciiTheme="minorHAnsi" w:hAnsiTheme="minorHAnsi" w:cs="Arial"/>
                <w:sz w:val="20"/>
              </w:rPr>
              <w:t>require an applicant for a licence</w:t>
            </w:r>
            <w:r>
              <w:rPr>
                <w:rFonts w:asciiTheme="minorHAnsi" w:hAnsiTheme="minorHAnsi" w:cs="Arial"/>
                <w:sz w:val="20"/>
              </w:rPr>
              <w:t xml:space="preserve"> to provide a recent photograph,</w:t>
            </w:r>
          </w:p>
          <w:p w14:paraId="05E6B748" w14:textId="77777777" w:rsidR="00AF12E4" w:rsidRDefault="00AF12E4" w:rsidP="00AF12E4">
            <w:pPr>
              <w:pStyle w:val="ListParagraph"/>
              <w:numPr>
                <w:ilvl w:val="0"/>
                <w:numId w:val="38"/>
              </w:numPr>
              <w:spacing w:before="120"/>
              <w:ind w:left="239" w:right="141" w:hanging="239"/>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restrict the powers of entry, search and seizure to be for a ‘disqualifying offence’ under the Act, and not just any offence under the Act, and</w:t>
            </w:r>
          </w:p>
          <w:p w14:paraId="349D8163" w14:textId="7F11E7C5" w:rsidR="00AF12E4" w:rsidRPr="000C2648"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9A2A1B">
              <w:rPr>
                <w:rFonts w:asciiTheme="minorHAnsi" w:hAnsiTheme="minorHAnsi" w:cs="Arial"/>
                <w:sz w:val="20"/>
              </w:rPr>
              <w:t>to allow psychologists (who are not covered by the definition of ‘medical practitioner’) to report their opinion as to a person being a fit and proper person to have a firearm in their possession.</w:t>
            </w:r>
          </w:p>
        </w:tc>
      </w:tr>
      <w:tr w:rsidR="000C2648" w:rsidRPr="00B2288C" w14:paraId="2508A0C8"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342C424B" w14:textId="2B1AEAD9"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20F7FE6E" w14:textId="42B057D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64E88ADD" w14:textId="570CDAA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6391</w:t>
            </w:r>
          </w:p>
        </w:tc>
        <w:tc>
          <w:tcPr>
            <w:tcW w:w="848" w:type="dxa"/>
          </w:tcPr>
          <w:p w14:paraId="4824365F" w14:textId="232DACF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7548</w:t>
            </w:r>
          </w:p>
        </w:tc>
        <w:tc>
          <w:tcPr>
            <w:tcW w:w="6548" w:type="dxa"/>
          </w:tcPr>
          <w:p w14:paraId="43873604"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TERRITORY INSURANCE OFFICE AMENDMENT ACT (NO.3) 1992</w:t>
            </w:r>
          </w:p>
          <w:p w14:paraId="3046BE8B" w14:textId="382DC4E2" w:rsidR="00AF12E4" w:rsidRPr="00AF12E4"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Territory Insurance Office Amendment Bill (No. 3) 1992 that enables Motor Accident Compensation Scheme funds to be utilised for road safety related expenditure.</w:t>
            </w:r>
          </w:p>
        </w:tc>
      </w:tr>
      <w:tr w:rsidR="000C2648" w:rsidRPr="00B2288C" w14:paraId="4E4C11D9"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058BFABD" w14:textId="1877A8F9"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661EE53F" w14:textId="419A1CF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4A4D91C1" w14:textId="57557E2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6392</w:t>
            </w:r>
          </w:p>
        </w:tc>
        <w:tc>
          <w:tcPr>
            <w:tcW w:w="848" w:type="dxa"/>
          </w:tcPr>
          <w:p w14:paraId="1CDD7A39" w14:textId="05D6AE7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7549</w:t>
            </w:r>
          </w:p>
        </w:tc>
        <w:tc>
          <w:tcPr>
            <w:tcW w:w="6548" w:type="dxa"/>
          </w:tcPr>
          <w:p w14:paraId="547C9DE6"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TIMBER CREEK COMMUNITY GOVERNMENT SCHEME</w:t>
            </w:r>
          </w:p>
          <w:p w14:paraId="77A69FC4" w14:textId="2BBF0983" w:rsidR="00AF12E4" w:rsidRPr="000C2648"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Timber Creek Community Government Scheme.</w:t>
            </w:r>
          </w:p>
        </w:tc>
      </w:tr>
      <w:tr w:rsidR="00AF12E4" w:rsidRPr="00B2288C" w14:paraId="0D307108"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0BDB21A8" w14:textId="51DD4EFF"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70A6F110" w14:textId="322C5B9D"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4F7AD425" w14:textId="6AC35ABE"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6393</w:t>
            </w:r>
          </w:p>
        </w:tc>
        <w:tc>
          <w:tcPr>
            <w:tcW w:w="848" w:type="dxa"/>
          </w:tcPr>
          <w:p w14:paraId="3629677C" w14:textId="637D1A84"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7550</w:t>
            </w:r>
          </w:p>
        </w:tc>
        <w:tc>
          <w:tcPr>
            <w:tcW w:w="6548" w:type="dxa"/>
          </w:tcPr>
          <w:p w14:paraId="516F1E95"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“CONTINUITY AND CHANGE’ AN EDUCATION ADVISORY COUNCIL REVIEW OF SECONDARY EDUCATION IN THE NORTHERN TERRITORY</w:t>
            </w:r>
          </w:p>
          <w:p w14:paraId="6D73C3EE" w14:textId="2EF511CC" w:rsidR="00AF12E4" w:rsidRPr="000C2648"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document, ‘Continuity and Change’ an Education Advisory Council Review of Secondary Education in the Northern Territory.</w:t>
            </w:r>
          </w:p>
        </w:tc>
      </w:tr>
      <w:tr w:rsidR="000C2648" w:rsidRPr="00B2288C" w14:paraId="0437B5FB"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4A2B27FD" w14:textId="2E664E5B"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lastRenderedPageBreak/>
              <w:t>597</w:t>
            </w:r>
          </w:p>
        </w:tc>
        <w:tc>
          <w:tcPr>
            <w:tcW w:w="1093" w:type="dxa"/>
          </w:tcPr>
          <w:p w14:paraId="74A9E215" w14:textId="25D8BC6C"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34534347" w14:textId="684D21D7"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6394</w:t>
            </w:r>
          </w:p>
        </w:tc>
        <w:tc>
          <w:tcPr>
            <w:tcW w:w="848" w:type="dxa"/>
          </w:tcPr>
          <w:p w14:paraId="7948DA2C" w14:textId="7218362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7551</w:t>
            </w:r>
          </w:p>
        </w:tc>
        <w:tc>
          <w:tcPr>
            <w:tcW w:w="6548" w:type="dxa"/>
          </w:tcPr>
          <w:p w14:paraId="3ACDAF90"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COMMONWEALTH CAPITAL FUNDING - SECONDARY REFURBISHMENT ELEMENT GRANTS</w:t>
            </w:r>
          </w:p>
          <w:p w14:paraId="7AE6D2F3" w14:textId="1284FECF" w:rsidR="00AF12E4" w:rsidRPr="000C2648"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admission of the item ‘Secondary School Refurbishment – Various Locations’ to the Department of Education’s 1992/93 Capital Works Program (Commonwealth funded).</w:t>
            </w:r>
          </w:p>
        </w:tc>
      </w:tr>
      <w:tr w:rsidR="000C2648" w:rsidRPr="00B2288C" w14:paraId="2C93649B"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7EF85EAF" w14:textId="0EFE919E"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195566F9" w14:textId="57250D59"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7C5C1A9F" w14:textId="2D87665A"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6395</w:t>
            </w:r>
          </w:p>
        </w:tc>
        <w:tc>
          <w:tcPr>
            <w:tcW w:w="848" w:type="dxa"/>
          </w:tcPr>
          <w:p w14:paraId="7476407E" w14:textId="3E6E4E9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7552</w:t>
            </w:r>
          </w:p>
        </w:tc>
        <w:tc>
          <w:tcPr>
            <w:tcW w:w="6548" w:type="dxa"/>
          </w:tcPr>
          <w:p w14:paraId="4600FFD5"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REVIEW OF </w:t>
            </w:r>
            <w:r w:rsidRPr="000C2648">
              <w:rPr>
                <w:rFonts w:asciiTheme="minorHAnsi" w:hAnsiTheme="minorHAnsi" w:cs="Arial"/>
                <w:i/>
                <w:sz w:val="20"/>
              </w:rPr>
              <w:t>ENVIRONMENTAL ASSESSMENT ACT</w:t>
            </w:r>
          </w:p>
          <w:p w14:paraId="77950FFD" w14:textId="6C70F15F" w:rsidR="00AF12E4" w:rsidRPr="00AF12E4"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preparation of amendments to the </w:t>
            </w:r>
            <w:r>
              <w:rPr>
                <w:rFonts w:asciiTheme="minorHAnsi" w:hAnsiTheme="minorHAnsi" w:cs="Arial"/>
                <w:i/>
                <w:sz w:val="20"/>
              </w:rPr>
              <w:t>Environmental Assessment Act</w:t>
            </w:r>
            <w:r>
              <w:rPr>
                <w:rFonts w:asciiTheme="minorHAnsi" w:hAnsiTheme="minorHAnsi" w:cs="Arial"/>
                <w:sz w:val="20"/>
              </w:rPr>
              <w:t xml:space="preserve"> and Administrative Procedures in accordance with the attached Drafting Instructions.</w:t>
            </w:r>
          </w:p>
        </w:tc>
      </w:tr>
      <w:tr w:rsidR="00AF12E4" w:rsidRPr="00B2288C" w14:paraId="2C563267"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79188CAB" w14:textId="3F503930"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3DD97C79" w14:textId="03AEAD40"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5B890DA4" w14:textId="5F391650"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6396</w:t>
            </w:r>
          </w:p>
        </w:tc>
        <w:tc>
          <w:tcPr>
            <w:tcW w:w="848" w:type="dxa"/>
          </w:tcPr>
          <w:p w14:paraId="33DD24B2" w14:textId="2C19DF65"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7553</w:t>
            </w:r>
          </w:p>
        </w:tc>
        <w:tc>
          <w:tcPr>
            <w:tcW w:w="6548" w:type="dxa"/>
          </w:tcPr>
          <w:p w14:paraId="779BE17B"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NOMINATIONS TO THE REGISTER OF THE NATIONAL ESTATE</w:t>
            </w:r>
          </w:p>
          <w:p w14:paraId="45D58B84" w14:textId="220D3E64" w:rsidR="00AF12E4" w:rsidRPr="00FB4B1D"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i/>
                <w:sz w:val="20"/>
              </w:rPr>
            </w:pPr>
            <w:r>
              <w:rPr>
                <w:rFonts w:asciiTheme="minorHAnsi" w:hAnsiTheme="minorHAnsi" w:cs="Arial"/>
                <w:sz w:val="20"/>
              </w:rPr>
              <w:t xml:space="preserve">To approve the processes to considering nominations to the Register of the National Estate established under the </w:t>
            </w:r>
            <w:r>
              <w:rPr>
                <w:rFonts w:asciiTheme="minorHAnsi" w:hAnsiTheme="minorHAnsi" w:cs="Arial"/>
                <w:i/>
                <w:sz w:val="20"/>
              </w:rPr>
              <w:t>Australian Heritage Commission Act (CTH).</w:t>
            </w:r>
          </w:p>
        </w:tc>
      </w:tr>
      <w:tr w:rsidR="000C2648" w:rsidRPr="00B2288C" w14:paraId="2EA07510"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5693C92C" w14:textId="6BB46E17"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7E9993E4" w14:textId="03F049FE"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64CB9C25" w14:textId="5CB7B23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6397</w:t>
            </w:r>
          </w:p>
        </w:tc>
        <w:tc>
          <w:tcPr>
            <w:tcW w:w="848" w:type="dxa"/>
          </w:tcPr>
          <w:p w14:paraId="72321D44" w14:textId="0E3BD14E"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7554</w:t>
            </w:r>
          </w:p>
        </w:tc>
        <w:tc>
          <w:tcPr>
            <w:tcW w:w="6548" w:type="dxa"/>
          </w:tcPr>
          <w:p w14:paraId="42C07135"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FURTHER EXTENSION TO THE APPRENTICE TRAINING PROGRAM ALICE SPRINGS</w:t>
            </w:r>
          </w:p>
          <w:p w14:paraId="0799B424" w14:textId="1C5B427D" w:rsidR="00AF12E4" w:rsidRPr="000C2648" w:rsidRDefault="00AF12E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a further extension of the Northern Territory Housing Commission – Territory Construction Association Apprentice Training Program by four years.</w:t>
            </w:r>
          </w:p>
        </w:tc>
      </w:tr>
      <w:tr w:rsidR="000C2648" w:rsidRPr="00B2288C" w14:paraId="7EB1C50A"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1D2D9679" w14:textId="4DB17D58"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78F26676" w14:textId="2D227D73"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0651BA27" w14:textId="04E11902"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6398</w:t>
            </w:r>
          </w:p>
        </w:tc>
        <w:tc>
          <w:tcPr>
            <w:tcW w:w="848" w:type="dxa"/>
          </w:tcPr>
          <w:p w14:paraId="085F1242" w14:textId="4A89055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7555</w:t>
            </w:r>
          </w:p>
        </w:tc>
        <w:tc>
          <w:tcPr>
            <w:tcW w:w="6548" w:type="dxa"/>
          </w:tcPr>
          <w:p w14:paraId="597EA8ED"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LAND APPLICATIONS - WEEK ENDING 24 OCTOBER 1992</w:t>
            </w:r>
          </w:p>
          <w:p w14:paraId="424C2845" w14:textId="3D4EC790" w:rsidR="0031616D" w:rsidRPr="000C2648" w:rsidRDefault="0031616D"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0C2648" w:rsidRPr="00B2288C" w14:paraId="684D6F54"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09BEC2FA" w14:textId="4BA5F8CA"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764AACFC" w14:textId="394638F2"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29DB3A48" w14:textId="7DB4D0FD"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6399</w:t>
            </w:r>
          </w:p>
        </w:tc>
        <w:tc>
          <w:tcPr>
            <w:tcW w:w="848" w:type="dxa"/>
          </w:tcPr>
          <w:p w14:paraId="5A57A403" w14:textId="1CC27432"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7556</w:t>
            </w:r>
          </w:p>
        </w:tc>
        <w:tc>
          <w:tcPr>
            <w:tcW w:w="6548" w:type="dxa"/>
          </w:tcPr>
          <w:p w14:paraId="6553C7C4"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EXECUTIVE COUNCIL PAPERS</w:t>
            </w:r>
          </w:p>
          <w:p w14:paraId="6F3BE858" w14:textId="7B6CB8FB" w:rsidR="0031616D" w:rsidRPr="000C2648" w:rsidRDefault="0031616D"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AF12E4" w:rsidRPr="00B2288C" w14:paraId="5422243B"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450FCB40" w14:textId="666A29AC" w:rsidR="00AF12E4" w:rsidRPr="000C2648" w:rsidRDefault="00AF12E4" w:rsidP="00AF12E4">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09F53962" w14:textId="11CD9F54"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1FA723FE" w14:textId="186605F3"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6376</w:t>
            </w:r>
          </w:p>
        </w:tc>
        <w:tc>
          <w:tcPr>
            <w:tcW w:w="848" w:type="dxa"/>
          </w:tcPr>
          <w:p w14:paraId="6A1C945F" w14:textId="1CFF0A1B" w:rsidR="00AF12E4" w:rsidRPr="000C2648" w:rsidRDefault="00AF12E4" w:rsidP="00AF12E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7557</w:t>
            </w:r>
          </w:p>
        </w:tc>
        <w:tc>
          <w:tcPr>
            <w:tcW w:w="6548" w:type="dxa"/>
          </w:tcPr>
          <w:p w14:paraId="7F336494" w14:textId="77777777" w:rsidR="00AF12E4"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SUMMARY OFFENCES AMENDMENT BILL</w:t>
            </w:r>
          </w:p>
          <w:p w14:paraId="6574FD31" w14:textId="71A9029A" w:rsidR="00AF12E4" w:rsidRPr="000C2648"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Summary Offences Amendment Bill that clarifies the issuing of receipts for alcohol seized under sec</w:t>
            </w:r>
            <w:r w:rsidR="00FB4B1D">
              <w:rPr>
                <w:rFonts w:asciiTheme="minorHAnsi" w:hAnsiTheme="minorHAnsi" w:cs="Arial"/>
                <w:sz w:val="20"/>
              </w:rPr>
              <w:t xml:space="preserve">tion 45HA (two-kilometre law). </w:t>
            </w:r>
          </w:p>
        </w:tc>
      </w:tr>
      <w:tr w:rsidR="000C2648" w:rsidRPr="00B2288C" w14:paraId="32D6E026"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507E7699" w14:textId="656F77CC"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1E98A473" w14:textId="0053B91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60E99396" w14:textId="7861E42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6382</w:t>
            </w:r>
          </w:p>
        </w:tc>
        <w:tc>
          <w:tcPr>
            <w:tcW w:w="848" w:type="dxa"/>
          </w:tcPr>
          <w:p w14:paraId="7BCFCA17" w14:textId="5E7A778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7558</w:t>
            </w:r>
          </w:p>
        </w:tc>
        <w:tc>
          <w:tcPr>
            <w:tcW w:w="6548" w:type="dxa"/>
          </w:tcPr>
          <w:p w14:paraId="50057FD4"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ISSUES PAPER ON </w:t>
            </w:r>
            <w:r w:rsidRPr="000C2648">
              <w:rPr>
                <w:rFonts w:asciiTheme="minorHAnsi" w:hAnsiTheme="minorHAnsi" w:cs="Arial"/>
                <w:i/>
                <w:sz w:val="20"/>
              </w:rPr>
              <w:t>BAIL ACT</w:t>
            </w:r>
            <w:r w:rsidRPr="000C2648">
              <w:rPr>
                <w:rFonts w:asciiTheme="minorHAnsi" w:hAnsiTheme="minorHAnsi" w:cs="Arial"/>
                <w:sz w:val="20"/>
              </w:rPr>
              <w:t xml:space="preserve"> REVIEW</w:t>
            </w:r>
          </w:p>
          <w:p w14:paraId="6D88C412" w14:textId="4DB340DF" w:rsidR="00AF12E4" w:rsidRPr="000C2648" w:rsidRDefault="00AF12E4" w:rsidP="00AF12E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tabling in the Legislative Assembly of the Issues Paper on a review of the </w:t>
            </w:r>
            <w:r>
              <w:rPr>
                <w:rFonts w:asciiTheme="minorHAnsi" w:hAnsiTheme="minorHAnsi" w:cs="Arial"/>
                <w:i/>
                <w:sz w:val="20"/>
              </w:rPr>
              <w:t>Bail Act</w:t>
            </w:r>
            <w:r>
              <w:rPr>
                <w:rFonts w:asciiTheme="minorHAnsi" w:hAnsiTheme="minorHAnsi" w:cs="Arial"/>
                <w:sz w:val="20"/>
              </w:rPr>
              <w:t xml:space="preserve"> that raises the issue of whether the </w:t>
            </w:r>
            <w:r>
              <w:rPr>
                <w:rFonts w:asciiTheme="minorHAnsi" w:hAnsiTheme="minorHAnsi" w:cs="Arial"/>
                <w:i/>
                <w:sz w:val="20"/>
              </w:rPr>
              <w:t xml:space="preserve">Bail Act </w:t>
            </w:r>
            <w:r>
              <w:rPr>
                <w:rFonts w:asciiTheme="minorHAnsi" w:hAnsiTheme="minorHAnsi" w:cs="Arial"/>
                <w:sz w:val="20"/>
              </w:rPr>
              <w:t>should impose mandatory conditions on the bail of repeat juvenile offenders and repeat sexual offenders.</w:t>
            </w:r>
          </w:p>
        </w:tc>
      </w:tr>
      <w:tr w:rsidR="000C2648" w:rsidRPr="00B2288C" w14:paraId="399DB550"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1BAFEBB9" w14:textId="78D46D28"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46F2D69F" w14:textId="086C7FFC"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6D20775D" w14:textId="72419C3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6385</w:t>
            </w:r>
          </w:p>
        </w:tc>
        <w:tc>
          <w:tcPr>
            <w:tcW w:w="848" w:type="dxa"/>
          </w:tcPr>
          <w:p w14:paraId="11901051" w14:textId="5A14031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7559</w:t>
            </w:r>
          </w:p>
        </w:tc>
        <w:tc>
          <w:tcPr>
            <w:tcW w:w="6548" w:type="dxa"/>
          </w:tcPr>
          <w:p w14:paraId="011813EE"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MINIMUM PRISON TERMS AND CONDITIONAL RELEASE OF PRISONERS</w:t>
            </w:r>
          </w:p>
          <w:p w14:paraId="5ECEABB2" w14:textId="54FA0D46" w:rsidR="00AF12E4" w:rsidRPr="000C2648"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establish principles on minimum prison terms (non-parole periods), use of home detention as an adjunct to parole release, and abo</w:t>
            </w:r>
            <w:r w:rsidR="00FB4B1D">
              <w:rPr>
                <w:rFonts w:asciiTheme="minorHAnsi" w:hAnsiTheme="minorHAnsi" w:cs="Arial"/>
                <w:sz w:val="20"/>
              </w:rPr>
              <w:t>lition of automatic remissions.</w:t>
            </w:r>
          </w:p>
        </w:tc>
      </w:tr>
      <w:tr w:rsidR="000C2648" w:rsidRPr="00B2288C" w14:paraId="4CDC7C86"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6ED144F9" w14:textId="07D8F98E"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lastRenderedPageBreak/>
              <w:t>597</w:t>
            </w:r>
          </w:p>
        </w:tc>
        <w:tc>
          <w:tcPr>
            <w:tcW w:w="1093" w:type="dxa"/>
          </w:tcPr>
          <w:p w14:paraId="6D5007A7" w14:textId="29EA68A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324293F8" w14:textId="41A1FD4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6400</w:t>
            </w:r>
          </w:p>
        </w:tc>
        <w:tc>
          <w:tcPr>
            <w:tcW w:w="848" w:type="dxa"/>
          </w:tcPr>
          <w:p w14:paraId="3F336623" w14:textId="7E7EED33"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7560</w:t>
            </w:r>
          </w:p>
        </w:tc>
        <w:tc>
          <w:tcPr>
            <w:tcW w:w="6548" w:type="dxa"/>
          </w:tcPr>
          <w:p w14:paraId="070E7D51"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i/>
                <w:sz w:val="20"/>
              </w:rPr>
              <w:t>MT TODD PROJECT AGREEMENT RATIFICATION ACT</w:t>
            </w:r>
          </w:p>
          <w:p w14:paraId="31E22CC6" w14:textId="625F1CBB" w:rsidR="008A06A0" w:rsidRPr="008A06A0"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Mt Todd Project Agreement Ratification Act 1992.</w:t>
            </w:r>
          </w:p>
        </w:tc>
      </w:tr>
      <w:tr w:rsidR="000C2648" w:rsidRPr="00B2288C" w14:paraId="2DE11B9D"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29C04667" w14:textId="7D1CD810"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5059AD84" w14:textId="5699E249"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1B628177" w14:textId="2FED1B5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6401</w:t>
            </w:r>
          </w:p>
        </w:tc>
        <w:tc>
          <w:tcPr>
            <w:tcW w:w="848" w:type="dxa"/>
          </w:tcPr>
          <w:p w14:paraId="2D0D63E9" w14:textId="363ED97C"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7561</w:t>
            </w:r>
          </w:p>
        </w:tc>
        <w:tc>
          <w:tcPr>
            <w:tcW w:w="6548" w:type="dxa"/>
          </w:tcPr>
          <w:p w14:paraId="1E16AAEF"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UNIT TITLES AMENDMENT BILL 1992</w:t>
            </w:r>
          </w:p>
          <w:p w14:paraId="75BEA587" w14:textId="74F703E4" w:rsidR="008A06A0" w:rsidRPr="008A06A0"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Unit Titles Amendment Bill 1992 that </w:t>
            </w:r>
            <w:r w:rsidRPr="00591002">
              <w:rPr>
                <w:rFonts w:asciiTheme="minorHAnsi" w:hAnsiTheme="minorHAnsi" w:cs="Arial"/>
                <w:sz w:val="20"/>
              </w:rPr>
              <w:t>redresses the lack of a dispute resolving</w:t>
            </w:r>
            <w:r>
              <w:rPr>
                <w:rFonts w:asciiTheme="minorHAnsi" w:hAnsiTheme="minorHAnsi" w:cs="Arial"/>
                <w:sz w:val="20"/>
              </w:rPr>
              <w:t xml:space="preserve"> mechanism in the Principle Act; </w:t>
            </w:r>
            <w:r w:rsidRPr="00591002">
              <w:rPr>
                <w:rFonts w:asciiTheme="minorHAnsi" w:hAnsiTheme="minorHAnsi" w:cs="Arial"/>
                <w:sz w:val="20"/>
              </w:rPr>
              <w:t xml:space="preserve">provides for a limitation on the amount of money that a management corporation may spend on improvements to the common property without approval </w:t>
            </w:r>
            <w:r>
              <w:rPr>
                <w:rFonts w:asciiTheme="minorHAnsi" w:hAnsiTheme="minorHAnsi" w:cs="Arial"/>
                <w:sz w:val="20"/>
              </w:rPr>
              <w:t xml:space="preserve">from members of the corporation; and </w:t>
            </w:r>
            <w:r w:rsidRPr="008A06A0">
              <w:rPr>
                <w:rFonts w:asciiTheme="minorHAnsi" w:hAnsiTheme="minorHAnsi" w:cs="Arial"/>
                <w:sz w:val="20"/>
              </w:rPr>
              <w:t>amends the definition of ‘Local Court’ in section 4 to mean ‘the Local Court’ instead of the ‘Supreme Court’.</w:t>
            </w:r>
          </w:p>
        </w:tc>
      </w:tr>
      <w:tr w:rsidR="000C2648" w:rsidRPr="00B2288C" w14:paraId="7424658A"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7FD4618C" w14:textId="017B2198"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11AF2A94" w14:textId="6BC4814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080126D7" w14:textId="33586807"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6402</w:t>
            </w:r>
          </w:p>
        </w:tc>
        <w:tc>
          <w:tcPr>
            <w:tcW w:w="848" w:type="dxa"/>
          </w:tcPr>
          <w:p w14:paraId="2F3BCCFD" w14:textId="619BA8FC"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7562</w:t>
            </w:r>
          </w:p>
        </w:tc>
        <w:tc>
          <w:tcPr>
            <w:tcW w:w="6548" w:type="dxa"/>
          </w:tcPr>
          <w:p w14:paraId="4FB4003D"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MICKET CREEK SHOOTING COMPLEX</w:t>
            </w:r>
          </w:p>
          <w:p w14:paraId="2433D94F" w14:textId="7BAF26F1"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relocation of the Winnellie-based gun clubs to Micket Creek.</w:t>
            </w:r>
          </w:p>
        </w:tc>
      </w:tr>
      <w:tr w:rsidR="000C2648" w:rsidRPr="00B2288C" w14:paraId="7AABF1D3"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2D1D16FC" w14:textId="26C92020"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597</w:t>
            </w:r>
          </w:p>
        </w:tc>
        <w:tc>
          <w:tcPr>
            <w:tcW w:w="1093" w:type="dxa"/>
          </w:tcPr>
          <w:p w14:paraId="50077E9D" w14:textId="0CE2201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4A91284C" w14:textId="3169279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WOS</w:t>
            </w:r>
          </w:p>
        </w:tc>
        <w:tc>
          <w:tcPr>
            <w:tcW w:w="848" w:type="dxa"/>
          </w:tcPr>
          <w:p w14:paraId="3DC3CE97" w14:textId="2A2069C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7563</w:t>
            </w:r>
          </w:p>
        </w:tc>
        <w:tc>
          <w:tcPr>
            <w:tcW w:w="6548" w:type="dxa"/>
          </w:tcPr>
          <w:p w14:paraId="5028AD4E"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PROVISION OF VEHICLES TO COMMUNITY OR VOLUNTARY ORGANISATIONS</w:t>
            </w:r>
          </w:p>
          <w:p w14:paraId="1BD94EAD" w14:textId="275434A9"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in-principle, the provision of a vehicle to any community or voluntary organisation already supported by a Northern Territory Government Department under certain conditions.</w:t>
            </w:r>
          </w:p>
        </w:tc>
      </w:tr>
      <w:tr w:rsidR="008A06A0" w:rsidRPr="00B2288C" w14:paraId="45FBD940" w14:textId="77777777" w:rsidTr="00AF12E4">
        <w:tc>
          <w:tcPr>
            <w:cnfStyle w:val="001000000000" w:firstRow="0" w:lastRow="0" w:firstColumn="1" w:lastColumn="0" w:oddVBand="0" w:evenVBand="0" w:oddHBand="0" w:evenHBand="0" w:firstRowFirstColumn="0" w:firstRowLastColumn="0" w:lastRowFirstColumn="0" w:lastRowLastColumn="0"/>
            <w:tcW w:w="1035" w:type="dxa"/>
          </w:tcPr>
          <w:p w14:paraId="3CA48B41" w14:textId="67202841" w:rsidR="008A06A0" w:rsidRPr="000C2648" w:rsidRDefault="008A06A0" w:rsidP="008A06A0">
            <w:pPr>
              <w:spacing w:before="120"/>
              <w:jc w:val="center"/>
              <w:rPr>
                <w:rFonts w:asciiTheme="minorHAnsi" w:hAnsiTheme="minorHAnsi" w:cs="Arial"/>
                <w:sz w:val="20"/>
              </w:rPr>
            </w:pPr>
            <w:r w:rsidRPr="000C2648">
              <w:rPr>
                <w:rFonts w:asciiTheme="minorHAnsi" w:hAnsiTheme="minorHAnsi" w:cs="Arial"/>
                <w:sz w:val="20"/>
              </w:rPr>
              <w:t>597</w:t>
            </w:r>
          </w:p>
        </w:tc>
        <w:tc>
          <w:tcPr>
            <w:tcW w:w="1093" w:type="dxa"/>
          </w:tcPr>
          <w:p w14:paraId="0F7F1089" w14:textId="57B54058"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20/11/92</w:t>
            </w:r>
          </w:p>
        </w:tc>
        <w:tc>
          <w:tcPr>
            <w:tcW w:w="784" w:type="dxa"/>
          </w:tcPr>
          <w:p w14:paraId="18AA1C08" w14:textId="5F725E09"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6387</w:t>
            </w:r>
          </w:p>
        </w:tc>
        <w:tc>
          <w:tcPr>
            <w:tcW w:w="848" w:type="dxa"/>
          </w:tcPr>
          <w:p w14:paraId="51022497" w14:textId="418E78F4"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7564</w:t>
            </w:r>
          </w:p>
        </w:tc>
        <w:tc>
          <w:tcPr>
            <w:tcW w:w="6548" w:type="dxa"/>
          </w:tcPr>
          <w:p w14:paraId="11C301E2" w14:textId="77777777" w:rsidR="008A06A0"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INTRODUCTION OF THE PUBLIC SECTOR EMPLOYMENT AND MANAGEMENT BILL AND THE PUBLIC SECTOR EMPLOYMENT AND MANAGEMENT BILL (TRANSITION AND SAVINGS) BILL</w:t>
            </w:r>
          </w:p>
          <w:p w14:paraId="5A428BD9" w14:textId="012BFB65" w:rsidR="008A06A0" w:rsidRPr="000C2648"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introduction in the Legislative Assembly of the Public Sector Employment and Management Bill and the Public Sector Employment and Management Bill (Transition and Savings) Bill that replace the current </w:t>
            </w:r>
            <w:r>
              <w:rPr>
                <w:rFonts w:asciiTheme="minorHAnsi" w:hAnsiTheme="minorHAnsi" w:cs="Arial"/>
                <w:i/>
                <w:sz w:val="20"/>
              </w:rPr>
              <w:t xml:space="preserve">Public Service Act </w:t>
            </w:r>
            <w:r>
              <w:rPr>
                <w:rFonts w:asciiTheme="minorHAnsi" w:hAnsiTheme="minorHAnsi" w:cs="Arial"/>
                <w:sz w:val="20"/>
              </w:rPr>
              <w:t xml:space="preserve">and </w:t>
            </w:r>
            <w:r>
              <w:rPr>
                <w:rFonts w:asciiTheme="minorHAnsi" w:hAnsiTheme="minorHAnsi" w:cs="Arial"/>
                <w:i/>
                <w:sz w:val="20"/>
              </w:rPr>
              <w:t>Teaching Service Act.</w:t>
            </w:r>
          </w:p>
        </w:tc>
      </w:tr>
    </w:tbl>
    <w:p w14:paraId="17E4E04B" w14:textId="2BA81B29" w:rsidR="004448D6" w:rsidRDefault="004448D6" w:rsidP="00CD5BBE">
      <w:pPr>
        <w:rPr>
          <w:lang w:eastAsia="en-AU"/>
        </w:rPr>
      </w:pPr>
    </w:p>
    <w:p w14:paraId="6B26AD23" w14:textId="6724F6F3" w:rsidR="00CE4C94" w:rsidRDefault="00CE4C94" w:rsidP="00CD5BBE">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0C2648" w:rsidRPr="00B2288C" w14:paraId="460E3ED5" w14:textId="77777777" w:rsidTr="00E119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32ECC3CF" w14:textId="77777777" w:rsidR="008A06A0" w:rsidRPr="00B2288C" w:rsidRDefault="008A06A0" w:rsidP="008A06A0">
            <w:pPr>
              <w:jc w:val="center"/>
              <w:rPr>
                <w:rFonts w:asciiTheme="minorHAnsi" w:hAnsiTheme="minorHAnsi"/>
              </w:rPr>
            </w:pPr>
            <w:r w:rsidRPr="00B2288C">
              <w:rPr>
                <w:rFonts w:asciiTheme="minorHAnsi" w:hAnsiTheme="minorHAnsi"/>
              </w:rPr>
              <w:t xml:space="preserve">Volume  </w:t>
            </w:r>
            <w:r>
              <w:rPr>
                <w:rFonts w:asciiTheme="minorHAnsi" w:hAnsiTheme="minorHAnsi"/>
              </w:rPr>
              <w:t>401A</w:t>
            </w:r>
          </w:p>
          <w:p w14:paraId="4020A2B5" w14:textId="77777777" w:rsidR="008A06A0" w:rsidRDefault="008A06A0" w:rsidP="008A06A0">
            <w:pPr>
              <w:jc w:val="center"/>
              <w:rPr>
                <w:rFonts w:asciiTheme="minorHAnsi" w:hAnsiTheme="minorHAnsi"/>
              </w:rPr>
            </w:pPr>
            <w:r w:rsidRPr="00B2288C">
              <w:rPr>
                <w:rFonts w:asciiTheme="minorHAnsi" w:hAnsiTheme="minorHAnsi"/>
              </w:rPr>
              <w:t xml:space="preserve">Meeting date:  </w:t>
            </w:r>
            <w:r>
              <w:rPr>
                <w:rFonts w:asciiTheme="minorHAnsi" w:hAnsiTheme="minorHAnsi"/>
              </w:rPr>
              <w:t>20 November 1992 – Humpty Doo</w:t>
            </w:r>
          </w:p>
          <w:p w14:paraId="1B4BCD43" w14:textId="5CB6BD57" w:rsidR="000C2648" w:rsidRPr="00B2288C" w:rsidRDefault="008A06A0" w:rsidP="008A06A0">
            <w:pPr>
              <w:jc w:val="center"/>
              <w:rPr>
                <w:rFonts w:asciiTheme="minorHAnsi" w:hAnsiTheme="minorHAnsi"/>
              </w:rPr>
            </w:pPr>
            <w:r>
              <w:rPr>
                <w:rFonts w:asciiTheme="minorHAnsi" w:hAnsiTheme="minorHAnsi"/>
                <w:sz w:val="18"/>
                <w:szCs w:val="18"/>
              </w:rPr>
              <w:t>(Volume incorrectly labelled 1</w:t>
            </w:r>
            <w:r w:rsidRPr="00B859F2">
              <w:rPr>
                <w:rFonts w:asciiTheme="minorHAnsi" w:hAnsiTheme="minorHAnsi"/>
                <w:sz w:val="18"/>
                <w:szCs w:val="18"/>
              </w:rPr>
              <w:t xml:space="preserve"> </w:t>
            </w:r>
            <w:r>
              <w:rPr>
                <w:rFonts w:asciiTheme="minorHAnsi" w:hAnsiTheme="minorHAnsi"/>
                <w:sz w:val="18"/>
                <w:szCs w:val="18"/>
              </w:rPr>
              <w:t>Dec</w:t>
            </w:r>
            <w:r w:rsidRPr="00B859F2">
              <w:rPr>
                <w:rFonts w:asciiTheme="minorHAnsi" w:hAnsiTheme="minorHAnsi"/>
                <w:sz w:val="18"/>
                <w:szCs w:val="18"/>
              </w:rPr>
              <w:t xml:space="preserve"> 93)</w:t>
            </w:r>
          </w:p>
        </w:tc>
      </w:tr>
      <w:tr w:rsidR="000C2648" w:rsidRPr="00B2288C" w14:paraId="08018330" w14:textId="77777777" w:rsidTr="00E119E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2B8D53C3" w14:textId="77777777" w:rsidR="000C2648" w:rsidRPr="00B2288C" w:rsidRDefault="000C2648" w:rsidP="00E119E8">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67D32645" w14:textId="77777777" w:rsidR="000C2648" w:rsidRPr="00B2288C" w:rsidRDefault="000C2648"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2A701B61" w14:textId="77777777" w:rsidR="000C2648" w:rsidRPr="00B2288C" w:rsidRDefault="000C2648"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29D72AD0" w14:textId="77777777" w:rsidR="000C2648" w:rsidRPr="00B2288C" w:rsidRDefault="000C2648" w:rsidP="00E119E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3E92277C" w14:textId="77777777" w:rsidR="000C2648" w:rsidRPr="00B2288C" w:rsidRDefault="000C2648" w:rsidP="00E119E8">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0C2648" w:rsidRPr="00B2288C" w14:paraId="6A6310B0"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3D127253" w14:textId="3ED0E1B6" w:rsidR="000C2648" w:rsidRPr="000C2648" w:rsidRDefault="000C2648" w:rsidP="000C2648">
            <w:pPr>
              <w:spacing w:before="120"/>
              <w:jc w:val="center"/>
              <w:rPr>
                <w:rFonts w:asciiTheme="minorHAnsi" w:hAnsiTheme="minorHAnsi" w:cs="Arial"/>
                <w:sz w:val="20"/>
              </w:rPr>
            </w:pPr>
            <w:r w:rsidRPr="000C2648">
              <w:rPr>
                <w:rFonts w:asciiTheme="minorHAnsi" w:hAnsiTheme="minorHAnsi" w:cs="Arial"/>
                <w:sz w:val="20"/>
              </w:rPr>
              <w:t>598</w:t>
            </w:r>
          </w:p>
        </w:tc>
        <w:tc>
          <w:tcPr>
            <w:tcW w:w="1037" w:type="dxa"/>
          </w:tcPr>
          <w:p w14:paraId="07B8A23D" w14:textId="6E6FCEA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5134A798" w14:textId="52576D6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6376</w:t>
            </w:r>
          </w:p>
        </w:tc>
        <w:tc>
          <w:tcPr>
            <w:tcW w:w="850" w:type="dxa"/>
          </w:tcPr>
          <w:p w14:paraId="6C0E5D37" w14:textId="7F0BE93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7565</w:t>
            </w:r>
          </w:p>
        </w:tc>
        <w:tc>
          <w:tcPr>
            <w:tcW w:w="6599" w:type="dxa"/>
          </w:tcPr>
          <w:p w14:paraId="2DE2BD5D"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SUMMARY OFFENCES AMENDMENT BILL</w:t>
            </w:r>
          </w:p>
          <w:p w14:paraId="7E1AEF81" w14:textId="1F1733F7" w:rsidR="008A06A0" w:rsidRPr="00FB4B1D"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introduction in the Legislative Assembly of the Summary Offences Amendment Bill that clarifies the issuing of receipts for alcohol seized under sec</w:t>
            </w:r>
            <w:r w:rsidR="00FB4B1D">
              <w:rPr>
                <w:rFonts w:asciiTheme="minorHAnsi" w:hAnsiTheme="minorHAnsi" w:cs="Arial"/>
                <w:sz w:val="20"/>
              </w:rPr>
              <w:t xml:space="preserve">tion 45HA (two-kilometre law). </w:t>
            </w:r>
          </w:p>
        </w:tc>
      </w:tr>
      <w:tr w:rsidR="000C2648" w:rsidRPr="00B2288C" w14:paraId="5BFBBF86"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6414544F" w14:textId="55759A97"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lastRenderedPageBreak/>
              <w:t>598</w:t>
            </w:r>
          </w:p>
        </w:tc>
        <w:tc>
          <w:tcPr>
            <w:tcW w:w="1037" w:type="dxa"/>
          </w:tcPr>
          <w:p w14:paraId="7AF35820" w14:textId="1BB867AD"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6488C65F" w14:textId="63EF658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6393</w:t>
            </w:r>
          </w:p>
        </w:tc>
        <w:tc>
          <w:tcPr>
            <w:tcW w:w="850" w:type="dxa"/>
          </w:tcPr>
          <w:p w14:paraId="6E2F295D" w14:textId="7216AA7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7566</w:t>
            </w:r>
          </w:p>
        </w:tc>
        <w:tc>
          <w:tcPr>
            <w:tcW w:w="6599" w:type="dxa"/>
          </w:tcPr>
          <w:p w14:paraId="49CFFD93"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'CONTINUITY AND CHANGE' AN EDUCATION ADVISORY COUNCIL REVIEW OF SECONDARY EDUCATION IN THE NT</w:t>
            </w:r>
          </w:p>
          <w:p w14:paraId="2252C27B" w14:textId="6D4770E4"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tabling in the Legislative Assembly of the document, ‘Continuity and Change’ an Education Advisory Council Review of Secondary Education in the Northern Territory.</w:t>
            </w:r>
          </w:p>
        </w:tc>
      </w:tr>
      <w:tr w:rsidR="000C2648" w:rsidRPr="00B2288C" w14:paraId="72AD3AE1"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0F75ED18" w14:textId="55C26E9A"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3A155D8D" w14:textId="1F19F85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60B2CE07" w14:textId="7AB8B3D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6396</w:t>
            </w:r>
          </w:p>
        </w:tc>
        <w:tc>
          <w:tcPr>
            <w:tcW w:w="850" w:type="dxa"/>
          </w:tcPr>
          <w:p w14:paraId="4696BA49" w14:textId="1AD7FA6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7567</w:t>
            </w:r>
          </w:p>
        </w:tc>
        <w:tc>
          <w:tcPr>
            <w:tcW w:w="6599" w:type="dxa"/>
          </w:tcPr>
          <w:p w14:paraId="3BCB66B8"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NOMINATIONS TO THE REGISTER OF THE NATIONAL ESTATE</w:t>
            </w:r>
          </w:p>
          <w:p w14:paraId="1F7550E6" w14:textId="6B0AE80F"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processes to considering nominations to the Register of the National Estate established under the </w:t>
            </w:r>
            <w:r>
              <w:rPr>
                <w:rFonts w:asciiTheme="minorHAnsi" w:hAnsiTheme="minorHAnsi" w:cs="Arial"/>
                <w:i/>
                <w:sz w:val="20"/>
              </w:rPr>
              <w:t>Australian Heritage Commission Act (CTH).</w:t>
            </w:r>
          </w:p>
        </w:tc>
      </w:tr>
      <w:tr w:rsidR="000C2648" w:rsidRPr="00B2288C" w14:paraId="29C386A8"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2760EEF" w14:textId="7850040B"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1627D3C6" w14:textId="30B820C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10F40A74" w14:textId="4D11AF6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6403</w:t>
            </w:r>
          </w:p>
        </w:tc>
        <w:tc>
          <w:tcPr>
            <w:tcW w:w="850" w:type="dxa"/>
          </w:tcPr>
          <w:p w14:paraId="7D41CE77" w14:textId="3A82CA2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7568</w:t>
            </w:r>
          </w:p>
        </w:tc>
        <w:tc>
          <w:tcPr>
            <w:tcW w:w="6599" w:type="dxa"/>
          </w:tcPr>
          <w:p w14:paraId="12D8F668"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DESIGN LIST 1992/93</w:t>
            </w:r>
          </w:p>
          <w:p w14:paraId="609AB2A0" w14:textId="6ADF456E"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1992/93 Design List.</w:t>
            </w:r>
          </w:p>
        </w:tc>
      </w:tr>
      <w:tr w:rsidR="008A06A0" w:rsidRPr="00B2288C" w14:paraId="0D15FD65"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CE91B9E" w14:textId="48B502A1" w:rsidR="008A06A0" w:rsidRPr="000C2648" w:rsidRDefault="008A06A0" w:rsidP="008A06A0">
            <w:pPr>
              <w:spacing w:before="120"/>
              <w:jc w:val="center"/>
              <w:rPr>
                <w:rFonts w:asciiTheme="minorHAnsi" w:hAnsiTheme="minorHAnsi" w:cs="Arial"/>
                <w:sz w:val="20"/>
              </w:rPr>
            </w:pPr>
            <w:r w:rsidRPr="000C2648">
              <w:rPr>
                <w:rFonts w:asciiTheme="minorHAnsi" w:hAnsiTheme="minorHAnsi" w:cs="Arial"/>
                <w:sz w:val="20"/>
              </w:rPr>
              <w:t>598</w:t>
            </w:r>
          </w:p>
        </w:tc>
        <w:tc>
          <w:tcPr>
            <w:tcW w:w="1037" w:type="dxa"/>
          </w:tcPr>
          <w:p w14:paraId="75D5643F" w14:textId="6332AC9C"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1673BBA7" w14:textId="2A14B982"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6404</w:t>
            </w:r>
          </w:p>
        </w:tc>
        <w:tc>
          <w:tcPr>
            <w:tcW w:w="850" w:type="dxa"/>
          </w:tcPr>
          <w:p w14:paraId="70F2A565" w14:textId="781D8C16"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7569</w:t>
            </w:r>
          </w:p>
        </w:tc>
        <w:tc>
          <w:tcPr>
            <w:tcW w:w="6599" w:type="dxa"/>
          </w:tcPr>
          <w:p w14:paraId="20941C5C" w14:textId="77777777" w:rsidR="008A06A0"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GAS RETICULATION FRANCHISE AGREEMENT FOR CENTRE GAS PTY LTD</w:t>
            </w:r>
          </w:p>
          <w:p w14:paraId="27C00895" w14:textId="13C07E1A" w:rsidR="008A06A0" w:rsidRPr="00FB4B1D"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draft new reticulation franc</w:t>
            </w:r>
            <w:r w:rsidR="00FB4B1D">
              <w:rPr>
                <w:rFonts w:asciiTheme="minorHAnsi" w:hAnsiTheme="minorHAnsi" w:cs="Arial"/>
                <w:sz w:val="20"/>
              </w:rPr>
              <w:t>hise agreement with Centre Gas.</w:t>
            </w:r>
          </w:p>
        </w:tc>
      </w:tr>
      <w:tr w:rsidR="008A06A0" w:rsidRPr="00B2288C" w14:paraId="666EBDBB"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31FBABF9" w14:textId="363E14BD" w:rsidR="008A06A0" w:rsidRPr="000C2648" w:rsidRDefault="008A06A0" w:rsidP="008A06A0">
            <w:pPr>
              <w:spacing w:before="120"/>
              <w:jc w:val="center"/>
              <w:rPr>
                <w:rFonts w:asciiTheme="minorHAnsi" w:hAnsiTheme="minorHAnsi" w:cs="Arial"/>
                <w:sz w:val="20"/>
              </w:rPr>
            </w:pPr>
            <w:r w:rsidRPr="000C2648">
              <w:rPr>
                <w:rFonts w:asciiTheme="minorHAnsi" w:hAnsiTheme="minorHAnsi" w:cs="Arial"/>
                <w:sz w:val="20"/>
              </w:rPr>
              <w:t>598</w:t>
            </w:r>
          </w:p>
        </w:tc>
        <w:tc>
          <w:tcPr>
            <w:tcW w:w="1037" w:type="dxa"/>
          </w:tcPr>
          <w:p w14:paraId="1F0147E0" w14:textId="06AE57C7"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0F2F1CBE" w14:textId="696A2650"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6405</w:t>
            </w:r>
          </w:p>
        </w:tc>
        <w:tc>
          <w:tcPr>
            <w:tcW w:w="850" w:type="dxa"/>
          </w:tcPr>
          <w:p w14:paraId="1D6E59A0" w14:textId="284CADAB" w:rsidR="008A06A0" w:rsidRPr="000C2648" w:rsidRDefault="008A06A0" w:rsidP="008A06A0">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7570</w:t>
            </w:r>
          </w:p>
        </w:tc>
        <w:tc>
          <w:tcPr>
            <w:tcW w:w="6599" w:type="dxa"/>
          </w:tcPr>
          <w:p w14:paraId="20AF5476" w14:textId="77777777" w:rsidR="008A06A0"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LIQUOR LICENCE REDUCTION – MORATORIUM</w:t>
            </w:r>
          </w:p>
          <w:p w14:paraId="2D71163C" w14:textId="5E3ABE94" w:rsidR="008A06A0" w:rsidRPr="000C2648" w:rsidRDefault="008A06A0" w:rsidP="008A06A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drafting of amendments to the </w:t>
            </w:r>
            <w:r>
              <w:rPr>
                <w:rFonts w:asciiTheme="minorHAnsi" w:hAnsiTheme="minorHAnsi" w:cs="Arial"/>
                <w:i/>
                <w:sz w:val="20"/>
              </w:rPr>
              <w:t xml:space="preserve">Liquor Act </w:t>
            </w:r>
            <w:r>
              <w:rPr>
                <w:rFonts w:asciiTheme="minorHAnsi" w:hAnsiTheme="minorHAnsi" w:cs="Arial"/>
                <w:sz w:val="20"/>
              </w:rPr>
              <w:t>that enables the introduction of a moratorium to prohibit the issue of further liquor licences excepting to restaurants and clubs, and to enable trading in licences i</w:t>
            </w:r>
            <w:r w:rsidR="00FB4B1D">
              <w:rPr>
                <w:rFonts w:asciiTheme="minorHAnsi" w:hAnsiTheme="minorHAnsi" w:cs="Arial"/>
                <w:sz w:val="20"/>
              </w:rPr>
              <w:t>ncluding buyback by Government.</w:t>
            </w:r>
          </w:p>
        </w:tc>
      </w:tr>
      <w:tr w:rsidR="000C2648" w:rsidRPr="00B2288C" w14:paraId="70F8EA18"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46D3256E" w14:textId="194EDAD7"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2D4FBEDC" w14:textId="012E19B0"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6759C5DA" w14:textId="1839987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6406</w:t>
            </w:r>
          </w:p>
        </w:tc>
        <w:tc>
          <w:tcPr>
            <w:tcW w:w="850" w:type="dxa"/>
          </w:tcPr>
          <w:p w14:paraId="7A08246B" w14:textId="749A45D2"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7571</w:t>
            </w:r>
          </w:p>
        </w:tc>
        <w:tc>
          <w:tcPr>
            <w:tcW w:w="6599" w:type="dxa"/>
          </w:tcPr>
          <w:p w14:paraId="2EA5CF50" w14:textId="50130849"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INCORPORATION OF KOOLPINYAH VOLUNTEER BUSHFIRE BRIGADE INTO THE NORTHERN TERRITORY FIRE SERVICE AS A VOLUNTEE</w:t>
            </w:r>
            <w:r w:rsidR="008A06A0">
              <w:rPr>
                <w:rFonts w:asciiTheme="minorHAnsi" w:hAnsiTheme="minorHAnsi" w:cs="Arial"/>
                <w:sz w:val="20"/>
              </w:rPr>
              <w:t>R</w:t>
            </w:r>
            <w:r w:rsidRPr="000C2648">
              <w:rPr>
                <w:rFonts w:asciiTheme="minorHAnsi" w:hAnsiTheme="minorHAnsi" w:cs="Arial"/>
                <w:sz w:val="20"/>
              </w:rPr>
              <w:t xml:space="preserve"> FIRE BRIGADE</w:t>
            </w:r>
          </w:p>
          <w:p w14:paraId="256A101D" w14:textId="79D19E45"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Northern Territory Fire Service to provide fire protection for the Koolpinyah Fire District and operationally provide a Volunteer Fire Brigade to operate within the Gazetted Fire District.</w:t>
            </w:r>
          </w:p>
        </w:tc>
      </w:tr>
      <w:tr w:rsidR="000C2648" w:rsidRPr="00B2288C" w14:paraId="48939861"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731A175" w14:textId="1839F813"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260BEC4F" w14:textId="02EEB9BD"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32754E45" w14:textId="61499049"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6407</w:t>
            </w:r>
          </w:p>
        </w:tc>
        <w:tc>
          <w:tcPr>
            <w:tcW w:w="850" w:type="dxa"/>
          </w:tcPr>
          <w:p w14:paraId="5948700D" w14:textId="5E31328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7572</w:t>
            </w:r>
          </w:p>
        </w:tc>
        <w:tc>
          <w:tcPr>
            <w:tcW w:w="6599" w:type="dxa"/>
          </w:tcPr>
          <w:p w14:paraId="0EBF2A60"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YOUTH POLICY OF THE NORTHERN TERRITORY</w:t>
            </w:r>
          </w:p>
          <w:p w14:paraId="4AFF8B66" w14:textId="26A1CE6F"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the development of a new youth policy for the Northern Territory. </w:t>
            </w:r>
          </w:p>
        </w:tc>
      </w:tr>
      <w:tr w:rsidR="000C2648" w:rsidRPr="00B2288C" w14:paraId="749C77DC"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9E0E91D" w14:textId="500AC35A"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245BE8FC" w14:textId="47F536FA"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7505D127" w14:textId="31AF23C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6408</w:t>
            </w:r>
          </w:p>
        </w:tc>
        <w:tc>
          <w:tcPr>
            <w:tcW w:w="850" w:type="dxa"/>
          </w:tcPr>
          <w:p w14:paraId="7B35BB8D" w14:textId="26FBDEF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7573</w:t>
            </w:r>
          </w:p>
        </w:tc>
        <w:tc>
          <w:tcPr>
            <w:tcW w:w="6599" w:type="dxa"/>
          </w:tcPr>
          <w:p w14:paraId="20AB1672"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WILDFIRE MANAGEMENT STRATEGY - A DISCUSSION PAPER</w:t>
            </w:r>
          </w:p>
          <w:p w14:paraId="57691020" w14:textId="7F26D4D9"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release for public comment, a draft discussion paper enabling the preparation of a Wildfire Management Strategy for the Northern Territory.</w:t>
            </w:r>
          </w:p>
        </w:tc>
      </w:tr>
      <w:tr w:rsidR="000C2648" w:rsidRPr="00B2288C" w14:paraId="5255E146"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3A3E00A8" w14:textId="0ECA5B52"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77AC0D16" w14:textId="041E0AC5"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1E7EFFF4" w14:textId="43B016E4"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6409</w:t>
            </w:r>
          </w:p>
        </w:tc>
        <w:tc>
          <w:tcPr>
            <w:tcW w:w="850" w:type="dxa"/>
          </w:tcPr>
          <w:p w14:paraId="092DE9F8" w14:textId="556B0836"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7574</w:t>
            </w:r>
          </w:p>
        </w:tc>
        <w:tc>
          <w:tcPr>
            <w:tcW w:w="6599" w:type="dxa"/>
          </w:tcPr>
          <w:p w14:paraId="15696A8E"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CO-OPERATIVE RESEARCH CENTRE FOR TROPICAL LANDSCAPE MANAGEMENT IN DARWIN</w:t>
            </w:r>
          </w:p>
          <w:p w14:paraId="417576A8" w14:textId="0E57BB0E" w:rsidR="008A06A0" w:rsidRPr="000C2648" w:rsidRDefault="008A06A0"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Conservation Commission’s participation in a proposed Co-operative Research Centre (CRC) for Tropical Landscape Management in Darwin.</w:t>
            </w:r>
          </w:p>
        </w:tc>
      </w:tr>
    </w:tbl>
    <w:p w14:paraId="5A6425C8" w14:textId="77777777" w:rsidR="00CE4C94" w:rsidRDefault="00CE4C94"/>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7"/>
        <w:gridCol w:w="1037"/>
        <w:gridCol w:w="785"/>
        <w:gridCol w:w="850"/>
        <w:gridCol w:w="6599"/>
      </w:tblGrid>
      <w:tr w:rsidR="00CE4C94" w:rsidRPr="00B2288C" w14:paraId="76C7C75A"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6DE7C79" w14:textId="4D0F88EF" w:rsidR="00CE4C94" w:rsidRPr="00B2288C" w:rsidRDefault="00CE4C94" w:rsidP="004C287D">
            <w:pPr>
              <w:jc w:val="center"/>
              <w:rPr>
                <w:rFonts w:asciiTheme="minorHAnsi" w:hAnsiTheme="minorHAnsi"/>
              </w:rPr>
            </w:pPr>
            <w:r>
              <w:rPr>
                <w:rFonts w:asciiTheme="minorHAnsi" w:hAnsiTheme="minorHAnsi"/>
              </w:rPr>
              <w:lastRenderedPageBreak/>
              <w:t>Volume  401B</w:t>
            </w:r>
          </w:p>
          <w:p w14:paraId="6059F98F" w14:textId="64A93A9A" w:rsidR="00CE4C94" w:rsidRPr="00B2288C" w:rsidRDefault="00CE4C94" w:rsidP="004C287D">
            <w:pPr>
              <w:jc w:val="center"/>
              <w:rPr>
                <w:rFonts w:asciiTheme="minorHAnsi" w:hAnsiTheme="minorHAnsi"/>
              </w:rPr>
            </w:pPr>
            <w:r w:rsidRPr="00B2288C">
              <w:rPr>
                <w:rFonts w:asciiTheme="minorHAnsi" w:hAnsiTheme="minorHAnsi"/>
              </w:rPr>
              <w:t xml:space="preserve">Meeting date:  </w:t>
            </w:r>
            <w:r>
              <w:rPr>
                <w:rFonts w:asciiTheme="minorHAnsi" w:hAnsiTheme="minorHAnsi"/>
              </w:rPr>
              <w:t>1 December 1992 – Humpty Doo</w:t>
            </w:r>
          </w:p>
        </w:tc>
      </w:tr>
      <w:tr w:rsidR="00CE4C94" w:rsidRPr="00B2288C" w14:paraId="6CB9451E"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7" w:type="dxa"/>
            <w:shd w:val="clear" w:color="auto" w:fill="D9D9D9" w:themeFill="background2" w:themeFillShade="D9"/>
          </w:tcPr>
          <w:p w14:paraId="6937B0D1" w14:textId="77777777" w:rsidR="00CE4C94" w:rsidRPr="00B2288C" w:rsidRDefault="00CE4C94" w:rsidP="004C287D">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37" w:type="dxa"/>
            <w:shd w:val="clear" w:color="auto" w:fill="D9D9D9" w:themeFill="background2" w:themeFillShade="D9"/>
          </w:tcPr>
          <w:p w14:paraId="18873C23"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5" w:type="dxa"/>
            <w:shd w:val="clear" w:color="auto" w:fill="D9D9D9" w:themeFill="background2" w:themeFillShade="D9"/>
          </w:tcPr>
          <w:p w14:paraId="171AC802"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50" w:type="dxa"/>
            <w:shd w:val="clear" w:color="auto" w:fill="D9D9D9" w:themeFill="background2" w:themeFillShade="D9"/>
          </w:tcPr>
          <w:p w14:paraId="7977BE87"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99" w:type="dxa"/>
            <w:shd w:val="clear" w:color="auto" w:fill="D9D9D9" w:themeFill="background2" w:themeFillShade="D9"/>
          </w:tcPr>
          <w:p w14:paraId="01D53E07" w14:textId="77777777" w:rsidR="00CE4C94" w:rsidRPr="00B2288C" w:rsidRDefault="00CE4C94" w:rsidP="004C287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0C2648" w:rsidRPr="00B2288C" w14:paraId="1A44EA41"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4C9226BE" w14:textId="3834B65D"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1DE52702" w14:textId="5944EAE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7B164559" w14:textId="60DB85F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6410</w:t>
            </w:r>
          </w:p>
        </w:tc>
        <w:tc>
          <w:tcPr>
            <w:tcW w:w="850" w:type="dxa"/>
          </w:tcPr>
          <w:p w14:paraId="206F6E6E" w14:textId="60AF6A6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7575</w:t>
            </w:r>
          </w:p>
        </w:tc>
        <w:tc>
          <w:tcPr>
            <w:tcW w:w="6599" w:type="dxa"/>
          </w:tcPr>
          <w:p w14:paraId="281B2914"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LAND APPLICATIONS - WEEK ENDING 31 OCTOBER 1992</w:t>
            </w:r>
          </w:p>
          <w:p w14:paraId="6DEC389E" w14:textId="5407973F" w:rsidR="0031616D" w:rsidRPr="000C2648" w:rsidRDefault="0031616D"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0C2648" w:rsidRPr="00B2288C" w14:paraId="03F7426F"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489AC2F1" w14:textId="621966C6"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743576B5" w14:textId="0388A7EE"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4217F1D1" w14:textId="3FBC3D3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6411</w:t>
            </w:r>
          </w:p>
        </w:tc>
        <w:tc>
          <w:tcPr>
            <w:tcW w:w="850" w:type="dxa"/>
          </w:tcPr>
          <w:p w14:paraId="2BA4C6B4" w14:textId="33855D3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7576</w:t>
            </w:r>
          </w:p>
        </w:tc>
        <w:tc>
          <w:tcPr>
            <w:tcW w:w="6599" w:type="dxa"/>
          </w:tcPr>
          <w:p w14:paraId="7BF5051B"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LAND APPLICATIONS - WEEK ENDING 14 NOVEMBER 1992</w:t>
            </w:r>
          </w:p>
          <w:p w14:paraId="6B67B0D1" w14:textId="529CAD9B" w:rsidR="0031616D" w:rsidRPr="000C2648" w:rsidRDefault="0031616D"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0C2648" w:rsidRPr="00B2288C" w14:paraId="303B8FDD"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E144E7D" w14:textId="214DD372"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4C13EDDF" w14:textId="41B592A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33996366" w14:textId="780AE4FA"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6412</w:t>
            </w:r>
          </w:p>
        </w:tc>
        <w:tc>
          <w:tcPr>
            <w:tcW w:w="850" w:type="dxa"/>
          </w:tcPr>
          <w:p w14:paraId="1E86FC4D" w14:textId="54FF46E7"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7577</w:t>
            </w:r>
          </w:p>
        </w:tc>
        <w:tc>
          <w:tcPr>
            <w:tcW w:w="6599" w:type="dxa"/>
          </w:tcPr>
          <w:p w14:paraId="644AEC2A"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AMENDMENT TO TAXES LEGISLATION - APPEALS/CONCESSIONS</w:t>
            </w:r>
          </w:p>
          <w:p w14:paraId="3B89CAF3" w14:textId="3B97E482" w:rsidR="00196377" w:rsidRPr="000C2648" w:rsidRDefault="00FA07B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clarify the appeals procedure under Northern Territory tax legislation, and to define and provide common basis for concessions to public benevolent institutions, etc.</w:t>
            </w:r>
          </w:p>
        </w:tc>
      </w:tr>
      <w:tr w:rsidR="000C2648" w:rsidRPr="00B2288C" w14:paraId="14F50E95"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76F65867" w14:textId="3DFB522B"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63AA5B8E" w14:textId="6D8C0D1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19874568" w14:textId="183D21E1"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6413</w:t>
            </w:r>
          </w:p>
        </w:tc>
        <w:tc>
          <w:tcPr>
            <w:tcW w:w="850" w:type="dxa"/>
          </w:tcPr>
          <w:p w14:paraId="757E730E" w14:textId="7C496D9B"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7578</w:t>
            </w:r>
          </w:p>
        </w:tc>
        <w:tc>
          <w:tcPr>
            <w:tcW w:w="6599" w:type="dxa"/>
          </w:tcPr>
          <w:p w14:paraId="372A9797"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NATIONAL COMMITMENT TO IMPROVED OUTCOMES IN THE DELIVERY OF PROGRAMS AND SERVICES FOR ABORIGINAL PEOPLE AND TORRES STRAIT ISLANDERS</w:t>
            </w:r>
          </w:p>
          <w:p w14:paraId="0F10DCD8" w14:textId="15F0D520" w:rsidR="00FA07B4" w:rsidRPr="000C2648" w:rsidRDefault="00FA07B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endorse the National Commitment to Improved Outcomes in the Delivery of Programs and Services for Aboriginal People and Torres Strait Islanders.</w:t>
            </w:r>
          </w:p>
        </w:tc>
      </w:tr>
      <w:tr w:rsidR="00FA07B4" w:rsidRPr="00B2288C" w14:paraId="320B238E"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7C83800B" w14:textId="49ECF24F" w:rsidR="00FA07B4" w:rsidRPr="000C2648" w:rsidRDefault="00FA07B4" w:rsidP="00FA07B4">
            <w:pPr>
              <w:spacing w:before="120"/>
              <w:jc w:val="center"/>
              <w:rPr>
                <w:rFonts w:asciiTheme="minorHAnsi" w:hAnsiTheme="minorHAnsi" w:cs="Arial"/>
                <w:sz w:val="20"/>
              </w:rPr>
            </w:pPr>
            <w:r w:rsidRPr="000C2648">
              <w:rPr>
                <w:rFonts w:asciiTheme="minorHAnsi" w:hAnsiTheme="minorHAnsi" w:cs="Arial"/>
                <w:sz w:val="20"/>
              </w:rPr>
              <w:t>598</w:t>
            </w:r>
          </w:p>
        </w:tc>
        <w:tc>
          <w:tcPr>
            <w:tcW w:w="1037" w:type="dxa"/>
          </w:tcPr>
          <w:p w14:paraId="5BD41231" w14:textId="22189958"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71CAC6BA" w14:textId="24BF7F57"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6414</w:t>
            </w:r>
          </w:p>
        </w:tc>
        <w:tc>
          <w:tcPr>
            <w:tcW w:w="850" w:type="dxa"/>
          </w:tcPr>
          <w:p w14:paraId="0B36C11D" w14:textId="577B78D4" w:rsidR="00E55651" w:rsidRPr="000C2648" w:rsidRDefault="00FA07B4" w:rsidP="00E5565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A26715">
              <w:rPr>
                <w:rFonts w:asciiTheme="minorHAnsi" w:hAnsiTheme="minorHAnsi" w:cs="Arial"/>
                <w:sz w:val="20"/>
              </w:rPr>
              <w:t>7679</w:t>
            </w:r>
          </w:p>
        </w:tc>
        <w:tc>
          <w:tcPr>
            <w:tcW w:w="6599" w:type="dxa"/>
          </w:tcPr>
          <w:p w14:paraId="44725653" w14:textId="77777777" w:rsidR="00FA07B4"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DISABILITY SERVICES WORKERS INDUSTRIAL AWARD AND SUPERANNUATION GUARANTEE</w:t>
            </w:r>
          </w:p>
          <w:p w14:paraId="4E9B2C9B" w14:textId="6E04123B" w:rsidR="00FA07B4" w:rsidRPr="000C2648"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the introduction of the Award and the effects o</w:t>
            </w:r>
            <w:r w:rsidR="00A26715">
              <w:rPr>
                <w:rFonts w:asciiTheme="minorHAnsi" w:hAnsiTheme="minorHAnsi" w:cs="Arial"/>
                <w:sz w:val="20"/>
              </w:rPr>
              <w:t>f the Superannuation Guarantee.</w:t>
            </w:r>
          </w:p>
        </w:tc>
      </w:tr>
      <w:tr w:rsidR="000C2648" w:rsidRPr="00B2288C" w14:paraId="7E4840FF"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516C7B99" w14:textId="19F5DE05"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49CE8781" w14:textId="08532609"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1331416C" w14:textId="34F27DA9"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6415</w:t>
            </w:r>
          </w:p>
        </w:tc>
        <w:tc>
          <w:tcPr>
            <w:tcW w:w="850" w:type="dxa"/>
          </w:tcPr>
          <w:p w14:paraId="63A792BD" w14:textId="55CB7C28"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7580</w:t>
            </w:r>
          </w:p>
        </w:tc>
        <w:tc>
          <w:tcPr>
            <w:tcW w:w="6599" w:type="dxa"/>
          </w:tcPr>
          <w:p w14:paraId="5F6F574F" w14:textId="77777777"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NATIONAL FOREST POLICY STATEMENT</w:t>
            </w:r>
          </w:p>
          <w:p w14:paraId="2EB559F1" w14:textId="391404C4" w:rsidR="00FA07B4" w:rsidRPr="000C2648" w:rsidRDefault="00FA07B4"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the Chief Minister signing the National Forest Policy Statement on behalf of the Territory, subject to its being signed by the other States.</w:t>
            </w:r>
          </w:p>
        </w:tc>
      </w:tr>
      <w:tr w:rsidR="00FA07B4" w:rsidRPr="00B2288C" w14:paraId="30433327"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6E51CA74" w14:textId="7B15E5D5" w:rsidR="00FA07B4" w:rsidRPr="000C2648" w:rsidRDefault="00FA07B4" w:rsidP="00FA07B4">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52D0C16B" w14:textId="121F06A1"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2D991AB0" w14:textId="1D0E2920"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6416</w:t>
            </w:r>
          </w:p>
        </w:tc>
        <w:tc>
          <w:tcPr>
            <w:tcW w:w="850" w:type="dxa"/>
          </w:tcPr>
          <w:p w14:paraId="65A18C3B" w14:textId="434C7A51"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7581</w:t>
            </w:r>
          </w:p>
        </w:tc>
        <w:tc>
          <w:tcPr>
            <w:tcW w:w="6599" w:type="dxa"/>
          </w:tcPr>
          <w:p w14:paraId="133A42E6" w14:textId="77777777" w:rsidR="00FA07B4"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NATIONAL GREENHOUSE RESPONSE STRATEGY</w:t>
            </w:r>
          </w:p>
          <w:p w14:paraId="018D996A" w14:textId="3D2537D7" w:rsidR="00FA07B4" w:rsidRPr="000C2648"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To note the final draft report ‘National Greenhouse Response Strategy’, and to authorise the Chief Minister endorsing this report at the Council of Australian Governments meeting on 7 December 1992.</w:t>
            </w:r>
          </w:p>
        </w:tc>
      </w:tr>
      <w:tr w:rsidR="00FA07B4" w:rsidRPr="00B2288C" w14:paraId="7EB04A74"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003FA2E6" w14:textId="5D42BDDC" w:rsidR="00FA07B4" w:rsidRPr="000C2648" w:rsidRDefault="00FA07B4" w:rsidP="00FA07B4">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24590748" w14:textId="647A7D62"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067911B4" w14:textId="4C253B47"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6417</w:t>
            </w:r>
          </w:p>
        </w:tc>
        <w:tc>
          <w:tcPr>
            <w:tcW w:w="850" w:type="dxa"/>
          </w:tcPr>
          <w:p w14:paraId="6DA8DF42" w14:textId="4B5FFC5E" w:rsidR="00FA07B4" w:rsidRPr="000C2648" w:rsidRDefault="00FA07B4" w:rsidP="00FA07B4">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7582</w:t>
            </w:r>
          </w:p>
        </w:tc>
        <w:tc>
          <w:tcPr>
            <w:tcW w:w="6599" w:type="dxa"/>
          </w:tcPr>
          <w:p w14:paraId="2C575AB7" w14:textId="77777777" w:rsidR="00FA07B4"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NATIONAL STRATEGY FOR ECOLOGICALLY SUSTAINABLE DEVELOPMENT</w:t>
            </w:r>
          </w:p>
          <w:p w14:paraId="0289E203" w14:textId="2E3FD7A7" w:rsidR="00FA07B4" w:rsidRPr="000C2648"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cs="Arial"/>
                <w:sz w:val="20"/>
              </w:rPr>
              <w:t>To note the final draft report ‘Strategic Directions for Ecologically Sustainable Development in Australia, and to authorise the Chief Minister endorsing this report at the Council of Australian Governments meeting on 7 December 1992.</w:t>
            </w:r>
          </w:p>
        </w:tc>
      </w:tr>
      <w:tr w:rsidR="000C2648" w:rsidRPr="00B2288C" w14:paraId="4ADE9463" w14:textId="77777777" w:rsidTr="00E119E8">
        <w:tc>
          <w:tcPr>
            <w:cnfStyle w:val="001000000000" w:firstRow="0" w:lastRow="0" w:firstColumn="1" w:lastColumn="0" w:oddVBand="0" w:evenVBand="0" w:oddHBand="0" w:evenHBand="0" w:firstRowFirstColumn="0" w:firstRowLastColumn="0" w:lastRowFirstColumn="0" w:lastRowLastColumn="0"/>
            <w:tcW w:w="1037" w:type="dxa"/>
          </w:tcPr>
          <w:p w14:paraId="37216B22" w14:textId="47FD1C7C" w:rsidR="000C2648" w:rsidRPr="000C2648" w:rsidRDefault="000C2648" w:rsidP="000C2648">
            <w:pPr>
              <w:spacing w:before="120"/>
              <w:jc w:val="center"/>
              <w:rPr>
                <w:rFonts w:asciiTheme="minorHAnsi" w:hAnsiTheme="minorHAnsi" w:cs="Arial"/>
                <w:b/>
                <w:sz w:val="20"/>
              </w:rPr>
            </w:pPr>
            <w:r w:rsidRPr="000C2648">
              <w:rPr>
                <w:rFonts w:asciiTheme="minorHAnsi" w:hAnsiTheme="minorHAnsi" w:cs="Arial"/>
                <w:sz w:val="20"/>
              </w:rPr>
              <w:t>598</w:t>
            </w:r>
          </w:p>
        </w:tc>
        <w:tc>
          <w:tcPr>
            <w:tcW w:w="1037" w:type="dxa"/>
          </w:tcPr>
          <w:p w14:paraId="1817B5EB" w14:textId="543AAD9E"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1/12/92</w:t>
            </w:r>
          </w:p>
        </w:tc>
        <w:tc>
          <w:tcPr>
            <w:tcW w:w="785" w:type="dxa"/>
          </w:tcPr>
          <w:p w14:paraId="60AAC58C" w14:textId="57EF797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6418</w:t>
            </w:r>
          </w:p>
        </w:tc>
        <w:tc>
          <w:tcPr>
            <w:tcW w:w="850" w:type="dxa"/>
          </w:tcPr>
          <w:p w14:paraId="12696926" w14:textId="1914EDAF" w:rsidR="000C2648" w:rsidRPr="000C2648" w:rsidRDefault="000C2648" w:rsidP="000C2648">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7583</w:t>
            </w:r>
          </w:p>
        </w:tc>
        <w:tc>
          <w:tcPr>
            <w:tcW w:w="6599" w:type="dxa"/>
          </w:tcPr>
          <w:p w14:paraId="2A7F4997" w14:textId="2034A54E" w:rsidR="000C2648" w:rsidRDefault="000C2648" w:rsidP="000C2648">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COMPENDIUM OF RESPONSES TO ESD RECOMMENDATIONS</w:t>
            </w:r>
          </w:p>
          <w:p w14:paraId="70F38FBF" w14:textId="4C9DD9A9" w:rsidR="00FA07B4" w:rsidRPr="00FA07B4" w:rsidRDefault="00FA07B4" w:rsidP="00FA07B4">
            <w:pPr>
              <w:spacing w:before="120" w:after="120"/>
              <w:cnfStyle w:val="000000000000" w:firstRow="0" w:lastRow="0" w:firstColumn="0" w:lastColumn="0" w:oddVBand="0" w:evenVBand="0" w:oddHBand="0" w:evenHBand="0" w:firstRowFirstColumn="0" w:firstRowLastColumn="0" w:lastRowFirstColumn="0" w:lastRowLastColumn="0"/>
              <w:rPr>
                <w:rFonts w:cs="Arial"/>
                <w:sz w:val="20"/>
              </w:rPr>
            </w:pPr>
            <w:r>
              <w:rPr>
                <w:rFonts w:asciiTheme="minorHAnsi" w:hAnsiTheme="minorHAnsi" w:cs="Arial"/>
                <w:sz w:val="20"/>
              </w:rPr>
              <w:t xml:space="preserve">To endorse note the ‘Compendium of Responses to Ecologically Sustainable Development (ESD) Recommendations’ and </w:t>
            </w:r>
            <w:r>
              <w:rPr>
                <w:rFonts w:cs="Arial"/>
                <w:sz w:val="20"/>
              </w:rPr>
              <w:t>for the Chief Minister to agree to the release of the Compendium at the Council of Australian Governments meeting on 7 December 1992, subject to qualifications contained in the Introduction to the Compendium.</w:t>
            </w:r>
          </w:p>
        </w:tc>
      </w:tr>
    </w:tbl>
    <w:p w14:paraId="2801B142" w14:textId="77777777" w:rsidR="00CE4C94" w:rsidRDefault="00CE4C94" w:rsidP="00CE4C94"/>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E55651" w:rsidRPr="00B2288C" w14:paraId="0C51A971"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447ECE29" w14:textId="77777777" w:rsidR="00E55651" w:rsidRPr="00B2288C" w:rsidRDefault="00E55651" w:rsidP="00E55651">
            <w:pPr>
              <w:jc w:val="center"/>
              <w:rPr>
                <w:rFonts w:asciiTheme="minorHAnsi" w:hAnsiTheme="minorHAnsi"/>
              </w:rPr>
            </w:pPr>
            <w:r>
              <w:rPr>
                <w:rFonts w:asciiTheme="minorHAnsi" w:hAnsiTheme="minorHAnsi"/>
              </w:rPr>
              <w:lastRenderedPageBreak/>
              <w:t>Volume  402</w:t>
            </w:r>
          </w:p>
          <w:p w14:paraId="09EE0C11" w14:textId="4FB7D2A3" w:rsidR="00E55651" w:rsidRPr="00B2288C" w:rsidRDefault="00E55651" w:rsidP="00E55651">
            <w:pPr>
              <w:jc w:val="center"/>
              <w:rPr>
                <w:rFonts w:asciiTheme="minorHAnsi" w:hAnsiTheme="minorHAnsi"/>
              </w:rPr>
            </w:pPr>
            <w:r w:rsidRPr="00B2288C">
              <w:rPr>
                <w:rFonts w:asciiTheme="minorHAnsi" w:hAnsiTheme="minorHAnsi"/>
              </w:rPr>
              <w:t xml:space="preserve">Meeting date:  </w:t>
            </w:r>
            <w:r>
              <w:rPr>
                <w:rFonts w:asciiTheme="minorHAnsi" w:hAnsiTheme="minorHAnsi"/>
              </w:rPr>
              <w:t>18 December 1992 - Darwin</w:t>
            </w:r>
          </w:p>
        </w:tc>
      </w:tr>
      <w:tr w:rsidR="00E55651" w:rsidRPr="00B2288C" w14:paraId="16F007FA"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33DE0F8B" w14:textId="77777777" w:rsidR="00E55651" w:rsidRPr="00B2288C" w:rsidRDefault="00E55651" w:rsidP="00E55651">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690729E0" w14:textId="77777777" w:rsidR="00E55651" w:rsidRPr="00B2288C" w:rsidRDefault="00E55651" w:rsidP="00E556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52DE632C" w14:textId="77777777" w:rsidR="00E55651" w:rsidRPr="00B2288C" w:rsidRDefault="00E55651" w:rsidP="00E556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388F5EEF" w14:textId="77777777" w:rsidR="00E55651" w:rsidRPr="00B2288C" w:rsidRDefault="00E55651" w:rsidP="00E5565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7" w:type="dxa"/>
            <w:shd w:val="clear" w:color="auto" w:fill="D9D9D9" w:themeFill="background2" w:themeFillShade="D9"/>
          </w:tcPr>
          <w:p w14:paraId="6F39C965" w14:textId="77777777" w:rsidR="00E55651" w:rsidRPr="00B2288C" w:rsidRDefault="00E55651" w:rsidP="00E55651">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E55651" w:rsidRPr="00B2288C" w14:paraId="66FEF0E2"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116EC509" w14:textId="77777777" w:rsidR="00E55651" w:rsidRPr="000C2648" w:rsidRDefault="00E55651" w:rsidP="00E55651">
            <w:pPr>
              <w:spacing w:before="120"/>
              <w:jc w:val="center"/>
              <w:rPr>
                <w:rFonts w:asciiTheme="minorHAnsi" w:hAnsiTheme="minorHAnsi" w:cs="Arial"/>
                <w:sz w:val="20"/>
              </w:rPr>
            </w:pPr>
            <w:r w:rsidRPr="000C2648">
              <w:rPr>
                <w:rFonts w:asciiTheme="minorHAnsi" w:hAnsiTheme="minorHAnsi" w:cs="Arial"/>
                <w:sz w:val="20"/>
              </w:rPr>
              <w:t>601</w:t>
            </w:r>
          </w:p>
        </w:tc>
        <w:tc>
          <w:tcPr>
            <w:tcW w:w="1093" w:type="dxa"/>
          </w:tcPr>
          <w:p w14:paraId="61899B1F" w14:textId="77777777" w:rsidR="00E55651" w:rsidRPr="000C2648" w:rsidRDefault="00E55651" w:rsidP="00E5565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18/12/92</w:t>
            </w:r>
          </w:p>
        </w:tc>
        <w:tc>
          <w:tcPr>
            <w:tcW w:w="784" w:type="dxa"/>
          </w:tcPr>
          <w:p w14:paraId="7710DE95" w14:textId="77777777" w:rsidR="00E55651" w:rsidRPr="000C2648" w:rsidRDefault="00E55651" w:rsidP="00E5565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6426</w:t>
            </w:r>
          </w:p>
        </w:tc>
        <w:tc>
          <w:tcPr>
            <w:tcW w:w="848" w:type="dxa"/>
          </w:tcPr>
          <w:p w14:paraId="5D37F0AA" w14:textId="77777777" w:rsidR="00E55651" w:rsidRPr="000C2648" w:rsidRDefault="00E55651" w:rsidP="00E55651">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7598</w:t>
            </w:r>
          </w:p>
        </w:tc>
        <w:tc>
          <w:tcPr>
            <w:tcW w:w="6547" w:type="dxa"/>
          </w:tcPr>
          <w:p w14:paraId="46189162" w14:textId="77777777" w:rsidR="00E55651" w:rsidRDefault="00E55651" w:rsidP="00E5565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EXECUTIVE COUNCIL PAPERS</w:t>
            </w:r>
          </w:p>
          <w:p w14:paraId="378E3E75" w14:textId="77777777" w:rsidR="00E55651" w:rsidRPr="000C2648" w:rsidRDefault="00E55651" w:rsidP="00E55651">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bl>
    <w:p w14:paraId="12851982" w14:textId="1D6FFB15" w:rsidR="00CE4C94" w:rsidRDefault="00CE4C94" w:rsidP="00CE4C94"/>
    <w:p w14:paraId="20B718C7" w14:textId="77777777" w:rsidR="00D400D4" w:rsidRDefault="00D400D4" w:rsidP="00CE4C94"/>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6"/>
        <w:gridCol w:w="1093"/>
        <w:gridCol w:w="784"/>
        <w:gridCol w:w="848"/>
        <w:gridCol w:w="6547"/>
      </w:tblGrid>
      <w:tr w:rsidR="00CE4C94" w:rsidRPr="00B2288C" w14:paraId="6B5379CE"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17303C70" w14:textId="77777777" w:rsidR="00CE4C94" w:rsidRPr="00B2288C" w:rsidRDefault="00CE4C94" w:rsidP="004C287D">
            <w:pPr>
              <w:jc w:val="center"/>
              <w:rPr>
                <w:rFonts w:asciiTheme="minorHAnsi" w:hAnsiTheme="minorHAnsi"/>
              </w:rPr>
            </w:pPr>
            <w:r>
              <w:rPr>
                <w:rFonts w:asciiTheme="minorHAnsi" w:hAnsiTheme="minorHAnsi"/>
              </w:rPr>
              <w:t>Volume  402</w:t>
            </w:r>
          </w:p>
          <w:p w14:paraId="308B4E9C" w14:textId="77777777" w:rsidR="00CE4C94" w:rsidRPr="00B2288C" w:rsidRDefault="00CE4C94" w:rsidP="004C287D">
            <w:pPr>
              <w:jc w:val="center"/>
              <w:rPr>
                <w:rFonts w:asciiTheme="minorHAnsi" w:hAnsiTheme="minorHAnsi"/>
              </w:rPr>
            </w:pPr>
            <w:r w:rsidRPr="00B2288C">
              <w:rPr>
                <w:rFonts w:asciiTheme="minorHAnsi" w:hAnsiTheme="minorHAnsi"/>
              </w:rPr>
              <w:t xml:space="preserve">Meeting date:  </w:t>
            </w:r>
            <w:r>
              <w:rPr>
                <w:rFonts w:asciiTheme="minorHAnsi" w:hAnsiTheme="minorHAnsi"/>
              </w:rPr>
              <w:t>15 December 1992 - Darwin</w:t>
            </w:r>
          </w:p>
        </w:tc>
      </w:tr>
      <w:tr w:rsidR="00CE4C94" w:rsidRPr="00B2288C" w14:paraId="60D34DCF"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6" w:type="dxa"/>
            <w:shd w:val="clear" w:color="auto" w:fill="D9D9D9" w:themeFill="background2" w:themeFillShade="D9"/>
          </w:tcPr>
          <w:p w14:paraId="7C74CA72" w14:textId="77777777" w:rsidR="00CE4C94" w:rsidRPr="00B2288C" w:rsidRDefault="00CE4C94" w:rsidP="004C287D">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278765EF"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105E58AB"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0E7C5F9B"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7" w:type="dxa"/>
            <w:shd w:val="clear" w:color="auto" w:fill="D9D9D9" w:themeFill="background2" w:themeFillShade="D9"/>
          </w:tcPr>
          <w:p w14:paraId="546C7BB9" w14:textId="77777777" w:rsidR="00CE4C94" w:rsidRPr="00B2288C" w:rsidRDefault="00CE4C94" w:rsidP="004C287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E4C94" w:rsidRPr="00B2288C" w14:paraId="746A1378"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255CE3BB" w14:textId="77777777" w:rsidR="00CE4C94" w:rsidRPr="000C2648" w:rsidRDefault="00CE4C94" w:rsidP="004C287D">
            <w:pPr>
              <w:spacing w:before="120"/>
              <w:jc w:val="center"/>
              <w:rPr>
                <w:rFonts w:asciiTheme="minorHAnsi" w:hAnsiTheme="minorHAnsi" w:cs="Arial"/>
                <w:sz w:val="20"/>
              </w:rPr>
            </w:pPr>
            <w:r w:rsidRPr="000C2648">
              <w:rPr>
                <w:rFonts w:asciiTheme="minorHAnsi" w:hAnsiTheme="minorHAnsi" w:cs="Arial"/>
                <w:sz w:val="20"/>
              </w:rPr>
              <w:t>600</w:t>
            </w:r>
          </w:p>
        </w:tc>
        <w:tc>
          <w:tcPr>
            <w:tcW w:w="1093" w:type="dxa"/>
          </w:tcPr>
          <w:p w14:paraId="77993520"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4B9815A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6404</w:t>
            </w:r>
          </w:p>
        </w:tc>
        <w:tc>
          <w:tcPr>
            <w:tcW w:w="848" w:type="dxa"/>
          </w:tcPr>
          <w:p w14:paraId="24842381"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7589</w:t>
            </w:r>
          </w:p>
        </w:tc>
        <w:tc>
          <w:tcPr>
            <w:tcW w:w="6547" w:type="dxa"/>
          </w:tcPr>
          <w:p w14:paraId="7C52D24B"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GAS RETICULATION FRANCHISE AGREEMENT FOR CENTRE GAS PTY LIMITED</w:t>
            </w:r>
          </w:p>
          <w:p w14:paraId="7A8FA998" w14:textId="5DF11310"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draft new reticulation franc</w:t>
            </w:r>
            <w:r w:rsidR="00E55651">
              <w:rPr>
                <w:rFonts w:asciiTheme="minorHAnsi" w:hAnsiTheme="minorHAnsi" w:cs="Arial"/>
                <w:sz w:val="20"/>
              </w:rPr>
              <w:t>hise agreement with Centre Gas.</w:t>
            </w:r>
          </w:p>
        </w:tc>
      </w:tr>
      <w:tr w:rsidR="00CE4C94" w:rsidRPr="00B2288C" w14:paraId="4E1F9A7E"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2479C820"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6EFF2BE5"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4E43D9D7"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6423</w:t>
            </w:r>
          </w:p>
        </w:tc>
        <w:tc>
          <w:tcPr>
            <w:tcW w:w="848" w:type="dxa"/>
          </w:tcPr>
          <w:p w14:paraId="1C08EB71"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7590</w:t>
            </w:r>
          </w:p>
        </w:tc>
        <w:tc>
          <w:tcPr>
            <w:tcW w:w="6547" w:type="dxa"/>
          </w:tcPr>
          <w:p w14:paraId="1D3D1BD4"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NCOM SERVICES - COST RECOVERY</w:t>
            </w:r>
          </w:p>
          <w:p w14:paraId="4C615C52"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implement revised funding arrangements for delivery of information technology services by NCOM Services.</w:t>
            </w:r>
          </w:p>
        </w:tc>
      </w:tr>
      <w:tr w:rsidR="00CE4C94" w:rsidRPr="00B2288C" w14:paraId="607F8063" w14:textId="77777777" w:rsidTr="00E55651">
        <w:tc>
          <w:tcPr>
            <w:cnfStyle w:val="001000000000" w:firstRow="0" w:lastRow="0" w:firstColumn="1" w:lastColumn="0" w:oddVBand="0" w:evenVBand="0" w:oddHBand="0" w:evenHBand="0" w:firstRowFirstColumn="0" w:firstRowLastColumn="0" w:lastRowFirstColumn="0" w:lastRowLastColumn="0"/>
            <w:tcW w:w="1036" w:type="dxa"/>
          </w:tcPr>
          <w:p w14:paraId="2D76B269"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3DA7296E"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50ED3F25"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6424</w:t>
            </w:r>
          </w:p>
        </w:tc>
        <w:tc>
          <w:tcPr>
            <w:tcW w:w="848" w:type="dxa"/>
          </w:tcPr>
          <w:p w14:paraId="389C54A5"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7591</w:t>
            </w:r>
          </w:p>
        </w:tc>
        <w:tc>
          <w:tcPr>
            <w:tcW w:w="6547" w:type="dxa"/>
          </w:tcPr>
          <w:p w14:paraId="60680E7D"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LAND APPLICATIONS - WEEK ENDING 7 NOVEMBER 1992</w:t>
            </w:r>
          </w:p>
          <w:p w14:paraId="462DA77F" w14:textId="41004038"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w:t>
            </w:r>
            <w:r w:rsidR="00E55651">
              <w:rPr>
                <w:rFonts w:asciiTheme="minorHAnsi" w:hAnsiTheme="minorHAnsi" w:cs="Arial"/>
                <w:sz w:val="20"/>
              </w:rPr>
              <w:t>ns received during this period.</w:t>
            </w:r>
            <w:r w:rsidRPr="007916FF">
              <w:rPr>
                <w:rFonts w:cs="Arial"/>
                <w:sz w:val="20"/>
              </w:rPr>
              <w:t xml:space="preserve"> </w:t>
            </w:r>
          </w:p>
        </w:tc>
      </w:tr>
      <w:tr w:rsidR="00CE4C94" w:rsidRPr="00B2288C" w14:paraId="65A42892"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166D3A39"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775F5187"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1EC7AA6C"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6425</w:t>
            </w:r>
          </w:p>
        </w:tc>
        <w:tc>
          <w:tcPr>
            <w:tcW w:w="848" w:type="dxa"/>
          </w:tcPr>
          <w:p w14:paraId="6CE1A6CE"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7592</w:t>
            </w:r>
          </w:p>
        </w:tc>
        <w:tc>
          <w:tcPr>
            <w:tcW w:w="6547" w:type="dxa"/>
          </w:tcPr>
          <w:p w14:paraId="27C9282B"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LAND APPLICATIONS - WEEK ENDING 21 NOVEMBER 1992</w:t>
            </w:r>
          </w:p>
          <w:p w14:paraId="6B16D2DC"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note the land applications received during this period.</w:t>
            </w:r>
          </w:p>
        </w:tc>
      </w:tr>
      <w:tr w:rsidR="00CE4C94" w:rsidRPr="00B2288C" w14:paraId="0E65F3C5"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65B5638B" w14:textId="77777777" w:rsidR="00CE4C94" w:rsidRPr="000C2648" w:rsidRDefault="00CE4C94" w:rsidP="004C287D">
            <w:pPr>
              <w:spacing w:before="120"/>
              <w:jc w:val="center"/>
              <w:rPr>
                <w:rFonts w:asciiTheme="minorHAnsi" w:hAnsiTheme="minorHAnsi" w:cs="Arial"/>
                <w:sz w:val="20"/>
              </w:rPr>
            </w:pPr>
            <w:r w:rsidRPr="000C2648">
              <w:rPr>
                <w:rFonts w:asciiTheme="minorHAnsi" w:hAnsiTheme="minorHAnsi" w:cs="Arial"/>
                <w:sz w:val="20"/>
              </w:rPr>
              <w:t>600</w:t>
            </w:r>
          </w:p>
        </w:tc>
        <w:tc>
          <w:tcPr>
            <w:tcW w:w="1093" w:type="dxa"/>
          </w:tcPr>
          <w:p w14:paraId="7AB8CB05"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1E5184DE"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6426</w:t>
            </w:r>
          </w:p>
        </w:tc>
        <w:tc>
          <w:tcPr>
            <w:tcW w:w="848" w:type="dxa"/>
          </w:tcPr>
          <w:p w14:paraId="3862EA7A"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7593</w:t>
            </w:r>
          </w:p>
        </w:tc>
        <w:tc>
          <w:tcPr>
            <w:tcW w:w="6547" w:type="dxa"/>
          </w:tcPr>
          <w:p w14:paraId="45CA1C24"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EXECUTIVE COUNCIL PAPERS</w:t>
            </w:r>
          </w:p>
          <w:p w14:paraId="75A67867"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CE4C94" w:rsidRPr="00B2288C" w14:paraId="1D461725" w14:textId="77777777" w:rsidTr="00E55651">
        <w:tc>
          <w:tcPr>
            <w:cnfStyle w:val="001000000000" w:firstRow="0" w:lastRow="0" w:firstColumn="1" w:lastColumn="0" w:oddVBand="0" w:evenVBand="0" w:oddHBand="0" w:evenHBand="0" w:firstRowFirstColumn="0" w:firstRowLastColumn="0" w:lastRowFirstColumn="0" w:lastRowLastColumn="0"/>
            <w:tcW w:w="1036" w:type="dxa"/>
          </w:tcPr>
          <w:p w14:paraId="784572DA"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1B540E6F"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02BA67E8"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6427</w:t>
            </w:r>
          </w:p>
        </w:tc>
        <w:tc>
          <w:tcPr>
            <w:tcW w:w="848" w:type="dxa"/>
          </w:tcPr>
          <w:p w14:paraId="4430EFDF"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7594</w:t>
            </w:r>
          </w:p>
        </w:tc>
        <w:tc>
          <w:tcPr>
            <w:tcW w:w="6547" w:type="dxa"/>
          </w:tcPr>
          <w:p w14:paraId="246F0785"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DARWIN DOMESTIC VIOLENCE LEGAL HELP SERVICE</w:t>
            </w:r>
          </w:p>
          <w:p w14:paraId="09B26E82" w14:textId="3AFC9632"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approve funding of the Domestic Violence Legal Help Service from 10 December 1992 to 30 June 1993 by way of a special allocation from </w:t>
            </w:r>
            <w:r w:rsidR="00E55651">
              <w:rPr>
                <w:rFonts w:asciiTheme="minorHAnsi" w:hAnsiTheme="minorHAnsi" w:cs="Arial"/>
                <w:sz w:val="20"/>
              </w:rPr>
              <w:t>Treasury.</w:t>
            </w:r>
          </w:p>
        </w:tc>
      </w:tr>
      <w:tr w:rsidR="00CE4C94" w:rsidRPr="00B2288C" w14:paraId="3965791A" w14:textId="77777777" w:rsidTr="00E55651">
        <w:tc>
          <w:tcPr>
            <w:cnfStyle w:val="001000000000" w:firstRow="0" w:lastRow="0" w:firstColumn="1" w:lastColumn="0" w:oddVBand="0" w:evenVBand="0" w:oddHBand="0" w:evenHBand="0" w:firstRowFirstColumn="0" w:firstRowLastColumn="0" w:lastRowFirstColumn="0" w:lastRowLastColumn="0"/>
            <w:tcW w:w="1036" w:type="dxa"/>
          </w:tcPr>
          <w:p w14:paraId="24F29679"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098363FF"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109FDE6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6428</w:t>
            </w:r>
          </w:p>
        </w:tc>
        <w:tc>
          <w:tcPr>
            <w:tcW w:w="848" w:type="dxa"/>
          </w:tcPr>
          <w:p w14:paraId="60246BDC"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7595</w:t>
            </w:r>
          </w:p>
        </w:tc>
        <w:tc>
          <w:tcPr>
            <w:tcW w:w="6547" w:type="dxa"/>
          </w:tcPr>
          <w:p w14:paraId="704AD194"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DARWIN OIL REFINERY PROJECT - APPLICATION FOR DEVELOPMENT ALLOWANCE</w:t>
            </w:r>
          </w:p>
          <w:p w14:paraId="44F9ACC2" w14:textId="77614A98"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establishment of a company to hold the Government’s interest in the Darwin Oil Refinery, and to make application for the Commonwealth Development Allowance.</w:t>
            </w:r>
          </w:p>
        </w:tc>
      </w:tr>
      <w:tr w:rsidR="00CE4C94" w:rsidRPr="00B2288C" w14:paraId="29AA09D4"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04E3A022"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600</w:t>
            </w:r>
          </w:p>
        </w:tc>
        <w:tc>
          <w:tcPr>
            <w:tcW w:w="1093" w:type="dxa"/>
          </w:tcPr>
          <w:p w14:paraId="2B82E8F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5830BA9A"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6429</w:t>
            </w:r>
          </w:p>
        </w:tc>
        <w:tc>
          <w:tcPr>
            <w:tcW w:w="848" w:type="dxa"/>
          </w:tcPr>
          <w:p w14:paraId="6073827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7596</w:t>
            </w:r>
          </w:p>
        </w:tc>
        <w:tc>
          <w:tcPr>
            <w:tcW w:w="6547" w:type="dxa"/>
          </w:tcPr>
          <w:p w14:paraId="4A618F09"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INFORMATION PAPER - MASTER MEDIA</w:t>
            </w:r>
          </w:p>
          <w:p w14:paraId="1BB92AC2" w14:textId="77777777" w:rsidR="00CE4C94" w:rsidRPr="00611A70"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confirm Cabinet Decision 7520 to lapse the Master Media Placement Agency Contract for recruitment advertising with Wollard Advertising and Marketing, and to determine </w:t>
            </w:r>
            <w:r w:rsidRPr="00611A70">
              <w:rPr>
                <w:rFonts w:asciiTheme="minorHAnsi" w:hAnsiTheme="minorHAnsi" w:cs="Arial"/>
                <w:sz w:val="20"/>
              </w:rPr>
              <w:t>there be no media placement/agreement with any agency for any advertising except for the Northern Territory Tourist Commission.</w:t>
            </w:r>
          </w:p>
        </w:tc>
      </w:tr>
      <w:tr w:rsidR="00CE4C94" w:rsidRPr="00B2288C" w14:paraId="2D20B23D" w14:textId="77777777" w:rsidTr="004C287D">
        <w:tc>
          <w:tcPr>
            <w:cnfStyle w:val="001000000000" w:firstRow="0" w:lastRow="0" w:firstColumn="1" w:lastColumn="0" w:oddVBand="0" w:evenVBand="0" w:oddHBand="0" w:evenHBand="0" w:firstRowFirstColumn="0" w:firstRowLastColumn="0" w:lastRowFirstColumn="0" w:lastRowLastColumn="0"/>
            <w:tcW w:w="1036" w:type="dxa"/>
          </w:tcPr>
          <w:p w14:paraId="7B47CA13"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lastRenderedPageBreak/>
              <w:t>600</w:t>
            </w:r>
          </w:p>
        </w:tc>
        <w:tc>
          <w:tcPr>
            <w:tcW w:w="1093" w:type="dxa"/>
          </w:tcPr>
          <w:p w14:paraId="0C2046B9"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15/12/92</w:t>
            </w:r>
          </w:p>
        </w:tc>
        <w:tc>
          <w:tcPr>
            <w:tcW w:w="784" w:type="dxa"/>
          </w:tcPr>
          <w:p w14:paraId="4D45D896"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WOS</w:t>
            </w:r>
          </w:p>
        </w:tc>
        <w:tc>
          <w:tcPr>
            <w:tcW w:w="848" w:type="dxa"/>
          </w:tcPr>
          <w:p w14:paraId="0B92C0DF"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7597</w:t>
            </w:r>
          </w:p>
        </w:tc>
        <w:tc>
          <w:tcPr>
            <w:tcW w:w="6547" w:type="dxa"/>
          </w:tcPr>
          <w:p w14:paraId="17FDDE57"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 xml:space="preserve">YIRARA COLLEGE </w:t>
            </w:r>
            <w:r>
              <w:rPr>
                <w:rFonts w:asciiTheme="minorHAnsi" w:hAnsiTheme="minorHAnsi" w:cs="Arial"/>
                <w:sz w:val="20"/>
              </w:rPr>
              <w:t>–</w:t>
            </w:r>
            <w:r w:rsidRPr="000C2648">
              <w:rPr>
                <w:rFonts w:asciiTheme="minorHAnsi" w:hAnsiTheme="minorHAnsi" w:cs="Arial"/>
                <w:sz w:val="20"/>
              </w:rPr>
              <w:t xml:space="preserve"> FUNDING</w:t>
            </w:r>
          </w:p>
          <w:p w14:paraId="01477358" w14:textId="3DB7A2FC"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to the Department of Edu</w:t>
            </w:r>
            <w:r w:rsidR="00E55651">
              <w:rPr>
                <w:rFonts w:asciiTheme="minorHAnsi" w:hAnsiTheme="minorHAnsi" w:cs="Arial"/>
                <w:sz w:val="20"/>
              </w:rPr>
              <w:t>cation for the operation of Yir</w:t>
            </w:r>
            <w:r>
              <w:rPr>
                <w:rFonts w:asciiTheme="minorHAnsi" w:hAnsiTheme="minorHAnsi" w:cs="Arial"/>
                <w:sz w:val="20"/>
              </w:rPr>
              <w:t>ara College by Finke River Mission for the remainder of the 1992/93 financial year.</w:t>
            </w:r>
          </w:p>
        </w:tc>
      </w:tr>
    </w:tbl>
    <w:p w14:paraId="5A629BA3" w14:textId="77777777" w:rsidR="00CE4C94" w:rsidRDefault="00CE4C94" w:rsidP="00CE4C94"/>
    <w:p w14:paraId="13F99A84" w14:textId="4195ABFB" w:rsidR="00CE4C94" w:rsidRDefault="00CE4C94" w:rsidP="00CE4C94">
      <w:pPr>
        <w:rPr>
          <w:lang w:eastAsia="en-AU"/>
        </w:rPr>
      </w:pP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35"/>
        <w:gridCol w:w="1093"/>
        <w:gridCol w:w="784"/>
        <w:gridCol w:w="848"/>
        <w:gridCol w:w="6548"/>
      </w:tblGrid>
      <w:tr w:rsidR="00CE4C94" w:rsidRPr="00B2288C" w14:paraId="4831F2E2"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08" w:type="dxa"/>
            <w:gridSpan w:val="5"/>
          </w:tcPr>
          <w:p w14:paraId="69A97119" w14:textId="77777777" w:rsidR="00CE4C94" w:rsidRPr="00B2288C" w:rsidRDefault="00CE4C94" w:rsidP="004C287D">
            <w:pPr>
              <w:jc w:val="center"/>
              <w:rPr>
                <w:rFonts w:asciiTheme="minorHAnsi" w:hAnsiTheme="minorHAnsi"/>
              </w:rPr>
            </w:pPr>
            <w:r w:rsidRPr="00B2288C">
              <w:rPr>
                <w:rFonts w:asciiTheme="minorHAnsi" w:hAnsiTheme="minorHAnsi"/>
              </w:rPr>
              <w:t xml:space="preserve">Volume  </w:t>
            </w:r>
            <w:r>
              <w:rPr>
                <w:rFonts w:asciiTheme="minorHAnsi" w:hAnsiTheme="minorHAnsi"/>
              </w:rPr>
              <w:t>402</w:t>
            </w:r>
          </w:p>
          <w:p w14:paraId="2464C04C" w14:textId="77777777" w:rsidR="00CE4C94" w:rsidRPr="00B2288C" w:rsidRDefault="00CE4C94" w:rsidP="004C287D">
            <w:pPr>
              <w:jc w:val="center"/>
              <w:rPr>
                <w:rFonts w:asciiTheme="minorHAnsi" w:hAnsiTheme="minorHAnsi"/>
              </w:rPr>
            </w:pPr>
            <w:r w:rsidRPr="00B2288C">
              <w:rPr>
                <w:rFonts w:asciiTheme="minorHAnsi" w:hAnsiTheme="minorHAnsi"/>
              </w:rPr>
              <w:t xml:space="preserve">Meeting date:  </w:t>
            </w:r>
            <w:r>
              <w:rPr>
                <w:rFonts w:asciiTheme="minorHAnsi" w:hAnsiTheme="minorHAnsi"/>
              </w:rPr>
              <w:t>10 December 1992 - Darwin</w:t>
            </w:r>
          </w:p>
        </w:tc>
      </w:tr>
      <w:tr w:rsidR="00CE4C94" w:rsidRPr="00B2288C" w14:paraId="5CF362B2" w14:textId="77777777" w:rsidTr="004C287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35" w:type="dxa"/>
            <w:shd w:val="clear" w:color="auto" w:fill="D9D9D9" w:themeFill="background2" w:themeFillShade="D9"/>
          </w:tcPr>
          <w:p w14:paraId="3F3FA8AF" w14:textId="77777777" w:rsidR="00CE4C94" w:rsidRPr="00B2288C" w:rsidRDefault="00CE4C94" w:rsidP="004C287D">
            <w:pPr>
              <w:jc w:val="center"/>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No.</w:t>
            </w:r>
          </w:p>
        </w:tc>
        <w:tc>
          <w:tcPr>
            <w:tcW w:w="1093" w:type="dxa"/>
            <w:shd w:val="clear" w:color="auto" w:fill="D9D9D9" w:themeFill="background2" w:themeFillShade="D9"/>
          </w:tcPr>
          <w:p w14:paraId="08372096"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Meeting</w:t>
            </w:r>
            <w:r w:rsidRPr="00B2288C">
              <w:rPr>
                <w:rFonts w:asciiTheme="minorHAnsi" w:hAnsiTheme="minorHAnsi"/>
                <w:sz w:val="18"/>
                <w:szCs w:val="18"/>
              </w:rPr>
              <w:br/>
              <w:t>Date</w:t>
            </w:r>
          </w:p>
        </w:tc>
        <w:tc>
          <w:tcPr>
            <w:tcW w:w="784" w:type="dxa"/>
            <w:shd w:val="clear" w:color="auto" w:fill="D9D9D9" w:themeFill="background2" w:themeFillShade="D9"/>
          </w:tcPr>
          <w:p w14:paraId="45E9DA42"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Sub.</w:t>
            </w:r>
            <w:r w:rsidRPr="00B2288C">
              <w:rPr>
                <w:rFonts w:asciiTheme="minorHAnsi" w:hAnsiTheme="minorHAnsi"/>
                <w:sz w:val="18"/>
                <w:szCs w:val="18"/>
              </w:rPr>
              <w:br/>
              <w:t>No.</w:t>
            </w:r>
          </w:p>
        </w:tc>
        <w:tc>
          <w:tcPr>
            <w:tcW w:w="848" w:type="dxa"/>
            <w:shd w:val="clear" w:color="auto" w:fill="D9D9D9" w:themeFill="background2" w:themeFillShade="D9"/>
          </w:tcPr>
          <w:p w14:paraId="3766DF8F" w14:textId="77777777" w:rsidR="00CE4C94" w:rsidRPr="00B2288C" w:rsidRDefault="00CE4C94" w:rsidP="004C287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Dec.</w:t>
            </w:r>
            <w:r w:rsidRPr="00B2288C">
              <w:rPr>
                <w:rFonts w:asciiTheme="minorHAnsi" w:hAnsiTheme="minorHAnsi"/>
                <w:sz w:val="18"/>
                <w:szCs w:val="18"/>
              </w:rPr>
              <w:br/>
              <w:t>No</w:t>
            </w:r>
          </w:p>
        </w:tc>
        <w:tc>
          <w:tcPr>
            <w:tcW w:w="6548" w:type="dxa"/>
            <w:shd w:val="clear" w:color="auto" w:fill="D9D9D9" w:themeFill="background2" w:themeFillShade="D9"/>
          </w:tcPr>
          <w:p w14:paraId="009B32AA" w14:textId="77777777" w:rsidR="00CE4C94" w:rsidRPr="00B2288C" w:rsidRDefault="00CE4C94" w:rsidP="004C287D">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B2288C">
              <w:rPr>
                <w:rFonts w:asciiTheme="minorHAnsi" w:hAnsiTheme="minorHAnsi"/>
                <w:sz w:val="18"/>
                <w:szCs w:val="18"/>
              </w:rPr>
              <w:t>Title and Purpose</w:t>
            </w:r>
          </w:p>
        </w:tc>
      </w:tr>
      <w:tr w:rsidR="00CE4C94" w:rsidRPr="00B2288C" w14:paraId="55ABB0CC" w14:textId="77777777" w:rsidTr="004C287D">
        <w:tc>
          <w:tcPr>
            <w:cnfStyle w:val="001000000000" w:firstRow="0" w:lastRow="0" w:firstColumn="1" w:lastColumn="0" w:oddVBand="0" w:evenVBand="0" w:oddHBand="0" w:evenHBand="0" w:firstRowFirstColumn="0" w:firstRowLastColumn="0" w:lastRowFirstColumn="0" w:lastRowLastColumn="0"/>
            <w:tcW w:w="1035" w:type="dxa"/>
          </w:tcPr>
          <w:p w14:paraId="001E36B0" w14:textId="77777777" w:rsidR="00CE4C94" w:rsidRPr="000C2648" w:rsidRDefault="00CE4C94" w:rsidP="004C287D">
            <w:pPr>
              <w:spacing w:before="120"/>
              <w:jc w:val="center"/>
              <w:rPr>
                <w:rFonts w:asciiTheme="minorHAnsi" w:hAnsiTheme="minorHAnsi" w:cs="Arial"/>
                <w:sz w:val="20"/>
              </w:rPr>
            </w:pPr>
            <w:r w:rsidRPr="000C2648">
              <w:rPr>
                <w:rFonts w:asciiTheme="minorHAnsi" w:hAnsiTheme="minorHAnsi" w:cs="Arial"/>
                <w:sz w:val="20"/>
              </w:rPr>
              <w:t>599</w:t>
            </w:r>
          </w:p>
        </w:tc>
        <w:tc>
          <w:tcPr>
            <w:tcW w:w="1093" w:type="dxa"/>
          </w:tcPr>
          <w:p w14:paraId="2224ABB9"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10/12/92</w:t>
            </w:r>
          </w:p>
        </w:tc>
        <w:tc>
          <w:tcPr>
            <w:tcW w:w="784" w:type="dxa"/>
          </w:tcPr>
          <w:p w14:paraId="73DC8B02"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6414</w:t>
            </w:r>
          </w:p>
        </w:tc>
        <w:tc>
          <w:tcPr>
            <w:tcW w:w="848" w:type="dxa"/>
          </w:tcPr>
          <w:p w14:paraId="6ECDB9C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7584</w:t>
            </w:r>
          </w:p>
        </w:tc>
        <w:tc>
          <w:tcPr>
            <w:tcW w:w="6548" w:type="dxa"/>
          </w:tcPr>
          <w:p w14:paraId="655D9A81"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DISABILITY SERVICES WORKERS INDUSTRIAL AWARD AND SUPERANNUATION GUARANTEE</w:t>
            </w:r>
          </w:p>
          <w:p w14:paraId="54D39FF1" w14:textId="09F20413"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funding the introduction of the Award and the effects o</w:t>
            </w:r>
            <w:r w:rsidR="00FB4B1D">
              <w:rPr>
                <w:rFonts w:asciiTheme="minorHAnsi" w:hAnsiTheme="minorHAnsi" w:cs="Arial"/>
                <w:sz w:val="20"/>
              </w:rPr>
              <w:t>f the Superannuation Guarantee.</w:t>
            </w:r>
          </w:p>
        </w:tc>
      </w:tr>
      <w:tr w:rsidR="00CE4C94" w:rsidRPr="00B2288C" w14:paraId="0DB4DD75" w14:textId="77777777" w:rsidTr="004C287D">
        <w:tc>
          <w:tcPr>
            <w:cnfStyle w:val="001000000000" w:firstRow="0" w:lastRow="0" w:firstColumn="1" w:lastColumn="0" w:oddVBand="0" w:evenVBand="0" w:oddHBand="0" w:evenHBand="0" w:firstRowFirstColumn="0" w:firstRowLastColumn="0" w:lastRowFirstColumn="0" w:lastRowLastColumn="0"/>
            <w:tcW w:w="1035" w:type="dxa"/>
          </w:tcPr>
          <w:p w14:paraId="36AA708E" w14:textId="77777777" w:rsidR="00CE4C94" w:rsidRPr="000C2648" w:rsidRDefault="00CE4C94" w:rsidP="004C287D">
            <w:pPr>
              <w:spacing w:before="120"/>
              <w:jc w:val="center"/>
              <w:rPr>
                <w:rFonts w:asciiTheme="minorHAnsi" w:hAnsiTheme="minorHAnsi" w:cs="Arial"/>
                <w:sz w:val="20"/>
              </w:rPr>
            </w:pPr>
            <w:r w:rsidRPr="000C2648">
              <w:rPr>
                <w:rFonts w:asciiTheme="minorHAnsi" w:hAnsiTheme="minorHAnsi" w:cs="Arial"/>
                <w:sz w:val="20"/>
              </w:rPr>
              <w:t>599</w:t>
            </w:r>
          </w:p>
        </w:tc>
        <w:tc>
          <w:tcPr>
            <w:tcW w:w="1093" w:type="dxa"/>
          </w:tcPr>
          <w:p w14:paraId="43ACC762"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10/12/92</w:t>
            </w:r>
          </w:p>
        </w:tc>
        <w:tc>
          <w:tcPr>
            <w:tcW w:w="784" w:type="dxa"/>
          </w:tcPr>
          <w:p w14:paraId="5669E599"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6419</w:t>
            </w:r>
          </w:p>
        </w:tc>
        <w:tc>
          <w:tcPr>
            <w:tcW w:w="848" w:type="dxa"/>
          </w:tcPr>
          <w:p w14:paraId="379A071C"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7585</w:t>
            </w:r>
          </w:p>
        </w:tc>
        <w:tc>
          <w:tcPr>
            <w:tcW w:w="6548" w:type="dxa"/>
          </w:tcPr>
          <w:p w14:paraId="2B0F7F8F"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RELOCATION OF POLICE PROSECUTIONS UNIT</w:t>
            </w:r>
          </w:p>
          <w:p w14:paraId="0C9D683F"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approve inclusion of the relocation of the Police Prosecutions Unit on the 1992/93 Capital Works Program and approval for funding associated with same.</w:t>
            </w:r>
          </w:p>
        </w:tc>
      </w:tr>
      <w:tr w:rsidR="00CE4C94" w:rsidRPr="00B2288C" w14:paraId="164A8714" w14:textId="77777777" w:rsidTr="004C287D">
        <w:tc>
          <w:tcPr>
            <w:cnfStyle w:val="001000000000" w:firstRow="0" w:lastRow="0" w:firstColumn="1" w:lastColumn="0" w:oddVBand="0" w:evenVBand="0" w:oddHBand="0" w:evenHBand="0" w:firstRowFirstColumn="0" w:firstRowLastColumn="0" w:lastRowFirstColumn="0" w:lastRowLastColumn="0"/>
            <w:tcW w:w="1035" w:type="dxa"/>
          </w:tcPr>
          <w:p w14:paraId="6EA07731"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599</w:t>
            </w:r>
          </w:p>
        </w:tc>
        <w:tc>
          <w:tcPr>
            <w:tcW w:w="1093" w:type="dxa"/>
          </w:tcPr>
          <w:p w14:paraId="1D097AA7"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10/12/92</w:t>
            </w:r>
          </w:p>
        </w:tc>
        <w:tc>
          <w:tcPr>
            <w:tcW w:w="784" w:type="dxa"/>
          </w:tcPr>
          <w:p w14:paraId="0FB32938"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6420</w:t>
            </w:r>
          </w:p>
        </w:tc>
        <w:tc>
          <w:tcPr>
            <w:tcW w:w="848" w:type="dxa"/>
          </w:tcPr>
          <w:p w14:paraId="674106EF"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7586</w:t>
            </w:r>
          </w:p>
        </w:tc>
        <w:tc>
          <w:tcPr>
            <w:tcW w:w="6548" w:type="dxa"/>
          </w:tcPr>
          <w:p w14:paraId="44B3E480"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RURAL ADJUSTMENT, NATIONAL DROUGHT POLICY AND SUSTAINABLE AGRICULTURE</w:t>
            </w:r>
          </w:p>
          <w:p w14:paraId="4451EEFF"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advise Cabinet of developments and seek authority to finalise National policies.</w:t>
            </w:r>
          </w:p>
        </w:tc>
      </w:tr>
      <w:tr w:rsidR="00CE4C94" w:rsidRPr="00B2288C" w14:paraId="4D0A4E43" w14:textId="77777777" w:rsidTr="004C287D">
        <w:tc>
          <w:tcPr>
            <w:cnfStyle w:val="001000000000" w:firstRow="0" w:lastRow="0" w:firstColumn="1" w:lastColumn="0" w:oddVBand="0" w:evenVBand="0" w:oddHBand="0" w:evenHBand="0" w:firstRowFirstColumn="0" w:firstRowLastColumn="0" w:lastRowFirstColumn="0" w:lastRowLastColumn="0"/>
            <w:tcW w:w="1035" w:type="dxa"/>
          </w:tcPr>
          <w:p w14:paraId="442CC6F5"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599</w:t>
            </w:r>
          </w:p>
        </w:tc>
        <w:tc>
          <w:tcPr>
            <w:tcW w:w="1093" w:type="dxa"/>
          </w:tcPr>
          <w:p w14:paraId="04D983C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10/12/92</w:t>
            </w:r>
          </w:p>
        </w:tc>
        <w:tc>
          <w:tcPr>
            <w:tcW w:w="784" w:type="dxa"/>
          </w:tcPr>
          <w:p w14:paraId="27A1AD9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6421</w:t>
            </w:r>
          </w:p>
        </w:tc>
        <w:tc>
          <w:tcPr>
            <w:tcW w:w="848" w:type="dxa"/>
          </w:tcPr>
          <w:p w14:paraId="008DE941"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7587</w:t>
            </w:r>
          </w:p>
        </w:tc>
        <w:tc>
          <w:tcPr>
            <w:tcW w:w="6548" w:type="dxa"/>
          </w:tcPr>
          <w:p w14:paraId="5F3A2333"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EXECUTIVE COUNCIL PAPERS</w:t>
            </w:r>
          </w:p>
          <w:p w14:paraId="54654B65" w14:textId="77777777"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To consider Executive Council papers.</w:t>
            </w:r>
          </w:p>
        </w:tc>
      </w:tr>
      <w:tr w:rsidR="00CE4C94" w:rsidRPr="00B2288C" w14:paraId="0A46AADA" w14:textId="77777777" w:rsidTr="00E55651">
        <w:tc>
          <w:tcPr>
            <w:cnfStyle w:val="001000000000" w:firstRow="0" w:lastRow="0" w:firstColumn="1" w:lastColumn="0" w:oddVBand="0" w:evenVBand="0" w:oddHBand="0" w:evenHBand="0" w:firstRowFirstColumn="0" w:firstRowLastColumn="0" w:lastRowFirstColumn="0" w:lastRowLastColumn="0"/>
            <w:tcW w:w="1035" w:type="dxa"/>
          </w:tcPr>
          <w:p w14:paraId="1F6941C0" w14:textId="77777777" w:rsidR="00CE4C94" w:rsidRPr="000C2648" w:rsidRDefault="00CE4C94" w:rsidP="004C287D">
            <w:pPr>
              <w:spacing w:before="120"/>
              <w:jc w:val="center"/>
              <w:rPr>
                <w:rFonts w:asciiTheme="minorHAnsi" w:hAnsiTheme="minorHAnsi" w:cs="Arial"/>
                <w:b/>
                <w:sz w:val="20"/>
              </w:rPr>
            </w:pPr>
            <w:r w:rsidRPr="000C2648">
              <w:rPr>
                <w:rFonts w:asciiTheme="minorHAnsi" w:hAnsiTheme="minorHAnsi" w:cs="Arial"/>
                <w:sz w:val="20"/>
              </w:rPr>
              <w:t>599</w:t>
            </w:r>
          </w:p>
        </w:tc>
        <w:tc>
          <w:tcPr>
            <w:tcW w:w="1093" w:type="dxa"/>
          </w:tcPr>
          <w:p w14:paraId="240C1B53"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10/12/92</w:t>
            </w:r>
          </w:p>
        </w:tc>
        <w:tc>
          <w:tcPr>
            <w:tcW w:w="784" w:type="dxa"/>
          </w:tcPr>
          <w:p w14:paraId="7F80F7F2"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6422</w:t>
            </w:r>
          </w:p>
        </w:tc>
        <w:tc>
          <w:tcPr>
            <w:tcW w:w="848" w:type="dxa"/>
          </w:tcPr>
          <w:p w14:paraId="11B4F2FB" w14:textId="77777777" w:rsidR="00CE4C94" w:rsidRPr="000C2648" w:rsidRDefault="00CE4C94" w:rsidP="004C287D">
            <w:pPr>
              <w:spacing w:before="1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7588</w:t>
            </w:r>
          </w:p>
        </w:tc>
        <w:tc>
          <w:tcPr>
            <w:tcW w:w="6548" w:type="dxa"/>
          </w:tcPr>
          <w:p w14:paraId="65DA4898" w14:textId="77777777" w:rsidR="00CE4C94"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0C2648">
              <w:rPr>
                <w:rFonts w:asciiTheme="minorHAnsi" w:hAnsiTheme="minorHAnsi" w:cs="Arial"/>
                <w:sz w:val="20"/>
              </w:rPr>
              <w:t>FRANCES BA</w:t>
            </w:r>
            <w:r>
              <w:rPr>
                <w:rFonts w:asciiTheme="minorHAnsi" w:hAnsiTheme="minorHAnsi" w:cs="Arial"/>
                <w:sz w:val="20"/>
              </w:rPr>
              <w:t>Y DRIVE (WEST) - REDEVELOPMENT (</w:t>
            </w:r>
            <w:r w:rsidRPr="000C2648">
              <w:rPr>
                <w:rFonts w:asciiTheme="minorHAnsi" w:hAnsiTheme="minorHAnsi" w:cs="Arial"/>
                <w:sz w:val="20"/>
              </w:rPr>
              <w:t>INCORPORATING RELOCATION OF THE PETROLEUM STORAGE FACILITIES</w:t>
            </w:r>
            <w:r>
              <w:rPr>
                <w:rFonts w:asciiTheme="minorHAnsi" w:hAnsiTheme="minorHAnsi" w:cs="Arial"/>
                <w:sz w:val="20"/>
              </w:rPr>
              <w:t>)</w:t>
            </w:r>
          </w:p>
          <w:p w14:paraId="1C91390F" w14:textId="5FB8768B" w:rsidR="00CE4C94" w:rsidRPr="000C2648" w:rsidRDefault="00CE4C94" w:rsidP="004C287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t xml:space="preserve">To secure Government endorsement for entering into an Agreement with the Commonwealth under the </w:t>
            </w:r>
            <w:r w:rsidR="00E55651">
              <w:rPr>
                <w:rFonts w:asciiTheme="minorHAnsi" w:hAnsiTheme="minorHAnsi" w:cs="Arial"/>
                <w:sz w:val="20"/>
              </w:rPr>
              <w:t>Building Better Cities Program.</w:t>
            </w:r>
          </w:p>
        </w:tc>
      </w:tr>
    </w:tbl>
    <w:p w14:paraId="54151BBA" w14:textId="652C8BCD" w:rsidR="00CE4C94" w:rsidRDefault="00CE4C94" w:rsidP="00CE4C94">
      <w:pPr>
        <w:rPr>
          <w:lang w:eastAsia="en-AU"/>
        </w:rPr>
      </w:pPr>
    </w:p>
    <w:p w14:paraId="78FC15A8" w14:textId="77777777" w:rsidR="00D400D4" w:rsidRDefault="00D400D4" w:rsidP="00CE4C94">
      <w:pPr>
        <w:rPr>
          <w:lang w:eastAsia="en-AU"/>
        </w:rPr>
      </w:pPr>
    </w:p>
    <w:sectPr w:rsidR="00D400D4" w:rsidSect="006A6294">
      <w:headerReference w:type="default" r:id="rId9"/>
      <w:footerReference w:type="default" r:id="rId10"/>
      <w:headerReference w:type="first" r:id="rId11"/>
      <w:footerReference w:type="first" r:id="rId12"/>
      <w:pgSz w:w="11906" w:h="16838" w:code="9"/>
      <w:pgMar w:top="794" w:right="794" w:bottom="568" w:left="794" w:header="794"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319E" w14:textId="77777777" w:rsidR="004C287D" w:rsidRDefault="004C287D" w:rsidP="007332FF">
      <w:r>
        <w:separator/>
      </w:r>
    </w:p>
  </w:endnote>
  <w:endnote w:type="continuationSeparator" w:id="0">
    <w:p w14:paraId="6B803340" w14:textId="77777777" w:rsidR="004C287D" w:rsidRDefault="004C287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C287D" w:rsidRPr="00132658" w14:paraId="36529419" w14:textId="77777777" w:rsidTr="006A6294">
      <w:trPr>
        <w:cantSplit/>
        <w:trHeight w:hRule="exact" w:val="1143"/>
      </w:trPr>
      <w:tc>
        <w:tcPr>
          <w:tcW w:w="10318" w:type="dxa"/>
          <w:vAlign w:val="center"/>
        </w:tcPr>
        <w:p w14:paraId="7967A57C" w14:textId="77777777" w:rsidR="004C287D" w:rsidRPr="006A6294" w:rsidRDefault="004C287D" w:rsidP="006A6294">
          <w:pPr>
            <w:spacing w:before="40" w:after="0"/>
            <w:rPr>
              <w:rStyle w:val="PageNumber"/>
              <w:color w:val="FF0000"/>
              <w:sz w:val="18"/>
              <w:szCs w:val="18"/>
            </w:rPr>
          </w:pPr>
          <w:r w:rsidRPr="006A6294">
            <w:rPr>
              <w:rStyle w:val="PageNumber"/>
              <w:color w:val="FF0000"/>
              <w:sz w:val="18"/>
              <w:szCs w:val="18"/>
            </w:rPr>
            <w:t>Cabinet-in-Confidence – Embargoed until 1/1/2023</w:t>
          </w:r>
        </w:p>
        <w:p w14:paraId="18447BB0" w14:textId="77777777" w:rsidR="004C287D" w:rsidRPr="006A6294" w:rsidRDefault="004C287D" w:rsidP="006A6294">
          <w:pPr>
            <w:spacing w:after="0"/>
            <w:rPr>
              <w:rStyle w:val="PageNumber"/>
              <w:b/>
              <w:sz w:val="18"/>
              <w:szCs w:val="18"/>
            </w:rPr>
          </w:pPr>
          <w:r w:rsidRPr="006A6294">
            <w:rPr>
              <w:rStyle w:val="PageNumber"/>
              <w:sz w:val="18"/>
              <w:szCs w:val="18"/>
            </w:rPr>
            <w:t xml:space="preserve">Department of </w:t>
          </w:r>
          <w:sdt>
            <w:sdtPr>
              <w:rPr>
                <w:rStyle w:val="PageNumber"/>
                <w:sz w:val="18"/>
                <w:szCs w:val="18"/>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6A6294">
                <w:rPr>
                  <w:rStyle w:val="PageNumber"/>
                  <w:sz w:val="18"/>
                  <w:szCs w:val="18"/>
                </w:rPr>
                <w:t>the Chief Minister and Cabinet</w:t>
              </w:r>
            </w:sdtContent>
          </w:sdt>
        </w:p>
        <w:p w14:paraId="1649C94F" w14:textId="07BEC68B" w:rsidR="004C287D" w:rsidRPr="006A6294" w:rsidRDefault="00B84DDE" w:rsidP="006A6294">
          <w:pPr>
            <w:spacing w:after="0"/>
            <w:rPr>
              <w:rStyle w:val="PageNumber"/>
              <w:sz w:val="18"/>
              <w:szCs w:val="18"/>
            </w:rPr>
          </w:pPr>
          <w:sdt>
            <w:sdtPr>
              <w:rPr>
                <w:rStyle w:val="PageNumber"/>
                <w:sz w:val="18"/>
                <w:szCs w:val="18"/>
              </w:rPr>
              <w:alias w:val="Date"/>
              <w:tag w:val=""/>
              <w:id w:val="-595635023"/>
              <w:dataBinding w:prefixMappings="xmlns:ns0='http://schemas.microsoft.com/office/2006/coverPageProps' " w:xpath="/ns0:CoverPageProperties[1]/ns0:PublishDate[1]" w:storeItemID="{55AF091B-3C7A-41E3-B477-F2FDAA23CFDA}"/>
              <w15:color w:val="000000"/>
              <w:date w:fullDate="2022-07-21T00:00:00Z">
                <w:dateFormat w:val="d MMMM yyyy"/>
                <w:lid w:val="en-AU"/>
                <w:storeMappedDataAs w:val="dateTime"/>
                <w:calendar w:val="gregorian"/>
              </w:date>
            </w:sdtPr>
            <w:sdtEndPr>
              <w:rPr>
                <w:rStyle w:val="PageNumber"/>
              </w:rPr>
            </w:sdtEndPr>
            <w:sdtContent>
              <w:r w:rsidR="001377ED">
                <w:rPr>
                  <w:rStyle w:val="PageNumber"/>
                  <w:sz w:val="18"/>
                  <w:szCs w:val="18"/>
                </w:rPr>
                <w:t>21 July 2022</w:t>
              </w:r>
            </w:sdtContent>
          </w:sdt>
        </w:p>
        <w:p w14:paraId="27850D0E" w14:textId="7D87A6EC" w:rsidR="004C287D" w:rsidRPr="00AC4488" w:rsidRDefault="004C287D" w:rsidP="006A6294">
          <w:pPr>
            <w:spacing w:after="0"/>
            <w:rPr>
              <w:rStyle w:val="PageNumber"/>
            </w:rPr>
          </w:pPr>
          <w:r w:rsidRPr="006A6294">
            <w:rPr>
              <w:rStyle w:val="PageNumber"/>
              <w:sz w:val="18"/>
              <w:szCs w:val="18"/>
            </w:rPr>
            <w:t xml:space="preserve">Page </w:t>
          </w:r>
          <w:r w:rsidRPr="006A6294">
            <w:rPr>
              <w:rStyle w:val="PageNumber"/>
              <w:sz w:val="18"/>
              <w:szCs w:val="18"/>
            </w:rPr>
            <w:fldChar w:fldCharType="begin"/>
          </w:r>
          <w:r w:rsidRPr="006A6294">
            <w:rPr>
              <w:rStyle w:val="PageNumber"/>
              <w:sz w:val="18"/>
              <w:szCs w:val="18"/>
            </w:rPr>
            <w:instrText xml:space="preserve"> PAGE  \* Arabic  \* MERGEFORMAT </w:instrText>
          </w:r>
          <w:r w:rsidRPr="006A6294">
            <w:rPr>
              <w:rStyle w:val="PageNumber"/>
              <w:sz w:val="18"/>
              <w:szCs w:val="18"/>
            </w:rPr>
            <w:fldChar w:fldCharType="separate"/>
          </w:r>
          <w:r w:rsidR="00B84DDE">
            <w:rPr>
              <w:rStyle w:val="PageNumber"/>
              <w:noProof/>
              <w:sz w:val="18"/>
              <w:szCs w:val="18"/>
            </w:rPr>
            <w:t>15</w:t>
          </w:r>
          <w:r w:rsidRPr="006A6294">
            <w:rPr>
              <w:rStyle w:val="PageNumber"/>
              <w:sz w:val="18"/>
              <w:szCs w:val="18"/>
            </w:rPr>
            <w:fldChar w:fldCharType="end"/>
          </w:r>
          <w:r w:rsidRPr="006A6294">
            <w:rPr>
              <w:rStyle w:val="PageNumber"/>
              <w:sz w:val="18"/>
              <w:szCs w:val="18"/>
            </w:rPr>
            <w:t xml:space="preserve"> of </w:t>
          </w:r>
          <w:r w:rsidRPr="006A6294">
            <w:rPr>
              <w:rStyle w:val="PageNumber"/>
              <w:sz w:val="18"/>
              <w:szCs w:val="18"/>
            </w:rPr>
            <w:fldChar w:fldCharType="begin"/>
          </w:r>
          <w:r w:rsidRPr="006A6294">
            <w:rPr>
              <w:rStyle w:val="PageNumber"/>
              <w:sz w:val="18"/>
              <w:szCs w:val="18"/>
            </w:rPr>
            <w:instrText xml:space="preserve"> NUMPAGES  \* Arabic  \* MERGEFORMAT </w:instrText>
          </w:r>
          <w:r w:rsidRPr="006A6294">
            <w:rPr>
              <w:rStyle w:val="PageNumber"/>
              <w:sz w:val="18"/>
              <w:szCs w:val="18"/>
            </w:rPr>
            <w:fldChar w:fldCharType="separate"/>
          </w:r>
          <w:r w:rsidR="00B84DDE">
            <w:rPr>
              <w:rStyle w:val="PageNumber"/>
              <w:noProof/>
              <w:sz w:val="18"/>
              <w:szCs w:val="18"/>
            </w:rPr>
            <w:t>60</w:t>
          </w:r>
          <w:r w:rsidRPr="006A6294">
            <w:rPr>
              <w:rStyle w:val="PageNumber"/>
              <w:sz w:val="18"/>
              <w:szCs w:val="18"/>
            </w:rPr>
            <w:fldChar w:fldCharType="end"/>
          </w:r>
        </w:p>
      </w:tc>
    </w:tr>
  </w:tbl>
  <w:p w14:paraId="19085DE6" w14:textId="77777777" w:rsidR="004C287D" w:rsidRPr="00B11C67" w:rsidRDefault="004C287D"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CEE8" w14:textId="77777777" w:rsidR="004C287D" w:rsidRDefault="004C287D"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C287D" w:rsidRPr="00132658" w14:paraId="0BC121EF" w14:textId="77777777" w:rsidTr="00162BE6">
      <w:trPr>
        <w:cantSplit/>
        <w:trHeight w:hRule="exact" w:val="1134"/>
      </w:trPr>
      <w:tc>
        <w:tcPr>
          <w:tcW w:w="7767" w:type="dxa"/>
          <w:tcBorders>
            <w:top w:val="single" w:sz="4" w:space="0" w:color="auto"/>
            <w:left w:val="nil"/>
            <w:bottom w:val="nil"/>
            <w:right w:val="nil"/>
          </w:tcBorders>
          <w:vAlign w:val="bottom"/>
        </w:tcPr>
        <w:p w14:paraId="4C7D850E" w14:textId="24B0F8BA" w:rsidR="004C287D" w:rsidRPr="00FB2EF2" w:rsidRDefault="004C287D" w:rsidP="00D47DC7">
          <w:pPr>
            <w:spacing w:after="0"/>
            <w:rPr>
              <w:rStyle w:val="PageNumber"/>
              <w:color w:val="FF0000"/>
            </w:rPr>
          </w:pPr>
          <w:r w:rsidRPr="00FB2EF2">
            <w:rPr>
              <w:rStyle w:val="PageNumber"/>
              <w:color w:val="FF0000"/>
            </w:rPr>
            <w:t>Cabinet-in-Confidence – Embargoed from public release until 1/1/2023</w:t>
          </w:r>
        </w:p>
        <w:p w14:paraId="06663DC9" w14:textId="77777777" w:rsidR="004C287D" w:rsidRDefault="004C287D" w:rsidP="00D47DC7">
          <w:pPr>
            <w:spacing w:after="0"/>
            <w:rPr>
              <w:rStyle w:val="PageNumber"/>
              <w:b/>
            </w:rPr>
          </w:pPr>
          <w:r>
            <w:rPr>
              <w:rStyle w:val="PageNumber"/>
            </w:rPr>
            <w:t xml:space="preserve">Department of </w:t>
          </w: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Pr="00FF526D">
                <w:rPr>
                  <w:rStyle w:val="PageNumber"/>
                </w:rPr>
                <w:t>the Chief Minister and Cabinet</w:t>
              </w:r>
            </w:sdtContent>
          </w:sdt>
        </w:p>
        <w:p w14:paraId="1B5CF760" w14:textId="569F9E39" w:rsidR="004C287D" w:rsidRPr="00CE6614" w:rsidRDefault="00B84DD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21T00:00:00Z">
                <w:dateFormat w:val="d MMMM yyyy"/>
                <w:lid w:val="en-AU"/>
                <w:storeMappedDataAs w:val="dateTime"/>
                <w:calendar w:val="gregorian"/>
              </w:date>
            </w:sdtPr>
            <w:sdtEndPr>
              <w:rPr>
                <w:rStyle w:val="PageNumber"/>
              </w:rPr>
            </w:sdtEndPr>
            <w:sdtContent>
              <w:r w:rsidR="001377ED">
                <w:rPr>
                  <w:rStyle w:val="PageNumber"/>
                </w:rPr>
                <w:t xml:space="preserve">21 July </w:t>
              </w:r>
              <w:r w:rsidR="004C287D">
                <w:rPr>
                  <w:rStyle w:val="PageNumber"/>
                </w:rPr>
                <w:t>2022</w:t>
              </w:r>
            </w:sdtContent>
          </w:sdt>
        </w:p>
        <w:p w14:paraId="588AEFEC" w14:textId="3D979765" w:rsidR="004C287D" w:rsidRPr="00CE30CF" w:rsidRDefault="004C287D"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84DD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4DDE">
            <w:rPr>
              <w:rStyle w:val="PageNumber"/>
              <w:noProof/>
            </w:rPr>
            <w:t>60</w:t>
          </w:r>
          <w:r w:rsidRPr="00AC4488">
            <w:rPr>
              <w:rStyle w:val="PageNumber"/>
            </w:rPr>
            <w:fldChar w:fldCharType="end"/>
          </w:r>
        </w:p>
      </w:tc>
      <w:tc>
        <w:tcPr>
          <w:tcW w:w="2551" w:type="dxa"/>
          <w:tcBorders>
            <w:left w:val="nil"/>
          </w:tcBorders>
          <w:vAlign w:val="bottom"/>
        </w:tcPr>
        <w:p w14:paraId="6523069A" w14:textId="77777777" w:rsidR="004C287D" w:rsidRPr="001E14EB" w:rsidRDefault="004C287D" w:rsidP="0071700C">
          <w:pPr>
            <w:spacing w:after="0"/>
            <w:jc w:val="right"/>
          </w:pPr>
          <w:r>
            <w:rPr>
              <w:noProof/>
              <w:lang w:eastAsia="en-AU"/>
            </w:rPr>
            <w:drawing>
              <wp:inline distT="0" distB="0" distL="0" distR="0" wp14:anchorId="404ED90E" wp14:editId="2BE9B86B">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B3F7517" w14:textId="77777777" w:rsidR="004C287D" w:rsidRPr="00661BE1" w:rsidRDefault="004C287D"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1F39" w14:textId="77777777" w:rsidR="004C287D" w:rsidRDefault="004C287D" w:rsidP="007332FF">
      <w:r>
        <w:separator/>
      </w:r>
    </w:p>
  </w:footnote>
  <w:footnote w:type="continuationSeparator" w:id="0">
    <w:p w14:paraId="028AAE8A" w14:textId="77777777" w:rsidR="004C287D" w:rsidRDefault="004C287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6ED6" w14:textId="035ABE68" w:rsidR="004C287D" w:rsidRPr="00162207" w:rsidRDefault="00B84DDE" w:rsidP="00162BE6">
    <w:pPr>
      <w:pStyle w:val="Header"/>
      <w:tabs>
        <w:tab w:val="clear" w:pos="9638"/>
      </w:tabs>
    </w:pPr>
    <w:sdt>
      <w:sdtPr>
        <w:rPr>
          <w:sz w:val="19"/>
        </w:r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FF79F8">
          <w:rPr>
            <w:sz w:val="19"/>
          </w:rPr>
          <w:t>Index to 1992 Cabinet Records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3A71EC0" w14:textId="08037C4F" w:rsidR="004C287D" w:rsidRDefault="00FF79F8" w:rsidP="00612084">
        <w:pPr>
          <w:pStyle w:val="Title"/>
          <w:jc w:val="center"/>
          <w:rPr>
            <w:rStyle w:val="TitleChar"/>
          </w:rPr>
        </w:pPr>
        <w:r>
          <w:rPr>
            <w:rStyle w:val="TitleChar"/>
          </w:rPr>
          <w:t>Index to 1992 Cabinet Records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4AF"/>
    <w:multiLevelType w:val="hybridMultilevel"/>
    <w:tmpl w:val="9AF8B6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352712"/>
    <w:multiLevelType w:val="hybridMultilevel"/>
    <w:tmpl w:val="2628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D616F6"/>
    <w:multiLevelType w:val="hybridMultilevel"/>
    <w:tmpl w:val="09EADAA2"/>
    <w:lvl w:ilvl="0" w:tplc="2E6E78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6A7A5D"/>
    <w:multiLevelType w:val="hybridMultilevel"/>
    <w:tmpl w:val="9A96DE18"/>
    <w:lvl w:ilvl="0" w:tplc="53C66E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FD0DFD"/>
    <w:multiLevelType w:val="hybridMultilevel"/>
    <w:tmpl w:val="A13881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B73E30"/>
    <w:multiLevelType w:val="hybridMultilevel"/>
    <w:tmpl w:val="C870E7B8"/>
    <w:lvl w:ilvl="0" w:tplc="DB1078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E3052F"/>
    <w:multiLevelType w:val="hybridMultilevel"/>
    <w:tmpl w:val="11182D66"/>
    <w:lvl w:ilvl="0" w:tplc="02AAB7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633242"/>
    <w:multiLevelType w:val="hybridMultilevel"/>
    <w:tmpl w:val="B3706F54"/>
    <w:lvl w:ilvl="0" w:tplc="D13C82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0451AD"/>
    <w:multiLevelType w:val="hybridMultilevel"/>
    <w:tmpl w:val="58AE6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2A0EE1"/>
    <w:multiLevelType w:val="hybridMultilevel"/>
    <w:tmpl w:val="E504522E"/>
    <w:lvl w:ilvl="0" w:tplc="3B16187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BBE0EAE"/>
    <w:multiLevelType w:val="hybridMultilevel"/>
    <w:tmpl w:val="B3D8E6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C9C3804"/>
    <w:multiLevelType w:val="hybridMultilevel"/>
    <w:tmpl w:val="829623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560057D"/>
    <w:multiLevelType w:val="hybridMultilevel"/>
    <w:tmpl w:val="9D621E90"/>
    <w:lvl w:ilvl="0" w:tplc="3B16187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7C717A"/>
    <w:multiLevelType w:val="hybridMultilevel"/>
    <w:tmpl w:val="378A13A4"/>
    <w:lvl w:ilvl="0" w:tplc="2E6E7884">
      <w:start w:val="1"/>
      <w:numFmt w:val="lowerLetter"/>
      <w:lvlText w:val="(%1)"/>
      <w:lvlJc w:val="left"/>
      <w:pPr>
        <w:ind w:left="2487"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855024"/>
    <w:multiLevelType w:val="hybridMultilevel"/>
    <w:tmpl w:val="526C8824"/>
    <w:lvl w:ilvl="0" w:tplc="9E5A4F70">
      <w:start w:val="1"/>
      <w:numFmt w:val="lowerLetter"/>
      <w:lvlText w:val="(%1)"/>
      <w:lvlJc w:val="left"/>
      <w:pPr>
        <w:ind w:left="720" w:hanging="360"/>
      </w:pPr>
      <w:rPr>
        <w:rFonts w:cs="Hel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CE4608"/>
    <w:multiLevelType w:val="multilevel"/>
    <w:tmpl w:val="3E5E177A"/>
    <w:name w:val="NTG Table Bullet List33222"/>
    <w:numStyleLink w:val="Tablenumberlist"/>
  </w:abstractNum>
  <w:abstractNum w:abstractNumId="29" w15:restartNumberingAfterBreak="0">
    <w:nsid w:val="27D83E4D"/>
    <w:multiLevelType w:val="multilevel"/>
    <w:tmpl w:val="3928FD02"/>
    <w:numStyleLink w:val="Bulletlist"/>
  </w:abstractNum>
  <w:abstractNum w:abstractNumId="30" w15:restartNumberingAfterBreak="0">
    <w:nsid w:val="2B7979A2"/>
    <w:multiLevelType w:val="hybridMultilevel"/>
    <w:tmpl w:val="EFC4BF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D206D88"/>
    <w:multiLevelType w:val="hybridMultilevel"/>
    <w:tmpl w:val="98EADBD8"/>
    <w:lvl w:ilvl="0" w:tplc="2E6E78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DF44DA"/>
    <w:multiLevelType w:val="multilevel"/>
    <w:tmpl w:val="3E5E177A"/>
    <w:name w:val="NTG Table Bullet List3222323"/>
    <w:numStyleLink w:val="Tablenumberlist"/>
  </w:abstractNum>
  <w:abstractNum w:abstractNumId="36" w15:restartNumberingAfterBreak="0">
    <w:nsid w:val="344B6596"/>
    <w:multiLevelType w:val="hybridMultilevel"/>
    <w:tmpl w:val="071284C4"/>
    <w:lvl w:ilvl="0" w:tplc="BFFA8F3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6423310"/>
    <w:multiLevelType w:val="hybridMultilevel"/>
    <w:tmpl w:val="42C62A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CB9423B"/>
    <w:multiLevelType w:val="hybridMultilevel"/>
    <w:tmpl w:val="B360F480"/>
    <w:lvl w:ilvl="0" w:tplc="911AF866">
      <w:start w:val="1"/>
      <w:numFmt w:val="upperLetter"/>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1" w15:restartNumberingAfterBreak="0">
    <w:nsid w:val="3D86097B"/>
    <w:multiLevelType w:val="hybridMultilevel"/>
    <w:tmpl w:val="DFBC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710F47"/>
    <w:multiLevelType w:val="hybridMultilevel"/>
    <w:tmpl w:val="77ECF8FE"/>
    <w:lvl w:ilvl="0" w:tplc="3B161872">
      <w:start w:val="1"/>
      <w:numFmt w:val="bullet"/>
      <w:lvlText w:val="-"/>
      <w:lvlJc w:val="left"/>
      <w:pPr>
        <w:ind w:left="1667" w:hanging="360"/>
      </w:pPr>
      <w:rPr>
        <w:rFonts w:ascii="Arial" w:eastAsia="Calibri" w:hAnsi="Arial" w:cs="Arial" w:hint="default"/>
      </w:rPr>
    </w:lvl>
    <w:lvl w:ilvl="1" w:tplc="0C090003" w:tentative="1">
      <w:start w:val="1"/>
      <w:numFmt w:val="bullet"/>
      <w:lvlText w:val="o"/>
      <w:lvlJc w:val="left"/>
      <w:pPr>
        <w:ind w:left="2387" w:hanging="360"/>
      </w:pPr>
      <w:rPr>
        <w:rFonts w:ascii="Courier New" w:hAnsi="Courier New" w:cs="Courier New" w:hint="default"/>
      </w:rPr>
    </w:lvl>
    <w:lvl w:ilvl="2" w:tplc="0C090005" w:tentative="1">
      <w:start w:val="1"/>
      <w:numFmt w:val="bullet"/>
      <w:lvlText w:val=""/>
      <w:lvlJc w:val="left"/>
      <w:pPr>
        <w:ind w:left="3107" w:hanging="360"/>
      </w:pPr>
      <w:rPr>
        <w:rFonts w:ascii="Wingdings" w:hAnsi="Wingdings" w:hint="default"/>
      </w:rPr>
    </w:lvl>
    <w:lvl w:ilvl="3" w:tplc="0C090001" w:tentative="1">
      <w:start w:val="1"/>
      <w:numFmt w:val="bullet"/>
      <w:lvlText w:val=""/>
      <w:lvlJc w:val="left"/>
      <w:pPr>
        <w:ind w:left="3827" w:hanging="360"/>
      </w:pPr>
      <w:rPr>
        <w:rFonts w:ascii="Symbol" w:hAnsi="Symbol" w:hint="default"/>
      </w:rPr>
    </w:lvl>
    <w:lvl w:ilvl="4" w:tplc="0C090003" w:tentative="1">
      <w:start w:val="1"/>
      <w:numFmt w:val="bullet"/>
      <w:lvlText w:val="o"/>
      <w:lvlJc w:val="left"/>
      <w:pPr>
        <w:ind w:left="4547" w:hanging="360"/>
      </w:pPr>
      <w:rPr>
        <w:rFonts w:ascii="Courier New" w:hAnsi="Courier New" w:cs="Courier New" w:hint="default"/>
      </w:rPr>
    </w:lvl>
    <w:lvl w:ilvl="5" w:tplc="0C090005" w:tentative="1">
      <w:start w:val="1"/>
      <w:numFmt w:val="bullet"/>
      <w:lvlText w:val=""/>
      <w:lvlJc w:val="left"/>
      <w:pPr>
        <w:ind w:left="5267" w:hanging="360"/>
      </w:pPr>
      <w:rPr>
        <w:rFonts w:ascii="Wingdings" w:hAnsi="Wingdings" w:hint="default"/>
      </w:rPr>
    </w:lvl>
    <w:lvl w:ilvl="6" w:tplc="0C090001" w:tentative="1">
      <w:start w:val="1"/>
      <w:numFmt w:val="bullet"/>
      <w:lvlText w:val=""/>
      <w:lvlJc w:val="left"/>
      <w:pPr>
        <w:ind w:left="5987" w:hanging="360"/>
      </w:pPr>
      <w:rPr>
        <w:rFonts w:ascii="Symbol" w:hAnsi="Symbol" w:hint="default"/>
      </w:rPr>
    </w:lvl>
    <w:lvl w:ilvl="7" w:tplc="0C090003" w:tentative="1">
      <w:start w:val="1"/>
      <w:numFmt w:val="bullet"/>
      <w:lvlText w:val="o"/>
      <w:lvlJc w:val="left"/>
      <w:pPr>
        <w:ind w:left="6707" w:hanging="360"/>
      </w:pPr>
      <w:rPr>
        <w:rFonts w:ascii="Courier New" w:hAnsi="Courier New" w:cs="Courier New" w:hint="default"/>
      </w:rPr>
    </w:lvl>
    <w:lvl w:ilvl="8" w:tplc="0C090005" w:tentative="1">
      <w:start w:val="1"/>
      <w:numFmt w:val="bullet"/>
      <w:lvlText w:val=""/>
      <w:lvlJc w:val="left"/>
      <w:pPr>
        <w:ind w:left="7427" w:hanging="360"/>
      </w:pPr>
      <w:rPr>
        <w:rFonts w:ascii="Wingdings" w:hAnsi="Wingdings" w:hint="default"/>
      </w:rPr>
    </w:lvl>
  </w:abstractNum>
  <w:abstractNum w:abstractNumId="43" w15:restartNumberingAfterBreak="0">
    <w:nsid w:val="44483217"/>
    <w:multiLevelType w:val="hybridMultilevel"/>
    <w:tmpl w:val="AA7CCAEC"/>
    <w:lvl w:ilvl="0" w:tplc="2E6E78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57B376B"/>
    <w:multiLevelType w:val="hybridMultilevel"/>
    <w:tmpl w:val="273A33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592370D"/>
    <w:multiLevelType w:val="hybridMultilevel"/>
    <w:tmpl w:val="55EEDD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2960CB"/>
    <w:multiLevelType w:val="hybridMultilevel"/>
    <w:tmpl w:val="B8A4E83A"/>
    <w:lvl w:ilvl="0" w:tplc="CE8EC6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AC5316"/>
    <w:multiLevelType w:val="hybridMultilevel"/>
    <w:tmpl w:val="870EB256"/>
    <w:lvl w:ilvl="0" w:tplc="EFCC19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06C0BB4"/>
    <w:multiLevelType w:val="hybridMultilevel"/>
    <w:tmpl w:val="77F0B2E8"/>
    <w:lvl w:ilvl="0" w:tplc="9E5A4F70">
      <w:start w:val="1"/>
      <w:numFmt w:val="lowerLetter"/>
      <w:lvlText w:val="(%1)"/>
      <w:lvlJc w:val="left"/>
      <w:pPr>
        <w:ind w:left="720" w:hanging="360"/>
      </w:pPr>
      <w:rPr>
        <w:rFonts w:cs="Hel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1B3C02"/>
    <w:multiLevelType w:val="hybridMultilevel"/>
    <w:tmpl w:val="ABA69418"/>
    <w:lvl w:ilvl="0" w:tplc="9E5A4F70">
      <w:start w:val="1"/>
      <w:numFmt w:val="lowerLetter"/>
      <w:lvlText w:val="(%1)"/>
      <w:lvlJc w:val="left"/>
      <w:pPr>
        <w:ind w:left="720" w:hanging="360"/>
      </w:pPr>
      <w:rPr>
        <w:rFonts w:cs="Hel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29E3C5F"/>
    <w:multiLevelType w:val="hybridMultilevel"/>
    <w:tmpl w:val="93B63A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35B725A"/>
    <w:multiLevelType w:val="hybridMultilevel"/>
    <w:tmpl w:val="E7AC4A82"/>
    <w:lvl w:ilvl="0" w:tplc="9E5A4F70">
      <w:start w:val="1"/>
      <w:numFmt w:val="lowerLetter"/>
      <w:lvlText w:val="(%1)"/>
      <w:lvlJc w:val="left"/>
      <w:pPr>
        <w:ind w:left="720" w:hanging="360"/>
      </w:pPr>
      <w:rPr>
        <w:rFonts w:cs="Helv"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F65FA8"/>
    <w:multiLevelType w:val="hybridMultilevel"/>
    <w:tmpl w:val="91ECB204"/>
    <w:lvl w:ilvl="0" w:tplc="A6AC8CD8">
      <w:start w:val="1"/>
      <w:numFmt w:val="bullet"/>
      <w:lvlText w:val=""/>
      <w:lvlJc w:val="left"/>
      <w:pPr>
        <w:ind w:left="720" w:hanging="360"/>
      </w:pPr>
      <w:rPr>
        <w:rFonts w:ascii="Symbol" w:hAnsi="Symbol" w:hint="default"/>
        <w:sz w:val="20"/>
        <w:szCs w:val="20"/>
      </w:rPr>
    </w:lvl>
    <w:lvl w:ilvl="1" w:tplc="BFFA8F3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8A710E7"/>
    <w:multiLevelType w:val="hybridMultilevel"/>
    <w:tmpl w:val="DE2A6DE6"/>
    <w:lvl w:ilvl="0" w:tplc="2E6E78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6D162202"/>
    <w:multiLevelType w:val="hybridMultilevel"/>
    <w:tmpl w:val="BCCEA7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D66421D"/>
    <w:multiLevelType w:val="hybridMultilevel"/>
    <w:tmpl w:val="1B3C3B92"/>
    <w:lvl w:ilvl="0" w:tplc="3B161872">
      <w:start w:val="1"/>
      <w:numFmt w:val="bullet"/>
      <w:lvlText w:val="-"/>
      <w:lvlJc w:val="left"/>
      <w:pPr>
        <w:ind w:left="2487"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0DA3AA0"/>
    <w:multiLevelType w:val="hybridMultilevel"/>
    <w:tmpl w:val="EFAC17E6"/>
    <w:lvl w:ilvl="0" w:tplc="4E6030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1231763"/>
    <w:multiLevelType w:val="hybridMultilevel"/>
    <w:tmpl w:val="E2160D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1A63A60"/>
    <w:multiLevelType w:val="hybridMultilevel"/>
    <w:tmpl w:val="709A1D62"/>
    <w:lvl w:ilvl="0" w:tplc="0FDA9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5075AFA"/>
    <w:multiLevelType w:val="hybridMultilevel"/>
    <w:tmpl w:val="2E5E4EB2"/>
    <w:lvl w:ilvl="0" w:tplc="E27091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99A4BC9"/>
    <w:multiLevelType w:val="hybridMultilevel"/>
    <w:tmpl w:val="CABC1E1C"/>
    <w:lvl w:ilvl="0" w:tplc="8F30D0FA">
      <w:start w:val="1"/>
      <w:numFmt w:val="lowerRoman"/>
      <w:lvlText w:val="(%1)"/>
      <w:lvlJc w:val="left"/>
      <w:pPr>
        <w:ind w:left="1155" w:hanging="360"/>
      </w:pPr>
      <w:rPr>
        <w:rFonts w:hint="default"/>
      </w:rPr>
    </w:lvl>
    <w:lvl w:ilvl="1" w:tplc="0C090017">
      <w:start w:val="1"/>
      <w:numFmt w:val="lowerLetter"/>
      <w:lvlText w:val="%2)"/>
      <w:lvlJc w:val="left"/>
      <w:pPr>
        <w:ind w:left="1875" w:hanging="360"/>
      </w:pPr>
      <w:rPr>
        <w:rFonts w:hint="default"/>
      </w:rPr>
    </w:lvl>
    <w:lvl w:ilvl="2" w:tplc="BC104C1A">
      <w:start w:val="1"/>
      <w:numFmt w:val="upperLetter"/>
      <w:lvlText w:val="(%3)"/>
      <w:lvlJc w:val="left"/>
      <w:pPr>
        <w:ind w:left="2775" w:hanging="360"/>
      </w:pPr>
      <w:rPr>
        <w:rFonts w:hint="default"/>
      </w:rPr>
    </w:lvl>
    <w:lvl w:ilvl="3" w:tplc="569E4876">
      <w:start w:val="1"/>
      <w:numFmt w:val="lowerLetter"/>
      <w:lvlText w:val="%4)"/>
      <w:lvlJc w:val="left"/>
      <w:pPr>
        <w:ind w:left="3315" w:hanging="360"/>
      </w:pPr>
      <w:rPr>
        <w:rFonts w:hint="default"/>
      </w:r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ECB7996"/>
    <w:multiLevelType w:val="hybridMultilevel"/>
    <w:tmpl w:val="97CE22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23"/>
  </w:num>
  <w:num w:numId="3">
    <w:abstractNumId w:val="73"/>
  </w:num>
  <w:num w:numId="4">
    <w:abstractNumId w:val="49"/>
  </w:num>
  <w:num w:numId="5">
    <w:abstractNumId w:val="32"/>
  </w:num>
  <w:num w:numId="6">
    <w:abstractNumId w:val="17"/>
  </w:num>
  <w:num w:numId="7">
    <w:abstractNumId w:val="54"/>
  </w:num>
  <w:num w:numId="8">
    <w:abstractNumId w:val="29"/>
  </w:num>
  <w:num w:numId="9">
    <w:abstractNumId w:val="61"/>
  </w:num>
  <w:num w:numId="10">
    <w:abstractNumId w:val="41"/>
  </w:num>
  <w:num w:numId="11">
    <w:abstractNumId w:val="72"/>
  </w:num>
  <w:num w:numId="12">
    <w:abstractNumId w:val="65"/>
  </w:num>
  <w:num w:numId="13">
    <w:abstractNumId w:val="60"/>
  </w:num>
  <w:num w:numId="14">
    <w:abstractNumId w:val="62"/>
  </w:num>
  <w:num w:numId="15">
    <w:abstractNumId w:val="6"/>
  </w:num>
  <w:num w:numId="16">
    <w:abstractNumId w:val="70"/>
  </w:num>
  <w:num w:numId="17">
    <w:abstractNumId w:val="64"/>
  </w:num>
  <w:num w:numId="18">
    <w:abstractNumId w:val="27"/>
  </w:num>
  <w:num w:numId="19">
    <w:abstractNumId w:val="68"/>
  </w:num>
  <w:num w:numId="20">
    <w:abstractNumId w:val="66"/>
  </w:num>
  <w:num w:numId="21">
    <w:abstractNumId w:val="26"/>
  </w:num>
  <w:num w:numId="22">
    <w:abstractNumId w:val="1"/>
  </w:num>
  <w:num w:numId="23">
    <w:abstractNumId w:val="36"/>
  </w:num>
  <w:num w:numId="24">
    <w:abstractNumId w:val="44"/>
  </w:num>
  <w:num w:numId="25">
    <w:abstractNumId w:val="52"/>
  </w:num>
  <w:num w:numId="26">
    <w:abstractNumId w:val="10"/>
  </w:num>
  <w:num w:numId="27">
    <w:abstractNumId w:val="15"/>
  </w:num>
  <w:num w:numId="28">
    <w:abstractNumId w:val="40"/>
  </w:num>
  <w:num w:numId="29">
    <w:abstractNumId w:val="24"/>
  </w:num>
  <w:num w:numId="30">
    <w:abstractNumId w:val="53"/>
  </w:num>
  <w:num w:numId="31">
    <w:abstractNumId w:val="11"/>
  </w:num>
  <w:num w:numId="32">
    <w:abstractNumId w:val="0"/>
  </w:num>
  <w:num w:numId="33">
    <w:abstractNumId w:val="46"/>
  </w:num>
  <w:num w:numId="34">
    <w:abstractNumId w:val="30"/>
  </w:num>
  <w:num w:numId="35">
    <w:abstractNumId w:val="75"/>
  </w:num>
  <w:num w:numId="36">
    <w:abstractNumId w:val="48"/>
  </w:num>
  <w:num w:numId="37">
    <w:abstractNumId w:val="67"/>
  </w:num>
  <w:num w:numId="38">
    <w:abstractNumId w:val="42"/>
  </w:num>
  <w:num w:numId="39">
    <w:abstractNumId w:val="37"/>
  </w:num>
  <w:num w:numId="40">
    <w:abstractNumId w:val="14"/>
  </w:num>
  <w:num w:numId="41">
    <w:abstractNumId w:val="51"/>
  </w:num>
  <w:num w:numId="42">
    <w:abstractNumId w:val="5"/>
  </w:num>
  <w:num w:numId="43">
    <w:abstractNumId w:val="3"/>
  </w:num>
  <w:num w:numId="44">
    <w:abstractNumId w:val="31"/>
  </w:num>
  <w:num w:numId="45">
    <w:abstractNumId w:val="20"/>
  </w:num>
  <w:num w:numId="46">
    <w:abstractNumId w:val="21"/>
  </w:num>
  <w:num w:numId="47">
    <w:abstractNumId w:val="9"/>
  </w:num>
  <w:num w:numId="48">
    <w:abstractNumId w:val="45"/>
  </w:num>
  <w:num w:numId="4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DA"/>
    <w:rsid w:val="00000488"/>
    <w:rsid w:val="00001DDF"/>
    <w:rsid w:val="00001F4F"/>
    <w:rsid w:val="0000239E"/>
    <w:rsid w:val="00002812"/>
    <w:rsid w:val="0000322D"/>
    <w:rsid w:val="00004389"/>
    <w:rsid w:val="00004EC8"/>
    <w:rsid w:val="00004EF3"/>
    <w:rsid w:val="00007670"/>
    <w:rsid w:val="0000794F"/>
    <w:rsid w:val="00007A93"/>
    <w:rsid w:val="00010665"/>
    <w:rsid w:val="00015A0B"/>
    <w:rsid w:val="00017767"/>
    <w:rsid w:val="00017820"/>
    <w:rsid w:val="0002093F"/>
    <w:rsid w:val="00022832"/>
    <w:rsid w:val="00022C71"/>
    <w:rsid w:val="0002393A"/>
    <w:rsid w:val="00023A9A"/>
    <w:rsid w:val="00025FB2"/>
    <w:rsid w:val="00027DB8"/>
    <w:rsid w:val="00030293"/>
    <w:rsid w:val="00030FBD"/>
    <w:rsid w:val="0003124F"/>
    <w:rsid w:val="00031A96"/>
    <w:rsid w:val="00031FCE"/>
    <w:rsid w:val="00032D1A"/>
    <w:rsid w:val="00033521"/>
    <w:rsid w:val="00034821"/>
    <w:rsid w:val="0003549E"/>
    <w:rsid w:val="0003582D"/>
    <w:rsid w:val="000372BC"/>
    <w:rsid w:val="00040132"/>
    <w:rsid w:val="00040BF3"/>
    <w:rsid w:val="00040E76"/>
    <w:rsid w:val="0004211C"/>
    <w:rsid w:val="00042E52"/>
    <w:rsid w:val="00043281"/>
    <w:rsid w:val="00046C59"/>
    <w:rsid w:val="00050A99"/>
    <w:rsid w:val="00051362"/>
    <w:rsid w:val="00051F45"/>
    <w:rsid w:val="00052511"/>
    <w:rsid w:val="00052953"/>
    <w:rsid w:val="00052D87"/>
    <w:rsid w:val="0005341A"/>
    <w:rsid w:val="00053F8B"/>
    <w:rsid w:val="00056DEF"/>
    <w:rsid w:val="00056EDC"/>
    <w:rsid w:val="000606ED"/>
    <w:rsid w:val="00062C83"/>
    <w:rsid w:val="00062F8A"/>
    <w:rsid w:val="0006424A"/>
    <w:rsid w:val="0006635A"/>
    <w:rsid w:val="00067CE2"/>
    <w:rsid w:val="0007105C"/>
    <w:rsid w:val="000720BE"/>
    <w:rsid w:val="000723E9"/>
    <w:rsid w:val="0007259C"/>
    <w:rsid w:val="00072A0C"/>
    <w:rsid w:val="000733CC"/>
    <w:rsid w:val="000753EE"/>
    <w:rsid w:val="0007589A"/>
    <w:rsid w:val="00075DC8"/>
    <w:rsid w:val="00076093"/>
    <w:rsid w:val="000761C2"/>
    <w:rsid w:val="000801B3"/>
    <w:rsid w:val="00080202"/>
    <w:rsid w:val="00080DCD"/>
    <w:rsid w:val="00080E22"/>
    <w:rsid w:val="000819A5"/>
    <w:rsid w:val="00082573"/>
    <w:rsid w:val="0008398A"/>
    <w:rsid w:val="000840A3"/>
    <w:rsid w:val="00084276"/>
    <w:rsid w:val="00085062"/>
    <w:rsid w:val="00086A5F"/>
    <w:rsid w:val="00087DEA"/>
    <w:rsid w:val="000911EF"/>
    <w:rsid w:val="0009123C"/>
    <w:rsid w:val="00093B6B"/>
    <w:rsid w:val="00093BCD"/>
    <w:rsid w:val="00094E33"/>
    <w:rsid w:val="000952BF"/>
    <w:rsid w:val="000962C5"/>
    <w:rsid w:val="00097865"/>
    <w:rsid w:val="000A2036"/>
    <w:rsid w:val="000A4317"/>
    <w:rsid w:val="000A4DBF"/>
    <w:rsid w:val="000A559C"/>
    <w:rsid w:val="000A5CAC"/>
    <w:rsid w:val="000A67B0"/>
    <w:rsid w:val="000A695B"/>
    <w:rsid w:val="000A7ABF"/>
    <w:rsid w:val="000A7FD3"/>
    <w:rsid w:val="000B01D7"/>
    <w:rsid w:val="000B11B9"/>
    <w:rsid w:val="000B287F"/>
    <w:rsid w:val="000B2CA1"/>
    <w:rsid w:val="000B361C"/>
    <w:rsid w:val="000B4B83"/>
    <w:rsid w:val="000B5A27"/>
    <w:rsid w:val="000B7E1A"/>
    <w:rsid w:val="000C2648"/>
    <w:rsid w:val="000C4462"/>
    <w:rsid w:val="000C5FA3"/>
    <w:rsid w:val="000C5FD2"/>
    <w:rsid w:val="000C665A"/>
    <w:rsid w:val="000D1A03"/>
    <w:rsid w:val="000D1F29"/>
    <w:rsid w:val="000D2F25"/>
    <w:rsid w:val="000D511C"/>
    <w:rsid w:val="000D5E06"/>
    <w:rsid w:val="000D633D"/>
    <w:rsid w:val="000D652B"/>
    <w:rsid w:val="000D752F"/>
    <w:rsid w:val="000D7CA0"/>
    <w:rsid w:val="000E1EC0"/>
    <w:rsid w:val="000E3160"/>
    <w:rsid w:val="000E342B"/>
    <w:rsid w:val="000E3ED2"/>
    <w:rsid w:val="000E41F7"/>
    <w:rsid w:val="000E5986"/>
    <w:rsid w:val="000E5DD2"/>
    <w:rsid w:val="000E6C82"/>
    <w:rsid w:val="000E7865"/>
    <w:rsid w:val="000F20C2"/>
    <w:rsid w:val="000F2958"/>
    <w:rsid w:val="000F3850"/>
    <w:rsid w:val="000F3A17"/>
    <w:rsid w:val="000F604F"/>
    <w:rsid w:val="000F79F8"/>
    <w:rsid w:val="00102145"/>
    <w:rsid w:val="0010436B"/>
    <w:rsid w:val="00104E7F"/>
    <w:rsid w:val="00111458"/>
    <w:rsid w:val="00111C92"/>
    <w:rsid w:val="00112A83"/>
    <w:rsid w:val="00112E56"/>
    <w:rsid w:val="001137B7"/>
    <w:rsid w:val="001137EC"/>
    <w:rsid w:val="001152F5"/>
    <w:rsid w:val="00115757"/>
    <w:rsid w:val="00116072"/>
    <w:rsid w:val="00116A4E"/>
    <w:rsid w:val="00116A60"/>
    <w:rsid w:val="00117743"/>
    <w:rsid w:val="00117804"/>
    <w:rsid w:val="00117F5B"/>
    <w:rsid w:val="00121928"/>
    <w:rsid w:val="001224C2"/>
    <w:rsid w:val="00122B42"/>
    <w:rsid w:val="00122C62"/>
    <w:rsid w:val="00127B3C"/>
    <w:rsid w:val="00130227"/>
    <w:rsid w:val="00130A70"/>
    <w:rsid w:val="00132658"/>
    <w:rsid w:val="0013318A"/>
    <w:rsid w:val="00134C26"/>
    <w:rsid w:val="00135437"/>
    <w:rsid w:val="00135C6D"/>
    <w:rsid w:val="001367B2"/>
    <w:rsid w:val="00137250"/>
    <w:rsid w:val="001377ED"/>
    <w:rsid w:val="001419DA"/>
    <w:rsid w:val="00141E07"/>
    <w:rsid w:val="00141E42"/>
    <w:rsid w:val="00145123"/>
    <w:rsid w:val="001474A1"/>
    <w:rsid w:val="00147576"/>
    <w:rsid w:val="001478EA"/>
    <w:rsid w:val="00150730"/>
    <w:rsid w:val="00150DC0"/>
    <w:rsid w:val="00152A6A"/>
    <w:rsid w:val="00152FC3"/>
    <w:rsid w:val="0015394D"/>
    <w:rsid w:val="00154BB3"/>
    <w:rsid w:val="001550D6"/>
    <w:rsid w:val="00155F6F"/>
    <w:rsid w:val="00156CD4"/>
    <w:rsid w:val="0016153B"/>
    <w:rsid w:val="00162207"/>
    <w:rsid w:val="00162BE6"/>
    <w:rsid w:val="00164860"/>
    <w:rsid w:val="00164A3E"/>
    <w:rsid w:val="00166660"/>
    <w:rsid w:val="00166FF6"/>
    <w:rsid w:val="0016712F"/>
    <w:rsid w:val="00172DC9"/>
    <w:rsid w:val="001752E0"/>
    <w:rsid w:val="00176123"/>
    <w:rsid w:val="00181620"/>
    <w:rsid w:val="0018213B"/>
    <w:rsid w:val="00184CAD"/>
    <w:rsid w:val="00185501"/>
    <w:rsid w:val="00187130"/>
    <w:rsid w:val="00190C30"/>
    <w:rsid w:val="001910A6"/>
    <w:rsid w:val="00192A49"/>
    <w:rsid w:val="001936BE"/>
    <w:rsid w:val="001957AD"/>
    <w:rsid w:val="001958F9"/>
    <w:rsid w:val="00196377"/>
    <w:rsid w:val="00196F8E"/>
    <w:rsid w:val="001A2B7F"/>
    <w:rsid w:val="001A2CAA"/>
    <w:rsid w:val="001A3AFD"/>
    <w:rsid w:val="001A496C"/>
    <w:rsid w:val="001A49C9"/>
    <w:rsid w:val="001A576A"/>
    <w:rsid w:val="001A6876"/>
    <w:rsid w:val="001B028C"/>
    <w:rsid w:val="001B0877"/>
    <w:rsid w:val="001B2213"/>
    <w:rsid w:val="001B2430"/>
    <w:rsid w:val="001B28DA"/>
    <w:rsid w:val="001B2B6C"/>
    <w:rsid w:val="001B3FE0"/>
    <w:rsid w:val="001B462A"/>
    <w:rsid w:val="001B5658"/>
    <w:rsid w:val="001B6B5E"/>
    <w:rsid w:val="001B7C39"/>
    <w:rsid w:val="001C42D7"/>
    <w:rsid w:val="001C5D5A"/>
    <w:rsid w:val="001C5F5E"/>
    <w:rsid w:val="001C637F"/>
    <w:rsid w:val="001C6E71"/>
    <w:rsid w:val="001D01C4"/>
    <w:rsid w:val="001D3DE9"/>
    <w:rsid w:val="001D4F99"/>
    <w:rsid w:val="001D52B0"/>
    <w:rsid w:val="001D5A18"/>
    <w:rsid w:val="001D5BBE"/>
    <w:rsid w:val="001D5FFC"/>
    <w:rsid w:val="001D7CA4"/>
    <w:rsid w:val="001E057F"/>
    <w:rsid w:val="001E082C"/>
    <w:rsid w:val="001E14EB"/>
    <w:rsid w:val="001E38F3"/>
    <w:rsid w:val="001E3A4F"/>
    <w:rsid w:val="001E5112"/>
    <w:rsid w:val="001E5669"/>
    <w:rsid w:val="001E5DA7"/>
    <w:rsid w:val="001E6CD3"/>
    <w:rsid w:val="001F17E8"/>
    <w:rsid w:val="001F1A27"/>
    <w:rsid w:val="001F2373"/>
    <w:rsid w:val="001F4ED8"/>
    <w:rsid w:val="001F556F"/>
    <w:rsid w:val="001F570C"/>
    <w:rsid w:val="001F59E6"/>
    <w:rsid w:val="001F5C95"/>
    <w:rsid w:val="002016E8"/>
    <w:rsid w:val="0020295E"/>
    <w:rsid w:val="0020296A"/>
    <w:rsid w:val="00203F1C"/>
    <w:rsid w:val="00206936"/>
    <w:rsid w:val="00206C6F"/>
    <w:rsid w:val="00206FBD"/>
    <w:rsid w:val="00207746"/>
    <w:rsid w:val="0020774A"/>
    <w:rsid w:val="00210147"/>
    <w:rsid w:val="00211F5C"/>
    <w:rsid w:val="00212151"/>
    <w:rsid w:val="00215A8D"/>
    <w:rsid w:val="00216A9C"/>
    <w:rsid w:val="00220D4D"/>
    <w:rsid w:val="0022191A"/>
    <w:rsid w:val="00222D0D"/>
    <w:rsid w:val="00224AA7"/>
    <w:rsid w:val="00224ECE"/>
    <w:rsid w:val="00225A71"/>
    <w:rsid w:val="00226353"/>
    <w:rsid w:val="00230031"/>
    <w:rsid w:val="0023088F"/>
    <w:rsid w:val="002309F9"/>
    <w:rsid w:val="002319B3"/>
    <w:rsid w:val="00232726"/>
    <w:rsid w:val="00235C01"/>
    <w:rsid w:val="00236238"/>
    <w:rsid w:val="002362A3"/>
    <w:rsid w:val="00240529"/>
    <w:rsid w:val="00241256"/>
    <w:rsid w:val="00245184"/>
    <w:rsid w:val="00245F19"/>
    <w:rsid w:val="00247343"/>
    <w:rsid w:val="00247607"/>
    <w:rsid w:val="00247F6D"/>
    <w:rsid w:val="00250E5C"/>
    <w:rsid w:val="002532E8"/>
    <w:rsid w:val="00257500"/>
    <w:rsid w:val="00257BA6"/>
    <w:rsid w:val="00260C88"/>
    <w:rsid w:val="00261420"/>
    <w:rsid w:val="00262818"/>
    <w:rsid w:val="00263300"/>
    <w:rsid w:val="002644B6"/>
    <w:rsid w:val="00265C56"/>
    <w:rsid w:val="00265EB7"/>
    <w:rsid w:val="002665FE"/>
    <w:rsid w:val="00267B75"/>
    <w:rsid w:val="00270E94"/>
    <w:rsid w:val="002716CD"/>
    <w:rsid w:val="0027449B"/>
    <w:rsid w:val="00274596"/>
    <w:rsid w:val="00274D4B"/>
    <w:rsid w:val="0027655B"/>
    <w:rsid w:val="00276ABC"/>
    <w:rsid w:val="0027712C"/>
    <w:rsid w:val="00277145"/>
    <w:rsid w:val="002806F5"/>
    <w:rsid w:val="00281577"/>
    <w:rsid w:val="00282492"/>
    <w:rsid w:val="00282CDC"/>
    <w:rsid w:val="002865BB"/>
    <w:rsid w:val="0028789D"/>
    <w:rsid w:val="00287D73"/>
    <w:rsid w:val="00287E71"/>
    <w:rsid w:val="002908D9"/>
    <w:rsid w:val="00290D3D"/>
    <w:rsid w:val="002926BC"/>
    <w:rsid w:val="00293A72"/>
    <w:rsid w:val="0029538A"/>
    <w:rsid w:val="00295A78"/>
    <w:rsid w:val="00296418"/>
    <w:rsid w:val="0029662B"/>
    <w:rsid w:val="002969E5"/>
    <w:rsid w:val="0029727B"/>
    <w:rsid w:val="00297CA6"/>
    <w:rsid w:val="002A0160"/>
    <w:rsid w:val="002A1707"/>
    <w:rsid w:val="002A1B78"/>
    <w:rsid w:val="002A1BFD"/>
    <w:rsid w:val="002A2AC8"/>
    <w:rsid w:val="002A30C3"/>
    <w:rsid w:val="002A3627"/>
    <w:rsid w:val="002A36FE"/>
    <w:rsid w:val="002A3D46"/>
    <w:rsid w:val="002A3E79"/>
    <w:rsid w:val="002A4B63"/>
    <w:rsid w:val="002A4B70"/>
    <w:rsid w:val="002A690F"/>
    <w:rsid w:val="002A6F6A"/>
    <w:rsid w:val="002A7712"/>
    <w:rsid w:val="002B0DFC"/>
    <w:rsid w:val="002B1856"/>
    <w:rsid w:val="002B2886"/>
    <w:rsid w:val="002B38F7"/>
    <w:rsid w:val="002B4F50"/>
    <w:rsid w:val="002B5591"/>
    <w:rsid w:val="002B5EC7"/>
    <w:rsid w:val="002B6084"/>
    <w:rsid w:val="002B6AA4"/>
    <w:rsid w:val="002B6C2C"/>
    <w:rsid w:val="002B71D9"/>
    <w:rsid w:val="002C0178"/>
    <w:rsid w:val="002C03A8"/>
    <w:rsid w:val="002C1FE9"/>
    <w:rsid w:val="002C241B"/>
    <w:rsid w:val="002C290A"/>
    <w:rsid w:val="002C36EE"/>
    <w:rsid w:val="002C6C88"/>
    <w:rsid w:val="002C6E2B"/>
    <w:rsid w:val="002D262E"/>
    <w:rsid w:val="002D3408"/>
    <w:rsid w:val="002D3A57"/>
    <w:rsid w:val="002D6524"/>
    <w:rsid w:val="002D7D05"/>
    <w:rsid w:val="002E20C8"/>
    <w:rsid w:val="002E243E"/>
    <w:rsid w:val="002E2AAF"/>
    <w:rsid w:val="002E3974"/>
    <w:rsid w:val="002E4290"/>
    <w:rsid w:val="002E66A6"/>
    <w:rsid w:val="002E6E67"/>
    <w:rsid w:val="002F0A1A"/>
    <w:rsid w:val="002F0C93"/>
    <w:rsid w:val="002F0DB1"/>
    <w:rsid w:val="002F1924"/>
    <w:rsid w:val="002F27B8"/>
    <w:rsid w:val="002F2885"/>
    <w:rsid w:val="002F3BEF"/>
    <w:rsid w:val="002F45A1"/>
    <w:rsid w:val="002F45EC"/>
    <w:rsid w:val="0030203D"/>
    <w:rsid w:val="003037F9"/>
    <w:rsid w:val="00303DE4"/>
    <w:rsid w:val="0030583E"/>
    <w:rsid w:val="00307FE1"/>
    <w:rsid w:val="003108A6"/>
    <w:rsid w:val="0031096E"/>
    <w:rsid w:val="00311041"/>
    <w:rsid w:val="00315959"/>
    <w:rsid w:val="0031616D"/>
    <w:rsid w:val="00316250"/>
    <w:rsid w:val="003164BA"/>
    <w:rsid w:val="00317B03"/>
    <w:rsid w:val="00320FCB"/>
    <w:rsid w:val="00321C66"/>
    <w:rsid w:val="003234E7"/>
    <w:rsid w:val="003258E6"/>
    <w:rsid w:val="00327247"/>
    <w:rsid w:val="00330637"/>
    <w:rsid w:val="003323DE"/>
    <w:rsid w:val="00332550"/>
    <w:rsid w:val="003325D5"/>
    <w:rsid w:val="00332634"/>
    <w:rsid w:val="003327E5"/>
    <w:rsid w:val="00332F1F"/>
    <w:rsid w:val="00333009"/>
    <w:rsid w:val="003353FF"/>
    <w:rsid w:val="003354EA"/>
    <w:rsid w:val="0033583A"/>
    <w:rsid w:val="00335CF3"/>
    <w:rsid w:val="003374DE"/>
    <w:rsid w:val="00340EC7"/>
    <w:rsid w:val="00342283"/>
    <w:rsid w:val="00343A87"/>
    <w:rsid w:val="003444F8"/>
    <w:rsid w:val="003447C1"/>
    <w:rsid w:val="00344A36"/>
    <w:rsid w:val="003456F4"/>
    <w:rsid w:val="003458E9"/>
    <w:rsid w:val="00345FAD"/>
    <w:rsid w:val="00347FB6"/>
    <w:rsid w:val="003504FD"/>
    <w:rsid w:val="00350881"/>
    <w:rsid w:val="003523C5"/>
    <w:rsid w:val="00352B9B"/>
    <w:rsid w:val="00353B87"/>
    <w:rsid w:val="00355668"/>
    <w:rsid w:val="00355F27"/>
    <w:rsid w:val="00357D55"/>
    <w:rsid w:val="003617A3"/>
    <w:rsid w:val="0036188B"/>
    <w:rsid w:val="00363513"/>
    <w:rsid w:val="0036454C"/>
    <w:rsid w:val="00364F0F"/>
    <w:rsid w:val="0036535A"/>
    <w:rsid w:val="0036577C"/>
    <w:rsid w:val="003657E5"/>
    <w:rsid w:val="0036589C"/>
    <w:rsid w:val="003706F4"/>
    <w:rsid w:val="00371312"/>
    <w:rsid w:val="00371DC7"/>
    <w:rsid w:val="00372322"/>
    <w:rsid w:val="003725CB"/>
    <w:rsid w:val="00372AB5"/>
    <w:rsid w:val="00373744"/>
    <w:rsid w:val="00373981"/>
    <w:rsid w:val="003746F2"/>
    <w:rsid w:val="003747CF"/>
    <w:rsid w:val="00375535"/>
    <w:rsid w:val="00377B21"/>
    <w:rsid w:val="003804A1"/>
    <w:rsid w:val="00380938"/>
    <w:rsid w:val="00380E67"/>
    <w:rsid w:val="00381B7E"/>
    <w:rsid w:val="00382A7F"/>
    <w:rsid w:val="00382BA0"/>
    <w:rsid w:val="003907D7"/>
    <w:rsid w:val="00390862"/>
    <w:rsid w:val="00390883"/>
    <w:rsid w:val="00390CE3"/>
    <w:rsid w:val="00394876"/>
    <w:rsid w:val="00394AAF"/>
    <w:rsid w:val="00394CE5"/>
    <w:rsid w:val="00397584"/>
    <w:rsid w:val="003A1430"/>
    <w:rsid w:val="003A1EC0"/>
    <w:rsid w:val="003A2478"/>
    <w:rsid w:val="003A2529"/>
    <w:rsid w:val="003A2671"/>
    <w:rsid w:val="003A286F"/>
    <w:rsid w:val="003A58F5"/>
    <w:rsid w:val="003A6341"/>
    <w:rsid w:val="003B079E"/>
    <w:rsid w:val="003B110B"/>
    <w:rsid w:val="003B1EC0"/>
    <w:rsid w:val="003B39B4"/>
    <w:rsid w:val="003B43AA"/>
    <w:rsid w:val="003B4444"/>
    <w:rsid w:val="003B4E74"/>
    <w:rsid w:val="003B67FD"/>
    <w:rsid w:val="003B6A61"/>
    <w:rsid w:val="003C2198"/>
    <w:rsid w:val="003C251D"/>
    <w:rsid w:val="003C4941"/>
    <w:rsid w:val="003C58C7"/>
    <w:rsid w:val="003C6A9B"/>
    <w:rsid w:val="003C729A"/>
    <w:rsid w:val="003D0673"/>
    <w:rsid w:val="003D0F63"/>
    <w:rsid w:val="003D41EF"/>
    <w:rsid w:val="003D42C0"/>
    <w:rsid w:val="003D49A1"/>
    <w:rsid w:val="003D4A8F"/>
    <w:rsid w:val="003D4E7F"/>
    <w:rsid w:val="003D5075"/>
    <w:rsid w:val="003D5B29"/>
    <w:rsid w:val="003D6D69"/>
    <w:rsid w:val="003D701C"/>
    <w:rsid w:val="003D7612"/>
    <w:rsid w:val="003D7818"/>
    <w:rsid w:val="003E0E89"/>
    <w:rsid w:val="003E2445"/>
    <w:rsid w:val="003E2764"/>
    <w:rsid w:val="003E29C0"/>
    <w:rsid w:val="003E38DD"/>
    <w:rsid w:val="003E3BB2"/>
    <w:rsid w:val="003E3EA3"/>
    <w:rsid w:val="003E4AA2"/>
    <w:rsid w:val="003E59CF"/>
    <w:rsid w:val="003E70BC"/>
    <w:rsid w:val="003F248C"/>
    <w:rsid w:val="003F3562"/>
    <w:rsid w:val="003F5B58"/>
    <w:rsid w:val="003F6F7C"/>
    <w:rsid w:val="003F7136"/>
    <w:rsid w:val="00400E58"/>
    <w:rsid w:val="00401AF9"/>
    <w:rsid w:val="004020D5"/>
    <w:rsid w:val="0040222A"/>
    <w:rsid w:val="00403495"/>
    <w:rsid w:val="00403D9F"/>
    <w:rsid w:val="004047BC"/>
    <w:rsid w:val="004051B5"/>
    <w:rsid w:val="00406042"/>
    <w:rsid w:val="004064FF"/>
    <w:rsid w:val="00406A9F"/>
    <w:rsid w:val="004100F7"/>
    <w:rsid w:val="004104B1"/>
    <w:rsid w:val="00411F42"/>
    <w:rsid w:val="00412124"/>
    <w:rsid w:val="00412BF3"/>
    <w:rsid w:val="00413BB2"/>
    <w:rsid w:val="00413C54"/>
    <w:rsid w:val="00414CB3"/>
    <w:rsid w:val="0041563D"/>
    <w:rsid w:val="00415759"/>
    <w:rsid w:val="00415978"/>
    <w:rsid w:val="0041649D"/>
    <w:rsid w:val="00420EE6"/>
    <w:rsid w:val="0042178B"/>
    <w:rsid w:val="0042288C"/>
    <w:rsid w:val="004231B2"/>
    <w:rsid w:val="004246AF"/>
    <w:rsid w:val="00425AD6"/>
    <w:rsid w:val="00426693"/>
    <w:rsid w:val="00426CB3"/>
    <w:rsid w:val="00426E25"/>
    <w:rsid w:val="0042746B"/>
    <w:rsid w:val="00427B66"/>
    <w:rsid w:val="00427D9C"/>
    <w:rsid w:val="00427E7E"/>
    <w:rsid w:val="00430240"/>
    <w:rsid w:val="00433988"/>
    <w:rsid w:val="0043465D"/>
    <w:rsid w:val="0043507F"/>
    <w:rsid w:val="00435082"/>
    <w:rsid w:val="00435259"/>
    <w:rsid w:val="00437A50"/>
    <w:rsid w:val="00440478"/>
    <w:rsid w:val="00441AF5"/>
    <w:rsid w:val="0044300D"/>
    <w:rsid w:val="00443B6E"/>
    <w:rsid w:val="00444618"/>
    <w:rsid w:val="004448D6"/>
    <w:rsid w:val="00444F11"/>
    <w:rsid w:val="00447C23"/>
    <w:rsid w:val="00450636"/>
    <w:rsid w:val="00450876"/>
    <w:rsid w:val="0045255C"/>
    <w:rsid w:val="0045420A"/>
    <w:rsid w:val="00454F0A"/>
    <w:rsid w:val="004554D4"/>
    <w:rsid w:val="00456858"/>
    <w:rsid w:val="004579F1"/>
    <w:rsid w:val="00460591"/>
    <w:rsid w:val="00461744"/>
    <w:rsid w:val="004650AE"/>
    <w:rsid w:val="00466185"/>
    <w:rsid w:val="00466303"/>
    <w:rsid w:val="004668A7"/>
    <w:rsid w:val="00466D96"/>
    <w:rsid w:val="00467747"/>
    <w:rsid w:val="00470017"/>
    <w:rsid w:val="004708C2"/>
    <w:rsid w:val="0047105A"/>
    <w:rsid w:val="00471DFC"/>
    <w:rsid w:val="00472110"/>
    <w:rsid w:val="00473C98"/>
    <w:rsid w:val="00474965"/>
    <w:rsid w:val="004818DE"/>
    <w:rsid w:val="00482DF8"/>
    <w:rsid w:val="004835B5"/>
    <w:rsid w:val="00483F77"/>
    <w:rsid w:val="0048421C"/>
    <w:rsid w:val="00485D7A"/>
    <w:rsid w:val="004864DE"/>
    <w:rsid w:val="004876C9"/>
    <w:rsid w:val="00493C88"/>
    <w:rsid w:val="00494BE5"/>
    <w:rsid w:val="004959AC"/>
    <w:rsid w:val="004A0136"/>
    <w:rsid w:val="004A0EBA"/>
    <w:rsid w:val="004A2538"/>
    <w:rsid w:val="004A2692"/>
    <w:rsid w:val="004A331E"/>
    <w:rsid w:val="004A43CA"/>
    <w:rsid w:val="004A4883"/>
    <w:rsid w:val="004A59D9"/>
    <w:rsid w:val="004A672E"/>
    <w:rsid w:val="004A72F4"/>
    <w:rsid w:val="004B03F9"/>
    <w:rsid w:val="004B0C15"/>
    <w:rsid w:val="004B2781"/>
    <w:rsid w:val="004B35EA"/>
    <w:rsid w:val="004B3AD8"/>
    <w:rsid w:val="004B4A21"/>
    <w:rsid w:val="004B4C4E"/>
    <w:rsid w:val="004B5808"/>
    <w:rsid w:val="004B64BC"/>
    <w:rsid w:val="004B66A8"/>
    <w:rsid w:val="004B69E4"/>
    <w:rsid w:val="004B7D6E"/>
    <w:rsid w:val="004B7F04"/>
    <w:rsid w:val="004C054B"/>
    <w:rsid w:val="004C1597"/>
    <w:rsid w:val="004C287D"/>
    <w:rsid w:val="004C3A0C"/>
    <w:rsid w:val="004C4153"/>
    <w:rsid w:val="004C5864"/>
    <w:rsid w:val="004C6C39"/>
    <w:rsid w:val="004C74A9"/>
    <w:rsid w:val="004D0572"/>
    <w:rsid w:val="004D075F"/>
    <w:rsid w:val="004D192A"/>
    <w:rsid w:val="004D1B76"/>
    <w:rsid w:val="004D344E"/>
    <w:rsid w:val="004D464A"/>
    <w:rsid w:val="004D555C"/>
    <w:rsid w:val="004D57F1"/>
    <w:rsid w:val="004D5AC9"/>
    <w:rsid w:val="004D5C80"/>
    <w:rsid w:val="004D6107"/>
    <w:rsid w:val="004D7C44"/>
    <w:rsid w:val="004E019E"/>
    <w:rsid w:val="004E06EC"/>
    <w:rsid w:val="004E0A3F"/>
    <w:rsid w:val="004E2CB7"/>
    <w:rsid w:val="004E2DA7"/>
    <w:rsid w:val="004E341A"/>
    <w:rsid w:val="004E495B"/>
    <w:rsid w:val="004E60FC"/>
    <w:rsid w:val="004E77F7"/>
    <w:rsid w:val="004E7995"/>
    <w:rsid w:val="004F016A"/>
    <w:rsid w:val="004F05E6"/>
    <w:rsid w:val="004F0D81"/>
    <w:rsid w:val="004F0DF7"/>
    <w:rsid w:val="004F3874"/>
    <w:rsid w:val="004F4743"/>
    <w:rsid w:val="004F59DA"/>
    <w:rsid w:val="004F739C"/>
    <w:rsid w:val="00500F94"/>
    <w:rsid w:val="00502FB3"/>
    <w:rsid w:val="00503DE9"/>
    <w:rsid w:val="0050530C"/>
    <w:rsid w:val="00505DEA"/>
    <w:rsid w:val="00507782"/>
    <w:rsid w:val="00510A72"/>
    <w:rsid w:val="00512A04"/>
    <w:rsid w:val="00512FEB"/>
    <w:rsid w:val="00520475"/>
    <w:rsid w:val="00520499"/>
    <w:rsid w:val="005249F5"/>
    <w:rsid w:val="00525F14"/>
    <w:rsid w:val="005260F7"/>
    <w:rsid w:val="005265A8"/>
    <w:rsid w:val="00531878"/>
    <w:rsid w:val="0053200B"/>
    <w:rsid w:val="005331DB"/>
    <w:rsid w:val="00533CC2"/>
    <w:rsid w:val="00534C9B"/>
    <w:rsid w:val="00535B92"/>
    <w:rsid w:val="0053602A"/>
    <w:rsid w:val="0053618F"/>
    <w:rsid w:val="00537076"/>
    <w:rsid w:val="0053732B"/>
    <w:rsid w:val="0054015B"/>
    <w:rsid w:val="00542768"/>
    <w:rsid w:val="00542D3F"/>
    <w:rsid w:val="00543BD1"/>
    <w:rsid w:val="0055010D"/>
    <w:rsid w:val="00550A19"/>
    <w:rsid w:val="00551582"/>
    <w:rsid w:val="00552774"/>
    <w:rsid w:val="00552AA2"/>
    <w:rsid w:val="00552BA7"/>
    <w:rsid w:val="00556113"/>
    <w:rsid w:val="005565A0"/>
    <w:rsid w:val="00562BF9"/>
    <w:rsid w:val="00564C12"/>
    <w:rsid w:val="00564CD7"/>
    <w:rsid w:val="005653F9"/>
    <w:rsid w:val="005654B8"/>
    <w:rsid w:val="005661AB"/>
    <w:rsid w:val="005666AE"/>
    <w:rsid w:val="005667F2"/>
    <w:rsid w:val="00570D94"/>
    <w:rsid w:val="005721D9"/>
    <w:rsid w:val="0057253A"/>
    <w:rsid w:val="00574A8D"/>
    <w:rsid w:val="00575D9E"/>
    <w:rsid w:val="00575DFA"/>
    <w:rsid w:val="005762CC"/>
    <w:rsid w:val="00576FFB"/>
    <w:rsid w:val="00580D5F"/>
    <w:rsid w:val="00581E18"/>
    <w:rsid w:val="00582D3D"/>
    <w:rsid w:val="005831A4"/>
    <w:rsid w:val="0058388D"/>
    <w:rsid w:val="0058686E"/>
    <w:rsid w:val="00587858"/>
    <w:rsid w:val="00590040"/>
    <w:rsid w:val="00593157"/>
    <w:rsid w:val="00593C2C"/>
    <w:rsid w:val="005950AC"/>
    <w:rsid w:val="00595386"/>
    <w:rsid w:val="00595792"/>
    <w:rsid w:val="005959A4"/>
    <w:rsid w:val="00597234"/>
    <w:rsid w:val="00597C03"/>
    <w:rsid w:val="005A186B"/>
    <w:rsid w:val="005A1BCF"/>
    <w:rsid w:val="005A4176"/>
    <w:rsid w:val="005A4AC0"/>
    <w:rsid w:val="005A4F37"/>
    <w:rsid w:val="005A5088"/>
    <w:rsid w:val="005A539B"/>
    <w:rsid w:val="005A5FDF"/>
    <w:rsid w:val="005A7B87"/>
    <w:rsid w:val="005B0FB7"/>
    <w:rsid w:val="005B10E1"/>
    <w:rsid w:val="005B122A"/>
    <w:rsid w:val="005B1FCB"/>
    <w:rsid w:val="005B39A4"/>
    <w:rsid w:val="005B4476"/>
    <w:rsid w:val="005B485E"/>
    <w:rsid w:val="005B5AC2"/>
    <w:rsid w:val="005B66E1"/>
    <w:rsid w:val="005B6751"/>
    <w:rsid w:val="005C142D"/>
    <w:rsid w:val="005C2833"/>
    <w:rsid w:val="005C30E8"/>
    <w:rsid w:val="005C52D2"/>
    <w:rsid w:val="005C5DB9"/>
    <w:rsid w:val="005C6C6F"/>
    <w:rsid w:val="005D035F"/>
    <w:rsid w:val="005D1C97"/>
    <w:rsid w:val="005D3E36"/>
    <w:rsid w:val="005D4F3C"/>
    <w:rsid w:val="005D5207"/>
    <w:rsid w:val="005D6A08"/>
    <w:rsid w:val="005D7275"/>
    <w:rsid w:val="005D7D22"/>
    <w:rsid w:val="005E144D"/>
    <w:rsid w:val="005E1500"/>
    <w:rsid w:val="005E1BCB"/>
    <w:rsid w:val="005E3A43"/>
    <w:rsid w:val="005E4622"/>
    <w:rsid w:val="005E4AEE"/>
    <w:rsid w:val="005E7B02"/>
    <w:rsid w:val="005F0B17"/>
    <w:rsid w:val="005F0C76"/>
    <w:rsid w:val="005F1F5B"/>
    <w:rsid w:val="005F3609"/>
    <w:rsid w:val="005F590E"/>
    <w:rsid w:val="005F6602"/>
    <w:rsid w:val="005F6BAA"/>
    <w:rsid w:val="005F73DA"/>
    <w:rsid w:val="005F77C7"/>
    <w:rsid w:val="006001C8"/>
    <w:rsid w:val="006019A7"/>
    <w:rsid w:val="00602B78"/>
    <w:rsid w:val="00603BC4"/>
    <w:rsid w:val="00605C28"/>
    <w:rsid w:val="0060688B"/>
    <w:rsid w:val="00611A1A"/>
    <w:rsid w:val="00612084"/>
    <w:rsid w:val="00613DDF"/>
    <w:rsid w:val="00614F1F"/>
    <w:rsid w:val="00615207"/>
    <w:rsid w:val="0061537C"/>
    <w:rsid w:val="00616F61"/>
    <w:rsid w:val="00617027"/>
    <w:rsid w:val="00620675"/>
    <w:rsid w:val="00622910"/>
    <w:rsid w:val="006254B6"/>
    <w:rsid w:val="00625DD6"/>
    <w:rsid w:val="0062645E"/>
    <w:rsid w:val="00627FC8"/>
    <w:rsid w:val="0063685D"/>
    <w:rsid w:val="00641AB9"/>
    <w:rsid w:val="006424A4"/>
    <w:rsid w:val="006433C3"/>
    <w:rsid w:val="0064455A"/>
    <w:rsid w:val="00645971"/>
    <w:rsid w:val="00647355"/>
    <w:rsid w:val="006473D6"/>
    <w:rsid w:val="00647434"/>
    <w:rsid w:val="006479F7"/>
    <w:rsid w:val="0065081F"/>
    <w:rsid w:val="00650F5B"/>
    <w:rsid w:val="006529F2"/>
    <w:rsid w:val="006538D2"/>
    <w:rsid w:val="00655333"/>
    <w:rsid w:val="006569A7"/>
    <w:rsid w:val="00657638"/>
    <w:rsid w:val="00657760"/>
    <w:rsid w:val="00661521"/>
    <w:rsid w:val="006627CF"/>
    <w:rsid w:val="0066303D"/>
    <w:rsid w:val="00663844"/>
    <w:rsid w:val="006670D7"/>
    <w:rsid w:val="00667E62"/>
    <w:rsid w:val="00671775"/>
    <w:rsid w:val="006719EA"/>
    <w:rsid w:val="00671F13"/>
    <w:rsid w:val="00672967"/>
    <w:rsid w:val="0067400A"/>
    <w:rsid w:val="00676B96"/>
    <w:rsid w:val="00681567"/>
    <w:rsid w:val="00682A40"/>
    <w:rsid w:val="0068323F"/>
    <w:rsid w:val="006839FA"/>
    <w:rsid w:val="006841E8"/>
    <w:rsid w:val="006847AD"/>
    <w:rsid w:val="00684B25"/>
    <w:rsid w:val="006872D7"/>
    <w:rsid w:val="00690AD7"/>
    <w:rsid w:val="00690DCC"/>
    <w:rsid w:val="0069114B"/>
    <w:rsid w:val="00692D86"/>
    <w:rsid w:val="00694070"/>
    <w:rsid w:val="006944C1"/>
    <w:rsid w:val="00697033"/>
    <w:rsid w:val="00697966"/>
    <w:rsid w:val="006A1D0D"/>
    <w:rsid w:val="006A313F"/>
    <w:rsid w:val="006A47C7"/>
    <w:rsid w:val="006A61F9"/>
    <w:rsid w:val="006A6294"/>
    <w:rsid w:val="006A66B4"/>
    <w:rsid w:val="006A6CCB"/>
    <w:rsid w:val="006A756A"/>
    <w:rsid w:val="006A7C48"/>
    <w:rsid w:val="006B15B2"/>
    <w:rsid w:val="006B25A2"/>
    <w:rsid w:val="006B4953"/>
    <w:rsid w:val="006B546F"/>
    <w:rsid w:val="006B6589"/>
    <w:rsid w:val="006B6901"/>
    <w:rsid w:val="006C009C"/>
    <w:rsid w:val="006C05DB"/>
    <w:rsid w:val="006C0EC2"/>
    <w:rsid w:val="006C27FD"/>
    <w:rsid w:val="006C4F80"/>
    <w:rsid w:val="006C5E43"/>
    <w:rsid w:val="006C77D8"/>
    <w:rsid w:val="006D1084"/>
    <w:rsid w:val="006D2ED0"/>
    <w:rsid w:val="006D2F49"/>
    <w:rsid w:val="006D3514"/>
    <w:rsid w:val="006D52A3"/>
    <w:rsid w:val="006D66F7"/>
    <w:rsid w:val="006D6876"/>
    <w:rsid w:val="006D6F12"/>
    <w:rsid w:val="006E097D"/>
    <w:rsid w:val="006E1D93"/>
    <w:rsid w:val="006E5772"/>
    <w:rsid w:val="006F0558"/>
    <w:rsid w:val="006F127B"/>
    <w:rsid w:val="006F1785"/>
    <w:rsid w:val="006F30C2"/>
    <w:rsid w:val="006F37BF"/>
    <w:rsid w:val="006F42CB"/>
    <w:rsid w:val="006F48B6"/>
    <w:rsid w:val="006F58B6"/>
    <w:rsid w:val="006F6A75"/>
    <w:rsid w:val="006F7661"/>
    <w:rsid w:val="00701397"/>
    <w:rsid w:val="00701DB9"/>
    <w:rsid w:val="00702127"/>
    <w:rsid w:val="0070545A"/>
    <w:rsid w:val="0070570F"/>
    <w:rsid w:val="00705B46"/>
    <w:rsid w:val="00705C9D"/>
    <w:rsid w:val="00705F13"/>
    <w:rsid w:val="0070624C"/>
    <w:rsid w:val="0070738F"/>
    <w:rsid w:val="00707CE1"/>
    <w:rsid w:val="00710ED4"/>
    <w:rsid w:val="007110E9"/>
    <w:rsid w:val="007137BB"/>
    <w:rsid w:val="00714926"/>
    <w:rsid w:val="00714F1D"/>
    <w:rsid w:val="00715225"/>
    <w:rsid w:val="007159C7"/>
    <w:rsid w:val="00715BB0"/>
    <w:rsid w:val="00715D91"/>
    <w:rsid w:val="00716E4F"/>
    <w:rsid w:val="0071700C"/>
    <w:rsid w:val="00720662"/>
    <w:rsid w:val="00720CC6"/>
    <w:rsid w:val="007219AE"/>
    <w:rsid w:val="00722DDB"/>
    <w:rsid w:val="00724728"/>
    <w:rsid w:val="0072478D"/>
    <w:rsid w:val="00724C84"/>
    <w:rsid w:val="00724F98"/>
    <w:rsid w:val="00725393"/>
    <w:rsid w:val="007264BA"/>
    <w:rsid w:val="00726A7B"/>
    <w:rsid w:val="0072742E"/>
    <w:rsid w:val="00727A96"/>
    <w:rsid w:val="00730B9B"/>
    <w:rsid w:val="0073182E"/>
    <w:rsid w:val="007332FF"/>
    <w:rsid w:val="00734B98"/>
    <w:rsid w:val="00735C84"/>
    <w:rsid w:val="00740801"/>
    <w:rsid w:val="00740846"/>
    <w:rsid w:val="007408F5"/>
    <w:rsid w:val="007414FB"/>
    <w:rsid w:val="00741EAE"/>
    <w:rsid w:val="007421C4"/>
    <w:rsid w:val="007436CF"/>
    <w:rsid w:val="007443C9"/>
    <w:rsid w:val="00747FDA"/>
    <w:rsid w:val="0075475E"/>
    <w:rsid w:val="00754A1B"/>
    <w:rsid w:val="00755248"/>
    <w:rsid w:val="00755578"/>
    <w:rsid w:val="0075658F"/>
    <w:rsid w:val="0075736C"/>
    <w:rsid w:val="00757A7C"/>
    <w:rsid w:val="0076190B"/>
    <w:rsid w:val="0076337F"/>
    <w:rsid w:val="0076355D"/>
    <w:rsid w:val="00763A2D"/>
    <w:rsid w:val="00764872"/>
    <w:rsid w:val="00764C28"/>
    <w:rsid w:val="00765444"/>
    <w:rsid w:val="00766237"/>
    <w:rsid w:val="007676A4"/>
    <w:rsid w:val="007679AB"/>
    <w:rsid w:val="0077137D"/>
    <w:rsid w:val="007721F8"/>
    <w:rsid w:val="00775311"/>
    <w:rsid w:val="00777795"/>
    <w:rsid w:val="00777E3F"/>
    <w:rsid w:val="007817A4"/>
    <w:rsid w:val="0078339A"/>
    <w:rsid w:val="00783A57"/>
    <w:rsid w:val="0078409F"/>
    <w:rsid w:val="0078498C"/>
    <w:rsid w:val="00784C92"/>
    <w:rsid w:val="00785435"/>
    <w:rsid w:val="0078582A"/>
    <w:rsid w:val="007859CD"/>
    <w:rsid w:val="00785C24"/>
    <w:rsid w:val="00786D91"/>
    <w:rsid w:val="00787770"/>
    <w:rsid w:val="007907E4"/>
    <w:rsid w:val="007916FF"/>
    <w:rsid w:val="00795673"/>
    <w:rsid w:val="00796461"/>
    <w:rsid w:val="00796857"/>
    <w:rsid w:val="00797253"/>
    <w:rsid w:val="007977CD"/>
    <w:rsid w:val="007A4D74"/>
    <w:rsid w:val="007A5036"/>
    <w:rsid w:val="007A6A4F"/>
    <w:rsid w:val="007A711A"/>
    <w:rsid w:val="007A7561"/>
    <w:rsid w:val="007A7760"/>
    <w:rsid w:val="007B01DD"/>
    <w:rsid w:val="007B03F5"/>
    <w:rsid w:val="007B046A"/>
    <w:rsid w:val="007B05DA"/>
    <w:rsid w:val="007B1CAD"/>
    <w:rsid w:val="007B28F7"/>
    <w:rsid w:val="007B32B7"/>
    <w:rsid w:val="007B4308"/>
    <w:rsid w:val="007B512F"/>
    <w:rsid w:val="007B5C09"/>
    <w:rsid w:val="007B5DA2"/>
    <w:rsid w:val="007B6F37"/>
    <w:rsid w:val="007B78C2"/>
    <w:rsid w:val="007C04DC"/>
    <w:rsid w:val="007C0966"/>
    <w:rsid w:val="007C0A3C"/>
    <w:rsid w:val="007C0CD1"/>
    <w:rsid w:val="007C19E7"/>
    <w:rsid w:val="007C3F51"/>
    <w:rsid w:val="007C4AA0"/>
    <w:rsid w:val="007C5CFD"/>
    <w:rsid w:val="007C6D9F"/>
    <w:rsid w:val="007C7476"/>
    <w:rsid w:val="007D07D2"/>
    <w:rsid w:val="007D160B"/>
    <w:rsid w:val="007D4893"/>
    <w:rsid w:val="007D668E"/>
    <w:rsid w:val="007E0CFB"/>
    <w:rsid w:val="007E2E91"/>
    <w:rsid w:val="007E3DB8"/>
    <w:rsid w:val="007E5472"/>
    <w:rsid w:val="007E5E30"/>
    <w:rsid w:val="007E6EC9"/>
    <w:rsid w:val="007E70CF"/>
    <w:rsid w:val="007E74A4"/>
    <w:rsid w:val="007F084A"/>
    <w:rsid w:val="007F09C3"/>
    <w:rsid w:val="007F1B6F"/>
    <w:rsid w:val="007F263F"/>
    <w:rsid w:val="007F4593"/>
    <w:rsid w:val="007F4C96"/>
    <w:rsid w:val="008015A8"/>
    <w:rsid w:val="00801E9E"/>
    <w:rsid w:val="00802094"/>
    <w:rsid w:val="00802629"/>
    <w:rsid w:val="00802FB3"/>
    <w:rsid w:val="008034A0"/>
    <w:rsid w:val="00803758"/>
    <w:rsid w:val="008055F9"/>
    <w:rsid w:val="00806B6E"/>
    <w:rsid w:val="00807239"/>
    <w:rsid w:val="0080766E"/>
    <w:rsid w:val="0081005F"/>
    <w:rsid w:val="00810C6A"/>
    <w:rsid w:val="00811169"/>
    <w:rsid w:val="008121E8"/>
    <w:rsid w:val="00812268"/>
    <w:rsid w:val="00813F4C"/>
    <w:rsid w:val="00815297"/>
    <w:rsid w:val="00815F96"/>
    <w:rsid w:val="008170DB"/>
    <w:rsid w:val="00817BA1"/>
    <w:rsid w:val="0082065F"/>
    <w:rsid w:val="00823022"/>
    <w:rsid w:val="00823D9D"/>
    <w:rsid w:val="00824397"/>
    <w:rsid w:val="00825452"/>
    <w:rsid w:val="00825585"/>
    <w:rsid w:val="0082634E"/>
    <w:rsid w:val="008313C4"/>
    <w:rsid w:val="00833AFD"/>
    <w:rsid w:val="00835434"/>
    <w:rsid w:val="008358C0"/>
    <w:rsid w:val="00840A52"/>
    <w:rsid w:val="00841175"/>
    <w:rsid w:val="0084142E"/>
    <w:rsid w:val="00842838"/>
    <w:rsid w:val="008428E5"/>
    <w:rsid w:val="00843157"/>
    <w:rsid w:val="00843842"/>
    <w:rsid w:val="00844816"/>
    <w:rsid w:val="00845BA8"/>
    <w:rsid w:val="008466C2"/>
    <w:rsid w:val="008474CB"/>
    <w:rsid w:val="00851075"/>
    <w:rsid w:val="008520D4"/>
    <w:rsid w:val="00854EC1"/>
    <w:rsid w:val="00855900"/>
    <w:rsid w:val="00856AB6"/>
    <w:rsid w:val="0085797F"/>
    <w:rsid w:val="00861739"/>
    <w:rsid w:val="00861DC3"/>
    <w:rsid w:val="008622CA"/>
    <w:rsid w:val="00864362"/>
    <w:rsid w:val="00867019"/>
    <w:rsid w:val="00870075"/>
    <w:rsid w:val="00872EF1"/>
    <w:rsid w:val="008735A9"/>
    <w:rsid w:val="008745E3"/>
    <w:rsid w:val="00876463"/>
    <w:rsid w:val="00877BC5"/>
    <w:rsid w:val="00877D20"/>
    <w:rsid w:val="00880737"/>
    <w:rsid w:val="00881C48"/>
    <w:rsid w:val="0088282F"/>
    <w:rsid w:val="00883061"/>
    <w:rsid w:val="00885B80"/>
    <w:rsid w:val="00885C30"/>
    <w:rsid w:val="00885E9B"/>
    <w:rsid w:val="00886A35"/>
    <w:rsid w:val="0089368E"/>
    <w:rsid w:val="00893733"/>
    <w:rsid w:val="00893C96"/>
    <w:rsid w:val="00894BFE"/>
    <w:rsid w:val="0089500A"/>
    <w:rsid w:val="008950E0"/>
    <w:rsid w:val="00895ACC"/>
    <w:rsid w:val="0089641E"/>
    <w:rsid w:val="00896F6B"/>
    <w:rsid w:val="00897C94"/>
    <w:rsid w:val="008A06A0"/>
    <w:rsid w:val="008A4B30"/>
    <w:rsid w:val="008A5B04"/>
    <w:rsid w:val="008A734C"/>
    <w:rsid w:val="008A7C12"/>
    <w:rsid w:val="008B03CE"/>
    <w:rsid w:val="008B1862"/>
    <w:rsid w:val="008B27E4"/>
    <w:rsid w:val="008B4178"/>
    <w:rsid w:val="008B529E"/>
    <w:rsid w:val="008B60B0"/>
    <w:rsid w:val="008B70CF"/>
    <w:rsid w:val="008C17FB"/>
    <w:rsid w:val="008C1B31"/>
    <w:rsid w:val="008C57E7"/>
    <w:rsid w:val="008C666B"/>
    <w:rsid w:val="008C70BB"/>
    <w:rsid w:val="008C7A7D"/>
    <w:rsid w:val="008D1B00"/>
    <w:rsid w:val="008D3906"/>
    <w:rsid w:val="008D3925"/>
    <w:rsid w:val="008D43A2"/>
    <w:rsid w:val="008D479B"/>
    <w:rsid w:val="008D4809"/>
    <w:rsid w:val="008D49E4"/>
    <w:rsid w:val="008D57B8"/>
    <w:rsid w:val="008D7F37"/>
    <w:rsid w:val="008E03FC"/>
    <w:rsid w:val="008E2573"/>
    <w:rsid w:val="008E4673"/>
    <w:rsid w:val="008E510B"/>
    <w:rsid w:val="008E700F"/>
    <w:rsid w:val="008F1BB6"/>
    <w:rsid w:val="008F3ABA"/>
    <w:rsid w:val="008F3CB7"/>
    <w:rsid w:val="008F496D"/>
    <w:rsid w:val="008F67A6"/>
    <w:rsid w:val="008F6BEC"/>
    <w:rsid w:val="008F7CAB"/>
    <w:rsid w:val="008F7E66"/>
    <w:rsid w:val="009022A9"/>
    <w:rsid w:val="00902B13"/>
    <w:rsid w:val="009031D3"/>
    <w:rsid w:val="009044A9"/>
    <w:rsid w:val="00904784"/>
    <w:rsid w:val="00904E70"/>
    <w:rsid w:val="0091110A"/>
    <w:rsid w:val="00911941"/>
    <w:rsid w:val="00911CF7"/>
    <w:rsid w:val="00913937"/>
    <w:rsid w:val="00915B62"/>
    <w:rsid w:val="00916823"/>
    <w:rsid w:val="00917267"/>
    <w:rsid w:val="00917334"/>
    <w:rsid w:val="0092024D"/>
    <w:rsid w:val="00921260"/>
    <w:rsid w:val="00921FD5"/>
    <w:rsid w:val="00923AE6"/>
    <w:rsid w:val="009248FA"/>
    <w:rsid w:val="00925146"/>
    <w:rsid w:val="009254E7"/>
    <w:rsid w:val="00925F0F"/>
    <w:rsid w:val="00926326"/>
    <w:rsid w:val="00926371"/>
    <w:rsid w:val="00926947"/>
    <w:rsid w:val="00927EC4"/>
    <w:rsid w:val="00932B67"/>
    <w:rsid w:val="00932F6B"/>
    <w:rsid w:val="009331FE"/>
    <w:rsid w:val="0093405F"/>
    <w:rsid w:val="009355F0"/>
    <w:rsid w:val="0093742B"/>
    <w:rsid w:val="00937983"/>
    <w:rsid w:val="0094071B"/>
    <w:rsid w:val="009436D7"/>
    <w:rsid w:val="009444F0"/>
    <w:rsid w:val="00945393"/>
    <w:rsid w:val="009468BC"/>
    <w:rsid w:val="00947FAE"/>
    <w:rsid w:val="00950E4D"/>
    <w:rsid w:val="009513AF"/>
    <w:rsid w:val="00951615"/>
    <w:rsid w:val="0095490A"/>
    <w:rsid w:val="0095495B"/>
    <w:rsid w:val="009565A2"/>
    <w:rsid w:val="009579D8"/>
    <w:rsid w:val="00961470"/>
    <w:rsid w:val="009616DF"/>
    <w:rsid w:val="00961D94"/>
    <w:rsid w:val="009623A4"/>
    <w:rsid w:val="00962A11"/>
    <w:rsid w:val="0096318E"/>
    <w:rsid w:val="0096542F"/>
    <w:rsid w:val="00966473"/>
    <w:rsid w:val="00967D3A"/>
    <w:rsid w:val="00967FA7"/>
    <w:rsid w:val="009706C3"/>
    <w:rsid w:val="00971645"/>
    <w:rsid w:val="009725BD"/>
    <w:rsid w:val="00972A50"/>
    <w:rsid w:val="00974A37"/>
    <w:rsid w:val="00975480"/>
    <w:rsid w:val="00975574"/>
    <w:rsid w:val="00976B6F"/>
    <w:rsid w:val="00977919"/>
    <w:rsid w:val="009779CA"/>
    <w:rsid w:val="00981A29"/>
    <w:rsid w:val="00982E6B"/>
    <w:rsid w:val="00983000"/>
    <w:rsid w:val="009870FA"/>
    <w:rsid w:val="0099197F"/>
    <w:rsid w:val="009921C3"/>
    <w:rsid w:val="0099551D"/>
    <w:rsid w:val="00995710"/>
    <w:rsid w:val="00995AFB"/>
    <w:rsid w:val="00995C5D"/>
    <w:rsid w:val="00995E21"/>
    <w:rsid w:val="00995F69"/>
    <w:rsid w:val="0099707D"/>
    <w:rsid w:val="009972EB"/>
    <w:rsid w:val="00997549"/>
    <w:rsid w:val="009A04A8"/>
    <w:rsid w:val="009A058D"/>
    <w:rsid w:val="009A1336"/>
    <w:rsid w:val="009A1EB6"/>
    <w:rsid w:val="009A23B7"/>
    <w:rsid w:val="009A2B20"/>
    <w:rsid w:val="009A2F0C"/>
    <w:rsid w:val="009A5897"/>
    <w:rsid w:val="009A5F24"/>
    <w:rsid w:val="009A7A48"/>
    <w:rsid w:val="009B0B3E"/>
    <w:rsid w:val="009B1913"/>
    <w:rsid w:val="009B244F"/>
    <w:rsid w:val="009B41DA"/>
    <w:rsid w:val="009B6657"/>
    <w:rsid w:val="009B6966"/>
    <w:rsid w:val="009C11C9"/>
    <w:rsid w:val="009C2618"/>
    <w:rsid w:val="009C3174"/>
    <w:rsid w:val="009C5998"/>
    <w:rsid w:val="009C69AC"/>
    <w:rsid w:val="009C6F81"/>
    <w:rsid w:val="009D0EB5"/>
    <w:rsid w:val="009D14F9"/>
    <w:rsid w:val="009D26D8"/>
    <w:rsid w:val="009D2B74"/>
    <w:rsid w:val="009D46BA"/>
    <w:rsid w:val="009D5965"/>
    <w:rsid w:val="009D63FF"/>
    <w:rsid w:val="009D77F5"/>
    <w:rsid w:val="009D7FAC"/>
    <w:rsid w:val="009E047C"/>
    <w:rsid w:val="009E12B5"/>
    <w:rsid w:val="009E1487"/>
    <w:rsid w:val="009E175D"/>
    <w:rsid w:val="009E3CC2"/>
    <w:rsid w:val="009E4450"/>
    <w:rsid w:val="009E4812"/>
    <w:rsid w:val="009E6CBA"/>
    <w:rsid w:val="009F06BD"/>
    <w:rsid w:val="009F0AB4"/>
    <w:rsid w:val="009F0D2E"/>
    <w:rsid w:val="009F13E4"/>
    <w:rsid w:val="009F2347"/>
    <w:rsid w:val="009F26F5"/>
    <w:rsid w:val="009F2A4D"/>
    <w:rsid w:val="009F3349"/>
    <w:rsid w:val="009F4BAA"/>
    <w:rsid w:val="009F73C4"/>
    <w:rsid w:val="00A00828"/>
    <w:rsid w:val="00A00B13"/>
    <w:rsid w:val="00A00B45"/>
    <w:rsid w:val="00A019D6"/>
    <w:rsid w:val="00A01DB8"/>
    <w:rsid w:val="00A02A35"/>
    <w:rsid w:val="00A03290"/>
    <w:rsid w:val="00A0387E"/>
    <w:rsid w:val="00A03B5C"/>
    <w:rsid w:val="00A04F75"/>
    <w:rsid w:val="00A05735"/>
    <w:rsid w:val="00A05BFD"/>
    <w:rsid w:val="00A06AAB"/>
    <w:rsid w:val="00A07490"/>
    <w:rsid w:val="00A07C50"/>
    <w:rsid w:val="00A10655"/>
    <w:rsid w:val="00A11B34"/>
    <w:rsid w:val="00A12B27"/>
    <w:rsid w:val="00A12B64"/>
    <w:rsid w:val="00A13588"/>
    <w:rsid w:val="00A1386D"/>
    <w:rsid w:val="00A142E0"/>
    <w:rsid w:val="00A1457D"/>
    <w:rsid w:val="00A1764C"/>
    <w:rsid w:val="00A2123B"/>
    <w:rsid w:val="00A22968"/>
    <w:rsid w:val="00A22C38"/>
    <w:rsid w:val="00A22D63"/>
    <w:rsid w:val="00A22F7F"/>
    <w:rsid w:val="00A23964"/>
    <w:rsid w:val="00A23AB5"/>
    <w:rsid w:val="00A25122"/>
    <w:rsid w:val="00A25193"/>
    <w:rsid w:val="00A2534F"/>
    <w:rsid w:val="00A25D8C"/>
    <w:rsid w:val="00A265B4"/>
    <w:rsid w:val="00A2669F"/>
    <w:rsid w:val="00A26715"/>
    <w:rsid w:val="00A26E80"/>
    <w:rsid w:val="00A26E9A"/>
    <w:rsid w:val="00A27CAA"/>
    <w:rsid w:val="00A31301"/>
    <w:rsid w:val="00A31611"/>
    <w:rsid w:val="00A31AE8"/>
    <w:rsid w:val="00A320FB"/>
    <w:rsid w:val="00A32D5B"/>
    <w:rsid w:val="00A33D24"/>
    <w:rsid w:val="00A3473D"/>
    <w:rsid w:val="00A359FA"/>
    <w:rsid w:val="00A3739D"/>
    <w:rsid w:val="00A37DDA"/>
    <w:rsid w:val="00A40645"/>
    <w:rsid w:val="00A416AB"/>
    <w:rsid w:val="00A4464F"/>
    <w:rsid w:val="00A45005"/>
    <w:rsid w:val="00A45E53"/>
    <w:rsid w:val="00A469D6"/>
    <w:rsid w:val="00A50078"/>
    <w:rsid w:val="00A50C9F"/>
    <w:rsid w:val="00A5123C"/>
    <w:rsid w:val="00A52F44"/>
    <w:rsid w:val="00A567EE"/>
    <w:rsid w:val="00A6213B"/>
    <w:rsid w:val="00A634E1"/>
    <w:rsid w:val="00A63ED4"/>
    <w:rsid w:val="00A63F3E"/>
    <w:rsid w:val="00A64CE1"/>
    <w:rsid w:val="00A702AB"/>
    <w:rsid w:val="00A7097B"/>
    <w:rsid w:val="00A70DD8"/>
    <w:rsid w:val="00A713D8"/>
    <w:rsid w:val="00A71424"/>
    <w:rsid w:val="00A71905"/>
    <w:rsid w:val="00A738EA"/>
    <w:rsid w:val="00A753CA"/>
    <w:rsid w:val="00A76790"/>
    <w:rsid w:val="00A811B7"/>
    <w:rsid w:val="00A81BC3"/>
    <w:rsid w:val="00A81DE9"/>
    <w:rsid w:val="00A82F5B"/>
    <w:rsid w:val="00A8470C"/>
    <w:rsid w:val="00A84DDD"/>
    <w:rsid w:val="00A859A9"/>
    <w:rsid w:val="00A85D0C"/>
    <w:rsid w:val="00A8649B"/>
    <w:rsid w:val="00A87591"/>
    <w:rsid w:val="00A878E7"/>
    <w:rsid w:val="00A925EC"/>
    <w:rsid w:val="00A929AA"/>
    <w:rsid w:val="00A92B6B"/>
    <w:rsid w:val="00A9301E"/>
    <w:rsid w:val="00A94044"/>
    <w:rsid w:val="00A95C8D"/>
    <w:rsid w:val="00A95E33"/>
    <w:rsid w:val="00A975D4"/>
    <w:rsid w:val="00A97D65"/>
    <w:rsid w:val="00AA1638"/>
    <w:rsid w:val="00AA25AF"/>
    <w:rsid w:val="00AA3657"/>
    <w:rsid w:val="00AA383B"/>
    <w:rsid w:val="00AA41FC"/>
    <w:rsid w:val="00AA5382"/>
    <w:rsid w:val="00AA541E"/>
    <w:rsid w:val="00AA557F"/>
    <w:rsid w:val="00AA7E14"/>
    <w:rsid w:val="00AB3A15"/>
    <w:rsid w:val="00AB485E"/>
    <w:rsid w:val="00AB4924"/>
    <w:rsid w:val="00AB52D4"/>
    <w:rsid w:val="00AB764C"/>
    <w:rsid w:val="00AC1CFD"/>
    <w:rsid w:val="00AC29EA"/>
    <w:rsid w:val="00AC3C3D"/>
    <w:rsid w:val="00AC4292"/>
    <w:rsid w:val="00AC452B"/>
    <w:rsid w:val="00AC58DB"/>
    <w:rsid w:val="00AC7060"/>
    <w:rsid w:val="00AC70E0"/>
    <w:rsid w:val="00AD026E"/>
    <w:rsid w:val="00AD034B"/>
    <w:rsid w:val="00AD0DA4"/>
    <w:rsid w:val="00AD17EF"/>
    <w:rsid w:val="00AD4169"/>
    <w:rsid w:val="00AD4BFB"/>
    <w:rsid w:val="00AD4C1E"/>
    <w:rsid w:val="00AD6170"/>
    <w:rsid w:val="00AE1C43"/>
    <w:rsid w:val="00AE25C6"/>
    <w:rsid w:val="00AE306C"/>
    <w:rsid w:val="00AE36B1"/>
    <w:rsid w:val="00AE7543"/>
    <w:rsid w:val="00AE7D0D"/>
    <w:rsid w:val="00AE7FC9"/>
    <w:rsid w:val="00AF067B"/>
    <w:rsid w:val="00AF12E4"/>
    <w:rsid w:val="00AF28C1"/>
    <w:rsid w:val="00AF40B4"/>
    <w:rsid w:val="00AF4332"/>
    <w:rsid w:val="00AF55CB"/>
    <w:rsid w:val="00AF59B5"/>
    <w:rsid w:val="00AF7CB1"/>
    <w:rsid w:val="00B00497"/>
    <w:rsid w:val="00B007B0"/>
    <w:rsid w:val="00B01107"/>
    <w:rsid w:val="00B02EF1"/>
    <w:rsid w:val="00B040D8"/>
    <w:rsid w:val="00B0466C"/>
    <w:rsid w:val="00B05382"/>
    <w:rsid w:val="00B05B77"/>
    <w:rsid w:val="00B07C97"/>
    <w:rsid w:val="00B11C67"/>
    <w:rsid w:val="00B12560"/>
    <w:rsid w:val="00B12718"/>
    <w:rsid w:val="00B14257"/>
    <w:rsid w:val="00B15754"/>
    <w:rsid w:val="00B16002"/>
    <w:rsid w:val="00B167D2"/>
    <w:rsid w:val="00B17D8C"/>
    <w:rsid w:val="00B203B0"/>
    <w:rsid w:val="00B2046E"/>
    <w:rsid w:val="00B20E8B"/>
    <w:rsid w:val="00B2288C"/>
    <w:rsid w:val="00B22F92"/>
    <w:rsid w:val="00B22FE9"/>
    <w:rsid w:val="00B257E1"/>
    <w:rsid w:val="00B2599A"/>
    <w:rsid w:val="00B25CA5"/>
    <w:rsid w:val="00B26899"/>
    <w:rsid w:val="00B27AC4"/>
    <w:rsid w:val="00B322B8"/>
    <w:rsid w:val="00B32E72"/>
    <w:rsid w:val="00B33298"/>
    <w:rsid w:val="00B343CC"/>
    <w:rsid w:val="00B34BBC"/>
    <w:rsid w:val="00B350B1"/>
    <w:rsid w:val="00B40171"/>
    <w:rsid w:val="00B4051E"/>
    <w:rsid w:val="00B41C7F"/>
    <w:rsid w:val="00B42AAA"/>
    <w:rsid w:val="00B43275"/>
    <w:rsid w:val="00B43438"/>
    <w:rsid w:val="00B43A53"/>
    <w:rsid w:val="00B44734"/>
    <w:rsid w:val="00B45E5A"/>
    <w:rsid w:val="00B4615E"/>
    <w:rsid w:val="00B47211"/>
    <w:rsid w:val="00B50142"/>
    <w:rsid w:val="00B50620"/>
    <w:rsid w:val="00B5084A"/>
    <w:rsid w:val="00B522CC"/>
    <w:rsid w:val="00B52CAB"/>
    <w:rsid w:val="00B55278"/>
    <w:rsid w:val="00B55859"/>
    <w:rsid w:val="00B560DF"/>
    <w:rsid w:val="00B601E9"/>
    <w:rsid w:val="00B6051D"/>
    <w:rsid w:val="00B606A1"/>
    <w:rsid w:val="00B614F7"/>
    <w:rsid w:val="00B61ACA"/>
    <w:rsid w:val="00B61B26"/>
    <w:rsid w:val="00B621D5"/>
    <w:rsid w:val="00B6268E"/>
    <w:rsid w:val="00B643C0"/>
    <w:rsid w:val="00B6494F"/>
    <w:rsid w:val="00B6541F"/>
    <w:rsid w:val="00B65E6B"/>
    <w:rsid w:val="00B675B2"/>
    <w:rsid w:val="00B72FC9"/>
    <w:rsid w:val="00B73D9A"/>
    <w:rsid w:val="00B751D3"/>
    <w:rsid w:val="00B75696"/>
    <w:rsid w:val="00B75A34"/>
    <w:rsid w:val="00B75B4F"/>
    <w:rsid w:val="00B76860"/>
    <w:rsid w:val="00B76E2E"/>
    <w:rsid w:val="00B77C6A"/>
    <w:rsid w:val="00B81261"/>
    <w:rsid w:val="00B818AA"/>
    <w:rsid w:val="00B820FF"/>
    <w:rsid w:val="00B8223E"/>
    <w:rsid w:val="00B82D03"/>
    <w:rsid w:val="00B832AE"/>
    <w:rsid w:val="00B840AB"/>
    <w:rsid w:val="00B84DDE"/>
    <w:rsid w:val="00B86678"/>
    <w:rsid w:val="00B91611"/>
    <w:rsid w:val="00B91896"/>
    <w:rsid w:val="00B91BA0"/>
    <w:rsid w:val="00B92733"/>
    <w:rsid w:val="00B92F9B"/>
    <w:rsid w:val="00B93402"/>
    <w:rsid w:val="00B941B3"/>
    <w:rsid w:val="00B95B86"/>
    <w:rsid w:val="00B96513"/>
    <w:rsid w:val="00B96600"/>
    <w:rsid w:val="00B96D31"/>
    <w:rsid w:val="00BA024B"/>
    <w:rsid w:val="00BA026A"/>
    <w:rsid w:val="00BA1D47"/>
    <w:rsid w:val="00BA2A18"/>
    <w:rsid w:val="00BA3D33"/>
    <w:rsid w:val="00BA3D88"/>
    <w:rsid w:val="00BA66F0"/>
    <w:rsid w:val="00BB1E17"/>
    <w:rsid w:val="00BB2239"/>
    <w:rsid w:val="00BB2AE7"/>
    <w:rsid w:val="00BB51E0"/>
    <w:rsid w:val="00BB5456"/>
    <w:rsid w:val="00BB6464"/>
    <w:rsid w:val="00BC1BB8"/>
    <w:rsid w:val="00BC21D5"/>
    <w:rsid w:val="00BC3577"/>
    <w:rsid w:val="00BC48E8"/>
    <w:rsid w:val="00BD06E1"/>
    <w:rsid w:val="00BD49FA"/>
    <w:rsid w:val="00BD4B39"/>
    <w:rsid w:val="00BD6C07"/>
    <w:rsid w:val="00BD7391"/>
    <w:rsid w:val="00BD79AF"/>
    <w:rsid w:val="00BD7FE1"/>
    <w:rsid w:val="00BE1215"/>
    <w:rsid w:val="00BE190B"/>
    <w:rsid w:val="00BE37CA"/>
    <w:rsid w:val="00BE4758"/>
    <w:rsid w:val="00BE4FAD"/>
    <w:rsid w:val="00BE5388"/>
    <w:rsid w:val="00BE552B"/>
    <w:rsid w:val="00BE6144"/>
    <w:rsid w:val="00BE635A"/>
    <w:rsid w:val="00BE777F"/>
    <w:rsid w:val="00BE78A6"/>
    <w:rsid w:val="00BF0E52"/>
    <w:rsid w:val="00BF17E9"/>
    <w:rsid w:val="00BF2ABB"/>
    <w:rsid w:val="00BF5099"/>
    <w:rsid w:val="00BF5F1C"/>
    <w:rsid w:val="00BF6577"/>
    <w:rsid w:val="00BF709C"/>
    <w:rsid w:val="00BF7605"/>
    <w:rsid w:val="00C00171"/>
    <w:rsid w:val="00C07382"/>
    <w:rsid w:val="00C07E27"/>
    <w:rsid w:val="00C100FC"/>
    <w:rsid w:val="00C10B5E"/>
    <w:rsid w:val="00C10F10"/>
    <w:rsid w:val="00C1169B"/>
    <w:rsid w:val="00C15D4D"/>
    <w:rsid w:val="00C175DC"/>
    <w:rsid w:val="00C17A43"/>
    <w:rsid w:val="00C213F8"/>
    <w:rsid w:val="00C2227E"/>
    <w:rsid w:val="00C2319D"/>
    <w:rsid w:val="00C2451A"/>
    <w:rsid w:val="00C25F1F"/>
    <w:rsid w:val="00C26118"/>
    <w:rsid w:val="00C30121"/>
    <w:rsid w:val="00C30171"/>
    <w:rsid w:val="00C3084E"/>
    <w:rsid w:val="00C309D8"/>
    <w:rsid w:val="00C309DA"/>
    <w:rsid w:val="00C3648E"/>
    <w:rsid w:val="00C3668A"/>
    <w:rsid w:val="00C36F9A"/>
    <w:rsid w:val="00C37F03"/>
    <w:rsid w:val="00C42CD8"/>
    <w:rsid w:val="00C43519"/>
    <w:rsid w:val="00C45263"/>
    <w:rsid w:val="00C45FBE"/>
    <w:rsid w:val="00C46B4C"/>
    <w:rsid w:val="00C46E9B"/>
    <w:rsid w:val="00C47F54"/>
    <w:rsid w:val="00C51537"/>
    <w:rsid w:val="00C517BE"/>
    <w:rsid w:val="00C51953"/>
    <w:rsid w:val="00C529ED"/>
    <w:rsid w:val="00C52BC3"/>
    <w:rsid w:val="00C55D92"/>
    <w:rsid w:val="00C55E8E"/>
    <w:rsid w:val="00C5748D"/>
    <w:rsid w:val="00C616D2"/>
    <w:rsid w:val="00C61AFA"/>
    <w:rsid w:val="00C61D64"/>
    <w:rsid w:val="00C62099"/>
    <w:rsid w:val="00C62A34"/>
    <w:rsid w:val="00C648EB"/>
    <w:rsid w:val="00C64EA3"/>
    <w:rsid w:val="00C66647"/>
    <w:rsid w:val="00C70C8A"/>
    <w:rsid w:val="00C72248"/>
    <w:rsid w:val="00C72867"/>
    <w:rsid w:val="00C73542"/>
    <w:rsid w:val="00C735BF"/>
    <w:rsid w:val="00C740C4"/>
    <w:rsid w:val="00C74612"/>
    <w:rsid w:val="00C74AFF"/>
    <w:rsid w:val="00C75E81"/>
    <w:rsid w:val="00C768B9"/>
    <w:rsid w:val="00C807C3"/>
    <w:rsid w:val="00C82316"/>
    <w:rsid w:val="00C82428"/>
    <w:rsid w:val="00C82FDF"/>
    <w:rsid w:val="00C8393B"/>
    <w:rsid w:val="00C83BB6"/>
    <w:rsid w:val="00C85565"/>
    <w:rsid w:val="00C85AA2"/>
    <w:rsid w:val="00C86609"/>
    <w:rsid w:val="00C876B1"/>
    <w:rsid w:val="00C87A73"/>
    <w:rsid w:val="00C905DB"/>
    <w:rsid w:val="00C925A7"/>
    <w:rsid w:val="00C92B4C"/>
    <w:rsid w:val="00C954F6"/>
    <w:rsid w:val="00C9579D"/>
    <w:rsid w:val="00C95951"/>
    <w:rsid w:val="00C95A20"/>
    <w:rsid w:val="00C966F4"/>
    <w:rsid w:val="00C9774F"/>
    <w:rsid w:val="00CA1ED3"/>
    <w:rsid w:val="00CA36A0"/>
    <w:rsid w:val="00CA6BC5"/>
    <w:rsid w:val="00CB14D8"/>
    <w:rsid w:val="00CB3D41"/>
    <w:rsid w:val="00CB5339"/>
    <w:rsid w:val="00CB650C"/>
    <w:rsid w:val="00CB79D4"/>
    <w:rsid w:val="00CC284C"/>
    <w:rsid w:val="00CC44A2"/>
    <w:rsid w:val="00CC4572"/>
    <w:rsid w:val="00CC531B"/>
    <w:rsid w:val="00CC571B"/>
    <w:rsid w:val="00CC61CD"/>
    <w:rsid w:val="00CC6C02"/>
    <w:rsid w:val="00CC737B"/>
    <w:rsid w:val="00CD1096"/>
    <w:rsid w:val="00CD15AC"/>
    <w:rsid w:val="00CD22C5"/>
    <w:rsid w:val="00CD277A"/>
    <w:rsid w:val="00CD2FB2"/>
    <w:rsid w:val="00CD5011"/>
    <w:rsid w:val="00CD5BBE"/>
    <w:rsid w:val="00CD6748"/>
    <w:rsid w:val="00CD6B23"/>
    <w:rsid w:val="00CD78D6"/>
    <w:rsid w:val="00CE0840"/>
    <w:rsid w:val="00CE1D01"/>
    <w:rsid w:val="00CE26BF"/>
    <w:rsid w:val="00CE29F6"/>
    <w:rsid w:val="00CE413C"/>
    <w:rsid w:val="00CE4C94"/>
    <w:rsid w:val="00CE55B5"/>
    <w:rsid w:val="00CE640F"/>
    <w:rsid w:val="00CE76BC"/>
    <w:rsid w:val="00CF2D01"/>
    <w:rsid w:val="00CF39A5"/>
    <w:rsid w:val="00CF4237"/>
    <w:rsid w:val="00CF522B"/>
    <w:rsid w:val="00CF540E"/>
    <w:rsid w:val="00CF7431"/>
    <w:rsid w:val="00D02CA9"/>
    <w:rsid w:val="00D02F07"/>
    <w:rsid w:val="00D04517"/>
    <w:rsid w:val="00D050D8"/>
    <w:rsid w:val="00D113B3"/>
    <w:rsid w:val="00D11E6D"/>
    <w:rsid w:val="00D135FD"/>
    <w:rsid w:val="00D13AE6"/>
    <w:rsid w:val="00D13C6B"/>
    <w:rsid w:val="00D15D88"/>
    <w:rsid w:val="00D174E9"/>
    <w:rsid w:val="00D176D8"/>
    <w:rsid w:val="00D21BE7"/>
    <w:rsid w:val="00D22157"/>
    <w:rsid w:val="00D22A22"/>
    <w:rsid w:val="00D2385F"/>
    <w:rsid w:val="00D27D49"/>
    <w:rsid w:val="00D27EBE"/>
    <w:rsid w:val="00D27EE2"/>
    <w:rsid w:val="00D30E44"/>
    <w:rsid w:val="00D3131E"/>
    <w:rsid w:val="00D31357"/>
    <w:rsid w:val="00D31B4F"/>
    <w:rsid w:val="00D32F1F"/>
    <w:rsid w:val="00D35258"/>
    <w:rsid w:val="00D36A49"/>
    <w:rsid w:val="00D3726F"/>
    <w:rsid w:val="00D400D4"/>
    <w:rsid w:val="00D41162"/>
    <w:rsid w:val="00D418F0"/>
    <w:rsid w:val="00D45C47"/>
    <w:rsid w:val="00D46A59"/>
    <w:rsid w:val="00D46AF8"/>
    <w:rsid w:val="00D47DC7"/>
    <w:rsid w:val="00D50999"/>
    <w:rsid w:val="00D517C6"/>
    <w:rsid w:val="00D52A6C"/>
    <w:rsid w:val="00D52E18"/>
    <w:rsid w:val="00D544F6"/>
    <w:rsid w:val="00D6381F"/>
    <w:rsid w:val="00D63FE3"/>
    <w:rsid w:val="00D64DA9"/>
    <w:rsid w:val="00D65F6E"/>
    <w:rsid w:val="00D67396"/>
    <w:rsid w:val="00D6748D"/>
    <w:rsid w:val="00D7025D"/>
    <w:rsid w:val="00D70EE9"/>
    <w:rsid w:val="00D7163A"/>
    <w:rsid w:val="00D71D84"/>
    <w:rsid w:val="00D72464"/>
    <w:rsid w:val="00D72A57"/>
    <w:rsid w:val="00D72A98"/>
    <w:rsid w:val="00D73504"/>
    <w:rsid w:val="00D73633"/>
    <w:rsid w:val="00D73C09"/>
    <w:rsid w:val="00D75D1E"/>
    <w:rsid w:val="00D768AD"/>
    <w:rsid w:val="00D768EB"/>
    <w:rsid w:val="00D773F0"/>
    <w:rsid w:val="00D77964"/>
    <w:rsid w:val="00D80AAF"/>
    <w:rsid w:val="00D81E17"/>
    <w:rsid w:val="00D81FC8"/>
    <w:rsid w:val="00D82D1E"/>
    <w:rsid w:val="00D82D85"/>
    <w:rsid w:val="00D832D9"/>
    <w:rsid w:val="00D839C7"/>
    <w:rsid w:val="00D85438"/>
    <w:rsid w:val="00D8646F"/>
    <w:rsid w:val="00D90105"/>
    <w:rsid w:val="00D90F00"/>
    <w:rsid w:val="00D912EC"/>
    <w:rsid w:val="00D914C1"/>
    <w:rsid w:val="00D92038"/>
    <w:rsid w:val="00D9263F"/>
    <w:rsid w:val="00D93F2F"/>
    <w:rsid w:val="00D951B0"/>
    <w:rsid w:val="00D958F1"/>
    <w:rsid w:val="00D96804"/>
    <w:rsid w:val="00D972C6"/>
    <w:rsid w:val="00D975C0"/>
    <w:rsid w:val="00DA22A6"/>
    <w:rsid w:val="00DA3B2B"/>
    <w:rsid w:val="00DA465A"/>
    <w:rsid w:val="00DA4B78"/>
    <w:rsid w:val="00DA5285"/>
    <w:rsid w:val="00DA588B"/>
    <w:rsid w:val="00DA62E2"/>
    <w:rsid w:val="00DA689E"/>
    <w:rsid w:val="00DB0D77"/>
    <w:rsid w:val="00DB191D"/>
    <w:rsid w:val="00DB1BF0"/>
    <w:rsid w:val="00DB1C0A"/>
    <w:rsid w:val="00DB1FFB"/>
    <w:rsid w:val="00DB2210"/>
    <w:rsid w:val="00DB4F91"/>
    <w:rsid w:val="00DB5481"/>
    <w:rsid w:val="00DB607B"/>
    <w:rsid w:val="00DB6B40"/>
    <w:rsid w:val="00DB6D0A"/>
    <w:rsid w:val="00DC06BE"/>
    <w:rsid w:val="00DC0F4A"/>
    <w:rsid w:val="00DC1EA3"/>
    <w:rsid w:val="00DC1F0F"/>
    <w:rsid w:val="00DC2813"/>
    <w:rsid w:val="00DC2AE2"/>
    <w:rsid w:val="00DC3117"/>
    <w:rsid w:val="00DC4354"/>
    <w:rsid w:val="00DC4E2A"/>
    <w:rsid w:val="00DC4EE8"/>
    <w:rsid w:val="00DC5AF7"/>
    <w:rsid w:val="00DC5DD9"/>
    <w:rsid w:val="00DC68DB"/>
    <w:rsid w:val="00DC6D2D"/>
    <w:rsid w:val="00DC747F"/>
    <w:rsid w:val="00DD0DDF"/>
    <w:rsid w:val="00DD1D98"/>
    <w:rsid w:val="00DD2185"/>
    <w:rsid w:val="00DD2FF0"/>
    <w:rsid w:val="00DD4E59"/>
    <w:rsid w:val="00DE1A2F"/>
    <w:rsid w:val="00DE2C44"/>
    <w:rsid w:val="00DE33B5"/>
    <w:rsid w:val="00DE555F"/>
    <w:rsid w:val="00DE5E18"/>
    <w:rsid w:val="00DE665B"/>
    <w:rsid w:val="00DE7FE0"/>
    <w:rsid w:val="00DF0487"/>
    <w:rsid w:val="00DF125E"/>
    <w:rsid w:val="00DF1A80"/>
    <w:rsid w:val="00DF5EA4"/>
    <w:rsid w:val="00DF61A6"/>
    <w:rsid w:val="00DF7FD4"/>
    <w:rsid w:val="00E01C11"/>
    <w:rsid w:val="00E01DE6"/>
    <w:rsid w:val="00E02681"/>
    <w:rsid w:val="00E02792"/>
    <w:rsid w:val="00E0281D"/>
    <w:rsid w:val="00E02E72"/>
    <w:rsid w:val="00E034D8"/>
    <w:rsid w:val="00E04CC0"/>
    <w:rsid w:val="00E05BEF"/>
    <w:rsid w:val="00E05F6B"/>
    <w:rsid w:val="00E119E8"/>
    <w:rsid w:val="00E12638"/>
    <w:rsid w:val="00E12CE9"/>
    <w:rsid w:val="00E15443"/>
    <w:rsid w:val="00E154A0"/>
    <w:rsid w:val="00E15816"/>
    <w:rsid w:val="00E160D5"/>
    <w:rsid w:val="00E16A3D"/>
    <w:rsid w:val="00E1726E"/>
    <w:rsid w:val="00E206B8"/>
    <w:rsid w:val="00E2263E"/>
    <w:rsid w:val="00E227F4"/>
    <w:rsid w:val="00E239FF"/>
    <w:rsid w:val="00E24830"/>
    <w:rsid w:val="00E267BC"/>
    <w:rsid w:val="00E26BFC"/>
    <w:rsid w:val="00E277AE"/>
    <w:rsid w:val="00E27D7B"/>
    <w:rsid w:val="00E30556"/>
    <w:rsid w:val="00E30605"/>
    <w:rsid w:val="00E30981"/>
    <w:rsid w:val="00E31086"/>
    <w:rsid w:val="00E31D05"/>
    <w:rsid w:val="00E32C65"/>
    <w:rsid w:val="00E33136"/>
    <w:rsid w:val="00E34D7C"/>
    <w:rsid w:val="00E3723D"/>
    <w:rsid w:val="00E41A9F"/>
    <w:rsid w:val="00E442A4"/>
    <w:rsid w:val="00E44C89"/>
    <w:rsid w:val="00E44CF2"/>
    <w:rsid w:val="00E457A6"/>
    <w:rsid w:val="00E51B72"/>
    <w:rsid w:val="00E52D65"/>
    <w:rsid w:val="00E52F14"/>
    <w:rsid w:val="00E540CC"/>
    <w:rsid w:val="00E54F9E"/>
    <w:rsid w:val="00E55651"/>
    <w:rsid w:val="00E573A5"/>
    <w:rsid w:val="00E57E3B"/>
    <w:rsid w:val="00E61BA2"/>
    <w:rsid w:val="00E61DFC"/>
    <w:rsid w:val="00E6373C"/>
    <w:rsid w:val="00E63864"/>
    <w:rsid w:val="00E6403F"/>
    <w:rsid w:val="00E67D33"/>
    <w:rsid w:val="00E704FC"/>
    <w:rsid w:val="00E70935"/>
    <w:rsid w:val="00E70B75"/>
    <w:rsid w:val="00E719CF"/>
    <w:rsid w:val="00E72A57"/>
    <w:rsid w:val="00E73404"/>
    <w:rsid w:val="00E735FC"/>
    <w:rsid w:val="00E73770"/>
    <w:rsid w:val="00E75451"/>
    <w:rsid w:val="00E75BA8"/>
    <w:rsid w:val="00E75BB5"/>
    <w:rsid w:val="00E75EA9"/>
    <w:rsid w:val="00E76AD6"/>
    <w:rsid w:val="00E770C4"/>
    <w:rsid w:val="00E775AD"/>
    <w:rsid w:val="00E77B55"/>
    <w:rsid w:val="00E82045"/>
    <w:rsid w:val="00E823C8"/>
    <w:rsid w:val="00E82893"/>
    <w:rsid w:val="00E82B62"/>
    <w:rsid w:val="00E84315"/>
    <w:rsid w:val="00E847EC"/>
    <w:rsid w:val="00E84C5A"/>
    <w:rsid w:val="00E851FF"/>
    <w:rsid w:val="00E861DB"/>
    <w:rsid w:val="00E86934"/>
    <w:rsid w:val="00E86E12"/>
    <w:rsid w:val="00E879B1"/>
    <w:rsid w:val="00E87EEC"/>
    <w:rsid w:val="00E908F1"/>
    <w:rsid w:val="00E9174B"/>
    <w:rsid w:val="00E929D6"/>
    <w:rsid w:val="00E93406"/>
    <w:rsid w:val="00E94755"/>
    <w:rsid w:val="00E94D0B"/>
    <w:rsid w:val="00E956C5"/>
    <w:rsid w:val="00E95C39"/>
    <w:rsid w:val="00E97788"/>
    <w:rsid w:val="00EA2C39"/>
    <w:rsid w:val="00EA2D48"/>
    <w:rsid w:val="00EA7550"/>
    <w:rsid w:val="00EA7F1E"/>
    <w:rsid w:val="00EB0A3C"/>
    <w:rsid w:val="00EB0A96"/>
    <w:rsid w:val="00EB1B22"/>
    <w:rsid w:val="00EB2983"/>
    <w:rsid w:val="00EB424B"/>
    <w:rsid w:val="00EB4434"/>
    <w:rsid w:val="00EB6389"/>
    <w:rsid w:val="00EB77F9"/>
    <w:rsid w:val="00EB7F2C"/>
    <w:rsid w:val="00EC2625"/>
    <w:rsid w:val="00EC2647"/>
    <w:rsid w:val="00EC2B1B"/>
    <w:rsid w:val="00EC3922"/>
    <w:rsid w:val="00EC47DC"/>
    <w:rsid w:val="00EC5769"/>
    <w:rsid w:val="00EC6947"/>
    <w:rsid w:val="00EC72BA"/>
    <w:rsid w:val="00EC76F1"/>
    <w:rsid w:val="00EC7D00"/>
    <w:rsid w:val="00ED0304"/>
    <w:rsid w:val="00ED2DC1"/>
    <w:rsid w:val="00ED4FF7"/>
    <w:rsid w:val="00ED5B7B"/>
    <w:rsid w:val="00ED5C32"/>
    <w:rsid w:val="00EE345E"/>
    <w:rsid w:val="00EE38FA"/>
    <w:rsid w:val="00EE3E2C"/>
    <w:rsid w:val="00EE5D12"/>
    <w:rsid w:val="00EE5D23"/>
    <w:rsid w:val="00EE618C"/>
    <w:rsid w:val="00EE65B6"/>
    <w:rsid w:val="00EE6825"/>
    <w:rsid w:val="00EE73E4"/>
    <w:rsid w:val="00EE750D"/>
    <w:rsid w:val="00EE7ABD"/>
    <w:rsid w:val="00EF14E8"/>
    <w:rsid w:val="00EF2838"/>
    <w:rsid w:val="00EF3CA4"/>
    <w:rsid w:val="00EF4379"/>
    <w:rsid w:val="00EF49A8"/>
    <w:rsid w:val="00EF49FF"/>
    <w:rsid w:val="00EF7859"/>
    <w:rsid w:val="00F00BD1"/>
    <w:rsid w:val="00F014DA"/>
    <w:rsid w:val="00F02591"/>
    <w:rsid w:val="00F041DD"/>
    <w:rsid w:val="00F06E50"/>
    <w:rsid w:val="00F0776A"/>
    <w:rsid w:val="00F100AC"/>
    <w:rsid w:val="00F10321"/>
    <w:rsid w:val="00F126C7"/>
    <w:rsid w:val="00F12A43"/>
    <w:rsid w:val="00F12C47"/>
    <w:rsid w:val="00F13766"/>
    <w:rsid w:val="00F13996"/>
    <w:rsid w:val="00F13F69"/>
    <w:rsid w:val="00F149A6"/>
    <w:rsid w:val="00F14E9D"/>
    <w:rsid w:val="00F167CC"/>
    <w:rsid w:val="00F16C14"/>
    <w:rsid w:val="00F1755A"/>
    <w:rsid w:val="00F17797"/>
    <w:rsid w:val="00F17811"/>
    <w:rsid w:val="00F17859"/>
    <w:rsid w:val="00F21794"/>
    <w:rsid w:val="00F219E7"/>
    <w:rsid w:val="00F22C89"/>
    <w:rsid w:val="00F253B5"/>
    <w:rsid w:val="00F26E0F"/>
    <w:rsid w:val="00F30AE1"/>
    <w:rsid w:val="00F32D2C"/>
    <w:rsid w:val="00F33B74"/>
    <w:rsid w:val="00F34D24"/>
    <w:rsid w:val="00F35300"/>
    <w:rsid w:val="00F44943"/>
    <w:rsid w:val="00F46C40"/>
    <w:rsid w:val="00F473EE"/>
    <w:rsid w:val="00F4766F"/>
    <w:rsid w:val="00F5653F"/>
    <w:rsid w:val="00F5696E"/>
    <w:rsid w:val="00F5735C"/>
    <w:rsid w:val="00F60D56"/>
    <w:rsid w:val="00F60EFF"/>
    <w:rsid w:val="00F62265"/>
    <w:rsid w:val="00F62D27"/>
    <w:rsid w:val="00F67D2D"/>
    <w:rsid w:val="00F67E6C"/>
    <w:rsid w:val="00F7007C"/>
    <w:rsid w:val="00F70094"/>
    <w:rsid w:val="00F72194"/>
    <w:rsid w:val="00F74C18"/>
    <w:rsid w:val="00F75EE1"/>
    <w:rsid w:val="00F76A52"/>
    <w:rsid w:val="00F773AC"/>
    <w:rsid w:val="00F803EB"/>
    <w:rsid w:val="00F80F46"/>
    <w:rsid w:val="00F81067"/>
    <w:rsid w:val="00F817AF"/>
    <w:rsid w:val="00F8342D"/>
    <w:rsid w:val="00F834F2"/>
    <w:rsid w:val="00F83521"/>
    <w:rsid w:val="00F837A6"/>
    <w:rsid w:val="00F845FB"/>
    <w:rsid w:val="00F84F87"/>
    <w:rsid w:val="00F85783"/>
    <w:rsid w:val="00F858F2"/>
    <w:rsid w:val="00F860CC"/>
    <w:rsid w:val="00F86529"/>
    <w:rsid w:val="00F878D6"/>
    <w:rsid w:val="00F94398"/>
    <w:rsid w:val="00F95D40"/>
    <w:rsid w:val="00F9692D"/>
    <w:rsid w:val="00F96B2F"/>
    <w:rsid w:val="00F97DF0"/>
    <w:rsid w:val="00FA07B4"/>
    <w:rsid w:val="00FA3C74"/>
    <w:rsid w:val="00FB0521"/>
    <w:rsid w:val="00FB1DAA"/>
    <w:rsid w:val="00FB2B4F"/>
    <w:rsid w:val="00FB2B56"/>
    <w:rsid w:val="00FB2EF2"/>
    <w:rsid w:val="00FB45B8"/>
    <w:rsid w:val="00FB4B1D"/>
    <w:rsid w:val="00FB55D5"/>
    <w:rsid w:val="00FB6410"/>
    <w:rsid w:val="00FC0159"/>
    <w:rsid w:val="00FC12BF"/>
    <w:rsid w:val="00FC2C60"/>
    <w:rsid w:val="00FC3644"/>
    <w:rsid w:val="00FC41DD"/>
    <w:rsid w:val="00FC42CE"/>
    <w:rsid w:val="00FC7472"/>
    <w:rsid w:val="00FD02B3"/>
    <w:rsid w:val="00FD19DF"/>
    <w:rsid w:val="00FD2C84"/>
    <w:rsid w:val="00FD3E6F"/>
    <w:rsid w:val="00FD4ACC"/>
    <w:rsid w:val="00FD51B9"/>
    <w:rsid w:val="00FD5253"/>
    <w:rsid w:val="00FD531E"/>
    <w:rsid w:val="00FD5849"/>
    <w:rsid w:val="00FD7DAE"/>
    <w:rsid w:val="00FE03E4"/>
    <w:rsid w:val="00FE0BE6"/>
    <w:rsid w:val="00FE1EBD"/>
    <w:rsid w:val="00FE2A39"/>
    <w:rsid w:val="00FE2DDF"/>
    <w:rsid w:val="00FE5426"/>
    <w:rsid w:val="00FF07AB"/>
    <w:rsid w:val="00FF0D00"/>
    <w:rsid w:val="00FF1FFE"/>
    <w:rsid w:val="00FF39CF"/>
    <w:rsid w:val="00FF3BFF"/>
    <w:rsid w:val="00FF526D"/>
    <w:rsid w:val="00FF670B"/>
    <w:rsid w:val="00FF7159"/>
    <w:rsid w:val="00FF7271"/>
    <w:rsid w:val="00FF7324"/>
    <w:rsid w:val="00FF792F"/>
    <w:rsid w:val="00FF7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08DFDF98"/>
  <w15:docId w15:val="{159AE47F-266E-4B10-95DC-A0F23F2A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033521"/>
    <w:rPr>
      <w:sz w:val="16"/>
      <w:szCs w:val="16"/>
    </w:rPr>
  </w:style>
  <w:style w:type="paragraph" w:styleId="CommentText">
    <w:name w:val="annotation text"/>
    <w:basedOn w:val="Normal"/>
    <w:link w:val="CommentTextChar"/>
    <w:uiPriority w:val="99"/>
    <w:semiHidden/>
    <w:unhideWhenUsed/>
    <w:rsid w:val="00033521"/>
    <w:rPr>
      <w:sz w:val="20"/>
      <w:szCs w:val="20"/>
    </w:rPr>
  </w:style>
  <w:style w:type="character" w:customStyle="1" w:styleId="CommentTextChar">
    <w:name w:val="Comment Text Char"/>
    <w:basedOn w:val="DefaultParagraphFont"/>
    <w:link w:val="CommentText"/>
    <w:uiPriority w:val="99"/>
    <w:semiHidden/>
    <w:rsid w:val="00033521"/>
    <w:rPr>
      <w:rFonts w:ascii="Lato" w:hAnsi="Lato"/>
      <w:sz w:val="20"/>
      <w:szCs w:val="20"/>
    </w:rPr>
  </w:style>
  <w:style w:type="character" w:styleId="FollowedHyperlink">
    <w:name w:val="FollowedHyperlink"/>
    <w:basedOn w:val="DefaultParagraphFont"/>
    <w:uiPriority w:val="99"/>
    <w:semiHidden/>
    <w:unhideWhenUsed/>
    <w:rsid w:val="005B66E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476">
      <w:bodyDiv w:val="1"/>
      <w:marLeft w:val="0"/>
      <w:marRight w:val="0"/>
      <w:marTop w:val="0"/>
      <w:marBottom w:val="0"/>
      <w:divBdr>
        <w:top w:val="none" w:sz="0" w:space="0" w:color="auto"/>
        <w:left w:val="none" w:sz="0" w:space="0" w:color="auto"/>
        <w:bottom w:val="none" w:sz="0" w:space="0" w:color="auto"/>
        <w:right w:val="none" w:sz="0" w:space="0" w:color="auto"/>
      </w:divBdr>
    </w:div>
    <w:div w:id="144054297">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25568375">
      <w:bodyDiv w:val="1"/>
      <w:marLeft w:val="0"/>
      <w:marRight w:val="0"/>
      <w:marTop w:val="0"/>
      <w:marBottom w:val="0"/>
      <w:divBdr>
        <w:top w:val="none" w:sz="0" w:space="0" w:color="auto"/>
        <w:left w:val="none" w:sz="0" w:space="0" w:color="auto"/>
        <w:bottom w:val="none" w:sz="0" w:space="0" w:color="auto"/>
        <w:right w:val="none" w:sz="0" w:space="0" w:color="auto"/>
      </w:divBdr>
    </w:div>
    <w:div w:id="870457508">
      <w:bodyDiv w:val="1"/>
      <w:marLeft w:val="0"/>
      <w:marRight w:val="0"/>
      <w:marTop w:val="0"/>
      <w:marBottom w:val="0"/>
      <w:divBdr>
        <w:top w:val="none" w:sz="0" w:space="0" w:color="auto"/>
        <w:left w:val="none" w:sz="0" w:space="0" w:color="auto"/>
        <w:bottom w:val="none" w:sz="0" w:space="0" w:color="auto"/>
        <w:right w:val="none" w:sz="0" w:space="0" w:color="auto"/>
      </w:divBdr>
    </w:div>
    <w:div w:id="1083717491">
      <w:bodyDiv w:val="1"/>
      <w:marLeft w:val="0"/>
      <w:marRight w:val="0"/>
      <w:marTop w:val="0"/>
      <w:marBottom w:val="0"/>
      <w:divBdr>
        <w:top w:val="none" w:sz="0" w:space="0" w:color="auto"/>
        <w:left w:val="none" w:sz="0" w:space="0" w:color="auto"/>
        <w:bottom w:val="none" w:sz="0" w:space="0" w:color="auto"/>
        <w:right w:val="none" w:sz="0" w:space="0" w:color="auto"/>
      </w:divBdr>
    </w:div>
    <w:div w:id="1279264077">
      <w:bodyDiv w:val="1"/>
      <w:marLeft w:val="0"/>
      <w:marRight w:val="0"/>
      <w:marTop w:val="0"/>
      <w:marBottom w:val="0"/>
      <w:divBdr>
        <w:top w:val="none" w:sz="0" w:space="0" w:color="auto"/>
        <w:left w:val="none" w:sz="0" w:space="0" w:color="auto"/>
        <w:bottom w:val="none" w:sz="0" w:space="0" w:color="auto"/>
        <w:right w:val="none" w:sz="0" w:space="0" w:color="auto"/>
      </w:divBdr>
    </w:div>
    <w:div w:id="1527793738">
      <w:bodyDiv w:val="1"/>
      <w:marLeft w:val="0"/>
      <w:marRight w:val="0"/>
      <w:marTop w:val="0"/>
      <w:marBottom w:val="0"/>
      <w:divBdr>
        <w:top w:val="none" w:sz="0" w:space="0" w:color="auto"/>
        <w:left w:val="none" w:sz="0" w:space="0" w:color="auto"/>
        <w:bottom w:val="none" w:sz="0" w:space="0" w:color="auto"/>
        <w:right w:val="none" w:sz="0" w:space="0" w:color="auto"/>
      </w:divBdr>
    </w:div>
    <w:div w:id="1614939744">
      <w:bodyDiv w:val="1"/>
      <w:marLeft w:val="0"/>
      <w:marRight w:val="0"/>
      <w:marTop w:val="0"/>
      <w:marBottom w:val="0"/>
      <w:divBdr>
        <w:top w:val="none" w:sz="0" w:space="0" w:color="auto"/>
        <w:left w:val="none" w:sz="0" w:space="0" w:color="auto"/>
        <w:bottom w:val="none" w:sz="0" w:space="0" w:color="auto"/>
        <w:right w:val="none" w:sz="0" w:space="0" w:color="auto"/>
      </w:divBdr>
    </w:div>
    <w:div w:id="161829096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41963150">
      <w:bodyDiv w:val="1"/>
      <w:marLeft w:val="0"/>
      <w:marRight w:val="0"/>
      <w:marTop w:val="0"/>
      <w:marBottom w:val="0"/>
      <w:divBdr>
        <w:top w:val="none" w:sz="0" w:space="0" w:color="auto"/>
        <w:left w:val="none" w:sz="0" w:space="0" w:color="auto"/>
        <w:bottom w:val="none" w:sz="0" w:space="0" w:color="auto"/>
        <w:right w:val="none" w:sz="0" w:space="0" w:color="auto"/>
      </w:divBdr>
    </w:div>
    <w:div w:id="1878929740">
      <w:bodyDiv w:val="1"/>
      <w:marLeft w:val="0"/>
      <w:marRight w:val="0"/>
      <w:marTop w:val="0"/>
      <w:marBottom w:val="0"/>
      <w:divBdr>
        <w:top w:val="none" w:sz="0" w:space="0" w:color="auto"/>
        <w:left w:val="none" w:sz="0" w:space="0" w:color="auto"/>
        <w:bottom w:val="none" w:sz="0" w:space="0" w:color="auto"/>
        <w:right w:val="none" w:sz="0" w:space="0" w:color="auto"/>
      </w:divBdr>
    </w:div>
    <w:div w:id="1994330482">
      <w:bodyDiv w:val="1"/>
      <w:marLeft w:val="0"/>
      <w:marRight w:val="0"/>
      <w:marTop w:val="0"/>
      <w:marBottom w:val="0"/>
      <w:divBdr>
        <w:top w:val="none" w:sz="0" w:space="0" w:color="auto"/>
        <w:left w:val="none" w:sz="0" w:space="0" w:color="auto"/>
        <w:bottom w:val="none" w:sz="0" w:space="0" w:color="auto"/>
        <w:right w:val="none" w:sz="0" w:space="0" w:color="auto"/>
      </w:divBdr>
    </w:div>
    <w:div w:id="1999384198">
      <w:bodyDiv w:val="1"/>
      <w:marLeft w:val="0"/>
      <w:marRight w:val="0"/>
      <w:marTop w:val="0"/>
      <w:marBottom w:val="0"/>
      <w:divBdr>
        <w:top w:val="none" w:sz="0" w:space="0" w:color="auto"/>
        <w:left w:val="none" w:sz="0" w:space="0" w:color="auto"/>
        <w:bottom w:val="none" w:sz="0" w:space="0" w:color="auto"/>
        <w:right w:val="none" w:sz="0" w:space="0" w:color="auto"/>
      </w:divBdr>
    </w:div>
    <w:div w:id="2016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21561-D859-4148-AAF4-C761BD5A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16843</Words>
  <Characters>96010</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Index to 1992 Cabinet Records</vt:lpstr>
    </vt:vector>
  </TitlesOfParts>
  <Company>the Chief Minister and Cabinet</Company>
  <LinksUpToDate>false</LinksUpToDate>
  <CharactersWithSpaces>112628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1992 Cabinet Records</dc:title>
  <dc:subject/>
  <dc:creator>Linda Bell</dc:creator>
  <cp:lastModifiedBy>Jayne Fairnington</cp:lastModifiedBy>
  <cp:revision>3</cp:revision>
  <cp:lastPrinted>2022-07-21T03:33:00Z</cp:lastPrinted>
  <dcterms:created xsi:type="dcterms:W3CDTF">2022-10-16T23:28:00Z</dcterms:created>
  <dcterms:modified xsi:type="dcterms:W3CDTF">2022-10-16T23:28:00Z</dcterms:modified>
</cp:coreProperties>
</file>