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TitleChar"/>
        </w:rPr>
        <w:alias w:val="Title"/>
        <w:tag w:val="Title"/>
        <w:id w:val="-509987125"/>
        <w:lock w:val="sdtContentLocked"/>
        <w:placeholder>
          <w:docPart w:val="9646BE71CE614797AB21F6734ADE26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27BB077A" w14:textId="77777777" w:rsidR="00886C9D" w:rsidRPr="00886C9D" w:rsidRDefault="00E16822" w:rsidP="00886C9D">
          <w:pPr>
            <w:pStyle w:val="Title"/>
          </w:pPr>
          <w:r>
            <w:rPr>
              <w:rStyle w:val="TitleChar"/>
            </w:rPr>
            <w:t>Permanent Care Orders</w:t>
          </w:r>
        </w:p>
      </w:sdtContent>
    </w:sdt>
    <w:sdt>
      <w:sdtPr>
        <w:alias w:val="Category"/>
        <w:tag w:val=""/>
        <w:id w:val="-993332496"/>
        <w:lock w:val="sdtContentLocked"/>
        <w:placeholder>
          <w:docPart w:val="8E0AD918E4324AF4A898BF61E250945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4D1A9675" w14:textId="77777777" w:rsidR="00DD64C2" w:rsidRDefault="00E16822" w:rsidP="001852AF">
          <w:pPr>
            <w:pStyle w:val="Subtitle0"/>
          </w:pPr>
          <w:r>
            <w:t>Policy</w:t>
          </w:r>
        </w:p>
      </w:sdtContent>
    </w:sdt>
    <w:p w14:paraId="100AD6C1" w14:textId="77777777" w:rsidR="00964B22" w:rsidRDefault="00964B22" w:rsidP="00DD64C2">
      <w:pPr>
        <w:tabs>
          <w:tab w:val="center" w:pos="4819"/>
        </w:tabs>
      </w:pPr>
    </w:p>
    <w:p w14:paraId="42394678" w14:textId="77777777" w:rsidR="007761D8" w:rsidRPr="00DD64C2" w:rsidRDefault="007761D8" w:rsidP="00885590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10159F76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A5135A6" w14:textId="77777777" w:rsidR="004F67B5" w:rsidRPr="0054507C" w:rsidRDefault="004F67B5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6149" w:type="dxa"/>
          </w:tcPr>
          <w:p w14:paraId="0883E2CC" w14:textId="77777777" w:rsidR="004F67B5" w:rsidRPr="006145BB" w:rsidRDefault="00755F6B" w:rsidP="009C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A397453D974349E1A6EFEEDC037947C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E16822">
                  <w:t>Permanent Care Orders</w:t>
                </w:r>
              </w:sdtContent>
            </w:sdt>
            <w:r w:rsidR="004F67B5">
              <w:t xml:space="preserve"> </w:t>
            </w:r>
          </w:p>
        </w:tc>
        <w:tc>
          <w:tcPr>
            <w:tcW w:w="1808" w:type="dxa"/>
          </w:tcPr>
          <w:p w14:paraId="46A05625" w14:textId="239850C1" w:rsidR="004F67B5" w:rsidRPr="00C929FF" w:rsidRDefault="004F67B5" w:rsidP="004F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C35949C197514E99891ADDCC9E4669D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E066F">
                  <w:t>3.</w:t>
                </w:r>
                <w:r w:rsidR="003236C2">
                  <w:t>0</w:t>
                </w:r>
                <w:r w:rsidR="00955035">
                  <w:t>1</w:t>
                </w:r>
              </w:sdtContent>
            </w:sdt>
          </w:p>
        </w:tc>
      </w:tr>
      <w:tr w:rsidR="003223FE" w14:paraId="5A4DB1AA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893396D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57" w:type="dxa"/>
            <w:gridSpan w:val="2"/>
          </w:tcPr>
          <w:p w14:paraId="330ECFFB" w14:textId="77777777" w:rsidR="003223FE" w:rsidRPr="006145BB" w:rsidRDefault="00E16822" w:rsidP="00244DA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Department of </w:t>
            </w:r>
            <w:r w:rsidR="00DF23A6">
              <w:t>Territory Families</w:t>
            </w:r>
            <w:r w:rsidR="009C77ED">
              <w:t>, Housing and Communities</w:t>
            </w:r>
            <w:r w:rsidR="009C77ED">
              <w:br/>
            </w:r>
            <w:r w:rsidR="00DF23A6"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01E0327B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71A5ACA8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57" w:type="dxa"/>
            <w:gridSpan w:val="2"/>
          </w:tcPr>
          <w:p w14:paraId="7BDDAA6E" w14:textId="77777777" w:rsidR="003223FE" w:rsidRPr="006145BB" w:rsidRDefault="00DF23A6" w:rsidP="00A71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Executive Leadership </w:t>
            </w:r>
            <w:r w:rsidR="00A7177E">
              <w:t>Board</w:t>
            </w:r>
          </w:p>
        </w:tc>
      </w:tr>
      <w:tr w:rsidR="003223FE" w14:paraId="3082E3AF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0FD372F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57" w:type="dxa"/>
            <w:gridSpan w:val="2"/>
          </w:tcPr>
          <w:p w14:paraId="5D3AB6C7" w14:textId="7723FF9C" w:rsidR="003223FE" w:rsidRPr="006145BB" w:rsidRDefault="00893269" w:rsidP="002F48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27/07/2023</w:t>
            </w:r>
          </w:p>
        </w:tc>
      </w:tr>
      <w:tr w:rsidR="003223FE" w14:paraId="0D529369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8657FED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57" w:type="dxa"/>
            <w:gridSpan w:val="2"/>
          </w:tcPr>
          <w:p w14:paraId="58E96849" w14:textId="77777777" w:rsidR="003223FE" w:rsidRPr="006145BB" w:rsidRDefault="009C77E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3B225A3D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33EDE349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F93BAE7639554D8086840404C4B1762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48352D94" w14:textId="09357EA0" w:rsidR="001E1982" w:rsidRPr="006145BB" w:rsidRDefault="00396B8E" w:rsidP="009C77E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61:F2022/1343</w:t>
                </w:r>
              </w:p>
            </w:sdtContent>
          </w:sdt>
        </w:tc>
      </w:tr>
    </w:tbl>
    <w:p w14:paraId="2FEC96F9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374F9A54" w14:textId="77777777" w:rsidTr="5517B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268ACDE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24BC9565" w14:textId="77777777" w:rsidR="003223FE" w:rsidRPr="00E87DE1" w:rsidRDefault="00B0012A" w:rsidP="007B59D3">
            <w:r>
              <w:t>Active from</w:t>
            </w:r>
          </w:p>
        </w:tc>
        <w:tc>
          <w:tcPr>
            <w:tcW w:w="2552" w:type="dxa"/>
          </w:tcPr>
          <w:p w14:paraId="71BC07E0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55870174" w14:textId="77777777" w:rsidR="003223FE" w:rsidRPr="00E87DE1" w:rsidRDefault="003223FE" w:rsidP="007B59D3">
            <w:r w:rsidRPr="00E87DE1">
              <w:t>Changes made</w:t>
            </w:r>
          </w:p>
        </w:tc>
      </w:tr>
      <w:tr w:rsidR="00137B4B" w:rsidRPr="00E87DE1" w14:paraId="532F9DB1" w14:textId="77777777" w:rsidTr="5517BE57">
        <w:trPr>
          <w:trHeight w:val="431"/>
        </w:trPr>
        <w:tc>
          <w:tcPr>
            <w:tcW w:w="1129" w:type="dxa"/>
          </w:tcPr>
          <w:p w14:paraId="03E06488" w14:textId="77777777" w:rsidR="00137B4B" w:rsidRDefault="00137B4B" w:rsidP="006145BB">
            <w:r>
              <w:t>1.0</w:t>
            </w:r>
          </w:p>
        </w:tc>
        <w:tc>
          <w:tcPr>
            <w:tcW w:w="2268" w:type="dxa"/>
          </w:tcPr>
          <w:p w14:paraId="527D6AFB" w14:textId="77777777" w:rsidR="00137B4B" w:rsidRDefault="00137B4B" w:rsidP="006145BB">
            <w:r>
              <w:t>1/07/2015</w:t>
            </w:r>
          </w:p>
        </w:tc>
        <w:tc>
          <w:tcPr>
            <w:tcW w:w="2552" w:type="dxa"/>
          </w:tcPr>
          <w:p w14:paraId="307DF427" w14:textId="77777777" w:rsidR="00137B4B" w:rsidRDefault="00137B4B" w:rsidP="006145BB">
            <w:r>
              <w:t>Operational Policy</w:t>
            </w:r>
          </w:p>
        </w:tc>
        <w:tc>
          <w:tcPr>
            <w:tcW w:w="4394" w:type="dxa"/>
          </w:tcPr>
          <w:p w14:paraId="6B0C5541" w14:textId="77777777" w:rsidR="00137B4B" w:rsidRDefault="00137B4B" w:rsidP="006145BB">
            <w:r>
              <w:t>Ensure PCOs are considered in permanency Planning for children in long term out of home care</w:t>
            </w:r>
          </w:p>
        </w:tc>
      </w:tr>
      <w:tr w:rsidR="00137B4B" w:rsidRPr="00E87DE1" w14:paraId="1E266CC5" w14:textId="77777777" w:rsidTr="5517B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64C16B89" w14:textId="77777777" w:rsidR="00137B4B" w:rsidRDefault="00137B4B" w:rsidP="006145BB">
            <w:r>
              <w:t>1.1</w:t>
            </w:r>
          </w:p>
        </w:tc>
        <w:tc>
          <w:tcPr>
            <w:tcW w:w="2268" w:type="dxa"/>
          </w:tcPr>
          <w:p w14:paraId="6B47579C" w14:textId="77777777" w:rsidR="00137B4B" w:rsidRDefault="00137B4B" w:rsidP="006145BB">
            <w:r>
              <w:t>4/10/2016</w:t>
            </w:r>
          </w:p>
        </w:tc>
        <w:tc>
          <w:tcPr>
            <w:tcW w:w="2552" w:type="dxa"/>
          </w:tcPr>
          <w:p w14:paraId="2AF8EAA4" w14:textId="77777777" w:rsidR="00137B4B" w:rsidRDefault="00137B4B" w:rsidP="006145BB">
            <w:r>
              <w:t>Operational Policy</w:t>
            </w:r>
          </w:p>
        </w:tc>
        <w:tc>
          <w:tcPr>
            <w:tcW w:w="4394" w:type="dxa"/>
          </w:tcPr>
          <w:p w14:paraId="2A4E6FDE" w14:textId="77777777" w:rsidR="00137B4B" w:rsidRDefault="00137B4B" w:rsidP="006145BB">
            <w:r>
              <w:t>Rebrand and update caseworker to Case Manager</w:t>
            </w:r>
          </w:p>
        </w:tc>
      </w:tr>
      <w:tr w:rsidR="003223FE" w:rsidRPr="00E87DE1" w14:paraId="11165AA0" w14:textId="77777777" w:rsidTr="5517BE57">
        <w:trPr>
          <w:trHeight w:val="431"/>
        </w:trPr>
        <w:tc>
          <w:tcPr>
            <w:tcW w:w="1129" w:type="dxa"/>
          </w:tcPr>
          <w:p w14:paraId="4327823B" w14:textId="77777777" w:rsidR="003223FE" w:rsidRPr="006145BB" w:rsidRDefault="00397696" w:rsidP="006145BB">
            <w:r>
              <w:t>1.12</w:t>
            </w:r>
          </w:p>
        </w:tc>
        <w:tc>
          <w:tcPr>
            <w:tcW w:w="2268" w:type="dxa"/>
          </w:tcPr>
          <w:sdt>
            <w:sdtPr>
              <w:id w:val="-1159302115"/>
              <w:placeholder>
                <w:docPart w:val="4175EFEF1A964236BE64675132983E66"/>
              </w:placeholder>
              <w:date w:fullDate="2017-07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72A6B9F" w14:textId="13586025" w:rsidR="5517BE57" w:rsidRDefault="00397696" w:rsidP="00CF27E1">
                <w:r>
                  <w:t>25/07/2017</w:t>
                </w:r>
              </w:p>
            </w:sdtContent>
          </w:sdt>
        </w:tc>
        <w:tc>
          <w:tcPr>
            <w:tcW w:w="2552" w:type="dxa"/>
          </w:tcPr>
          <w:p w14:paraId="0BD65E45" w14:textId="77777777" w:rsidR="003223FE" w:rsidRPr="006145BB" w:rsidRDefault="00B0012A" w:rsidP="006145BB">
            <w:r>
              <w:t>Operational Policy</w:t>
            </w:r>
          </w:p>
        </w:tc>
        <w:tc>
          <w:tcPr>
            <w:tcW w:w="4394" w:type="dxa"/>
          </w:tcPr>
          <w:p w14:paraId="39EB4081" w14:textId="77777777" w:rsidR="003223FE" w:rsidRPr="006145BB" w:rsidRDefault="00E16822" w:rsidP="006145BB">
            <w:r>
              <w:t>Outlines why a Permanent Care Order is pursued as a part of permanency planning</w:t>
            </w:r>
          </w:p>
        </w:tc>
      </w:tr>
      <w:tr w:rsidR="003223FE" w:rsidRPr="00E87DE1" w14:paraId="4FB696CB" w14:textId="77777777" w:rsidTr="5517B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19F63B9" w14:textId="77777777" w:rsidR="003223FE" w:rsidRPr="006145BB" w:rsidRDefault="00ED660D" w:rsidP="003523BA">
            <w:r>
              <w:t>1.1</w:t>
            </w:r>
            <w:r w:rsidR="00397696">
              <w:t>3</w:t>
            </w:r>
          </w:p>
        </w:tc>
        <w:tc>
          <w:tcPr>
            <w:tcW w:w="2268" w:type="dxa"/>
          </w:tcPr>
          <w:sdt>
            <w:sdtPr>
              <w:id w:val="-1735470683"/>
              <w:placeholder>
                <w:docPart w:val="9E81A97CAEB748A0B4242A7D7DDF9620"/>
              </w:placeholder>
              <w:date w:fullDate="2017-07-25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2EC964" w14:textId="77C0A158" w:rsidR="5517BE57" w:rsidRDefault="00E16822" w:rsidP="00CF27E1">
                <w:r>
                  <w:t>25/07/2017</w:t>
                </w:r>
              </w:p>
            </w:sdtContent>
          </w:sdt>
        </w:tc>
        <w:tc>
          <w:tcPr>
            <w:tcW w:w="2552" w:type="dxa"/>
          </w:tcPr>
          <w:p w14:paraId="6C920EC6" w14:textId="77777777" w:rsidR="003223FE" w:rsidRPr="006145BB" w:rsidRDefault="00E16822" w:rsidP="006145BB">
            <w:r>
              <w:t>Operational Policy</w:t>
            </w:r>
          </w:p>
        </w:tc>
        <w:tc>
          <w:tcPr>
            <w:tcW w:w="4394" w:type="dxa"/>
          </w:tcPr>
          <w:p w14:paraId="3A4DA4C3" w14:textId="77777777" w:rsidR="003223FE" w:rsidRPr="006145BB" w:rsidRDefault="00E16822" w:rsidP="006145BB">
            <w:r>
              <w:t>Minor amendments</w:t>
            </w:r>
          </w:p>
        </w:tc>
      </w:tr>
      <w:tr w:rsidR="00B0012A" w:rsidRPr="00E87DE1" w14:paraId="4F70A3ED" w14:textId="77777777" w:rsidTr="5517BE57">
        <w:trPr>
          <w:trHeight w:val="431"/>
        </w:trPr>
        <w:tc>
          <w:tcPr>
            <w:tcW w:w="1129" w:type="dxa"/>
          </w:tcPr>
          <w:p w14:paraId="2AC3CE4D" w14:textId="77777777" w:rsidR="00B0012A" w:rsidRDefault="00B0012A" w:rsidP="003523BA">
            <w:r>
              <w:t>2.0</w:t>
            </w:r>
          </w:p>
        </w:tc>
        <w:tc>
          <w:tcPr>
            <w:tcW w:w="2268" w:type="dxa"/>
          </w:tcPr>
          <w:sdt>
            <w:sdtPr>
              <w:id w:val="-16161804"/>
              <w:placeholder>
                <w:docPart w:val="948DB82AA3C74E33AC399D9510B1F828"/>
              </w:placeholder>
              <w:date w:fullDate="2019-07-01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4F0B8B7" w14:textId="0EB583BB" w:rsidR="5517BE57" w:rsidRDefault="00E16822" w:rsidP="00CF27E1">
                <w:r>
                  <w:t>1/07/2019</w:t>
                </w:r>
              </w:p>
            </w:sdtContent>
          </w:sdt>
        </w:tc>
        <w:tc>
          <w:tcPr>
            <w:tcW w:w="2552" w:type="dxa"/>
          </w:tcPr>
          <w:p w14:paraId="652E0203" w14:textId="77777777" w:rsidR="00B0012A" w:rsidRPr="006145BB" w:rsidRDefault="00E16822" w:rsidP="006145BB">
            <w:r>
              <w:t>Operational Policy</w:t>
            </w:r>
          </w:p>
        </w:tc>
        <w:tc>
          <w:tcPr>
            <w:tcW w:w="4394" w:type="dxa"/>
          </w:tcPr>
          <w:p w14:paraId="31100A87" w14:textId="6BF79F92" w:rsidR="00B0012A" w:rsidRPr="006145BB" w:rsidRDefault="00E16822" w:rsidP="006145BB">
            <w:r>
              <w:t>S</w:t>
            </w:r>
            <w:r w:rsidR="008C677B">
              <w:t xml:space="preserve">treamlining policy </w:t>
            </w:r>
          </w:p>
        </w:tc>
      </w:tr>
      <w:tr w:rsidR="00AB0676" w:rsidRPr="00E87DE1" w14:paraId="518F1CE7" w14:textId="77777777" w:rsidTr="5517B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F4D8E7F" w14:textId="3D63AC48" w:rsidR="00AB0676" w:rsidRDefault="6FA5024A" w:rsidP="003523BA">
            <w:r>
              <w:t>2.1</w:t>
            </w:r>
          </w:p>
        </w:tc>
        <w:tc>
          <w:tcPr>
            <w:tcW w:w="2268" w:type="dxa"/>
          </w:tcPr>
          <w:p w14:paraId="4D6057FB" w14:textId="3602C749" w:rsidR="00AB0676" w:rsidRDefault="004B67CF" w:rsidP="006145BB">
            <w:r>
              <w:t>30/09/2021</w:t>
            </w:r>
          </w:p>
        </w:tc>
        <w:tc>
          <w:tcPr>
            <w:tcW w:w="2552" w:type="dxa"/>
          </w:tcPr>
          <w:p w14:paraId="041C1AB8" w14:textId="77777777" w:rsidR="00AB0676" w:rsidRDefault="00AB0676" w:rsidP="006145BB">
            <w:r>
              <w:t>Operational Policy</w:t>
            </w:r>
          </w:p>
        </w:tc>
        <w:tc>
          <w:tcPr>
            <w:tcW w:w="4394" w:type="dxa"/>
          </w:tcPr>
          <w:p w14:paraId="4539B2DA" w14:textId="0B2327D7" w:rsidR="00AB0676" w:rsidRDefault="008C677B" w:rsidP="008C677B">
            <w:r>
              <w:t>Amended information on recording a Permanent Care Order on the Client Management System and updated information to align with current departmental structures.</w:t>
            </w:r>
          </w:p>
        </w:tc>
      </w:tr>
      <w:tr w:rsidR="0034083D" w:rsidRPr="00E87DE1" w14:paraId="540D691C" w14:textId="77777777" w:rsidTr="5517BE57">
        <w:trPr>
          <w:trHeight w:val="431"/>
        </w:trPr>
        <w:tc>
          <w:tcPr>
            <w:tcW w:w="1129" w:type="dxa"/>
          </w:tcPr>
          <w:p w14:paraId="6FDE1048" w14:textId="356D97D1" w:rsidR="0034083D" w:rsidRDefault="00E342A9" w:rsidP="003523BA">
            <w:r>
              <w:t>3.0</w:t>
            </w:r>
          </w:p>
        </w:tc>
        <w:tc>
          <w:tcPr>
            <w:tcW w:w="2268" w:type="dxa"/>
          </w:tcPr>
          <w:p w14:paraId="35239809" w14:textId="42E32027" w:rsidR="0034083D" w:rsidRDefault="00CF27E1" w:rsidP="006145BB">
            <w:r>
              <w:t>27/04/2022</w:t>
            </w:r>
          </w:p>
        </w:tc>
        <w:tc>
          <w:tcPr>
            <w:tcW w:w="2552" w:type="dxa"/>
          </w:tcPr>
          <w:p w14:paraId="318C711B" w14:textId="0B813B82" w:rsidR="0034083D" w:rsidRDefault="0034083D" w:rsidP="006145BB">
            <w:r>
              <w:t>Operational Policy</w:t>
            </w:r>
          </w:p>
        </w:tc>
        <w:tc>
          <w:tcPr>
            <w:tcW w:w="4394" w:type="dxa"/>
          </w:tcPr>
          <w:p w14:paraId="73DBD87F" w14:textId="068328D9" w:rsidR="0034083D" w:rsidRDefault="00D71572" w:rsidP="00D71572">
            <w:r>
              <w:t>P</w:t>
            </w:r>
            <w:r w:rsidR="00E342A9">
              <w:t xml:space="preserve">arent’s </w:t>
            </w:r>
            <w:r>
              <w:t>views to be documented when making application for a Permanent Care Order. Removed guidance in relation to parental consent. A</w:t>
            </w:r>
            <w:r w:rsidR="006F5834">
              <w:t>dded information relating to customary parent</w:t>
            </w:r>
            <w:r>
              <w:t>s</w:t>
            </w:r>
            <w:r w:rsidR="00A01109">
              <w:t>.</w:t>
            </w:r>
          </w:p>
        </w:tc>
      </w:tr>
      <w:tr w:rsidR="00955035" w:rsidRPr="00E87DE1" w14:paraId="19568DA8" w14:textId="77777777" w:rsidTr="5517B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0D47A009" w14:textId="7112A532" w:rsidR="00955035" w:rsidRDefault="00955035" w:rsidP="003523BA">
            <w:r>
              <w:t>3.</w:t>
            </w:r>
            <w:r w:rsidR="003236C2">
              <w:t>0</w:t>
            </w:r>
            <w:r>
              <w:t>1</w:t>
            </w:r>
          </w:p>
        </w:tc>
        <w:tc>
          <w:tcPr>
            <w:tcW w:w="2268" w:type="dxa"/>
          </w:tcPr>
          <w:p w14:paraId="0FD32AA7" w14:textId="74BA0DDE" w:rsidR="00955035" w:rsidRDefault="00893269" w:rsidP="006145BB">
            <w:r>
              <w:t>27/07/2023</w:t>
            </w:r>
          </w:p>
        </w:tc>
        <w:tc>
          <w:tcPr>
            <w:tcW w:w="2552" w:type="dxa"/>
          </w:tcPr>
          <w:p w14:paraId="3317F0AE" w14:textId="4CF1619F" w:rsidR="00955035" w:rsidRDefault="00955035" w:rsidP="006145BB">
            <w:r>
              <w:t>Operational Policy</w:t>
            </w:r>
          </w:p>
        </w:tc>
        <w:tc>
          <w:tcPr>
            <w:tcW w:w="4394" w:type="dxa"/>
          </w:tcPr>
          <w:p w14:paraId="38791CE7" w14:textId="72EB33C9" w:rsidR="00955035" w:rsidRDefault="00B757E3" w:rsidP="00D71572">
            <w:r>
              <w:t>Administrative updates</w:t>
            </w:r>
          </w:p>
        </w:tc>
      </w:tr>
    </w:tbl>
    <w:p w14:paraId="7A549D3C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3256"/>
        <w:gridCol w:w="7087"/>
      </w:tblGrid>
      <w:tr w:rsidR="003223FE" w:rsidRPr="00E87DE1" w14:paraId="4BBD9C9E" w14:textId="77777777" w:rsidTr="00CA5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3256" w:type="dxa"/>
          </w:tcPr>
          <w:p w14:paraId="1B210667" w14:textId="5123200B" w:rsidR="003223FE" w:rsidRPr="00E87DE1" w:rsidRDefault="003223FE" w:rsidP="00CA587C">
            <w:r w:rsidRPr="00E87DE1">
              <w:rPr>
                <w:w w:val="105"/>
              </w:rPr>
              <w:t>Acronyms</w:t>
            </w:r>
            <w:r w:rsidR="00CA587C">
              <w:rPr>
                <w:w w:val="105"/>
              </w:rPr>
              <w:t xml:space="preserve"> and Terminology</w:t>
            </w:r>
          </w:p>
        </w:tc>
        <w:tc>
          <w:tcPr>
            <w:tcW w:w="7087" w:type="dxa"/>
          </w:tcPr>
          <w:p w14:paraId="5CFF5DC8" w14:textId="1579ACA1" w:rsidR="003223FE" w:rsidRPr="00E87DE1" w:rsidRDefault="003223FE" w:rsidP="007B59D3"/>
        </w:tc>
      </w:tr>
      <w:tr w:rsidR="00166A00" w:rsidRPr="00E87DE1" w14:paraId="19000ABE" w14:textId="77777777" w:rsidTr="00CA587C">
        <w:trPr>
          <w:trHeight w:val="431"/>
        </w:trPr>
        <w:tc>
          <w:tcPr>
            <w:tcW w:w="3256" w:type="dxa"/>
          </w:tcPr>
          <w:p w14:paraId="1EF8CFAA" w14:textId="2A6D90F9" w:rsidR="00166A00" w:rsidRDefault="00166A00" w:rsidP="006145BB">
            <w:r>
              <w:t>Act</w:t>
            </w:r>
          </w:p>
        </w:tc>
        <w:tc>
          <w:tcPr>
            <w:tcW w:w="7087" w:type="dxa"/>
          </w:tcPr>
          <w:p w14:paraId="4A437583" w14:textId="7C132825" w:rsidR="00166A00" w:rsidRDefault="00166A00" w:rsidP="006145BB">
            <w:r>
              <w:t>Care and Protection of Children Act 2007</w:t>
            </w:r>
          </w:p>
        </w:tc>
      </w:tr>
      <w:tr w:rsidR="000110A7" w:rsidRPr="00E87DE1" w14:paraId="52E0A9F7" w14:textId="77777777" w:rsidTr="00CA5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3256" w:type="dxa"/>
          </w:tcPr>
          <w:p w14:paraId="3A7CF8EB" w14:textId="77777777" w:rsidR="000110A7" w:rsidRPr="006145BB" w:rsidRDefault="000110A7" w:rsidP="006145BB">
            <w:r>
              <w:t>CEO</w:t>
            </w:r>
          </w:p>
        </w:tc>
        <w:tc>
          <w:tcPr>
            <w:tcW w:w="7087" w:type="dxa"/>
          </w:tcPr>
          <w:p w14:paraId="6766192C" w14:textId="77777777" w:rsidR="000110A7" w:rsidRPr="006145BB" w:rsidRDefault="000110A7" w:rsidP="006145BB">
            <w:r>
              <w:t>Chief Executive Officer</w:t>
            </w:r>
          </w:p>
        </w:tc>
      </w:tr>
      <w:tr w:rsidR="00B56DE8" w:rsidRPr="00E87DE1" w14:paraId="233E5EF7" w14:textId="77777777" w:rsidTr="00CA587C">
        <w:trPr>
          <w:trHeight w:val="431"/>
        </w:trPr>
        <w:tc>
          <w:tcPr>
            <w:tcW w:w="3256" w:type="dxa"/>
          </w:tcPr>
          <w:p w14:paraId="4D9691B4" w14:textId="043515E8" w:rsidR="00B56DE8" w:rsidRDefault="00B56DE8" w:rsidP="006145BB">
            <w:r>
              <w:t>Customary parent</w:t>
            </w:r>
          </w:p>
        </w:tc>
        <w:tc>
          <w:tcPr>
            <w:tcW w:w="7087" w:type="dxa"/>
          </w:tcPr>
          <w:p w14:paraId="24607392" w14:textId="2BB28EA5" w:rsidR="00B56DE8" w:rsidRDefault="00B56DE8" w:rsidP="006145BB">
            <w:r>
              <w:t>Refers to a person who is regarded as a parent of an Aboriginal child under Aboriginal customary law or Aboriginal tradition (refer to s17 of the Act).</w:t>
            </w:r>
          </w:p>
        </w:tc>
      </w:tr>
      <w:tr w:rsidR="00E55ADE" w:rsidRPr="00E87DE1" w14:paraId="0DA26DE9" w14:textId="77777777" w:rsidTr="00CA5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3256" w:type="dxa"/>
          </w:tcPr>
          <w:p w14:paraId="3B039094" w14:textId="7AD8DC73" w:rsidR="00E55ADE" w:rsidRDefault="0097052B" w:rsidP="00166A00">
            <w:r>
              <w:t xml:space="preserve">the </w:t>
            </w:r>
            <w:r w:rsidR="0034083D">
              <w:t>Department</w:t>
            </w:r>
          </w:p>
        </w:tc>
        <w:tc>
          <w:tcPr>
            <w:tcW w:w="7087" w:type="dxa"/>
          </w:tcPr>
          <w:p w14:paraId="12CE410E" w14:textId="7CFE494A" w:rsidR="00E55ADE" w:rsidRDefault="0034083D" w:rsidP="006145BB">
            <w:r>
              <w:t>Department of Territory Families, Housing and C</w:t>
            </w:r>
            <w:r w:rsidR="008F31F5">
              <w:t>om</w:t>
            </w:r>
            <w:r>
              <w:t>munities</w:t>
            </w:r>
          </w:p>
        </w:tc>
      </w:tr>
      <w:tr w:rsidR="00E65421" w:rsidRPr="00E87DE1" w14:paraId="5541EE91" w14:textId="77777777" w:rsidTr="00CA587C">
        <w:trPr>
          <w:trHeight w:val="431"/>
        </w:trPr>
        <w:tc>
          <w:tcPr>
            <w:tcW w:w="3256" w:type="dxa"/>
          </w:tcPr>
          <w:p w14:paraId="57ADC9D9" w14:textId="4CC8E31B" w:rsidR="00E65421" w:rsidRDefault="00E65421" w:rsidP="00166A00">
            <w:r>
              <w:t>PCO</w:t>
            </w:r>
          </w:p>
        </w:tc>
        <w:tc>
          <w:tcPr>
            <w:tcW w:w="7087" w:type="dxa"/>
          </w:tcPr>
          <w:p w14:paraId="4125768E" w14:textId="460B8E2B" w:rsidR="00E65421" w:rsidRDefault="00E65421" w:rsidP="006145BB">
            <w:r>
              <w:t>Permanent Care Order</w:t>
            </w:r>
          </w:p>
        </w:tc>
      </w:tr>
    </w:tbl>
    <w:p w14:paraId="685FFE0C" w14:textId="77777777" w:rsidR="00702D61" w:rsidRDefault="00702D61" w:rsidP="00702D61">
      <w:r>
        <w:br w:type="page"/>
      </w:r>
    </w:p>
    <w:p w14:paraId="35735C36" w14:textId="3CFBA238" w:rsidR="5517BE57" w:rsidRDefault="5517BE57" w:rsidP="00C7057C">
      <w:pPr>
        <w:pStyle w:val="Heading1"/>
        <w:numPr>
          <w:ilvl w:val="0"/>
          <w:numId w:val="0"/>
        </w:numPr>
        <w:ind w:left="357"/>
        <w:sectPr w:rsidR="5517BE57" w:rsidSect="00C800F1"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50756A27" w14:textId="565992D6" w:rsidR="00216B88" w:rsidRPr="00C7057C" w:rsidRDefault="00216B88" w:rsidP="00C7057C">
      <w:pPr>
        <w:pStyle w:val="Heading1"/>
      </w:pPr>
      <w:r w:rsidRPr="00C7057C">
        <w:lastRenderedPageBreak/>
        <w:t>Policy Purpose</w:t>
      </w:r>
    </w:p>
    <w:p w14:paraId="4376289E" w14:textId="11A96DC8" w:rsidR="00216B88" w:rsidRPr="007E5D4A" w:rsidRDefault="00216B88" w:rsidP="00216B88">
      <w:r>
        <w:t>An</w:t>
      </w:r>
      <w:r w:rsidRPr="00561BA7">
        <w:t xml:space="preserve"> </w:t>
      </w:r>
      <w:r>
        <w:t>application for</w:t>
      </w:r>
      <w:r w:rsidRPr="00561BA7">
        <w:t xml:space="preserve"> a Permanent Care Order </w:t>
      </w:r>
      <w:r>
        <w:t>should be considered as part of</w:t>
      </w:r>
      <w:r w:rsidRPr="00561BA7">
        <w:t xml:space="preserve"> </w:t>
      </w:r>
      <w:r>
        <w:t xml:space="preserve">permanency planning for </w:t>
      </w:r>
      <w:r w:rsidRPr="00561BA7">
        <w:t>children in long term out</w:t>
      </w:r>
      <w:r w:rsidR="0091176B">
        <w:t>-</w:t>
      </w:r>
      <w:r w:rsidRPr="00561BA7">
        <w:t>of</w:t>
      </w:r>
      <w:r w:rsidR="0091176B">
        <w:t>-</w:t>
      </w:r>
      <w:r w:rsidRPr="00561BA7">
        <w:t>home care</w:t>
      </w:r>
      <w:r>
        <w:t xml:space="preserve"> to age 18.</w:t>
      </w:r>
    </w:p>
    <w:p w14:paraId="2701160F" w14:textId="77777777" w:rsidR="00216B88" w:rsidRDefault="00216B88" w:rsidP="00216B88">
      <w:pPr>
        <w:pStyle w:val="Heading1"/>
      </w:pPr>
      <w:r>
        <w:t>Policy Statement</w:t>
      </w:r>
    </w:p>
    <w:p w14:paraId="6FB7FD10" w14:textId="01D6FBA2" w:rsidR="00216B88" w:rsidRDefault="00216B88" w:rsidP="00216B88">
      <w:r>
        <w:t>Permanency planning must be a priority for a</w:t>
      </w:r>
      <w:r w:rsidR="005A2301">
        <w:t xml:space="preserve">ll children in care and </w:t>
      </w:r>
      <w:r>
        <w:t>should commence from the moment they enter care, concurrent with planning for alternative care goals</w:t>
      </w:r>
      <w:r w:rsidR="00AE1F2E">
        <w:t>.</w:t>
      </w:r>
    </w:p>
    <w:p w14:paraId="007430D3" w14:textId="77777777" w:rsidR="00216B88" w:rsidRPr="00540801" w:rsidRDefault="00216B88" w:rsidP="00540801">
      <w:pPr>
        <w:pStyle w:val="Heading2"/>
      </w:pPr>
      <w:r w:rsidRPr="00540801">
        <w:t xml:space="preserve">Eligibility criteria </w:t>
      </w:r>
    </w:p>
    <w:p w14:paraId="0481B23F" w14:textId="77777777" w:rsidR="00216B88" w:rsidRPr="003B1867" w:rsidRDefault="00216B88" w:rsidP="003B1867">
      <w:pPr>
        <w:pStyle w:val="PreList"/>
      </w:pPr>
      <w:r w:rsidRPr="003B1867">
        <w:t xml:space="preserve">An application can only be made for a Permanent Care Order if: </w:t>
      </w:r>
    </w:p>
    <w:p w14:paraId="7E9FD913" w14:textId="2B27A547" w:rsidR="00216B88" w:rsidRPr="003B1867" w:rsidRDefault="00216B88" w:rsidP="003B1867">
      <w:pPr>
        <w:pStyle w:val="ListParagraph"/>
      </w:pPr>
      <w:r w:rsidRPr="003B1867">
        <w:t xml:space="preserve">A Protection Order with a </w:t>
      </w:r>
      <w:r w:rsidR="00A35A95" w:rsidRPr="003B1867">
        <w:t>long-term</w:t>
      </w:r>
      <w:r w:rsidRPr="003B1867">
        <w:t xml:space="preserve"> parental responsibility direction to the CEO, or another specified person (or both), is in force for the child until age 18; </w:t>
      </w:r>
    </w:p>
    <w:p w14:paraId="5557B076" w14:textId="4B7580E1" w:rsidR="00216B88" w:rsidRPr="003B1867" w:rsidRDefault="00216B88" w:rsidP="003B1867">
      <w:pPr>
        <w:pStyle w:val="ListParagraph"/>
      </w:pPr>
      <w:r w:rsidRPr="003B1867">
        <w:t>A person has be</w:t>
      </w:r>
      <w:r w:rsidR="00575F5B" w:rsidRPr="003B1867">
        <w:t xml:space="preserve">en assessed by </w:t>
      </w:r>
      <w:r w:rsidR="0034083D" w:rsidRPr="003B1867">
        <w:t xml:space="preserve">the Department </w:t>
      </w:r>
      <w:r w:rsidRPr="003B1867">
        <w:t>as appropriate to be granted parental responsibility as t</w:t>
      </w:r>
      <w:r w:rsidR="002F4814" w:rsidRPr="003B1867">
        <w:t>he child’s Permanent Carer, and they consent</w:t>
      </w:r>
      <w:r w:rsidRPr="003B1867">
        <w:t xml:space="preserve"> to the application being made; and </w:t>
      </w:r>
    </w:p>
    <w:p w14:paraId="20197184" w14:textId="77777777" w:rsidR="00216B88" w:rsidRPr="003B1867" w:rsidRDefault="00216B88" w:rsidP="003B1867">
      <w:pPr>
        <w:pStyle w:val="ListParagraph"/>
      </w:pPr>
      <w:r w:rsidRPr="003B1867">
        <w:t xml:space="preserve">A Permanent Care Order is considered to be the best means to safeguard the wellbeing of the child and to be in their best interests. </w:t>
      </w:r>
    </w:p>
    <w:p w14:paraId="0B2495D8" w14:textId="77777777" w:rsidR="00216B88" w:rsidRDefault="00216B88" w:rsidP="00216B88">
      <w:pPr>
        <w:pStyle w:val="Heading2"/>
      </w:pPr>
      <w:r>
        <w:t>Consideration given to application for a Permanent Care Order</w:t>
      </w:r>
    </w:p>
    <w:p w14:paraId="15953E7D" w14:textId="77777777" w:rsidR="00216B88" w:rsidRDefault="00216B88" w:rsidP="003B1867">
      <w:r>
        <w:t>A Permanent Care Order should be considered as part of permanency planning for every child who meets the eligibility criteria stated above.</w:t>
      </w:r>
    </w:p>
    <w:p w14:paraId="198AEBAC" w14:textId="77E6C180" w:rsidR="00216B88" w:rsidRDefault="00216B88" w:rsidP="003B1867">
      <w:r>
        <w:t xml:space="preserve">An application for a Permanent Care Order is a care planning decision focussed on determining the most suitable permanency outcome for a child in care and involves a thorough assessment of the </w:t>
      </w:r>
      <w:r w:rsidR="00960756">
        <w:t>child’s needs and the proposed Permanent C</w:t>
      </w:r>
      <w:r>
        <w:t>arer’s capacity to meet these needs.</w:t>
      </w:r>
    </w:p>
    <w:p w14:paraId="017FEA0C" w14:textId="0A252D9D" w:rsidR="00216B88" w:rsidRPr="003B1867" w:rsidRDefault="00216B88" w:rsidP="003B1867">
      <w:pPr>
        <w:pStyle w:val="PreList"/>
      </w:pPr>
      <w:r w:rsidRPr="003B1867">
        <w:t xml:space="preserve">Planning for a Permanent Care Order must involve the child and their </w:t>
      </w:r>
      <w:r w:rsidR="0034083D" w:rsidRPr="003B1867">
        <w:t>parents,</w:t>
      </w:r>
      <w:r w:rsidRPr="003B1867">
        <w:t xml:space="preserve"> </w:t>
      </w:r>
      <w:r w:rsidR="002F4814" w:rsidRPr="003B1867">
        <w:t xml:space="preserve">customary parents, family, </w:t>
      </w:r>
      <w:r w:rsidRPr="003B1867">
        <w:t>naturally connected network</w:t>
      </w:r>
      <w:r w:rsidR="0034083D" w:rsidRPr="003B1867">
        <w:t xml:space="preserve"> and </w:t>
      </w:r>
      <w:r w:rsidR="002F4814" w:rsidRPr="003B1867">
        <w:t xml:space="preserve">the proposed permanent </w:t>
      </w:r>
      <w:r w:rsidR="0034083D" w:rsidRPr="003B1867">
        <w:t>carer</w:t>
      </w:r>
      <w:r w:rsidRPr="003B1867">
        <w:t>, in three phases:</w:t>
      </w:r>
    </w:p>
    <w:p w14:paraId="2342898E" w14:textId="77777777" w:rsidR="00216B88" w:rsidRPr="003B1867" w:rsidRDefault="00216B88" w:rsidP="003B1867">
      <w:pPr>
        <w:pStyle w:val="ListParagraph"/>
        <w:numPr>
          <w:ilvl w:val="0"/>
          <w:numId w:val="18"/>
        </w:numPr>
      </w:pPr>
      <w:r w:rsidRPr="003B1867">
        <w:t>Consideration of a Permanent Care Order;</w:t>
      </w:r>
    </w:p>
    <w:p w14:paraId="4AA3D318" w14:textId="77777777" w:rsidR="00216B88" w:rsidRPr="003B1867" w:rsidRDefault="00216B88" w:rsidP="003B1867">
      <w:pPr>
        <w:pStyle w:val="ListParagraph"/>
        <w:numPr>
          <w:ilvl w:val="0"/>
          <w:numId w:val="18"/>
        </w:numPr>
      </w:pPr>
      <w:r w:rsidRPr="003B1867">
        <w:t>Assessments to support an application for a Permanent Care Order; and</w:t>
      </w:r>
    </w:p>
    <w:p w14:paraId="09E62224" w14:textId="5E1BC485" w:rsidR="00216B88" w:rsidRPr="003B1867" w:rsidRDefault="00216B88" w:rsidP="003B1867">
      <w:pPr>
        <w:pStyle w:val="ListParagraph"/>
        <w:numPr>
          <w:ilvl w:val="0"/>
          <w:numId w:val="18"/>
        </w:numPr>
      </w:pPr>
      <w:r w:rsidRPr="003B1867">
        <w:t>Application for a Permanent Care Order</w:t>
      </w:r>
      <w:r w:rsidR="007A4A43">
        <w:t>.</w:t>
      </w:r>
    </w:p>
    <w:p w14:paraId="5CB875C6" w14:textId="2BE5582A" w:rsidR="00216B88" w:rsidRPr="00FA4E6D" w:rsidRDefault="00216B88" w:rsidP="00911D11">
      <w:r>
        <w:t xml:space="preserve">The relevant Executive Director will determine whether or not to proceed with an application for a Permanent Care Order based on the evidence </w:t>
      </w:r>
      <w:r w:rsidR="0091176B">
        <w:t xml:space="preserve">provided to them that has been obtained </w:t>
      </w:r>
      <w:r>
        <w:t>through a series of comprehensive assessments and a</w:t>
      </w:r>
      <w:r w:rsidR="0091176B">
        <w:t xml:space="preserve"> peer</w:t>
      </w:r>
      <w:r>
        <w:t xml:space="preserve"> review process.</w:t>
      </w:r>
    </w:p>
    <w:p w14:paraId="2B8B1DB3" w14:textId="651C31F3" w:rsidR="00216B88" w:rsidRPr="00D14660" w:rsidRDefault="00216B88" w:rsidP="00911D11">
      <w:r>
        <w:t xml:space="preserve">Permanent care arrangements for Aboriginal children must fully comply with the Aboriginal Child Placement Principle </w:t>
      </w:r>
      <w:r w:rsidR="00091905">
        <w:t>stated</w:t>
      </w:r>
      <w:r>
        <w:t xml:space="preserve"> in s12 of</w:t>
      </w:r>
      <w:r w:rsidR="00AE4D0E">
        <w:t xml:space="preserve"> the</w:t>
      </w:r>
      <w:r>
        <w:t xml:space="preserve"> </w:t>
      </w:r>
      <w:hyperlink r:id="rId18">
        <w:r w:rsidR="003A06A4" w:rsidRPr="003A06A4">
          <w:rPr>
            <w:rStyle w:val="Hyperlink"/>
            <w:i/>
            <w:iCs/>
          </w:rPr>
          <w:t>Care and Protection of Children Act 2007</w:t>
        </w:r>
      </w:hyperlink>
      <w:r w:rsidR="00AE4D0E">
        <w:t xml:space="preserve"> </w:t>
      </w:r>
      <w:r>
        <w:t>and the</w:t>
      </w:r>
      <w:r w:rsidR="00FF0DE4">
        <w:t xml:space="preserve"> five</w:t>
      </w:r>
      <w:r>
        <w:t xml:space="preserve"> </w:t>
      </w:r>
      <w:r w:rsidR="00FF0DE4">
        <w:t>(</w:t>
      </w:r>
      <w:r>
        <w:t>5</w:t>
      </w:r>
      <w:r w:rsidR="00FF0DE4">
        <w:t>)</w:t>
      </w:r>
      <w:r>
        <w:t xml:space="preserve"> core elements of the </w:t>
      </w:r>
      <w:hyperlink r:id="rId19">
        <w:r w:rsidRPr="003A06A4">
          <w:rPr>
            <w:rStyle w:val="Hyperlink"/>
            <w:i/>
            <w:iCs/>
          </w:rPr>
          <w:t>Secretariat of National Aboriginal and Islander Child Care’s (SNAICC), Aboriginal Child Placement Principle</w:t>
        </w:r>
      </w:hyperlink>
      <w:r w:rsidR="00091905">
        <w:t>. T</w:t>
      </w:r>
      <w:r w:rsidR="0019726C">
        <w:t>he Department</w:t>
      </w:r>
      <w:r w:rsidR="00960756">
        <w:t xml:space="preserve"> must</w:t>
      </w:r>
      <w:r w:rsidR="00091905">
        <w:t xml:space="preserve"> demonstrate</w:t>
      </w:r>
      <w:r>
        <w:t xml:space="preserve"> that active efforts have been made to find family members who are willing and suitable to become the child’s permanent carer. </w:t>
      </w:r>
      <w:r w:rsidR="003B6758">
        <w:t>I</w:t>
      </w:r>
      <w:r w:rsidR="001E3E47">
        <w:t>nformation about the purpose, effect and potential benefits of a Permanent Care Order must be provided</w:t>
      </w:r>
      <w:r w:rsidR="005E5DA2">
        <w:t xml:space="preserve"> to the child’s parents, the child’s</w:t>
      </w:r>
      <w:r w:rsidR="001E3E47">
        <w:t xml:space="preserve"> customary parents or </w:t>
      </w:r>
      <w:r w:rsidR="00890005">
        <w:t xml:space="preserve">other </w:t>
      </w:r>
      <w:r w:rsidR="001E3E47">
        <w:t>persons significant in the child’s life. Views of the child’s parents</w:t>
      </w:r>
      <w:r w:rsidR="00B56DE8">
        <w:t xml:space="preserve">, customary </w:t>
      </w:r>
      <w:proofErr w:type="gramStart"/>
      <w:r w:rsidR="00B56DE8">
        <w:t>parents</w:t>
      </w:r>
      <w:proofErr w:type="gramEnd"/>
      <w:r w:rsidR="00B56DE8">
        <w:t xml:space="preserve"> or persons significant in the child’s life regarding the Permanent Care Order must be clearly documented in the child’s </w:t>
      </w:r>
      <w:r w:rsidR="00B56DE8" w:rsidRPr="00B56DE8">
        <w:rPr>
          <w:i/>
        </w:rPr>
        <w:lastRenderedPageBreak/>
        <w:t>My Care Plan</w:t>
      </w:r>
      <w:r w:rsidR="005E5DA2">
        <w:t xml:space="preserve"> and CMS file and provided to the Court in any subsequent application for a Permanent Care Order.</w:t>
      </w:r>
    </w:p>
    <w:p w14:paraId="12FF1DAB" w14:textId="1EE9973B" w:rsidR="00216B88" w:rsidRDefault="00216B88" w:rsidP="00415D81">
      <w:r>
        <w:t>Proposed</w:t>
      </w:r>
      <w:r w:rsidRPr="006E42C6">
        <w:t xml:space="preserve"> </w:t>
      </w:r>
      <w:r w:rsidR="00091905">
        <w:t>Permanent C</w:t>
      </w:r>
      <w:r>
        <w:t>arers</w:t>
      </w:r>
      <w:r w:rsidRPr="006E42C6">
        <w:t xml:space="preserve"> </w:t>
      </w:r>
      <w:r>
        <w:t xml:space="preserve">must consent to the making of </w:t>
      </w:r>
      <w:r w:rsidR="00575F5B">
        <w:t xml:space="preserve">a </w:t>
      </w:r>
      <w:r w:rsidRPr="00575F5B">
        <w:t xml:space="preserve">Permanent Care Order and the child’s </w:t>
      </w:r>
      <w:r w:rsidR="00DE38FB">
        <w:t>views must be</w:t>
      </w:r>
      <w:r w:rsidRPr="00575F5B">
        <w:t xml:space="preserve"> </w:t>
      </w:r>
      <w:r w:rsidR="00DE38FB">
        <w:t>documented</w:t>
      </w:r>
      <w:r w:rsidRPr="00575F5B">
        <w:t>, where age and developmentally appropriate</w:t>
      </w:r>
      <w:r>
        <w:t>.</w:t>
      </w:r>
      <w:r w:rsidR="00575F5B">
        <w:t xml:space="preserve"> </w:t>
      </w:r>
      <w:r w:rsidRPr="002C4DEC">
        <w:t>If a carer does not consent to a Permanent Care Order application being made for a child currently placed with them</w:t>
      </w:r>
      <w:r w:rsidR="00960756">
        <w:t>,</w:t>
      </w:r>
      <w:r w:rsidRPr="002C4DEC">
        <w:t xml:space="preserve"> the placeme</w:t>
      </w:r>
      <w:r>
        <w:t>nt is to be maintained unless it is the child’s</w:t>
      </w:r>
      <w:r w:rsidRPr="002C4DEC">
        <w:t xml:space="preserve"> best interest</w:t>
      </w:r>
      <w:r>
        <w:t>s</w:t>
      </w:r>
      <w:r w:rsidRPr="002C4DEC">
        <w:t xml:space="preserve"> to transition to </w:t>
      </w:r>
      <w:r>
        <w:t>a Permanent Care Order</w:t>
      </w:r>
      <w:r w:rsidRPr="002C4DEC">
        <w:t xml:space="preserve"> with </w:t>
      </w:r>
      <w:r w:rsidR="00890005">
        <w:t xml:space="preserve">another adult who has been assessed as suitable to become the child’s permanent </w:t>
      </w:r>
      <w:r w:rsidRPr="002C4DEC">
        <w:t>carer</w:t>
      </w:r>
      <w:r>
        <w:t>.</w:t>
      </w:r>
      <w:r w:rsidRPr="0027263E">
        <w:t xml:space="preserve"> </w:t>
      </w:r>
    </w:p>
    <w:p w14:paraId="73892092" w14:textId="095A6DB0" w:rsidR="005B66DB" w:rsidRDefault="00091905" w:rsidP="00415D81">
      <w:r>
        <w:t>To support the Permanent C</w:t>
      </w:r>
      <w:r w:rsidR="00216B88">
        <w:t>arer to prov</w:t>
      </w:r>
      <w:r w:rsidR="00960756">
        <w:t>ide for the child’s needs, the Permanent C</w:t>
      </w:r>
      <w:r w:rsidR="00216B88">
        <w:t xml:space="preserve">arer </w:t>
      </w:r>
      <w:r w:rsidR="004C365D">
        <w:t xml:space="preserve">may opt to </w:t>
      </w:r>
      <w:r w:rsidR="00216B88">
        <w:t xml:space="preserve">receive </w:t>
      </w:r>
      <w:r w:rsidR="004C365D">
        <w:t xml:space="preserve">a </w:t>
      </w:r>
      <w:r w:rsidR="00216B88">
        <w:t xml:space="preserve">fortnightly </w:t>
      </w:r>
      <w:r w:rsidR="005B66DB">
        <w:t>P</w:t>
      </w:r>
      <w:r w:rsidR="00216B88">
        <w:t xml:space="preserve">ermanent </w:t>
      </w:r>
      <w:r w:rsidR="005B66DB">
        <w:t>C</w:t>
      </w:r>
      <w:r w:rsidR="00216B88">
        <w:t xml:space="preserve">arer </w:t>
      </w:r>
      <w:r w:rsidR="005B66DB">
        <w:t>F</w:t>
      </w:r>
      <w:r w:rsidR="00216B88">
        <w:t xml:space="preserve">inancial </w:t>
      </w:r>
      <w:r w:rsidR="005B66DB">
        <w:t>S</w:t>
      </w:r>
      <w:r w:rsidR="00216B88">
        <w:t xml:space="preserve">upport </w:t>
      </w:r>
      <w:r w:rsidR="004C365D">
        <w:t xml:space="preserve">payment </w:t>
      </w:r>
      <w:r w:rsidR="00216B88">
        <w:t xml:space="preserve">from </w:t>
      </w:r>
      <w:r w:rsidR="0034083D">
        <w:t>the Department</w:t>
      </w:r>
      <w:r w:rsidR="004C365D">
        <w:t xml:space="preserve">. The payment is limited to </w:t>
      </w:r>
      <w:r w:rsidR="005B66DB">
        <w:t>the rate</w:t>
      </w:r>
      <w:r w:rsidR="00216B88">
        <w:t xml:space="preserve"> equivalent to the </w:t>
      </w:r>
      <w:r w:rsidR="004C365D">
        <w:t xml:space="preserve">standard </w:t>
      </w:r>
      <w:r w:rsidR="005B66DB">
        <w:t xml:space="preserve">kinship or foster </w:t>
      </w:r>
      <w:r w:rsidR="004C365D">
        <w:t>carer payment</w:t>
      </w:r>
      <w:r w:rsidR="00216B88">
        <w:t xml:space="preserve">, inclusive of remote </w:t>
      </w:r>
      <w:r w:rsidR="0091176B">
        <w:t xml:space="preserve">allowance </w:t>
      </w:r>
      <w:r w:rsidR="005B66DB">
        <w:t xml:space="preserve">and/or </w:t>
      </w:r>
      <w:r w:rsidR="00216B88">
        <w:t>complexity loading</w:t>
      </w:r>
      <w:r w:rsidR="005B66DB">
        <w:t xml:space="preserve"> </w:t>
      </w:r>
      <w:r w:rsidR="00FE6849">
        <w:t>already in place</w:t>
      </w:r>
      <w:r w:rsidR="004C365D" w:rsidRPr="004C365D">
        <w:t xml:space="preserve"> </w:t>
      </w:r>
      <w:r w:rsidR="004C365D">
        <w:t>at time the Order was made</w:t>
      </w:r>
      <w:r w:rsidR="00FE6849">
        <w:t xml:space="preserve">. </w:t>
      </w:r>
    </w:p>
    <w:p w14:paraId="08EDE40D" w14:textId="2AFC5DB3" w:rsidR="00FE6849" w:rsidRPr="00415D81" w:rsidRDefault="005B66DB" w:rsidP="00415D81">
      <w:pPr>
        <w:pStyle w:val="ListParagraph"/>
      </w:pPr>
      <w:r w:rsidRPr="00415D81">
        <w:t xml:space="preserve">The remote </w:t>
      </w:r>
      <w:r w:rsidR="0091176B" w:rsidRPr="00415D81">
        <w:t>allowance</w:t>
      </w:r>
      <w:r w:rsidR="00FF0DE4" w:rsidRPr="00415D81">
        <w:t xml:space="preserve"> is only paid if the P</w:t>
      </w:r>
      <w:r w:rsidRPr="00415D81">
        <w:t xml:space="preserve">ermanent </w:t>
      </w:r>
      <w:r w:rsidR="00FF0DE4" w:rsidRPr="00415D81">
        <w:t>C</w:t>
      </w:r>
      <w:r w:rsidRPr="00415D81">
        <w:t xml:space="preserve">arer and child are living in a remote or very remote </w:t>
      </w:r>
      <w:r w:rsidR="00A35A95" w:rsidRPr="00415D81">
        <w:t>location and</w:t>
      </w:r>
      <w:r w:rsidRPr="00415D81">
        <w:t xml:space="preserve"> is therefore reassessed if the family change address.  </w:t>
      </w:r>
    </w:p>
    <w:p w14:paraId="1BEDF3E3" w14:textId="0CD811DE" w:rsidR="00C46C40" w:rsidRPr="00415D81" w:rsidRDefault="00FE6849" w:rsidP="00415D81">
      <w:pPr>
        <w:pStyle w:val="ListParagraph"/>
      </w:pPr>
      <w:r w:rsidRPr="00415D81">
        <w:t xml:space="preserve">The child’s complexity level may </w:t>
      </w:r>
      <w:r w:rsidR="005B66DB" w:rsidRPr="00415D81">
        <w:t>be reviewed if their needs change over time</w:t>
      </w:r>
      <w:r w:rsidRPr="00415D81">
        <w:t>.</w:t>
      </w:r>
      <w:r w:rsidR="005B66DB" w:rsidRPr="00415D81">
        <w:t xml:space="preserve"> R</w:t>
      </w:r>
      <w:r w:rsidRPr="00415D81">
        <w:t xml:space="preserve">efer </w:t>
      </w:r>
      <w:r w:rsidRPr="00D176C8">
        <w:rPr>
          <w:i/>
          <w:iCs w:val="0"/>
        </w:rPr>
        <w:t>Permanent C</w:t>
      </w:r>
      <w:r w:rsidR="005B66DB" w:rsidRPr="00D176C8">
        <w:rPr>
          <w:i/>
          <w:iCs w:val="0"/>
        </w:rPr>
        <w:t>are Orders</w:t>
      </w:r>
      <w:r w:rsidR="00D176C8" w:rsidRPr="00D176C8">
        <w:rPr>
          <w:i/>
          <w:iCs w:val="0"/>
        </w:rPr>
        <w:t xml:space="preserve"> Procedure</w:t>
      </w:r>
      <w:r w:rsidR="005B66DB" w:rsidRPr="00415D81">
        <w:t xml:space="preserve"> for more information</w:t>
      </w:r>
      <w:r w:rsidRPr="00415D81">
        <w:t>.</w:t>
      </w:r>
    </w:p>
    <w:p w14:paraId="4F51599C" w14:textId="10E39F6D" w:rsidR="00C46C40" w:rsidRPr="00415D81" w:rsidRDefault="00C46C40" w:rsidP="00415D81">
      <w:pPr>
        <w:pStyle w:val="ListParagraph"/>
      </w:pPr>
      <w:r w:rsidRPr="00415D81">
        <w:t>The Permanent Carer is entitled to seek support from the Department at any time, on the same basis as any other family</w:t>
      </w:r>
      <w:r w:rsidR="004C365D" w:rsidRPr="00415D81">
        <w:t xml:space="preserve"> within the Northern Territory</w:t>
      </w:r>
      <w:r w:rsidRPr="00415D81">
        <w:t>.</w:t>
      </w:r>
    </w:p>
    <w:p w14:paraId="0EC5237F" w14:textId="27260DEE" w:rsidR="00216B88" w:rsidRDefault="00216B88" w:rsidP="00415D81">
      <w:r>
        <w:t>Under a Permanent Care Order the child is no longer in the car</w:t>
      </w:r>
      <w:r w:rsidR="00960756">
        <w:t>e of the CEO</w:t>
      </w:r>
      <w:r w:rsidR="004C365D">
        <w:t>, t</w:t>
      </w:r>
      <w:r>
        <w:t xml:space="preserve">herefore </w:t>
      </w:r>
      <w:r w:rsidR="0034083D">
        <w:t xml:space="preserve">the Department </w:t>
      </w:r>
      <w:r>
        <w:t>has no statutory obligation or authority to continue case management of</w:t>
      </w:r>
      <w:r w:rsidRPr="00217276">
        <w:t xml:space="preserve"> the child</w:t>
      </w:r>
      <w:r>
        <w:t xml:space="preserve">. </w:t>
      </w:r>
      <w:r w:rsidR="004C365D">
        <w:t>Provision of f</w:t>
      </w:r>
      <w:r>
        <w:t>inancial support to the carer does not place an o</w:t>
      </w:r>
      <w:r w:rsidR="00091905">
        <w:t xml:space="preserve">bligation on </w:t>
      </w:r>
      <w:r w:rsidR="0034083D">
        <w:t>the Department</w:t>
      </w:r>
      <w:r w:rsidR="00091905">
        <w:t xml:space="preserve"> </w:t>
      </w:r>
      <w:r>
        <w:t>to provide any additional services or support</w:t>
      </w:r>
      <w:r w:rsidR="004C365D">
        <w:t>s</w:t>
      </w:r>
      <w:r>
        <w:t xml:space="preserve"> to the</w:t>
      </w:r>
      <w:r w:rsidR="00091905">
        <w:t xml:space="preserve"> Permanent C</w:t>
      </w:r>
      <w:r w:rsidRPr="00217276">
        <w:t>arer</w:t>
      </w:r>
      <w:r>
        <w:t xml:space="preserve">. Any </w:t>
      </w:r>
      <w:r w:rsidR="00C46C40">
        <w:t xml:space="preserve">case management </w:t>
      </w:r>
      <w:r>
        <w:t xml:space="preserve">involvement with the child’s </w:t>
      </w:r>
      <w:r w:rsidRPr="00217276">
        <w:t>parent</w:t>
      </w:r>
      <w:r>
        <w:t>s,</w:t>
      </w:r>
      <w:r w:rsidRPr="00217276">
        <w:t xml:space="preserve"> in relation to the child</w:t>
      </w:r>
      <w:r>
        <w:t xml:space="preserve"> who is subject to the Permanent Care Order, will also cease after the Permanent Care Order has been granted by the Court. </w:t>
      </w:r>
      <w:r w:rsidR="004C365D">
        <w:t>The Department has no involvement with decision making in relation to the child once a PCO is made.</w:t>
      </w:r>
    </w:p>
    <w:p w14:paraId="010D70C0" w14:textId="407C5518" w:rsidR="00216B88" w:rsidRPr="007E5D4A" w:rsidRDefault="00216B88" w:rsidP="00216B88">
      <w:pPr>
        <w:pStyle w:val="Heading1"/>
      </w:pPr>
      <w:r>
        <w:t>Legislative Basis</w:t>
      </w:r>
      <w:r w:rsidR="008F1047">
        <w:t xml:space="preserve"> and related resources</w:t>
      </w:r>
    </w:p>
    <w:p w14:paraId="234701EB" w14:textId="4ADC4C1E" w:rsidR="007D3D91" w:rsidRDefault="00216B88" w:rsidP="00D974B3">
      <w:pPr>
        <w:ind w:left="357"/>
      </w:pPr>
      <w:r w:rsidRPr="00874028">
        <w:rPr>
          <w:i/>
        </w:rPr>
        <w:t>Care and Protection of Children Act 2007</w:t>
      </w:r>
      <w:r w:rsidRPr="001B7A93">
        <w:t xml:space="preserve"> s137</w:t>
      </w:r>
      <w:r w:rsidRPr="003B6F35">
        <w:t>A-M</w:t>
      </w:r>
    </w:p>
    <w:p w14:paraId="557E1E37" w14:textId="422D0CC6" w:rsidR="008F1047" w:rsidRPr="00D974B3" w:rsidRDefault="008F1047" w:rsidP="00D974B3">
      <w:pPr>
        <w:ind w:left="357"/>
        <w:rPr>
          <w:i/>
        </w:rPr>
      </w:pPr>
      <w:r w:rsidRPr="00D974B3">
        <w:rPr>
          <w:i/>
        </w:rPr>
        <w:t>Permanent Care Orders Procedure</w:t>
      </w:r>
    </w:p>
    <w:p w14:paraId="554FE5BD" w14:textId="38D62779" w:rsidR="008F1047" w:rsidRPr="00D974B3" w:rsidRDefault="008F1047" w:rsidP="00D974B3">
      <w:pPr>
        <w:ind w:left="357"/>
        <w:rPr>
          <w:i/>
        </w:rPr>
      </w:pPr>
      <w:r w:rsidRPr="00D974B3">
        <w:rPr>
          <w:i/>
        </w:rPr>
        <w:t>Permanent Care Orders Information for Parents and Carers</w:t>
      </w:r>
      <w:r w:rsidR="00D974B3" w:rsidRPr="00D974B3">
        <w:rPr>
          <w:i/>
        </w:rPr>
        <w:t xml:space="preserve"> Factsheet</w:t>
      </w:r>
    </w:p>
    <w:sectPr w:rsidR="008F1047" w:rsidRPr="00D974B3" w:rsidSect="008B7C3D">
      <w:footerReference w:type="default" r:id="rId20"/>
      <w:headerReference w:type="first" r:id="rId21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8FE1" w14:textId="77777777" w:rsidR="00755F6B" w:rsidRDefault="00755F6B">
      <w:r>
        <w:separator/>
      </w:r>
    </w:p>
  </w:endnote>
  <w:endnote w:type="continuationSeparator" w:id="0">
    <w:p w14:paraId="15D1D5A5" w14:textId="77777777" w:rsidR="00755F6B" w:rsidRDefault="00755F6B">
      <w:r>
        <w:continuationSeparator/>
      </w:r>
    </w:p>
  </w:endnote>
  <w:endnote w:type="continuationNotice" w:id="1">
    <w:p w14:paraId="7C4C6E66" w14:textId="77777777" w:rsidR="00755F6B" w:rsidRDefault="00755F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D12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A156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550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4CB00576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321313DA" w14:textId="77777777" w:rsidR="00CB6A67" w:rsidRPr="0055604B" w:rsidRDefault="0055604B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TERRITORY FAMILIES</w:t>
          </w:r>
          <w:r w:rsidR="00987A66">
            <w:rPr>
              <w:rStyle w:val="PageNumber"/>
              <w:b/>
            </w:rPr>
            <w:t>, HOUSING AND COMMUNITIES</w:t>
          </w:r>
        </w:p>
        <w:p w14:paraId="20ED5A5A" w14:textId="3576292B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96B8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96B8E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7CE66BF" w14:textId="77777777" w:rsidR="001852AF" w:rsidRDefault="001852AF" w:rsidP="001852AF">
    <w:pPr>
      <w:pStyle w:val="Hidden"/>
      <w:ind w:firstLine="0"/>
    </w:pPr>
  </w:p>
  <w:p w14:paraId="64486FEC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5382" w14:textId="77777777" w:rsidR="00755F6B" w:rsidRDefault="00755F6B">
      <w:r>
        <w:separator/>
      </w:r>
    </w:p>
  </w:footnote>
  <w:footnote w:type="continuationSeparator" w:id="0">
    <w:p w14:paraId="1A5C551A" w14:textId="77777777" w:rsidR="00755F6B" w:rsidRDefault="00755F6B">
      <w:r>
        <w:continuationSeparator/>
      </w:r>
    </w:p>
  </w:footnote>
  <w:footnote w:type="continuationNotice" w:id="1">
    <w:p w14:paraId="30F2AE4B" w14:textId="77777777" w:rsidR="00755F6B" w:rsidRDefault="00755F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B7F6" w14:textId="0A0D3652" w:rsidR="00964B22" w:rsidRPr="008E0345" w:rsidRDefault="00755F6B" w:rsidP="001852AF">
    <w:pPr>
      <w:pStyle w:val="Header"/>
    </w:pPr>
    <w:sdt>
      <w:sdtPr>
        <w:alias w:val="Title"/>
        <w:tag w:val="Title"/>
        <w:id w:val="1186557051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6822">
          <w:t>Permanent Care Orders</w:t>
        </w:r>
      </w:sdtContent>
    </w:sdt>
    <w:r w:rsidR="004F67B5">
      <w:t xml:space="preserve"> (v </w:t>
    </w:r>
    <w:sdt>
      <w:sdtPr>
        <w:alias w:val="Status"/>
        <w:tag w:val=""/>
        <w:id w:val="-1153599171"/>
        <w:lock w:val="sdtContentLocked"/>
        <w:placeholder>
          <w:docPart w:val="9E81A97CAEB748A0B4242A7D7DDF962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236C2">
          <w:t>3.01</w:t>
        </w:r>
      </w:sdtContent>
    </w:sdt>
    <w:r w:rsidR="004F67B5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2F4F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563F673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6FBB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D57E76B" w14:textId="77777777" w:rsidR="00983000" w:rsidRPr="00964B22" w:rsidRDefault="00E16822" w:rsidP="008E0345">
        <w:pPr>
          <w:pStyle w:val="Header"/>
          <w:rPr>
            <w:b/>
          </w:rPr>
        </w:pPr>
        <w:r>
          <w:t>Permanent Care Orders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3E85BD5"/>
    <w:multiLevelType w:val="hybridMultilevel"/>
    <w:tmpl w:val="3C98F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A791035"/>
    <w:multiLevelType w:val="hybridMultilevel"/>
    <w:tmpl w:val="FBA45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78C450B"/>
    <w:multiLevelType w:val="hybridMultilevel"/>
    <w:tmpl w:val="ED5EE4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7" w15:restartNumberingAfterBreak="0">
    <w:nsid w:val="72E350E6"/>
    <w:multiLevelType w:val="hybridMultilevel"/>
    <w:tmpl w:val="5D087A02"/>
    <w:lvl w:ilvl="0" w:tplc="3CDC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C6E8E"/>
    <w:multiLevelType w:val="hybridMultilevel"/>
    <w:tmpl w:val="7B76BFA0"/>
    <w:lvl w:ilvl="0" w:tplc="EEE8D5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2345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3569" w:hanging="1584"/>
      </w:pPr>
      <w:rPr>
        <w:rFonts w:hint="default"/>
      </w:rPr>
    </w:lvl>
  </w:abstractNum>
  <w:abstractNum w:abstractNumId="42" w15:restartNumberingAfterBreak="0">
    <w:nsid w:val="7EB377EB"/>
    <w:multiLevelType w:val="hybridMultilevel"/>
    <w:tmpl w:val="2BBEA3BA"/>
    <w:name w:val="NTG Table Bullet List2"/>
    <w:lvl w:ilvl="0" w:tplc="88C8FB8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9448114A">
      <w:start w:val="1"/>
      <w:numFmt w:val="lowerLetter"/>
      <w:lvlText w:val="%2."/>
      <w:lvlJc w:val="left"/>
      <w:pPr>
        <w:ind w:left="1440" w:hanging="360"/>
      </w:pPr>
    </w:lvl>
    <w:lvl w:ilvl="2" w:tplc="915041EA">
      <w:start w:val="1"/>
      <w:numFmt w:val="lowerRoman"/>
      <w:lvlText w:val="%3."/>
      <w:lvlJc w:val="right"/>
      <w:pPr>
        <w:ind w:left="2160" w:hanging="180"/>
      </w:pPr>
    </w:lvl>
    <w:lvl w:ilvl="3" w:tplc="1B1A3524">
      <w:start w:val="1"/>
      <w:numFmt w:val="decimal"/>
      <w:lvlText w:val="%4."/>
      <w:lvlJc w:val="left"/>
      <w:pPr>
        <w:ind w:left="2880" w:hanging="360"/>
      </w:pPr>
    </w:lvl>
    <w:lvl w:ilvl="4" w:tplc="04BE67F0">
      <w:start w:val="1"/>
      <w:numFmt w:val="lowerLetter"/>
      <w:lvlText w:val="%5."/>
      <w:lvlJc w:val="left"/>
      <w:pPr>
        <w:ind w:left="3600" w:hanging="360"/>
      </w:pPr>
    </w:lvl>
    <w:lvl w:ilvl="5" w:tplc="FDB6D966">
      <w:start w:val="1"/>
      <w:numFmt w:val="lowerRoman"/>
      <w:lvlText w:val="%6."/>
      <w:lvlJc w:val="right"/>
      <w:pPr>
        <w:ind w:left="4320" w:hanging="180"/>
      </w:pPr>
      <w:rPr>
        <w:color w:val="auto"/>
      </w:rPr>
    </w:lvl>
    <w:lvl w:ilvl="6" w:tplc="CE5A0C3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5F140A22">
      <w:start w:val="1"/>
      <w:numFmt w:val="lowerLetter"/>
      <w:lvlText w:val="%8."/>
      <w:lvlJc w:val="left"/>
      <w:pPr>
        <w:ind w:left="5760" w:hanging="360"/>
      </w:pPr>
      <w:rPr>
        <w:color w:val="auto"/>
      </w:rPr>
    </w:lvl>
    <w:lvl w:ilvl="8" w:tplc="21CCEA7A">
      <w:start w:val="1"/>
      <w:numFmt w:val="lowerRoman"/>
      <w:lvlText w:val="%9."/>
      <w:lvlJc w:val="right"/>
      <w:pPr>
        <w:ind w:left="6480" w:hanging="180"/>
      </w:pPr>
      <w:rPr>
        <w:color w:val="auto"/>
      </w:rPr>
    </w:lvl>
  </w:abstractNum>
  <w:num w:numId="1">
    <w:abstractNumId w:val="42"/>
  </w:num>
  <w:num w:numId="2">
    <w:abstractNumId w:val="20"/>
  </w:num>
  <w:num w:numId="3">
    <w:abstractNumId w:val="12"/>
  </w:num>
  <w:num w:numId="4">
    <w:abstractNumId w:val="41"/>
  </w:num>
  <w:num w:numId="5">
    <w:abstractNumId w:val="25"/>
  </w:num>
  <w:num w:numId="6">
    <w:abstractNumId w:val="16"/>
  </w:num>
  <w:num w:numId="7">
    <w:abstractNumId w:val="8"/>
  </w:num>
  <w:num w:numId="8">
    <w:abstractNumId w:val="27"/>
  </w:num>
  <w:num w:numId="9">
    <w:abstractNumId w:val="15"/>
  </w:num>
  <w:num w:numId="10">
    <w:abstractNumId w:val="21"/>
  </w:num>
  <w:num w:numId="11">
    <w:abstractNumId w:val="35"/>
  </w:num>
  <w:num w:numId="12">
    <w:abstractNumId w:val="38"/>
  </w:num>
  <w:num w:numId="13">
    <w:abstractNumId w:val="37"/>
  </w:num>
  <w:num w:numId="14">
    <w:abstractNumId w:val="0"/>
  </w:num>
  <w:num w:numId="15">
    <w:abstractNumId w:val="37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31"/>
  </w:num>
  <w:num w:numId="18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22"/>
    <w:rsid w:val="00001DDF"/>
    <w:rsid w:val="0000322D"/>
    <w:rsid w:val="00007670"/>
    <w:rsid w:val="00010036"/>
    <w:rsid w:val="00010665"/>
    <w:rsid w:val="000110A7"/>
    <w:rsid w:val="00020C30"/>
    <w:rsid w:val="0002393A"/>
    <w:rsid w:val="00027DB8"/>
    <w:rsid w:val="000307A7"/>
    <w:rsid w:val="00031A96"/>
    <w:rsid w:val="00037C3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7539D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1905"/>
    <w:rsid w:val="000962C5"/>
    <w:rsid w:val="000A04AF"/>
    <w:rsid w:val="000A2123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E7C4E"/>
    <w:rsid w:val="000F2958"/>
    <w:rsid w:val="000F4805"/>
    <w:rsid w:val="00100E55"/>
    <w:rsid w:val="00104E7F"/>
    <w:rsid w:val="001117D8"/>
    <w:rsid w:val="001137EC"/>
    <w:rsid w:val="001152F5"/>
    <w:rsid w:val="00117743"/>
    <w:rsid w:val="00117F5B"/>
    <w:rsid w:val="00132658"/>
    <w:rsid w:val="00137B4B"/>
    <w:rsid w:val="00147DED"/>
    <w:rsid w:val="00150DC0"/>
    <w:rsid w:val="00156CD4"/>
    <w:rsid w:val="00161CC6"/>
    <w:rsid w:val="00164A3E"/>
    <w:rsid w:val="00166A00"/>
    <w:rsid w:val="00166FF6"/>
    <w:rsid w:val="00172C77"/>
    <w:rsid w:val="00176123"/>
    <w:rsid w:val="00181620"/>
    <w:rsid w:val="001852AF"/>
    <w:rsid w:val="0019142B"/>
    <w:rsid w:val="001957AD"/>
    <w:rsid w:val="0019726C"/>
    <w:rsid w:val="001A21F0"/>
    <w:rsid w:val="001A2B7F"/>
    <w:rsid w:val="001A3AFD"/>
    <w:rsid w:val="001A496C"/>
    <w:rsid w:val="001A60A3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E3E47"/>
    <w:rsid w:val="001F2879"/>
    <w:rsid w:val="001F2F95"/>
    <w:rsid w:val="001F59E6"/>
    <w:rsid w:val="001F5C6E"/>
    <w:rsid w:val="00202014"/>
    <w:rsid w:val="00206936"/>
    <w:rsid w:val="00206C6F"/>
    <w:rsid w:val="00206FBD"/>
    <w:rsid w:val="00207746"/>
    <w:rsid w:val="00216B88"/>
    <w:rsid w:val="00221220"/>
    <w:rsid w:val="00230031"/>
    <w:rsid w:val="00235C01"/>
    <w:rsid w:val="00236878"/>
    <w:rsid w:val="00244DA0"/>
    <w:rsid w:val="00247343"/>
    <w:rsid w:val="002552CD"/>
    <w:rsid w:val="00265C56"/>
    <w:rsid w:val="002716CD"/>
    <w:rsid w:val="00274D4B"/>
    <w:rsid w:val="002806F5"/>
    <w:rsid w:val="00281577"/>
    <w:rsid w:val="002914D2"/>
    <w:rsid w:val="002926BC"/>
    <w:rsid w:val="00293A72"/>
    <w:rsid w:val="002A0160"/>
    <w:rsid w:val="002A30C3"/>
    <w:rsid w:val="002A46A4"/>
    <w:rsid w:val="002A6AB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2F4814"/>
    <w:rsid w:val="003037F9"/>
    <w:rsid w:val="0030583E"/>
    <w:rsid w:val="00307FE1"/>
    <w:rsid w:val="003164BA"/>
    <w:rsid w:val="003223FE"/>
    <w:rsid w:val="003236C2"/>
    <w:rsid w:val="003258E6"/>
    <w:rsid w:val="0034083D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96B8E"/>
    <w:rsid w:val="00397696"/>
    <w:rsid w:val="003A06A4"/>
    <w:rsid w:val="003A134B"/>
    <w:rsid w:val="003A3634"/>
    <w:rsid w:val="003A4015"/>
    <w:rsid w:val="003A6341"/>
    <w:rsid w:val="003B173F"/>
    <w:rsid w:val="003B1867"/>
    <w:rsid w:val="003B313D"/>
    <w:rsid w:val="003B6758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5506"/>
    <w:rsid w:val="00406497"/>
    <w:rsid w:val="004100F7"/>
    <w:rsid w:val="00414CB3"/>
    <w:rsid w:val="0041563D"/>
    <w:rsid w:val="00415D81"/>
    <w:rsid w:val="00420CF5"/>
    <w:rsid w:val="00422874"/>
    <w:rsid w:val="00426E25"/>
    <w:rsid w:val="00427436"/>
    <w:rsid w:val="00427D9C"/>
    <w:rsid w:val="00427E7E"/>
    <w:rsid w:val="004433AE"/>
    <w:rsid w:val="00443B6E"/>
    <w:rsid w:val="00444901"/>
    <w:rsid w:val="004521CB"/>
    <w:rsid w:val="0045420A"/>
    <w:rsid w:val="004554D4"/>
    <w:rsid w:val="00461744"/>
    <w:rsid w:val="00464AF0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7CF"/>
    <w:rsid w:val="004B69E4"/>
    <w:rsid w:val="004B7373"/>
    <w:rsid w:val="004C2BF4"/>
    <w:rsid w:val="004C365D"/>
    <w:rsid w:val="004C6C39"/>
    <w:rsid w:val="004D075F"/>
    <w:rsid w:val="004D1B76"/>
    <w:rsid w:val="004D344E"/>
    <w:rsid w:val="004E019E"/>
    <w:rsid w:val="004E06EC"/>
    <w:rsid w:val="004E2CB7"/>
    <w:rsid w:val="004E7309"/>
    <w:rsid w:val="004F016A"/>
    <w:rsid w:val="004F2206"/>
    <w:rsid w:val="004F67B5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0801"/>
    <w:rsid w:val="00543BD1"/>
    <w:rsid w:val="0054507C"/>
    <w:rsid w:val="00546D7E"/>
    <w:rsid w:val="0055604B"/>
    <w:rsid w:val="00556113"/>
    <w:rsid w:val="0056305B"/>
    <w:rsid w:val="00564C12"/>
    <w:rsid w:val="005654B8"/>
    <w:rsid w:val="0057377F"/>
    <w:rsid w:val="00575F5B"/>
    <w:rsid w:val="005762CC"/>
    <w:rsid w:val="00582D3D"/>
    <w:rsid w:val="005871B2"/>
    <w:rsid w:val="00595386"/>
    <w:rsid w:val="005A2301"/>
    <w:rsid w:val="005A3621"/>
    <w:rsid w:val="005A4AC0"/>
    <w:rsid w:val="005A5FDF"/>
    <w:rsid w:val="005B0FB7"/>
    <w:rsid w:val="005B122A"/>
    <w:rsid w:val="005B5AC2"/>
    <w:rsid w:val="005B66DB"/>
    <w:rsid w:val="005C2833"/>
    <w:rsid w:val="005D3964"/>
    <w:rsid w:val="005E066F"/>
    <w:rsid w:val="005E144D"/>
    <w:rsid w:val="005E1500"/>
    <w:rsid w:val="005E3A43"/>
    <w:rsid w:val="005E51A4"/>
    <w:rsid w:val="005E5DA2"/>
    <w:rsid w:val="005F1B7A"/>
    <w:rsid w:val="005F77C7"/>
    <w:rsid w:val="0060030B"/>
    <w:rsid w:val="006145BB"/>
    <w:rsid w:val="00620675"/>
    <w:rsid w:val="00622910"/>
    <w:rsid w:val="00623CEE"/>
    <w:rsid w:val="00635475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458F"/>
    <w:rsid w:val="006A756A"/>
    <w:rsid w:val="006B1272"/>
    <w:rsid w:val="006B65B9"/>
    <w:rsid w:val="006C396A"/>
    <w:rsid w:val="006D1ADA"/>
    <w:rsid w:val="006D66F7"/>
    <w:rsid w:val="006D6723"/>
    <w:rsid w:val="006E3B5D"/>
    <w:rsid w:val="006F5834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67BF"/>
    <w:rsid w:val="007372B0"/>
    <w:rsid w:val="007408F5"/>
    <w:rsid w:val="00741EAE"/>
    <w:rsid w:val="0074590F"/>
    <w:rsid w:val="0075413F"/>
    <w:rsid w:val="0075440F"/>
    <w:rsid w:val="00755248"/>
    <w:rsid w:val="00755F6B"/>
    <w:rsid w:val="00757A5D"/>
    <w:rsid w:val="0076190B"/>
    <w:rsid w:val="0076355D"/>
    <w:rsid w:val="00763A2D"/>
    <w:rsid w:val="007761D8"/>
    <w:rsid w:val="00777795"/>
    <w:rsid w:val="00782C7C"/>
    <w:rsid w:val="00783A57"/>
    <w:rsid w:val="00784C92"/>
    <w:rsid w:val="007859CD"/>
    <w:rsid w:val="007907E4"/>
    <w:rsid w:val="00796461"/>
    <w:rsid w:val="007A4A43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3D91"/>
    <w:rsid w:val="007D4893"/>
    <w:rsid w:val="007D7697"/>
    <w:rsid w:val="007E70CF"/>
    <w:rsid w:val="007E74A4"/>
    <w:rsid w:val="007F263F"/>
    <w:rsid w:val="007F2AFB"/>
    <w:rsid w:val="007F46EA"/>
    <w:rsid w:val="007F5579"/>
    <w:rsid w:val="007F76CD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4F5F"/>
    <w:rsid w:val="00835434"/>
    <w:rsid w:val="008358C0"/>
    <w:rsid w:val="00842838"/>
    <w:rsid w:val="00842F0A"/>
    <w:rsid w:val="008434CA"/>
    <w:rsid w:val="00845A4B"/>
    <w:rsid w:val="00854EC1"/>
    <w:rsid w:val="0085797F"/>
    <w:rsid w:val="00860804"/>
    <w:rsid w:val="00861DC3"/>
    <w:rsid w:val="00867019"/>
    <w:rsid w:val="008735A9"/>
    <w:rsid w:val="00874028"/>
    <w:rsid w:val="00877D20"/>
    <w:rsid w:val="00881C48"/>
    <w:rsid w:val="00885590"/>
    <w:rsid w:val="00885B80"/>
    <w:rsid w:val="00885C30"/>
    <w:rsid w:val="00885E9B"/>
    <w:rsid w:val="00886C9D"/>
    <w:rsid w:val="00890005"/>
    <w:rsid w:val="0089265B"/>
    <w:rsid w:val="00893269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C677B"/>
    <w:rsid w:val="008D1B00"/>
    <w:rsid w:val="008D57B8"/>
    <w:rsid w:val="008E0345"/>
    <w:rsid w:val="008E03FC"/>
    <w:rsid w:val="008E510B"/>
    <w:rsid w:val="008F1047"/>
    <w:rsid w:val="008F267B"/>
    <w:rsid w:val="008F31F5"/>
    <w:rsid w:val="00902B13"/>
    <w:rsid w:val="00904EFA"/>
    <w:rsid w:val="0091176B"/>
    <w:rsid w:val="00911941"/>
    <w:rsid w:val="00911D11"/>
    <w:rsid w:val="009138A0"/>
    <w:rsid w:val="00925F0F"/>
    <w:rsid w:val="00930C91"/>
    <w:rsid w:val="00932F6B"/>
    <w:rsid w:val="009436FF"/>
    <w:rsid w:val="0094483E"/>
    <w:rsid w:val="009468BC"/>
    <w:rsid w:val="00955035"/>
    <w:rsid w:val="00960756"/>
    <w:rsid w:val="009610CF"/>
    <w:rsid w:val="009616DF"/>
    <w:rsid w:val="00964B22"/>
    <w:rsid w:val="0096542F"/>
    <w:rsid w:val="00967FA7"/>
    <w:rsid w:val="0097052B"/>
    <w:rsid w:val="00971645"/>
    <w:rsid w:val="00977919"/>
    <w:rsid w:val="00983000"/>
    <w:rsid w:val="009870FA"/>
    <w:rsid w:val="00987A66"/>
    <w:rsid w:val="009921C3"/>
    <w:rsid w:val="0099551D"/>
    <w:rsid w:val="00996FFF"/>
    <w:rsid w:val="009A5897"/>
    <w:rsid w:val="009A5F24"/>
    <w:rsid w:val="009B0B3E"/>
    <w:rsid w:val="009B1913"/>
    <w:rsid w:val="009B5F82"/>
    <w:rsid w:val="009B6657"/>
    <w:rsid w:val="009B7C35"/>
    <w:rsid w:val="009C198E"/>
    <w:rsid w:val="009C21F1"/>
    <w:rsid w:val="009C77ED"/>
    <w:rsid w:val="009D0EB5"/>
    <w:rsid w:val="009D14F9"/>
    <w:rsid w:val="009D2B74"/>
    <w:rsid w:val="009D4040"/>
    <w:rsid w:val="009D63FF"/>
    <w:rsid w:val="009E175D"/>
    <w:rsid w:val="009E3CC2"/>
    <w:rsid w:val="009F06BD"/>
    <w:rsid w:val="009F2A4D"/>
    <w:rsid w:val="009F3302"/>
    <w:rsid w:val="00A00828"/>
    <w:rsid w:val="00A01109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5A95"/>
    <w:rsid w:val="00A3739D"/>
    <w:rsid w:val="00A37DDA"/>
    <w:rsid w:val="00A37ED8"/>
    <w:rsid w:val="00A4010E"/>
    <w:rsid w:val="00A45BF7"/>
    <w:rsid w:val="00A7177E"/>
    <w:rsid w:val="00A71E1C"/>
    <w:rsid w:val="00A804C3"/>
    <w:rsid w:val="00A925EC"/>
    <w:rsid w:val="00A929AA"/>
    <w:rsid w:val="00A92B6B"/>
    <w:rsid w:val="00A955A9"/>
    <w:rsid w:val="00AA541E"/>
    <w:rsid w:val="00AB0676"/>
    <w:rsid w:val="00AD0DA4"/>
    <w:rsid w:val="00AD4169"/>
    <w:rsid w:val="00AE1F2E"/>
    <w:rsid w:val="00AE25C6"/>
    <w:rsid w:val="00AE306C"/>
    <w:rsid w:val="00AE4D0E"/>
    <w:rsid w:val="00AF28C1"/>
    <w:rsid w:val="00AF5F76"/>
    <w:rsid w:val="00B0012A"/>
    <w:rsid w:val="00B02EF1"/>
    <w:rsid w:val="00B07C97"/>
    <w:rsid w:val="00B07EA1"/>
    <w:rsid w:val="00B11C67"/>
    <w:rsid w:val="00B15754"/>
    <w:rsid w:val="00B15A27"/>
    <w:rsid w:val="00B2046E"/>
    <w:rsid w:val="00B2061B"/>
    <w:rsid w:val="00B20E8B"/>
    <w:rsid w:val="00B2554F"/>
    <w:rsid w:val="00B257E1"/>
    <w:rsid w:val="00B2599A"/>
    <w:rsid w:val="00B27AC4"/>
    <w:rsid w:val="00B343CC"/>
    <w:rsid w:val="00B43C75"/>
    <w:rsid w:val="00B47ABC"/>
    <w:rsid w:val="00B5084A"/>
    <w:rsid w:val="00B56DE8"/>
    <w:rsid w:val="00B606A1"/>
    <w:rsid w:val="00B614F7"/>
    <w:rsid w:val="00B61B26"/>
    <w:rsid w:val="00B63475"/>
    <w:rsid w:val="00B65CB4"/>
    <w:rsid w:val="00B675B2"/>
    <w:rsid w:val="00B67E17"/>
    <w:rsid w:val="00B75220"/>
    <w:rsid w:val="00B757E3"/>
    <w:rsid w:val="00B81261"/>
    <w:rsid w:val="00B8223E"/>
    <w:rsid w:val="00B832AE"/>
    <w:rsid w:val="00B83E5C"/>
    <w:rsid w:val="00B86678"/>
    <w:rsid w:val="00B92F9B"/>
    <w:rsid w:val="00B941B3"/>
    <w:rsid w:val="00B9533F"/>
    <w:rsid w:val="00B96513"/>
    <w:rsid w:val="00BA09EC"/>
    <w:rsid w:val="00BA1AD6"/>
    <w:rsid w:val="00BA1D47"/>
    <w:rsid w:val="00BA66F0"/>
    <w:rsid w:val="00BB2239"/>
    <w:rsid w:val="00BB2AE7"/>
    <w:rsid w:val="00BB6464"/>
    <w:rsid w:val="00BC1BB8"/>
    <w:rsid w:val="00BD24FF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A26"/>
    <w:rsid w:val="00C15D4D"/>
    <w:rsid w:val="00C175DC"/>
    <w:rsid w:val="00C222A1"/>
    <w:rsid w:val="00C30171"/>
    <w:rsid w:val="00C309D8"/>
    <w:rsid w:val="00C32D03"/>
    <w:rsid w:val="00C43519"/>
    <w:rsid w:val="00C46C40"/>
    <w:rsid w:val="00C51537"/>
    <w:rsid w:val="00C52BC3"/>
    <w:rsid w:val="00C61AFA"/>
    <w:rsid w:val="00C61D64"/>
    <w:rsid w:val="00C62099"/>
    <w:rsid w:val="00C64EA3"/>
    <w:rsid w:val="00C7057C"/>
    <w:rsid w:val="00C72867"/>
    <w:rsid w:val="00C75E81"/>
    <w:rsid w:val="00C75F52"/>
    <w:rsid w:val="00C800F1"/>
    <w:rsid w:val="00C86533"/>
    <w:rsid w:val="00C86609"/>
    <w:rsid w:val="00C929FF"/>
    <w:rsid w:val="00C92B4C"/>
    <w:rsid w:val="00C954F6"/>
    <w:rsid w:val="00CA587C"/>
    <w:rsid w:val="00CA6BC5"/>
    <w:rsid w:val="00CB6A67"/>
    <w:rsid w:val="00CC61CD"/>
    <w:rsid w:val="00CD5011"/>
    <w:rsid w:val="00CE640F"/>
    <w:rsid w:val="00CE76BC"/>
    <w:rsid w:val="00CF27E1"/>
    <w:rsid w:val="00CF540E"/>
    <w:rsid w:val="00D02F07"/>
    <w:rsid w:val="00D10CD8"/>
    <w:rsid w:val="00D176C8"/>
    <w:rsid w:val="00D23346"/>
    <w:rsid w:val="00D27EBE"/>
    <w:rsid w:val="00D34119"/>
    <w:rsid w:val="00D36A49"/>
    <w:rsid w:val="00D466DD"/>
    <w:rsid w:val="00D517C6"/>
    <w:rsid w:val="00D64806"/>
    <w:rsid w:val="00D64E91"/>
    <w:rsid w:val="00D71572"/>
    <w:rsid w:val="00D71D84"/>
    <w:rsid w:val="00D72464"/>
    <w:rsid w:val="00D768EB"/>
    <w:rsid w:val="00D82D1E"/>
    <w:rsid w:val="00D832D9"/>
    <w:rsid w:val="00D90F00"/>
    <w:rsid w:val="00D94F6B"/>
    <w:rsid w:val="00D974B3"/>
    <w:rsid w:val="00D975C0"/>
    <w:rsid w:val="00DA5285"/>
    <w:rsid w:val="00DA5E96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38FB"/>
    <w:rsid w:val="00DE5E18"/>
    <w:rsid w:val="00DE6E01"/>
    <w:rsid w:val="00DF0487"/>
    <w:rsid w:val="00DF1C5B"/>
    <w:rsid w:val="00DF23A6"/>
    <w:rsid w:val="00DF5EA4"/>
    <w:rsid w:val="00E0149F"/>
    <w:rsid w:val="00E02681"/>
    <w:rsid w:val="00E02792"/>
    <w:rsid w:val="00E034D8"/>
    <w:rsid w:val="00E04CC0"/>
    <w:rsid w:val="00E15816"/>
    <w:rsid w:val="00E160D5"/>
    <w:rsid w:val="00E16822"/>
    <w:rsid w:val="00E239FF"/>
    <w:rsid w:val="00E2712E"/>
    <w:rsid w:val="00E27D7B"/>
    <w:rsid w:val="00E301DF"/>
    <w:rsid w:val="00E30556"/>
    <w:rsid w:val="00E30981"/>
    <w:rsid w:val="00E32C7B"/>
    <w:rsid w:val="00E33136"/>
    <w:rsid w:val="00E342A9"/>
    <w:rsid w:val="00E34D7C"/>
    <w:rsid w:val="00E36C7E"/>
    <w:rsid w:val="00E3723D"/>
    <w:rsid w:val="00E44C89"/>
    <w:rsid w:val="00E470F6"/>
    <w:rsid w:val="00E55ADE"/>
    <w:rsid w:val="00E61BA2"/>
    <w:rsid w:val="00E61CFA"/>
    <w:rsid w:val="00E63864"/>
    <w:rsid w:val="00E6403F"/>
    <w:rsid w:val="00E64725"/>
    <w:rsid w:val="00E65421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29FF"/>
    <w:rsid w:val="00EB77F9"/>
    <w:rsid w:val="00EC5769"/>
    <w:rsid w:val="00EC7D00"/>
    <w:rsid w:val="00ED0304"/>
    <w:rsid w:val="00ED087C"/>
    <w:rsid w:val="00ED660D"/>
    <w:rsid w:val="00EE38FA"/>
    <w:rsid w:val="00EE3E2C"/>
    <w:rsid w:val="00EE5D23"/>
    <w:rsid w:val="00EE750D"/>
    <w:rsid w:val="00EF3CA4"/>
    <w:rsid w:val="00EF5E1F"/>
    <w:rsid w:val="00EF61B6"/>
    <w:rsid w:val="00EF7859"/>
    <w:rsid w:val="00F014DA"/>
    <w:rsid w:val="00F01BE6"/>
    <w:rsid w:val="00F02591"/>
    <w:rsid w:val="00F14273"/>
    <w:rsid w:val="00F17B4A"/>
    <w:rsid w:val="00F24F21"/>
    <w:rsid w:val="00F30056"/>
    <w:rsid w:val="00F41CFC"/>
    <w:rsid w:val="00F54F8B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E3A"/>
    <w:rsid w:val="00FC12BF"/>
    <w:rsid w:val="00FC1A7C"/>
    <w:rsid w:val="00FC24C5"/>
    <w:rsid w:val="00FC2C60"/>
    <w:rsid w:val="00FC64AB"/>
    <w:rsid w:val="00FD3E6F"/>
    <w:rsid w:val="00FD51B9"/>
    <w:rsid w:val="00FE2A39"/>
    <w:rsid w:val="00FE2EF6"/>
    <w:rsid w:val="00FE3F44"/>
    <w:rsid w:val="00FE6849"/>
    <w:rsid w:val="00FF0DE4"/>
    <w:rsid w:val="00FF39CF"/>
    <w:rsid w:val="00FF7159"/>
    <w:rsid w:val="00FF792F"/>
    <w:rsid w:val="0EB7E091"/>
    <w:rsid w:val="0FB2724E"/>
    <w:rsid w:val="291DBC94"/>
    <w:rsid w:val="2A4A12F4"/>
    <w:rsid w:val="5517BE57"/>
    <w:rsid w:val="67A57C08"/>
    <w:rsid w:val="6FA5024A"/>
    <w:rsid w:val="73D0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5D281"/>
  <w15:docId w15:val="{C819710B-E47A-447B-9303-0651CFD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67"/>
    <w:pPr>
      <w:jc w:val="both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qFormat/>
    <w:rsid w:val="009C77ED"/>
    <w:pPr>
      <w:keepNext/>
      <w:numPr>
        <w:numId w:val="4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77ED"/>
    <w:pPr>
      <w:keepNext/>
      <w:numPr>
        <w:ilvl w:val="1"/>
        <w:numId w:val="4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4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4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4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4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4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4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4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C77E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77ED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9C77ED"/>
    <w:pPr>
      <w:numPr>
        <w:numId w:val="12"/>
      </w:numPr>
      <w:spacing w:after="120"/>
      <w:ind w:left="714" w:hanging="357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2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3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9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9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9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9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9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8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5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7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6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10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9C77ED"/>
    <w:rPr>
      <w:rFonts w:ascii="Lato" w:eastAsiaTheme="minorEastAsia" w:hAnsi="Lato"/>
      <w:iCs/>
    </w:rPr>
  </w:style>
  <w:style w:type="paragraph" w:customStyle="1" w:styleId="Numbers">
    <w:name w:val="Numbers"/>
    <w:link w:val="NumbersChar"/>
    <w:qFormat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ED660D"/>
    <w:rPr>
      <w:rFonts w:ascii="Lato" w:hAnsi="Lato"/>
      <w:i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ED660D"/>
    <w:rPr>
      <w:rFonts w:ascii="Lato" w:eastAsia="Times New Roman" w:hAnsi="Lato"/>
      <w:i/>
      <w:color w:val="127CC0" w:themeColor="accent2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52CD"/>
    <w:rPr>
      <w:color w:val="8C4799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Lato" w:hAnsi="La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5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FF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legislation.nt.gov.au/en/Legislation/CARE-AND-PROTECTION-OF-CHILDREN-ACT-2007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/Shared%20Documents/General/Templates/tfhc.policy@nt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s://www.snaicc.org.au/wp-content/uploads/2017/07/Understanding_applying_ATSICCP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6BE71CE614797AB21F6734ADE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1D72-A60B-46BB-BCE7-43BF02AB8C5F}"/>
      </w:docPartPr>
      <w:docPartBody>
        <w:p w:rsidR="000A2123" w:rsidRDefault="000A2123">
          <w:pPr>
            <w:pStyle w:val="9646BE71CE614797AB21F6734ADE26DF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8E0AD918E4324AF4A898BF61E250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773E-B7BB-4A8A-B17F-D6FAF292C882}"/>
      </w:docPartPr>
      <w:docPartBody>
        <w:p w:rsidR="000A2123" w:rsidRDefault="000A2123">
          <w:pPr>
            <w:pStyle w:val="8E0AD918E4324AF4A898BF61E2509457"/>
          </w:pPr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A397453D974349E1A6EFEEDC0379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6EC9-8919-47A4-87FF-3AD731DA883B}"/>
      </w:docPartPr>
      <w:docPartBody>
        <w:p w:rsidR="000A2123" w:rsidRDefault="000A2123">
          <w:pPr>
            <w:pStyle w:val="A397453D974349E1A6EFEEDC037947CB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C35949C197514E99891ADDCC9E46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5EB6-52CC-4520-941C-7B264A5D0E4C}"/>
      </w:docPartPr>
      <w:docPartBody>
        <w:p w:rsidR="000A2123" w:rsidRDefault="000A2123">
          <w:pPr>
            <w:pStyle w:val="C35949C197514E99891ADDCC9E4669DE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F93BAE7639554D8086840404C4B1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BA4C-1D06-4320-BAD3-49B1883E059D}"/>
      </w:docPartPr>
      <w:docPartBody>
        <w:p w:rsidR="000A2123" w:rsidRDefault="000A2123">
          <w:pPr>
            <w:pStyle w:val="F93BAE7639554D8086840404C4B17627"/>
          </w:pPr>
          <w:r w:rsidRPr="0004217A">
            <w:rPr>
              <w:rStyle w:val="PlaceholderText"/>
            </w:rPr>
            <w:t>[Comments]</w:t>
          </w:r>
        </w:p>
      </w:docPartBody>
    </w:docPart>
    <w:docPart>
      <w:docPartPr>
        <w:name w:val="4175EFEF1A964236BE6467513298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B365-463D-413A-8E30-C9E7D1DD6B74}"/>
      </w:docPartPr>
      <w:docPartBody>
        <w:p w:rsidR="000A2123" w:rsidRDefault="000A2123">
          <w:pPr>
            <w:pStyle w:val="4175EFEF1A964236BE64675132983E66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81A97CAEB748A0B4242A7D7DDF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C754-308A-476D-91AC-8B436021023E}"/>
      </w:docPartPr>
      <w:docPartBody>
        <w:p w:rsidR="000A2123" w:rsidRDefault="000A2123">
          <w:pPr>
            <w:pStyle w:val="9E81A97CAEB748A0B4242A7D7DDF9620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8DB82AA3C74E33AC399D9510B1F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B6B6-BB8C-4E2F-93DA-33B149F13E2D}"/>
      </w:docPartPr>
      <w:docPartBody>
        <w:p w:rsidR="000A2123" w:rsidRDefault="000A2123">
          <w:pPr>
            <w:pStyle w:val="948DB82AA3C74E33AC399D9510B1F828"/>
          </w:pPr>
          <w:r w:rsidRPr="00BE75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23"/>
    <w:rsid w:val="000A2123"/>
    <w:rsid w:val="001B7967"/>
    <w:rsid w:val="002C0F75"/>
    <w:rsid w:val="0030780A"/>
    <w:rsid w:val="00333B3A"/>
    <w:rsid w:val="004B4598"/>
    <w:rsid w:val="005A7F17"/>
    <w:rsid w:val="00617081"/>
    <w:rsid w:val="0070036D"/>
    <w:rsid w:val="008F094E"/>
    <w:rsid w:val="00963BA0"/>
    <w:rsid w:val="00A13896"/>
    <w:rsid w:val="00A37768"/>
    <w:rsid w:val="00AD79EE"/>
    <w:rsid w:val="00CE2107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46BE71CE614797AB21F6734ADE26DF">
    <w:name w:val="9646BE71CE614797AB21F6734ADE26DF"/>
  </w:style>
  <w:style w:type="paragraph" w:customStyle="1" w:styleId="8E0AD918E4324AF4A898BF61E2509457">
    <w:name w:val="8E0AD918E4324AF4A898BF61E2509457"/>
  </w:style>
  <w:style w:type="paragraph" w:customStyle="1" w:styleId="A397453D974349E1A6EFEEDC037947CB">
    <w:name w:val="A397453D974349E1A6EFEEDC037947CB"/>
  </w:style>
  <w:style w:type="paragraph" w:customStyle="1" w:styleId="C35949C197514E99891ADDCC9E4669DE">
    <w:name w:val="C35949C197514E99891ADDCC9E4669DE"/>
  </w:style>
  <w:style w:type="paragraph" w:customStyle="1" w:styleId="F93BAE7639554D8086840404C4B17627">
    <w:name w:val="F93BAE7639554D8086840404C4B17627"/>
  </w:style>
  <w:style w:type="paragraph" w:customStyle="1" w:styleId="4175EFEF1A964236BE64675132983E66">
    <w:name w:val="4175EFEF1A964236BE64675132983E66"/>
  </w:style>
  <w:style w:type="paragraph" w:customStyle="1" w:styleId="9E81A97CAEB748A0B4242A7D7DDF9620">
    <w:name w:val="9E81A97CAEB748A0B4242A7D7DDF9620"/>
  </w:style>
  <w:style w:type="paragraph" w:customStyle="1" w:styleId="948DB82AA3C74E33AC399D9510B1F828">
    <w:name w:val="948DB82AA3C74E33AC399D9510B1F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7A64D7782646954EE3F352314C0C" ma:contentTypeVersion="14" ma:contentTypeDescription="Create a new document." ma:contentTypeScope="" ma:versionID="9d4e64b826f184ee191f4b46d93d0b22">
  <xsd:schema xmlns:xsd="http://www.w3.org/2001/XMLSchema" xmlns:xs="http://www.w3.org/2001/XMLSchema" xmlns:p="http://schemas.microsoft.com/office/2006/metadata/properties" xmlns:ns2="8605b00a-587a-4faf-ad27-5ba8e786c4f8" xmlns:ns3="1462e164-3b4c-4882-818a-ed8548bfdc12" targetNamespace="http://schemas.microsoft.com/office/2006/metadata/properties" ma:root="true" ma:fieldsID="c202405087cf31f5428ab1b2701701d6" ns2:_="" ns3:_="">
    <xsd:import namespace="8605b00a-587a-4faf-ad27-5ba8e786c4f8"/>
    <xsd:import namespace="1462e164-3b4c-4882-818a-ed8548bfd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b00a-587a-4faf-ad27-5ba8e786c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2e164-3b4c-4882-818a-ed8548bfd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8605b00a-587a-4faf-ad27-5ba8e786c4f8" xsi:nil="true"/>
    <SharedWithUsers xmlns="1462e164-3b4c-4882-818a-ed8548bfdc12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AC443B-6977-42D2-AD4A-655554479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5b00a-587a-4faf-ad27-5ba8e786c4f8"/>
    <ds:schemaRef ds:uri="1462e164-3b4c-4882-818a-ed8548bfd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B1F1FE-ADF9-4444-AA72-22F33203B4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  <ds:schemaRef ds:uri="8605b00a-587a-4faf-ad27-5ba8e786c4f8"/>
    <ds:schemaRef ds:uri="1462e164-3b4c-4882-818a-ed8548bfdc12"/>
  </ds:schemaRefs>
</ds:datastoreItem>
</file>

<file path=customXml/itemProps5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Care Orders</vt:lpstr>
    </vt:vector>
  </TitlesOfParts>
  <Company>&lt;NAME&gt;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Care Orders</dc:title>
  <dc:creator>Northern Territory Government</dc:creator>
  <dc:description>61:F2022/1343</dc:description>
  <cp:lastModifiedBy>Amy Fogarty</cp:lastModifiedBy>
  <cp:revision>38</cp:revision>
  <cp:lastPrinted>2022-02-28T02:51:00Z</cp:lastPrinted>
  <dcterms:created xsi:type="dcterms:W3CDTF">2023-03-03T02:06:00Z</dcterms:created>
  <dcterms:modified xsi:type="dcterms:W3CDTF">2023-08-01T03:03:00Z</dcterms:modified>
  <cp:category>Policy</cp:category>
  <cp:contentStatus>3.01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0x0101008E497A64D7782646954EE3F352314C0C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Folder Name">
    <vt:lpwstr>Care and Protection Practice Manual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