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650663718" w:edGrp="everyone" w:displacedByCustomXml="next"/>
    <w:permEnd w:id="1650663718" w:displacedByCustomXml="next"/>
    <w:sdt>
      <w:sdtPr>
        <w:rPr>
          <w:rStyle w:val="TitleChar"/>
        </w:rPr>
        <w:alias w:val="Title"/>
        <w:tag w:val="Title"/>
        <w:id w:val="-509987125"/>
        <w:lock w:val="sdtContentLocked"/>
        <w:placeholder>
          <w:docPart w:val="12D98DEB873B4A659E06E02B45C272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23BB618D" w14:textId="77777777" w:rsidR="00886C9D" w:rsidRPr="00886C9D" w:rsidRDefault="006243D3" w:rsidP="00886C9D">
          <w:pPr>
            <w:pStyle w:val="Title"/>
          </w:pPr>
          <w:r>
            <w:rPr>
              <w:rStyle w:val="TitleChar"/>
            </w:rPr>
            <w:t>Family and Parent Support</w:t>
          </w:r>
        </w:p>
      </w:sdtContent>
    </w:sdt>
    <w:sdt>
      <w:sdtPr>
        <w:alias w:val="Category"/>
        <w:tag w:val=""/>
        <w:id w:val="-993332496"/>
        <w:lock w:val="sdtContentLocked"/>
        <w:placeholder>
          <w:docPart w:val="8AF3AD63A6004F1AA244A7F6700556C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669A2614" w14:textId="77777777" w:rsidR="00DD64C2" w:rsidRDefault="00B0012A" w:rsidP="001852AF">
          <w:pPr>
            <w:pStyle w:val="Subtitle0"/>
          </w:pPr>
          <w:r>
            <w:t>Poli</w:t>
          </w:r>
          <w:r w:rsidR="006243D3">
            <w:t>cy</w:t>
          </w:r>
        </w:p>
      </w:sdtContent>
    </w:sdt>
    <w:p w14:paraId="42B3AE86" w14:textId="77777777" w:rsidR="00964B22" w:rsidRDefault="00964B22" w:rsidP="00DD64C2">
      <w:pPr>
        <w:tabs>
          <w:tab w:val="center" w:pos="4819"/>
        </w:tabs>
      </w:pPr>
    </w:p>
    <w:p w14:paraId="1F524556" w14:textId="77777777" w:rsidR="007761D8" w:rsidRPr="00DD64C2" w:rsidRDefault="007761D8" w:rsidP="00885590">
      <w:pPr>
        <w:sectPr w:rsidR="007761D8" w:rsidRPr="00DD64C2" w:rsidSect="00702D61">
          <w:headerReference w:type="default" r:id="rId12"/>
          <w:headerReference w:type="first" r:id="rId13"/>
          <w:footerReference w:type="first" r:id="rId14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391"/>
        <w:gridCol w:w="6149"/>
        <w:gridCol w:w="1808"/>
      </w:tblGrid>
      <w:tr w:rsidR="004F67B5" w14:paraId="2549B46D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323AA88B" w14:textId="77777777" w:rsidR="004F67B5" w:rsidRPr="0054507C" w:rsidRDefault="004F67B5" w:rsidP="006145BB">
            <w:pPr>
              <w:rPr>
                <w:b/>
              </w:rPr>
            </w:pPr>
            <w:r w:rsidRPr="0054507C">
              <w:rPr>
                <w:b/>
              </w:rPr>
              <w:lastRenderedPageBreak/>
              <w:t>Document title</w:t>
            </w:r>
          </w:p>
        </w:tc>
        <w:tc>
          <w:tcPr>
            <w:tcW w:w="6149" w:type="dxa"/>
          </w:tcPr>
          <w:p w14:paraId="0F60AE19" w14:textId="77777777" w:rsidR="004F67B5" w:rsidRPr="006145BB" w:rsidRDefault="00145182" w:rsidP="009C7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lock w:val="sdtLocked"/>
                <w:placeholder>
                  <w:docPart w:val="AF06DB25BB6B471EBAF26BA423D1E52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243D3">
                  <w:t>Family and Parent Support</w:t>
                </w:r>
              </w:sdtContent>
            </w:sdt>
            <w:r w:rsidR="004F67B5">
              <w:t xml:space="preserve"> </w:t>
            </w:r>
          </w:p>
        </w:tc>
        <w:tc>
          <w:tcPr>
            <w:tcW w:w="1808" w:type="dxa"/>
          </w:tcPr>
          <w:p w14:paraId="0B03A125" w14:textId="4722B782" w:rsidR="004F67B5" w:rsidRPr="00C929FF" w:rsidRDefault="004F67B5" w:rsidP="004F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9FF">
              <w:t xml:space="preserve">Version </w:t>
            </w:r>
            <w:sdt>
              <w:sdtPr>
                <w:alias w:val="Status"/>
                <w:tag w:val=""/>
                <w:id w:val="1927527413"/>
                <w:lock w:val="sdtContentLocked"/>
                <w:placeholder>
                  <w:docPart w:val="90527F9090574AC2957FF772B35938C6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35FA2">
                  <w:t>1.4</w:t>
                </w:r>
              </w:sdtContent>
            </w:sdt>
          </w:p>
        </w:tc>
      </w:tr>
      <w:tr w:rsidR="003223FE" w14:paraId="484F2AEA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179B84FA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57" w:type="dxa"/>
            <w:gridSpan w:val="2"/>
          </w:tcPr>
          <w:p w14:paraId="44493A52" w14:textId="77777777" w:rsidR="003223FE" w:rsidRPr="006145BB" w:rsidRDefault="0049745F" w:rsidP="009C77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Department of </w:t>
            </w:r>
            <w:r w:rsidR="00DF23A6">
              <w:t>Territory Families</w:t>
            </w:r>
            <w:r w:rsidR="009C77ED">
              <w:t>, Housing and Communities</w:t>
            </w:r>
            <w:r w:rsidR="009C77ED">
              <w:br/>
            </w:r>
            <w:r w:rsidR="00DF23A6">
              <w:t xml:space="preserve">Operational Policy </w:t>
            </w:r>
            <w:hyperlink r:id="rId15" w:history="1">
              <w:r w:rsidR="009C77ED" w:rsidRPr="009C77ED">
                <w:rPr>
                  <w:rStyle w:val="Hyperlink"/>
                  <w:i/>
                </w:rPr>
                <w:t>tfhc.policy@nt.gov.au</w:t>
              </w:r>
            </w:hyperlink>
          </w:p>
        </w:tc>
      </w:tr>
      <w:tr w:rsidR="003223FE" w14:paraId="09B142C1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202E25A8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57" w:type="dxa"/>
            <w:gridSpan w:val="2"/>
          </w:tcPr>
          <w:p w14:paraId="25675EEC" w14:textId="5E79ED47" w:rsidR="003223FE" w:rsidRPr="006145BB" w:rsidRDefault="00B91031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Operational Policy and Complaints Resolution</w:t>
            </w:r>
          </w:p>
        </w:tc>
      </w:tr>
      <w:tr w:rsidR="003223FE" w14:paraId="7F2FBEF4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705A905F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57" w:type="dxa"/>
            <w:gridSpan w:val="2"/>
          </w:tcPr>
          <w:sdt>
            <w:sdtPr>
              <w:id w:val="-1354877537"/>
              <w:placeholder>
                <w:docPart w:val="2432731AFFB3470881E43A5B872E703B"/>
              </w:placeholder>
              <w:date w:fullDate="2022-03-0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D61776F" w14:textId="66C65490" w:rsidR="003223FE" w:rsidRPr="006145BB" w:rsidRDefault="00B91031" w:rsidP="00B9103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4/03/2022</w:t>
                </w:r>
              </w:p>
            </w:sdtContent>
          </w:sdt>
        </w:tc>
      </w:tr>
      <w:tr w:rsidR="003223FE" w14:paraId="5FD8F43F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65BD8A7A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Document review</w:t>
            </w:r>
          </w:p>
        </w:tc>
        <w:tc>
          <w:tcPr>
            <w:tcW w:w="7957" w:type="dxa"/>
            <w:gridSpan w:val="2"/>
          </w:tcPr>
          <w:p w14:paraId="337663A1" w14:textId="77777777" w:rsidR="003223FE" w:rsidRPr="006145BB" w:rsidRDefault="009C77ED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months from date of approval</w:t>
            </w:r>
          </w:p>
        </w:tc>
      </w:tr>
      <w:tr w:rsidR="001E1982" w14:paraId="0ACFCA27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211F1025" w14:textId="77777777" w:rsidR="001E1982" w:rsidRPr="0054507C" w:rsidRDefault="001E1982" w:rsidP="006145BB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57" w:type="dxa"/>
            <w:gridSpan w:val="2"/>
          </w:tcPr>
          <w:sdt>
            <w:sdtPr>
              <w:alias w:val="Comments"/>
              <w:tag w:val=""/>
              <w:id w:val="1959994419"/>
              <w:lock w:val="sdtContentLocked"/>
              <w:placeholder>
                <w:docPart w:val="D0015D5D09A84BEFB019F73228BF399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FBB2D90" w14:textId="77777777" w:rsidR="001E1982" w:rsidRPr="006145BB" w:rsidRDefault="006E4BBB" w:rsidP="009C77E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61:F2020/811</w:t>
                </w:r>
              </w:p>
            </w:sdtContent>
          </w:sdt>
        </w:tc>
      </w:tr>
    </w:tbl>
    <w:p w14:paraId="608AEFAA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3223FE" w:rsidRPr="00E87DE1" w14:paraId="526E313B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4D19411F" w14:textId="77777777" w:rsidR="003223FE" w:rsidRPr="00E87DE1" w:rsidRDefault="003223FE" w:rsidP="007B59D3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5CE41F79" w14:textId="77777777" w:rsidR="003223FE" w:rsidRPr="00E87DE1" w:rsidRDefault="00B0012A" w:rsidP="007B59D3">
            <w:r>
              <w:t>Active from</w:t>
            </w:r>
          </w:p>
        </w:tc>
        <w:tc>
          <w:tcPr>
            <w:tcW w:w="2552" w:type="dxa"/>
          </w:tcPr>
          <w:p w14:paraId="36983D4C" w14:textId="77777777" w:rsidR="003223FE" w:rsidRPr="00E87DE1" w:rsidRDefault="003223FE" w:rsidP="007B59D3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09746C5F" w14:textId="77777777" w:rsidR="003223FE" w:rsidRPr="00E87DE1" w:rsidRDefault="003223FE" w:rsidP="007B59D3">
            <w:r w:rsidRPr="00E87DE1">
              <w:t>Changes made</w:t>
            </w:r>
          </w:p>
        </w:tc>
      </w:tr>
      <w:tr w:rsidR="003223FE" w:rsidRPr="00E87DE1" w14:paraId="0494C5AF" w14:textId="77777777" w:rsidTr="00A71E1C">
        <w:trPr>
          <w:trHeight w:val="431"/>
        </w:trPr>
        <w:tc>
          <w:tcPr>
            <w:tcW w:w="1129" w:type="dxa"/>
          </w:tcPr>
          <w:p w14:paraId="68639187" w14:textId="77777777" w:rsidR="003223FE" w:rsidRPr="006145BB" w:rsidRDefault="00ED660D" w:rsidP="006145BB">
            <w:r>
              <w:t>1.0</w:t>
            </w:r>
          </w:p>
        </w:tc>
        <w:tc>
          <w:tcPr>
            <w:tcW w:w="2268" w:type="dxa"/>
          </w:tcPr>
          <w:sdt>
            <w:sdtPr>
              <w:id w:val="-1159302115"/>
              <w:placeholder>
                <w:docPart w:val="56C8B01FCC074E5CAAF94AB0D42A639A"/>
              </w:placeholder>
              <w:date w:fullDate="2016-07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ED2D3DD" w14:textId="77777777" w:rsidR="003223FE" w:rsidRPr="006145BB" w:rsidRDefault="005F37F2" w:rsidP="006145BB">
                <w:r>
                  <w:t>1/07/2016</w:t>
                </w:r>
              </w:p>
            </w:sdtContent>
          </w:sdt>
        </w:tc>
        <w:tc>
          <w:tcPr>
            <w:tcW w:w="2552" w:type="dxa"/>
          </w:tcPr>
          <w:p w14:paraId="0916ADBD" w14:textId="77777777" w:rsidR="003223FE" w:rsidRPr="006145BB" w:rsidRDefault="00B0012A" w:rsidP="006145BB">
            <w:r>
              <w:t>Operational Policy</w:t>
            </w:r>
          </w:p>
        </w:tc>
        <w:tc>
          <w:tcPr>
            <w:tcW w:w="4394" w:type="dxa"/>
          </w:tcPr>
          <w:p w14:paraId="4613E714" w14:textId="77777777" w:rsidR="003223FE" w:rsidRPr="006145BB" w:rsidRDefault="00041231" w:rsidP="006145BB">
            <w:r>
              <w:t>Policy Family and Parent Support.</w:t>
            </w:r>
          </w:p>
        </w:tc>
      </w:tr>
      <w:tr w:rsidR="003223FE" w:rsidRPr="00E87DE1" w14:paraId="70D6D309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bottom w:val="nil"/>
            </w:tcBorders>
          </w:tcPr>
          <w:p w14:paraId="5A706EC3" w14:textId="77777777" w:rsidR="003223FE" w:rsidRPr="006145BB" w:rsidRDefault="005F37F2" w:rsidP="006145BB">
            <w:r>
              <w:t>1.3</w:t>
            </w:r>
          </w:p>
        </w:tc>
        <w:tc>
          <w:tcPr>
            <w:tcW w:w="2268" w:type="dxa"/>
            <w:tcBorders>
              <w:bottom w:val="nil"/>
            </w:tcBorders>
          </w:tcPr>
          <w:sdt>
            <w:sdtPr>
              <w:id w:val="-731316299"/>
              <w:placeholder>
                <w:docPart w:val="3F17973CC9AC4B9CAB37899F13BD0BD1"/>
              </w:placeholder>
              <w:date w:fullDate="2020-09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65624C7" w14:textId="77777777" w:rsidR="003223FE" w:rsidRPr="006145BB" w:rsidRDefault="005F37F2" w:rsidP="006145BB">
                <w:r>
                  <w:t>30/09/2020</w:t>
                </w:r>
              </w:p>
            </w:sdtContent>
          </w:sdt>
        </w:tc>
        <w:tc>
          <w:tcPr>
            <w:tcW w:w="2552" w:type="dxa"/>
            <w:tcBorders>
              <w:bottom w:val="nil"/>
            </w:tcBorders>
          </w:tcPr>
          <w:p w14:paraId="51CDBC63" w14:textId="77777777" w:rsidR="003223FE" w:rsidRPr="006145BB" w:rsidRDefault="006E4BBB" w:rsidP="006145BB">
            <w:r>
              <w:t>Operational Policy</w:t>
            </w:r>
          </w:p>
        </w:tc>
        <w:tc>
          <w:tcPr>
            <w:tcW w:w="4394" w:type="dxa"/>
            <w:tcBorders>
              <w:bottom w:val="nil"/>
            </w:tcBorders>
          </w:tcPr>
          <w:p w14:paraId="5CC0F07D" w14:textId="77777777" w:rsidR="003223FE" w:rsidRPr="006145BB" w:rsidRDefault="00041231" w:rsidP="006145BB">
            <w:r>
              <w:t>Inclusion of Remote Child and Family Safety Program.</w:t>
            </w:r>
          </w:p>
        </w:tc>
      </w:tr>
      <w:tr w:rsidR="003223FE" w:rsidRPr="00E87DE1" w14:paraId="5CEAB256" w14:textId="77777777" w:rsidTr="00ED660D">
        <w:trPr>
          <w:trHeight w:val="431"/>
        </w:trPr>
        <w:tc>
          <w:tcPr>
            <w:tcW w:w="1129" w:type="dxa"/>
          </w:tcPr>
          <w:p w14:paraId="7C6AE21F" w14:textId="61B832F5" w:rsidR="003223FE" w:rsidRPr="006145BB" w:rsidRDefault="00E35FA2" w:rsidP="003523BA">
            <w:r>
              <w:t>1.4</w:t>
            </w:r>
          </w:p>
        </w:tc>
        <w:tc>
          <w:tcPr>
            <w:tcW w:w="2268" w:type="dxa"/>
          </w:tcPr>
          <w:sdt>
            <w:sdtPr>
              <w:id w:val="-1735470683"/>
              <w:placeholder>
                <w:docPart w:val="256A57354AE14DD0B779BBBD29B16B1B"/>
              </w:placeholder>
              <w:date w:fullDate="2022-03-0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B71C828" w14:textId="70A055AC" w:rsidR="003223FE" w:rsidRPr="006145BB" w:rsidRDefault="00B91031" w:rsidP="00DF12B9">
                <w:r>
                  <w:t>4/03/2022</w:t>
                </w:r>
              </w:p>
            </w:sdtContent>
          </w:sdt>
        </w:tc>
        <w:tc>
          <w:tcPr>
            <w:tcW w:w="2552" w:type="dxa"/>
          </w:tcPr>
          <w:p w14:paraId="47187AFA" w14:textId="18B1141C" w:rsidR="003223FE" w:rsidRPr="006145BB" w:rsidRDefault="00E35FA2" w:rsidP="006145BB">
            <w:r>
              <w:t>Operational Policy</w:t>
            </w:r>
          </w:p>
        </w:tc>
        <w:tc>
          <w:tcPr>
            <w:tcW w:w="4394" w:type="dxa"/>
          </w:tcPr>
          <w:p w14:paraId="11329780" w14:textId="59A7CBA5" w:rsidR="003223FE" w:rsidRPr="006145BB" w:rsidRDefault="00E35FA2" w:rsidP="006145BB">
            <w:r>
              <w:t>Inclusion of Family Support Service program</w:t>
            </w:r>
          </w:p>
        </w:tc>
      </w:tr>
    </w:tbl>
    <w:p w14:paraId="32C866DC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3223FE" w:rsidRPr="00E87DE1" w14:paraId="4D09B667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4D1EC2B0" w14:textId="77777777" w:rsidR="003223FE" w:rsidRPr="00E87DE1" w:rsidRDefault="003223FE" w:rsidP="007B59D3">
            <w:r w:rsidRPr="00E87DE1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301FBFB1" w14:textId="77777777" w:rsidR="003223FE" w:rsidRPr="00E87DE1" w:rsidRDefault="003223FE" w:rsidP="007B59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0110A7" w:rsidRPr="00E87DE1" w14:paraId="4DD0E8D5" w14:textId="77777777" w:rsidTr="00A71E1C">
        <w:trPr>
          <w:trHeight w:val="431"/>
        </w:trPr>
        <w:tc>
          <w:tcPr>
            <w:tcW w:w="1980" w:type="dxa"/>
          </w:tcPr>
          <w:p w14:paraId="08A763BD" w14:textId="6FB0CC8F" w:rsidR="000110A7" w:rsidRDefault="0049745F" w:rsidP="0005250E">
            <w:r>
              <w:t>C</w:t>
            </w:r>
            <w:r w:rsidR="0005250E">
              <w:t>MS</w:t>
            </w:r>
          </w:p>
        </w:tc>
        <w:tc>
          <w:tcPr>
            <w:tcW w:w="8363" w:type="dxa"/>
          </w:tcPr>
          <w:p w14:paraId="18AA06BB" w14:textId="3D94DA7C" w:rsidR="000110A7" w:rsidRDefault="000707B1" w:rsidP="006145BB">
            <w:r>
              <w:t>Integrated case management system (r</w:t>
            </w:r>
            <w:r w:rsidR="0049745F">
              <w:t>efers to CCIS</w:t>
            </w:r>
            <w:r w:rsidR="0005250E">
              <w:t xml:space="preserve"> and CARE</w:t>
            </w:r>
            <w:r>
              <w:t>)</w:t>
            </w:r>
          </w:p>
        </w:tc>
      </w:tr>
      <w:tr w:rsidR="000110A7" w:rsidRPr="00E87DE1" w14:paraId="7640BC80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6281165B" w14:textId="77777777" w:rsidR="000110A7" w:rsidRPr="006145BB" w:rsidRDefault="000110A7" w:rsidP="006145BB">
            <w:r>
              <w:t>CEO</w:t>
            </w:r>
          </w:p>
        </w:tc>
        <w:tc>
          <w:tcPr>
            <w:tcW w:w="8363" w:type="dxa"/>
          </w:tcPr>
          <w:p w14:paraId="0D439F3E" w14:textId="77777777" w:rsidR="000110A7" w:rsidRPr="006145BB" w:rsidRDefault="000110A7" w:rsidP="006145BB">
            <w:r>
              <w:t>Chief Executive Officer</w:t>
            </w:r>
          </w:p>
        </w:tc>
      </w:tr>
      <w:tr w:rsidR="00D2442B" w:rsidRPr="00E87DE1" w14:paraId="095BF42E" w14:textId="77777777" w:rsidTr="00A71E1C">
        <w:trPr>
          <w:trHeight w:val="431"/>
        </w:trPr>
        <w:tc>
          <w:tcPr>
            <w:tcW w:w="1980" w:type="dxa"/>
          </w:tcPr>
          <w:p w14:paraId="2C8C766F" w14:textId="77777777" w:rsidR="00D2442B" w:rsidRDefault="00D2442B" w:rsidP="006145BB">
            <w:r>
              <w:t>Department</w:t>
            </w:r>
          </w:p>
        </w:tc>
        <w:tc>
          <w:tcPr>
            <w:tcW w:w="8363" w:type="dxa"/>
          </w:tcPr>
          <w:p w14:paraId="23A84496" w14:textId="77777777" w:rsidR="00D2442B" w:rsidRDefault="00D2442B" w:rsidP="006145BB">
            <w:r>
              <w:t>Department of Territory Families, Housing and Communities</w:t>
            </w:r>
          </w:p>
        </w:tc>
      </w:tr>
      <w:tr w:rsidR="000110A7" w:rsidRPr="00E87DE1" w14:paraId="4E5A86B7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27B33957" w14:textId="77777777" w:rsidR="000110A7" w:rsidRPr="006145BB" w:rsidRDefault="000110A7" w:rsidP="006145BB">
            <w:r>
              <w:t>NT</w:t>
            </w:r>
          </w:p>
        </w:tc>
        <w:tc>
          <w:tcPr>
            <w:tcW w:w="8363" w:type="dxa"/>
          </w:tcPr>
          <w:p w14:paraId="21AB9407" w14:textId="77777777" w:rsidR="000110A7" w:rsidRPr="006145BB" w:rsidRDefault="000110A7" w:rsidP="006145BB">
            <w:r>
              <w:t>Northern Territory</w:t>
            </w:r>
          </w:p>
        </w:tc>
      </w:tr>
      <w:tr w:rsidR="000110A7" w:rsidRPr="00E87DE1" w14:paraId="17EFFF01" w14:textId="77777777" w:rsidTr="00A71E1C">
        <w:trPr>
          <w:trHeight w:val="431"/>
        </w:trPr>
        <w:tc>
          <w:tcPr>
            <w:tcW w:w="1980" w:type="dxa"/>
          </w:tcPr>
          <w:p w14:paraId="01EF00D6" w14:textId="77777777" w:rsidR="000110A7" w:rsidRPr="006145BB" w:rsidRDefault="000110A7" w:rsidP="000110A7">
            <w:r>
              <w:t>the Act</w:t>
            </w:r>
          </w:p>
        </w:tc>
        <w:tc>
          <w:tcPr>
            <w:tcW w:w="8363" w:type="dxa"/>
          </w:tcPr>
          <w:p w14:paraId="48FFC9DD" w14:textId="77777777" w:rsidR="000110A7" w:rsidRPr="006145BB" w:rsidRDefault="000110A7" w:rsidP="006145BB">
            <w:r>
              <w:t>Care and Protection of Children Act 2007</w:t>
            </w:r>
          </w:p>
        </w:tc>
      </w:tr>
    </w:tbl>
    <w:p w14:paraId="2E6F1DB9" w14:textId="77777777"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77D41646" w14:textId="77777777" w:rsidR="00964B22" w:rsidRPr="00422874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422874">
            <w:t>Contents</w:t>
          </w:r>
        </w:p>
        <w:p w14:paraId="44C955A9" w14:textId="66551AF5" w:rsidR="00E35FA2" w:rsidRDefault="006027A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"1-1"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92881264" w:history="1">
            <w:r w:rsidR="00E35FA2" w:rsidRPr="002851CD">
              <w:rPr>
                <w:rStyle w:val="Hyperlink"/>
                <w:noProof/>
                <w:lang w:bidi="en-US"/>
              </w:rPr>
              <w:t>1. Policy Purpose</w:t>
            </w:r>
            <w:r w:rsidR="00E35FA2">
              <w:rPr>
                <w:noProof/>
                <w:webHidden/>
              </w:rPr>
              <w:tab/>
            </w:r>
            <w:r w:rsidR="00E35FA2">
              <w:rPr>
                <w:noProof/>
                <w:webHidden/>
              </w:rPr>
              <w:fldChar w:fldCharType="begin"/>
            </w:r>
            <w:r w:rsidR="00E35FA2">
              <w:rPr>
                <w:noProof/>
                <w:webHidden/>
              </w:rPr>
              <w:instrText xml:space="preserve"> PAGEREF _Toc92881264 \h </w:instrText>
            </w:r>
            <w:r w:rsidR="00E35FA2">
              <w:rPr>
                <w:noProof/>
                <w:webHidden/>
              </w:rPr>
            </w:r>
            <w:r w:rsidR="00E35FA2">
              <w:rPr>
                <w:noProof/>
                <w:webHidden/>
              </w:rPr>
              <w:fldChar w:fldCharType="separate"/>
            </w:r>
            <w:r w:rsidR="00A37492">
              <w:rPr>
                <w:noProof/>
                <w:webHidden/>
              </w:rPr>
              <w:t>4</w:t>
            </w:r>
            <w:r w:rsidR="00E35FA2">
              <w:rPr>
                <w:noProof/>
                <w:webHidden/>
              </w:rPr>
              <w:fldChar w:fldCharType="end"/>
            </w:r>
          </w:hyperlink>
        </w:p>
        <w:p w14:paraId="7AE807C9" w14:textId="56BCA1FC" w:rsidR="00E35FA2" w:rsidRDefault="0014518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2881265" w:history="1">
            <w:r w:rsidR="00E35FA2" w:rsidRPr="002851CD">
              <w:rPr>
                <w:rStyle w:val="Hyperlink"/>
                <w:noProof/>
                <w:lang w:bidi="en-US"/>
              </w:rPr>
              <w:t>2. Policy Statement</w:t>
            </w:r>
            <w:r w:rsidR="00E35FA2">
              <w:rPr>
                <w:noProof/>
                <w:webHidden/>
              </w:rPr>
              <w:tab/>
            </w:r>
            <w:r w:rsidR="00E35FA2">
              <w:rPr>
                <w:noProof/>
                <w:webHidden/>
              </w:rPr>
              <w:fldChar w:fldCharType="begin"/>
            </w:r>
            <w:r w:rsidR="00E35FA2">
              <w:rPr>
                <w:noProof/>
                <w:webHidden/>
              </w:rPr>
              <w:instrText xml:space="preserve"> PAGEREF _Toc92881265 \h </w:instrText>
            </w:r>
            <w:r w:rsidR="00E35FA2">
              <w:rPr>
                <w:noProof/>
                <w:webHidden/>
              </w:rPr>
            </w:r>
            <w:r w:rsidR="00E35FA2">
              <w:rPr>
                <w:noProof/>
                <w:webHidden/>
              </w:rPr>
              <w:fldChar w:fldCharType="separate"/>
            </w:r>
            <w:r w:rsidR="00A37492">
              <w:rPr>
                <w:noProof/>
                <w:webHidden/>
              </w:rPr>
              <w:t>4</w:t>
            </w:r>
            <w:r w:rsidR="00E35FA2">
              <w:rPr>
                <w:noProof/>
                <w:webHidden/>
              </w:rPr>
              <w:fldChar w:fldCharType="end"/>
            </w:r>
          </w:hyperlink>
        </w:p>
        <w:p w14:paraId="327FB098" w14:textId="7F8CCE0D" w:rsidR="00E35FA2" w:rsidRDefault="0014518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2881266" w:history="1">
            <w:r w:rsidR="00E35FA2" w:rsidRPr="002851CD">
              <w:rPr>
                <w:rStyle w:val="Hyperlink"/>
                <w:noProof/>
              </w:rPr>
              <w:t>3. Legislative basis</w:t>
            </w:r>
            <w:r w:rsidR="00E35FA2">
              <w:rPr>
                <w:noProof/>
                <w:webHidden/>
              </w:rPr>
              <w:tab/>
            </w:r>
            <w:r w:rsidR="00E35FA2">
              <w:rPr>
                <w:noProof/>
                <w:webHidden/>
              </w:rPr>
              <w:fldChar w:fldCharType="begin"/>
            </w:r>
            <w:r w:rsidR="00E35FA2">
              <w:rPr>
                <w:noProof/>
                <w:webHidden/>
              </w:rPr>
              <w:instrText xml:space="preserve"> PAGEREF _Toc92881266 \h </w:instrText>
            </w:r>
            <w:r w:rsidR="00E35FA2">
              <w:rPr>
                <w:noProof/>
                <w:webHidden/>
              </w:rPr>
            </w:r>
            <w:r w:rsidR="00E35FA2">
              <w:rPr>
                <w:noProof/>
                <w:webHidden/>
              </w:rPr>
              <w:fldChar w:fldCharType="separate"/>
            </w:r>
            <w:r w:rsidR="00A37492">
              <w:rPr>
                <w:noProof/>
                <w:webHidden/>
              </w:rPr>
              <w:t>5</w:t>
            </w:r>
            <w:r w:rsidR="00E35FA2">
              <w:rPr>
                <w:noProof/>
                <w:webHidden/>
              </w:rPr>
              <w:fldChar w:fldCharType="end"/>
            </w:r>
          </w:hyperlink>
        </w:p>
        <w:p w14:paraId="632DAAF9" w14:textId="77777777" w:rsidR="00964B22" w:rsidRPr="002F2780" w:rsidRDefault="006027AA" w:rsidP="00964B22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7FB09921" w14:textId="77777777" w:rsidR="00964B22" w:rsidRPr="002F2780" w:rsidRDefault="00964B22" w:rsidP="00964B22">
      <w:pPr>
        <w:sectPr w:rsidR="00964B22" w:rsidRPr="002F2780" w:rsidSect="00C800F1">
          <w:headerReference w:type="first" r:id="rId16"/>
          <w:footerReference w:type="first" r:id="rId17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34EF8C5D" w14:textId="77777777" w:rsidR="006E4BBB" w:rsidRDefault="006E4BBB" w:rsidP="006E4BBB">
      <w:pPr>
        <w:pStyle w:val="Heading1"/>
        <w:rPr>
          <w:lang w:bidi="en-US"/>
        </w:rPr>
      </w:pPr>
      <w:bookmarkStart w:id="0" w:name="_Pre-Assessment_Screening_Checks"/>
      <w:bookmarkStart w:id="1" w:name="_Toc92881264"/>
      <w:bookmarkEnd w:id="0"/>
      <w:r>
        <w:rPr>
          <w:lang w:bidi="en-US"/>
        </w:rPr>
        <w:lastRenderedPageBreak/>
        <w:t>Policy Purpose</w:t>
      </w:r>
      <w:bookmarkEnd w:id="1"/>
    </w:p>
    <w:p w14:paraId="64E88B8C" w14:textId="3CC05B7B" w:rsidR="006E4BBB" w:rsidRDefault="47A9634C" w:rsidP="006E4BBB">
      <w:pPr>
        <w:jc w:val="both"/>
      </w:pPr>
      <w:r>
        <w:t xml:space="preserve">To outline the </w:t>
      </w:r>
      <w:r w:rsidR="4C586F3B">
        <w:t>s</w:t>
      </w:r>
      <w:r w:rsidR="006E4BBB">
        <w:t xml:space="preserve">cope and intent of Family and Parenting Support Services and programs provided by the Department and providers. </w:t>
      </w:r>
    </w:p>
    <w:p w14:paraId="483E69CD" w14:textId="77777777" w:rsidR="006E4BBB" w:rsidRDefault="006E4BBB" w:rsidP="006E4BBB">
      <w:pPr>
        <w:pStyle w:val="Heading1"/>
        <w:rPr>
          <w:lang w:bidi="en-US"/>
        </w:rPr>
      </w:pPr>
      <w:bookmarkStart w:id="2" w:name="_Toc92881265"/>
      <w:r>
        <w:rPr>
          <w:lang w:bidi="en-US"/>
        </w:rPr>
        <w:t>Policy Statement</w:t>
      </w:r>
      <w:bookmarkEnd w:id="2"/>
    </w:p>
    <w:p w14:paraId="1D6DC58D" w14:textId="3EA58990" w:rsidR="006E4BBB" w:rsidRDefault="006E4BBB" w:rsidP="006E4BBB">
      <w:pPr>
        <w:pStyle w:val="PreList"/>
        <w:rPr>
          <w:lang w:eastAsia="en-AU"/>
        </w:rPr>
      </w:pPr>
      <w:r>
        <w:rPr>
          <w:lang w:eastAsia="en-AU"/>
        </w:rPr>
        <w:t xml:space="preserve">The Department provides Family and Parent Support Services under the relevant provisions of the </w:t>
      </w:r>
      <w:r>
        <w:rPr>
          <w:lang w:eastAsia="en-AU"/>
        </w:rPr>
        <w:br/>
      </w:r>
      <w:hyperlink r:id="rId18" w:history="1">
        <w:r w:rsidRPr="00390150">
          <w:rPr>
            <w:rStyle w:val="ExternalLinkChar"/>
            <w:rFonts w:eastAsia="Calibri"/>
          </w:rPr>
          <w:t>Care and Protection of Children Act 2007</w:t>
        </w:r>
      </w:hyperlink>
      <w:r>
        <w:rPr>
          <w:lang w:eastAsia="en-AU"/>
        </w:rPr>
        <w:t xml:space="preserve"> (the Act). The </w:t>
      </w:r>
      <w:r w:rsidR="003B7EAA">
        <w:rPr>
          <w:lang w:eastAsia="en-AU"/>
        </w:rPr>
        <w:t>Northern Territory (</w:t>
      </w:r>
      <w:r>
        <w:rPr>
          <w:lang w:eastAsia="en-AU"/>
        </w:rPr>
        <w:t>NT</w:t>
      </w:r>
      <w:r w:rsidR="003B7EAA">
        <w:rPr>
          <w:lang w:eastAsia="en-AU"/>
        </w:rPr>
        <w:t>)</w:t>
      </w:r>
      <w:r>
        <w:rPr>
          <w:lang w:eastAsia="en-AU"/>
        </w:rPr>
        <w:t xml:space="preserve"> Government has responsibility for promoting and safeguarding the wellbeing of children and supporting families to fulfil their role in relation to children (s7 of the Act).</w:t>
      </w:r>
    </w:p>
    <w:p w14:paraId="1740712A" w14:textId="77777777" w:rsidR="006E4BBB" w:rsidRPr="001D6465" w:rsidRDefault="006E4BBB" w:rsidP="006E4BBB">
      <w:pPr>
        <w:spacing w:after="0"/>
        <w:jc w:val="both"/>
      </w:pPr>
      <w:r w:rsidRPr="001D6465">
        <w:t>The family has the primary responsibility for the care</w:t>
      </w:r>
      <w:r>
        <w:t>,</w:t>
      </w:r>
      <w:r w:rsidRPr="001D6465">
        <w:t xml:space="preserve"> upbringing and development </w:t>
      </w:r>
      <w:r>
        <w:t>of</w:t>
      </w:r>
      <w:r w:rsidRPr="001D6465">
        <w:t xml:space="preserve"> their children</w:t>
      </w:r>
      <w:r>
        <w:t xml:space="preserve">, including </w:t>
      </w:r>
      <w:r w:rsidRPr="001D6465">
        <w:t xml:space="preserve">to foster </w:t>
      </w:r>
      <w:r>
        <w:t>in the</w:t>
      </w:r>
      <w:r w:rsidRPr="001D6465">
        <w:t xml:space="preserve"> child </w:t>
      </w:r>
      <w:r>
        <w:t>their connection to family and culture</w:t>
      </w:r>
      <w:r w:rsidRPr="001D6465">
        <w:t xml:space="preserve">, </w:t>
      </w:r>
      <w:r>
        <w:t xml:space="preserve">language, </w:t>
      </w:r>
      <w:r w:rsidRPr="001D6465">
        <w:t>tradition</w:t>
      </w:r>
      <w:r>
        <w:t>s,</w:t>
      </w:r>
      <w:r w:rsidRPr="001D6465">
        <w:t xml:space="preserve"> ethnic </w:t>
      </w:r>
      <w:r>
        <w:t>or</w:t>
      </w:r>
      <w:r w:rsidRPr="001D6465">
        <w:t xml:space="preserve"> religious values.</w:t>
      </w:r>
    </w:p>
    <w:p w14:paraId="1E4221EA" w14:textId="77777777" w:rsidR="006E4BBB" w:rsidRPr="00985873" w:rsidRDefault="006E4BBB" w:rsidP="006E4BBB">
      <w:pPr>
        <w:pStyle w:val="PreList"/>
        <w:rPr>
          <w:lang w:eastAsia="en-AU"/>
        </w:rPr>
      </w:pPr>
      <w:r>
        <w:rPr>
          <w:lang w:eastAsia="en-AU"/>
        </w:rPr>
        <w:t>Any decision involving an intervention in the life of a child must be the least intrusive possible and must be consistent with the best interests of the child (s10A of the Act).</w:t>
      </w:r>
    </w:p>
    <w:p w14:paraId="6A1BD6B0" w14:textId="77777777" w:rsidR="006E4BBB" w:rsidRDefault="006E4BBB" w:rsidP="006E4BBB">
      <w:pPr>
        <w:pStyle w:val="PreList"/>
        <w:rPr>
          <w:lang w:eastAsia="en-AU"/>
        </w:rPr>
      </w:pPr>
      <w:r>
        <w:rPr>
          <w:lang w:eastAsia="en-AU"/>
        </w:rPr>
        <w:t xml:space="preserve">The CEO may take any action, under s42 (a) to (f), to promote the wellbeing of all children, which includes the following actions: </w:t>
      </w:r>
    </w:p>
    <w:p w14:paraId="4907FF1F" w14:textId="77777777" w:rsidR="006E4BBB" w:rsidRDefault="006E4BBB" w:rsidP="006E4BBB">
      <w:pPr>
        <w:pStyle w:val="ListParagraph"/>
        <w:numPr>
          <w:ilvl w:val="0"/>
          <w:numId w:val="13"/>
        </w:numPr>
        <w:contextualSpacing/>
        <w:jc w:val="both"/>
        <w:rPr>
          <w:lang w:eastAsia="en-AU"/>
        </w:rPr>
      </w:pPr>
      <w:r>
        <w:rPr>
          <w:lang w:eastAsia="en-AU"/>
        </w:rPr>
        <w:t xml:space="preserve">Provide or facilitate the provision of services or support to children, young people, families and communities aimed at promoting or safeguarding the wellbeing of children and young people; </w:t>
      </w:r>
    </w:p>
    <w:p w14:paraId="52D3124A" w14:textId="77777777" w:rsidR="006E4BBB" w:rsidRDefault="006E4BBB" w:rsidP="006E4BBB">
      <w:pPr>
        <w:pStyle w:val="ListParagraph"/>
        <w:numPr>
          <w:ilvl w:val="0"/>
          <w:numId w:val="13"/>
        </w:numPr>
        <w:contextualSpacing/>
        <w:jc w:val="both"/>
        <w:rPr>
          <w:lang w:eastAsia="en-AU"/>
        </w:rPr>
      </w:pPr>
      <w:r>
        <w:rPr>
          <w:lang w:eastAsia="en-AU"/>
        </w:rPr>
        <w:t xml:space="preserve">Provide information to children, young people, families and the community generally about the development, and the safety and wellbeing of children and young people; </w:t>
      </w:r>
    </w:p>
    <w:p w14:paraId="06718C69" w14:textId="77777777" w:rsidR="006E4BBB" w:rsidRDefault="006E4BBB" w:rsidP="006E4BBB">
      <w:pPr>
        <w:pStyle w:val="ListParagraph"/>
        <w:numPr>
          <w:ilvl w:val="0"/>
          <w:numId w:val="13"/>
        </w:numPr>
        <w:contextualSpacing/>
        <w:jc w:val="both"/>
        <w:rPr>
          <w:lang w:eastAsia="en-AU"/>
        </w:rPr>
      </w:pPr>
      <w:r>
        <w:rPr>
          <w:lang w:eastAsia="en-AU"/>
        </w:rPr>
        <w:t>Provide or facilitate the provision of assistance to Aboriginal communities to establish programs for preventing or reducing incidents of harm and exploitation to their children and young people;</w:t>
      </w:r>
      <w:r w:rsidRPr="004E49B4">
        <w:rPr>
          <w:lang w:eastAsia="en-AU"/>
        </w:rPr>
        <w:t xml:space="preserve"> </w:t>
      </w:r>
      <w:r>
        <w:rPr>
          <w:lang w:eastAsia="en-AU"/>
        </w:rPr>
        <w:t>and</w:t>
      </w:r>
    </w:p>
    <w:p w14:paraId="4D243E5C" w14:textId="77777777" w:rsidR="006E4BBB" w:rsidRDefault="006E4BBB" w:rsidP="006E4BBB">
      <w:pPr>
        <w:pStyle w:val="ListParagraph"/>
        <w:numPr>
          <w:ilvl w:val="0"/>
          <w:numId w:val="13"/>
        </w:numPr>
        <w:contextualSpacing/>
        <w:jc w:val="both"/>
        <w:rPr>
          <w:lang w:eastAsia="en-AU"/>
        </w:rPr>
      </w:pPr>
      <w:r>
        <w:rPr>
          <w:lang w:eastAsia="en-AU"/>
        </w:rPr>
        <w:t xml:space="preserve">Facilitate cooperation with other Agencies and Non-Government Organisations to provide the necessary services and supports. </w:t>
      </w:r>
    </w:p>
    <w:p w14:paraId="02791B54" w14:textId="5637D5C6" w:rsidR="006E4BBB" w:rsidRPr="007C2723" w:rsidRDefault="006E4BBB" w:rsidP="006E4BBB">
      <w:pPr>
        <w:jc w:val="both"/>
        <w:rPr>
          <w:lang w:eastAsia="en-AU"/>
        </w:rPr>
      </w:pPr>
      <w:r w:rsidRPr="007C2723">
        <w:rPr>
          <w:lang w:eastAsia="en-AU"/>
        </w:rPr>
        <w:t>Refer</w:t>
      </w:r>
      <w:r>
        <w:rPr>
          <w:lang w:eastAsia="en-AU"/>
        </w:rPr>
        <w:t xml:space="preserve"> to </w:t>
      </w:r>
      <w:r w:rsidRPr="00B448E7">
        <w:rPr>
          <w:rStyle w:val="ExternalLinkChar"/>
          <w:rFonts w:eastAsia="Calibri"/>
        </w:rPr>
        <w:t>Family and Parent Support Services Procedure</w:t>
      </w:r>
      <w:r w:rsidRPr="00B448E7">
        <w:rPr>
          <w:i/>
          <w:lang w:eastAsia="en-AU"/>
        </w:rPr>
        <w:t xml:space="preserve">, </w:t>
      </w:r>
      <w:hyperlink w:anchor="_Remote_Child_and" w:history="1">
        <w:r w:rsidRPr="00B448E7">
          <w:rPr>
            <w:rStyle w:val="ExternalLinkChar"/>
            <w:rFonts w:eastAsia="Calibri"/>
          </w:rPr>
          <w:t>Remote Child and Family Safet</w:t>
        </w:r>
      </w:hyperlink>
      <w:r w:rsidRPr="00B448E7">
        <w:rPr>
          <w:rStyle w:val="ExternalLinkChar"/>
          <w:rFonts w:eastAsia="Calibri"/>
          <w:lang w:eastAsia="en-AU"/>
        </w:rPr>
        <w:t>y Program –</w:t>
      </w:r>
      <w:r w:rsidRPr="00B448E7">
        <w:rPr>
          <w:rStyle w:val="ExternalLinkChar"/>
          <w:rFonts w:eastAsia="Calibri"/>
        </w:rPr>
        <w:t xml:space="preserve"> Procedure,</w:t>
      </w:r>
      <w:r>
        <w:rPr>
          <w:rStyle w:val="ExternalLinkChar"/>
          <w:rFonts w:eastAsia="Calibri"/>
        </w:rPr>
        <w:t xml:space="preserve"> </w:t>
      </w:r>
      <w:r w:rsidR="00AA706A">
        <w:rPr>
          <w:rStyle w:val="ExternalLinkChar"/>
          <w:rFonts w:eastAsia="Calibri"/>
        </w:rPr>
        <w:t>R</w:t>
      </w:r>
      <w:r w:rsidR="0005250E">
        <w:rPr>
          <w:rStyle w:val="ExternalLinkChar"/>
          <w:rFonts w:eastAsia="Calibri"/>
        </w:rPr>
        <w:t>eferring to external service providers</w:t>
      </w:r>
      <w:r w:rsidR="00AA706A">
        <w:rPr>
          <w:rStyle w:val="ExternalLinkChar"/>
          <w:rFonts w:eastAsia="Calibri"/>
        </w:rPr>
        <w:t xml:space="preserve"> - Procedure</w:t>
      </w:r>
      <w:r w:rsidR="0005250E">
        <w:rPr>
          <w:rStyle w:val="ExternalLinkChar"/>
          <w:rFonts w:eastAsia="Calibri"/>
        </w:rPr>
        <w:t xml:space="preserve"> </w:t>
      </w:r>
      <w:r w:rsidRPr="005E129E">
        <w:t>and</w:t>
      </w:r>
      <w:r>
        <w:rPr>
          <w:rStyle w:val="ExternalLinkChar"/>
          <w:rFonts w:eastAsia="Calibri"/>
        </w:rPr>
        <w:t xml:space="preserve"> </w:t>
      </w:r>
      <w:r w:rsidRPr="00B448E7">
        <w:rPr>
          <w:rStyle w:val="ExternalLinkChar"/>
          <w:rFonts w:eastAsia="Calibri"/>
        </w:rPr>
        <w:t>Multi Agency Community and Child Safety Team- Procedure</w:t>
      </w:r>
      <w:r>
        <w:rPr>
          <w:lang w:eastAsia="en-AU"/>
        </w:rPr>
        <w:t xml:space="preserve"> </w:t>
      </w:r>
      <w:r w:rsidRPr="007C2723">
        <w:rPr>
          <w:lang w:eastAsia="en-AU"/>
        </w:rPr>
        <w:t xml:space="preserve">for more information. </w:t>
      </w:r>
    </w:p>
    <w:p w14:paraId="7B1A1910" w14:textId="77777777" w:rsidR="006E4BBB" w:rsidRDefault="006E4BBB" w:rsidP="006E4BBB">
      <w:pPr>
        <w:jc w:val="both"/>
      </w:pPr>
      <w:r w:rsidRPr="003F72BB">
        <w:rPr>
          <w:lang w:eastAsia="en-AU"/>
        </w:rPr>
        <w:t xml:space="preserve">The wellbeing of children and young people is enhanced by the provision of opportunities for families and communities to readily engage with services and support. </w:t>
      </w:r>
      <w:r w:rsidRPr="007C2723">
        <w:rPr>
          <w:lang w:eastAsia="en-AU"/>
        </w:rPr>
        <w:t xml:space="preserve">Active efforts must be made to provide </w:t>
      </w:r>
      <w:r>
        <w:rPr>
          <w:lang w:eastAsia="en-AU"/>
        </w:rPr>
        <w:t xml:space="preserve">relevant </w:t>
      </w:r>
      <w:r w:rsidRPr="007C2723">
        <w:rPr>
          <w:lang w:eastAsia="en-AU"/>
        </w:rPr>
        <w:t>services and support to children, young people, families and communities</w:t>
      </w:r>
      <w:r>
        <w:rPr>
          <w:lang w:eastAsia="en-AU"/>
        </w:rPr>
        <w:t xml:space="preserve"> and support their involvement</w:t>
      </w:r>
      <w:r w:rsidRPr="007C2723">
        <w:rPr>
          <w:lang w:eastAsia="en-AU"/>
        </w:rPr>
        <w:t xml:space="preserve"> </w:t>
      </w:r>
      <w:r w:rsidRPr="007C2723">
        <w:t>in decision</w:t>
      </w:r>
      <w:r>
        <w:t xml:space="preserve"> making. </w:t>
      </w:r>
    </w:p>
    <w:p w14:paraId="334079D2" w14:textId="429BC79D" w:rsidR="006E4BBB" w:rsidRPr="007C2723" w:rsidRDefault="006E4BBB" w:rsidP="006E4BBB">
      <w:pPr>
        <w:pStyle w:val="PreList"/>
        <w:rPr>
          <w:lang w:eastAsia="en-AU"/>
        </w:rPr>
      </w:pPr>
      <w:r>
        <w:t>To achieve this objective within a Family Support case, Department</w:t>
      </w:r>
      <w:r w:rsidR="09176C60">
        <w:t>al</w:t>
      </w:r>
      <w:r>
        <w:t xml:space="preserve"> staff</w:t>
      </w:r>
      <w:r w:rsidRPr="07708F44">
        <w:rPr>
          <w:lang w:eastAsia="en-AU"/>
        </w:rPr>
        <w:t xml:space="preserve">: </w:t>
      </w:r>
    </w:p>
    <w:p w14:paraId="4B8E3332" w14:textId="0BDD2145" w:rsidR="006E4BBB" w:rsidRPr="007C2723" w:rsidRDefault="006E4BBB" w:rsidP="006E4BBB">
      <w:pPr>
        <w:pStyle w:val="ListParagraph"/>
        <w:numPr>
          <w:ilvl w:val="0"/>
          <w:numId w:val="12"/>
        </w:numPr>
        <w:contextualSpacing/>
        <w:jc w:val="both"/>
      </w:pPr>
      <w:r>
        <w:t xml:space="preserve">Participate in </w:t>
      </w:r>
      <w:r w:rsidRPr="007C2723">
        <w:t>meaningful culturally responsive engagement</w:t>
      </w:r>
      <w:r>
        <w:t xml:space="preserve"> with children, families</w:t>
      </w:r>
      <w:r w:rsidR="0005250E">
        <w:t>, naturally connected network,</w:t>
      </w:r>
      <w:r>
        <w:t xml:space="preserve"> and communities</w:t>
      </w:r>
      <w:r w:rsidRPr="007C2723">
        <w:t xml:space="preserve"> in a manner and language that </w:t>
      </w:r>
      <w:r>
        <w:t>they will</w:t>
      </w:r>
      <w:r w:rsidRPr="007C2723">
        <w:t xml:space="preserve"> </w:t>
      </w:r>
      <w:r>
        <w:t>understand</w:t>
      </w:r>
      <w:r w:rsidRPr="007C2723">
        <w:t xml:space="preserve">; </w:t>
      </w:r>
    </w:p>
    <w:p w14:paraId="294EF110" w14:textId="69EEC27D" w:rsidR="006E4BBB" w:rsidRPr="007C2723" w:rsidRDefault="006E4BBB" w:rsidP="006E4BBB">
      <w:pPr>
        <w:pStyle w:val="ListParagraph"/>
        <w:numPr>
          <w:ilvl w:val="0"/>
          <w:numId w:val="12"/>
        </w:numPr>
        <w:contextualSpacing/>
        <w:jc w:val="both"/>
      </w:pPr>
      <w:r>
        <w:t xml:space="preserve">Undertake holistic assessments </w:t>
      </w:r>
      <w:r w:rsidRPr="007C2723">
        <w:t>of children</w:t>
      </w:r>
      <w:r>
        <w:t>, young people and families to identify and provide</w:t>
      </w:r>
      <w:r w:rsidRPr="007C2723">
        <w:t xml:space="preserve"> relevant services and supports;</w:t>
      </w:r>
    </w:p>
    <w:p w14:paraId="5482BBDE" w14:textId="77EFEBDC" w:rsidR="006E4BBB" w:rsidRDefault="006E4BBB" w:rsidP="006E4BBB">
      <w:pPr>
        <w:pStyle w:val="ListParagraph"/>
        <w:numPr>
          <w:ilvl w:val="0"/>
          <w:numId w:val="12"/>
        </w:numPr>
        <w:contextualSpacing/>
        <w:jc w:val="both"/>
        <w:rPr>
          <w:lang w:eastAsia="en-AU"/>
        </w:rPr>
      </w:pPr>
      <w:r>
        <w:t>Empower</w:t>
      </w:r>
      <w:r w:rsidRPr="007C2723">
        <w:t xml:space="preserve"> and strengthen families to</w:t>
      </w:r>
      <w:r>
        <w:t xml:space="preserve"> make decisions for themselves</w:t>
      </w:r>
      <w:r w:rsidR="0005250E">
        <w:t>; and</w:t>
      </w:r>
    </w:p>
    <w:p w14:paraId="627D8F31" w14:textId="219197A6" w:rsidR="0005250E" w:rsidRDefault="0005250E" w:rsidP="006E4BBB">
      <w:pPr>
        <w:pStyle w:val="ListParagraph"/>
        <w:numPr>
          <w:ilvl w:val="0"/>
          <w:numId w:val="12"/>
        </w:numPr>
        <w:contextualSpacing/>
        <w:jc w:val="both"/>
        <w:rPr>
          <w:lang w:eastAsia="en-AU"/>
        </w:rPr>
      </w:pPr>
      <w:r>
        <w:t>Connecting families to additional supports</w:t>
      </w:r>
    </w:p>
    <w:p w14:paraId="366E114F" w14:textId="77777777" w:rsidR="006E4BBB" w:rsidRPr="009D3B08" w:rsidRDefault="006E4BBB" w:rsidP="006E4BBB">
      <w:pPr>
        <w:jc w:val="both"/>
      </w:pPr>
      <w:r w:rsidRPr="009D3B08">
        <w:t xml:space="preserve">Case management strategies support families to </w:t>
      </w:r>
      <w:r>
        <w:t xml:space="preserve">address their children’s needs, by providing </w:t>
      </w:r>
      <w:r w:rsidRPr="009D3B08">
        <w:t xml:space="preserve">information, advice, supportive counselling, </w:t>
      </w:r>
      <w:r>
        <w:t xml:space="preserve">access to </w:t>
      </w:r>
      <w:r w:rsidRPr="009D3B08">
        <w:t xml:space="preserve">community supports, and </w:t>
      </w:r>
      <w:r>
        <w:t>appropriate</w:t>
      </w:r>
      <w:r w:rsidRPr="009D3B08">
        <w:t xml:space="preserve"> referral</w:t>
      </w:r>
      <w:r>
        <w:t xml:space="preserve">s. Case planning and management will aim to assist the </w:t>
      </w:r>
      <w:r w:rsidRPr="009D3B08">
        <w:t>develop</w:t>
      </w:r>
      <w:r>
        <w:t>ment of</w:t>
      </w:r>
      <w:r w:rsidRPr="009D3B08">
        <w:t xml:space="preserve"> parenting skills, support reunification </w:t>
      </w:r>
      <w:r>
        <w:t xml:space="preserve">when it is in the child’s best interests, </w:t>
      </w:r>
      <w:r w:rsidRPr="009D3B08">
        <w:t xml:space="preserve">and </w:t>
      </w:r>
      <w:r>
        <w:t xml:space="preserve">provide </w:t>
      </w:r>
      <w:r w:rsidRPr="009D3B08">
        <w:t>practical assistan</w:t>
      </w:r>
      <w:r>
        <w:t>ce to children, young people,</w:t>
      </w:r>
      <w:r w:rsidRPr="009D3B08">
        <w:t xml:space="preserve"> their families</w:t>
      </w:r>
      <w:r>
        <w:t xml:space="preserve"> and to individual adults.</w:t>
      </w:r>
    </w:p>
    <w:p w14:paraId="0232C70A" w14:textId="77777777" w:rsidR="006E4BBB" w:rsidRPr="00015CB1" w:rsidRDefault="006E4BBB" w:rsidP="006E4BBB">
      <w:pPr>
        <w:pStyle w:val="Heading1"/>
      </w:pPr>
      <w:bookmarkStart w:id="3" w:name="_Remote_Child_and"/>
      <w:bookmarkStart w:id="4" w:name="_Toc92881266"/>
      <w:bookmarkEnd w:id="3"/>
      <w:r>
        <w:lastRenderedPageBreak/>
        <w:t>Legislative basis</w:t>
      </w:r>
      <w:bookmarkEnd w:id="4"/>
    </w:p>
    <w:p w14:paraId="710A7C28" w14:textId="77777777" w:rsidR="006E4BBB" w:rsidRPr="0018046B" w:rsidRDefault="00145182" w:rsidP="006E4BBB">
      <w:pPr>
        <w:pStyle w:val="ExternalLink"/>
        <w:rPr>
          <w:rStyle w:val="Hyperlink"/>
          <w:color w:val="0000FF"/>
        </w:rPr>
      </w:pPr>
      <w:hyperlink r:id="rId19" w:history="1">
        <w:r w:rsidR="006E4BBB" w:rsidRPr="0018046B">
          <w:rPr>
            <w:rStyle w:val="Hyperlink"/>
            <w:color w:val="0000FF"/>
          </w:rPr>
          <w:t>Care and Protection of Children Act 2007</w:t>
        </w:r>
      </w:hyperlink>
    </w:p>
    <w:p w14:paraId="3A4A0D36" w14:textId="77777777" w:rsidR="006E4BBB" w:rsidRPr="0018046B" w:rsidRDefault="00145182" w:rsidP="006E4BBB">
      <w:pPr>
        <w:pStyle w:val="ExternalLink"/>
        <w:rPr>
          <w:rStyle w:val="Hyperlink"/>
          <w:color w:val="0000FF"/>
        </w:rPr>
      </w:pPr>
      <w:hyperlink r:id="rId20" w:history="1">
        <w:r w:rsidR="006E4BBB" w:rsidRPr="0018046B">
          <w:rPr>
            <w:rStyle w:val="Hyperlink"/>
            <w:color w:val="0000FF"/>
          </w:rPr>
          <w:t>Domestic and Family Violence Act 2007</w:t>
        </w:r>
      </w:hyperlink>
    </w:p>
    <w:p w14:paraId="45E992C7" w14:textId="77777777" w:rsidR="006E4BBB" w:rsidRDefault="006E4BBB" w:rsidP="006E4BBB">
      <w:pPr>
        <w:pStyle w:val="ExternalLink"/>
      </w:pPr>
    </w:p>
    <w:p w14:paraId="2CB0C50B" w14:textId="77777777" w:rsidR="007D3D91" w:rsidRPr="00ED660D" w:rsidRDefault="007D3D91" w:rsidP="00ED660D"/>
    <w:sectPr w:rsidR="007D3D91" w:rsidRPr="00ED660D" w:rsidSect="008B7C3D">
      <w:footerReference w:type="default" r:id="rId21"/>
      <w:headerReference w:type="first" r:id="rId22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81820" w14:textId="77777777" w:rsidR="00145182" w:rsidRDefault="00145182">
      <w:r>
        <w:separator/>
      </w:r>
    </w:p>
  </w:endnote>
  <w:endnote w:type="continuationSeparator" w:id="0">
    <w:p w14:paraId="20BE86AA" w14:textId="77777777" w:rsidR="00145182" w:rsidRDefault="00145182">
      <w:r>
        <w:continuationSeparator/>
      </w:r>
    </w:p>
  </w:endnote>
  <w:endnote w:type="continuationNotice" w:id="1">
    <w:p w14:paraId="004BE33E" w14:textId="77777777" w:rsidR="00145182" w:rsidRDefault="001451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959B" w14:textId="77777777" w:rsidR="00964B22" w:rsidRPr="00F538BD" w:rsidRDefault="000A385C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17082538" wp14:editId="2E88A1B2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57F2" w14:textId="77777777"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4F7D0" w14:textId="77777777" w:rsidR="001852AF" w:rsidRDefault="001852AF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B6A67" w:rsidRPr="00132658" w14:paraId="374F8CDD" w14:textId="77777777" w:rsidTr="00007EB5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0A43B29E" w14:textId="77777777" w:rsidR="00CB6A67" w:rsidRPr="0055604B" w:rsidRDefault="0055604B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TERRITORY FAMILIES</w:t>
          </w:r>
          <w:r w:rsidR="00987A66">
            <w:rPr>
              <w:rStyle w:val="PageNumber"/>
              <w:b/>
            </w:rPr>
            <w:t>, HOUSING AND COMMUNITIES</w:t>
          </w:r>
        </w:p>
        <w:p w14:paraId="622818E2" w14:textId="7351EC27" w:rsidR="00CB6A67" w:rsidRPr="00AC4488" w:rsidRDefault="00CB6A67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74F17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74F17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1DBD04F" w14:textId="77777777" w:rsidR="001852AF" w:rsidRDefault="001852AF" w:rsidP="001852AF">
    <w:pPr>
      <w:pStyle w:val="Hidden"/>
      <w:ind w:firstLine="0"/>
    </w:pPr>
  </w:p>
  <w:p w14:paraId="68D307E4" w14:textId="77777777" w:rsidR="00236878" w:rsidRPr="001852AF" w:rsidRDefault="00236878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EEAD5" w14:textId="77777777" w:rsidR="00145182" w:rsidRDefault="00145182">
      <w:r>
        <w:separator/>
      </w:r>
    </w:p>
  </w:footnote>
  <w:footnote w:type="continuationSeparator" w:id="0">
    <w:p w14:paraId="4A9099CA" w14:textId="77777777" w:rsidR="00145182" w:rsidRDefault="00145182">
      <w:r>
        <w:continuationSeparator/>
      </w:r>
    </w:p>
  </w:footnote>
  <w:footnote w:type="continuationNotice" w:id="1">
    <w:p w14:paraId="54B1368D" w14:textId="77777777" w:rsidR="00145182" w:rsidRDefault="001451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1A340" w14:textId="2042BD5A" w:rsidR="00964B22" w:rsidRPr="008E0345" w:rsidRDefault="00145182" w:rsidP="001852AF">
    <w:pPr>
      <w:pStyle w:val="Header"/>
    </w:pPr>
    <w:sdt>
      <w:sdtPr>
        <w:alias w:val="Title"/>
        <w:tag w:val="Title"/>
        <w:id w:val="1186557051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43D3">
          <w:t>Family and Parent Support</w:t>
        </w:r>
      </w:sdtContent>
    </w:sdt>
    <w:r w:rsidR="004F67B5">
      <w:t xml:space="preserve"> (v </w:t>
    </w:r>
    <w:sdt>
      <w:sdtPr>
        <w:alias w:val="Status"/>
        <w:tag w:val=""/>
        <w:id w:val="-1153599171"/>
        <w:lock w:val="sdtContentLocked"/>
        <w:placeholder>
          <w:docPart w:val="256A57354AE14DD0B779BBBD29B16B1B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35FA2">
          <w:t>1.4</w:t>
        </w:r>
      </w:sdtContent>
    </w:sdt>
    <w:r w:rsidR="004F67B5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F946" w14:textId="77777777"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FFCA79" wp14:editId="3F075268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Decorative" o:spid="_x0000_s1026" stroked="f" strokeweight="1pt" w14:anchorId="27424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>
              <v:fill type="frame" opacity="52429f" o:title="Decorative" recolor="t" rotate="t" r:id="rId2"/>
              <v:path arrowok="t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0930" w14:textId="77777777" w:rsidR="00964B22" w:rsidRPr="00274F1C" w:rsidRDefault="00964B22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B5D7CE3" w14:textId="77777777" w:rsidR="00983000" w:rsidRPr="00964B22" w:rsidRDefault="006243D3" w:rsidP="008E0345">
        <w:pPr>
          <w:pStyle w:val="Header"/>
          <w:rPr>
            <w:b/>
          </w:rPr>
        </w:pPr>
        <w:r>
          <w:t>Family and Parent Support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4D3276F"/>
    <w:multiLevelType w:val="hybridMultilevel"/>
    <w:tmpl w:val="0D002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8A1435C"/>
    <w:multiLevelType w:val="hybridMultilevel"/>
    <w:tmpl w:val="0E0C21BC"/>
    <w:lvl w:ilvl="0" w:tplc="558C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72836448"/>
    <w:multiLevelType w:val="hybridMultilevel"/>
    <w:tmpl w:val="73842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C6E8E"/>
    <w:multiLevelType w:val="hybridMultilevel"/>
    <w:tmpl w:val="7B76BFA0"/>
    <w:lvl w:ilvl="0" w:tplc="EEE8D5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21"/>
  </w:num>
  <w:num w:numId="10">
    <w:abstractNumId w:val="32"/>
  </w:num>
  <w:num w:numId="11">
    <w:abstractNumId w:val="35"/>
  </w:num>
  <w:num w:numId="12">
    <w:abstractNumId w:val="34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readOnly" w:formatting="1" w:enforcement="1" w:cryptProviderType="rsaAES" w:cryptAlgorithmClass="hash" w:cryptAlgorithmType="typeAny" w:cryptAlgorithmSid="14" w:cryptSpinCount="100000" w:hash="vTxG4pfDom9fLz0ldv5KfEmDVOtyAwLglWChTiTewxojTc8V/3YlD0fLB6e6JPNEg+tkZghpfa5Kp4MP14LYMA==" w:salt="8QkSnG7bUWC1VznOgtuisw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6B"/>
    <w:rsid w:val="00001DDF"/>
    <w:rsid w:val="0000322D"/>
    <w:rsid w:val="00007670"/>
    <w:rsid w:val="00010036"/>
    <w:rsid w:val="00010665"/>
    <w:rsid w:val="000110A7"/>
    <w:rsid w:val="0002393A"/>
    <w:rsid w:val="00027DB8"/>
    <w:rsid w:val="000307A7"/>
    <w:rsid w:val="00031A96"/>
    <w:rsid w:val="00040BF3"/>
    <w:rsid w:val="00041231"/>
    <w:rsid w:val="0004577F"/>
    <w:rsid w:val="00046C59"/>
    <w:rsid w:val="00051362"/>
    <w:rsid w:val="00051F45"/>
    <w:rsid w:val="0005250E"/>
    <w:rsid w:val="00052953"/>
    <w:rsid w:val="0005341A"/>
    <w:rsid w:val="00056DEF"/>
    <w:rsid w:val="000707B1"/>
    <w:rsid w:val="000720BE"/>
    <w:rsid w:val="0007259C"/>
    <w:rsid w:val="00074573"/>
    <w:rsid w:val="0007638E"/>
    <w:rsid w:val="00080202"/>
    <w:rsid w:val="00080DCD"/>
    <w:rsid w:val="00080E22"/>
    <w:rsid w:val="00082573"/>
    <w:rsid w:val="000840A3"/>
    <w:rsid w:val="00085062"/>
    <w:rsid w:val="00086A5F"/>
    <w:rsid w:val="00090504"/>
    <w:rsid w:val="000911EF"/>
    <w:rsid w:val="000962C5"/>
    <w:rsid w:val="000A04AF"/>
    <w:rsid w:val="000A385C"/>
    <w:rsid w:val="000A4317"/>
    <w:rsid w:val="000A559C"/>
    <w:rsid w:val="000B2CA1"/>
    <w:rsid w:val="000D1F29"/>
    <w:rsid w:val="000D633D"/>
    <w:rsid w:val="000E0962"/>
    <w:rsid w:val="000E342B"/>
    <w:rsid w:val="000E38FB"/>
    <w:rsid w:val="000E5DD2"/>
    <w:rsid w:val="000E7C4E"/>
    <w:rsid w:val="000F2958"/>
    <w:rsid w:val="000F4805"/>
    <w:rsid w:val="00100E55"/>
    <w:rsid w:val="00104E7F"/>
    <w:rsid w:val="001117D8"/>
    <w:rsid w:val="001137EC"/>
    <w:rsid w:val="001152F5"/>
    <w:rsid w:val="00117743"/>
    <w:rsid w:val="00117F5B"/>
    <w:rsid w:val="00132658"/>
    <w:rsid w:val="00145182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852AF"/>
    <w:rsid w:val="001957AD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F2879"/>
    <w:rsid w:val="001F59E6"/>
    <w:rsid w:val="001F5C6E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37F9"/>
    <w:rsid w:val="0030583E"/>
    <w:rsid w:val="00307FE1"/>
    <w:rsid w:val="003164BA"/>
    <w:rsid w:val="003223FE"/>
    <w:rsid w:val="003258E6"/>
    <w:rsid w:val="00342283"/>
    <w:rsid w:val="00343A87"/>
    <w:rsid w:val="00344A36"/>
    <w:rsid w:val="003456F4"/>
    <w:rsid w:val="003477B6"/>
    <w:rsid w:val="00347FB6"/>
    <w:rsid w:val="003504FD"/>
    <w:rsid w:val="00350881"/>
    <w:rsid w:val="003523BA"/>
    <w:rsid w:val="00354A75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A134B"/>
    <w:rsid w:val="003A3634"/>
    <w:rsid w:val="003A6341"/>
    <w:rsid w:val="003B173F"/>
    <w:rsid w:val="003B313D"/>
    <w:rsid w:val="003B67FD"/>
    <w:rsid w:val="003B6A61"/>
    <w:rsid w:val="003B7EAA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326B"/>
    <w:rsid w:val="00414CB3"/>
    <w:rsid w:val="0041563D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2E9D"/>
    <w:rsid w:val="00494BE5"/>
    <w:rsid w:val="0049745F"/>
    <w:rsid w:val="004A0EBA"/>
    <w:rsid w:val="004A2538"/>
    <w:rsid w:val="004B0C15"/>
    <w:rsid w:val="004B35EA"/>
    <w:rsid w:val="004B3704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2CB7"/>
    <w:rsid w:val="004F016A"/>
    <w:rsid w:val="004F2206"/>
    <w:rsid w:val="004F67B5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367E6"/>
    <w:rsid w:val="00543BD1"/>
    <w:rsid w:val="0054507C"/>
    <w:rsid w:val="00546D7E"/>
    <w:rsid w:val="0055604B"/>
    <w:rsid w:val="00556113"/>
    <w:rsid w:val="00564C12"/>
    <w:rsid w:val="005654B8"/>
    <w:rsid w:val="0057377F"/>
    <w:rsid w:val="005762CC"/>
    <w:rsid w:val="00582D3D"/>
    <w:rsid w:val="00595386"/>
    <w:rsid w:val="005A3621"/>
    <w:rsid w:val="005A4AC0"/>
    <w:rsid w:val="005A5FDF"/>
    <w:rsid w:val="005B0FB7"/>
    <w:rsid w:val="005B122A"/>
    <w:rsid w:val="005B5AC2"/>
    <w:rsid w:val="005C2833"/>
    <w:rsid w:val="005D3964"/>
    <w:rsid w:val="005E144D"/>
    <w:rsid w:val="005E1500"/>
    <w:rsid w:val="005E3A43"/>
    <w:rsid w:val="005E51A4"/>
    <w:rsid w:val="005F37F2"/>
    <w:rsid w:val="005F77C7"/>
    <w:rsid w:val="0060030B"/>
    <w:rsid w:val="006027AA"/>
    <w:rsid w:val="006145BB"/>
    <w:rsid w:val="00620675"/>
    <w:rsid w:val="00622910"/>
    <w:rsid w:val="006243D3"/>
    <w:rsid w:val="00635475"/>
    <w:rsid w:val="006433C3"/>
    <w:rsid w:val="00650F5B"/>
    <w:rsid w:val="00652DC0"/>
    <w:rsid w:val="00660584"/>
    <w:rsid w:val="006670D7"/>
    <w:rsid w:val="006719EA"/>
    <w:rsid w:val="00671F13"/>
    <w:rsid w:val="0067400A"/>
    <w:rsid w:val="006747E0"/>
    <w:rsid w:val="006847AD"/>
    <w:rsid w:val="00690862"/>
    <w:rsid w:val="00690B7D"/>
    <w:rsid w:val="0069114B"/>
    <w:rsid w:val="006A756A"/>
    <w:rsid w:val="006C396A"/>
    <w:rsid w:val="006D1ADA"/>
    <w:rsid w:val="006D66F7"/>
    <w:rsid w:val="006D6723"/>
    <w:rsid w:val="006D7147"/>
    <w:rsid w:val="006E3B5D"/>
    <w:rsid w:val="006E4BBB"/>
    <w:rsid w:val="00702D61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20D"/>
    <w:rsid w:val="007367BF"/>
    <w:rsid w:val="007372B0"/>
    <w:rsid w:val="007408F5"/>
    <w:rsid w:val="00741EAE"/>
    <w:rsid w:val="0075413F"/>
    <w:rsid w:val="00755248"/>
    <w:rsid w:val="00757A5D"/>
    <w:rsid w:val="0076190B"/>
    <w:rsid w:val="0076355D"/>
    <w:rsid w:val="00763A2D"/>
    <w:rsid w:val="007761D8"/>
    <w:rsid w:val="00777795"/>
    <w:rsid w:val="00783A57"/>
    <w:rsid w:val="00784C92"/>
    <w:rsid w:val="007859CD"/>
    <w:rsid w:val="007907E4"/>
    <w:rsid w:val="00796461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3D91"/>
    <w:rsid w:val="007D4893"/>
    <w:rsid w:val="007D6E58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45A4B"/>
    <w:rsid w:val="00854EC1"/>
    <w:rsid w:val="0085797F"/>
    <w:rsid w:val="00860804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B7C3D"/>
    <w:rsid w:val="008C17FB"/>
    <w:rsid w:val="008D1B00"/>
    <w:rsid w:val="008D57B8"/>
    <w:rsid w:val="008E0345"/>
    <w:rsid w:val="008E03FC"/>
    <w:rsid w:val="008E510B"/>
    <w:rsid w:val="00902B13"/>
    <w:rsid w:val="00911941"/>
    <w:rsid w:val="009138A0"/>
    <w:rsid w:val="00925F0F"/>
    <w:rsid w:val="00930C91"/>
    <w:rsid w:val="00932F6B"/>
    <w:rsid w:val="009436FF"/>
    <w:rsid w:val="0094483E"/>
    <w:rsid w:val="009468BC"/>
    <w:rsid w:val="009616DF"/>
    <w:rsid w:val="00964B22"/>
    <w:rsid w:val="0096542F"/>
    <w:rsid w:val="00967FA7"/>
    <w:rsid w:val="00971645"/>
    <w:rsid w:val="00977919"/>
    <w:rsid w:val="00983000"/>
    <w:rsid w:val="009870FA"/>
    <w:rsid w:val="00987A66"/>
    <w:rsid w:val="009921C3"/>
    <w:rsid w:val="0099551D"/>
    <w:rsid w:val="009A5897"/>
    <w:rsid w:val="009A5F24"/>
    <w:rsid w:val="009B0B3E"/>
    <w:rsid w:val="009B1913"/>
    <w:rsid w:val="009B6657"/>
    <w:rsid w:val="009B7C35"/>
    <w:rsid w:val="009C198E"/>
    <w:rsid w:val="009C21F1"/>
    <w:rsid w:val="009C77ED"/>
    <w:rsid w:val="009D0EB5"/>
    <w:rsid w:val="009D14F9"/>
    <w:rsid w:val="009D2B74"/>
    <w:rsid w:val="009D63FF"/>
    <w:rsid w:val="009E175D"/>
    <w:rsid w:val="009E3CC2"/>
    <w:rsid w:val="009F06BD"/>
    <w:rsid w:val="009F1EF1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739D"/>
    <w:rsid w:val="00A37492"/>
    <w:rsid w:val="00A37DDA"/>
    <w:rsid w:val="00A37ED8"/>
    <w:rsid w:val="00A45BF7"/>
    <w:rsid w:val="00A71E1C"/>
    <w:rsid w:val="00A925EC"/>
    <w:rsid w:val="00A929AA"/>
    <w:rsid w:val="00A92B6B"/>
    <w:rsid w:val="00A955A9"/>
    <w:rsid w:val="00AA541E"/>
    <w:rsid w:val="00AA706A"/>
    <w:rsid w:val="00AD0DA4"/>
    <w:rsid w:val="00AD4169"/>
    <w:rsid w:val="00AE25C6"/>
    <w:rsid w:val="00AE306C"/>
    <w:rsid w:val="00AF28C1"/>
    <w:rsid w:val="00AF5F76"/>
    <w:rsid w:val="00B0012A"/>
    <w:rsid w:val="00B02EF1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47ABC"/>
    <w:rsid w:val="00B5084A"/>
    <w:rsid w:val="00B606A1"/>
    <w:rsid w:val="00B614F7"/>
    <w:rsid w:val="00B61B26"/>
    <w:rsid w:val="00B63475"/>
    <w:rsid w:val="00B65CB4"/>
    <w:rsid w:val="00B675B2"/>
    <w:rsid w:val="00B67E17"/>
    <w:rsid w:val="00B81261"/>
    <w:rsid w:val="00B8223E"/>
    <w:rsid w:val="00B832AE"/>
    <w:rsid w:val="00B83E5C"/>
    <w:rsid w:val="00B86678"/>
    <w:rsid w:val="00B91031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456E"/>
    <w:rsid w:val="00BE6144"/>
    <w:rsid w:val="00BE635A"/>
    <w:rsid w:val="00BF17E9"/>
    <w:rsid w:val="00BF2ABB"/>
    <w:rsid w:val="00BF5099"/>
    <w:rsid w:val="00BF5345"/>
    <w:rsid w:val="00C10F10"/>
    <w:rsid w:val="00C15D4D"/>
    <w:rsid w:val="00C175DC"/>
    <w:rsid w:val="00C30171"/>
    <w:rsid w:val="00C309D8"/>
    <w:rsid w:val="00C4237F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75F52"/>
    <w:rsid w:val="00C800F1"/>
    <w:rsid w:val="00C86533"/>
    <w:rsid w:val="00C86609"/>
    <w:rsid w:val="00C929FF"/>
    <w:rsid w:val="00C92B4C"/>
    <w:rsid w:val="00C954F6"/>
    <w:rsid w:val="00CA6BC5"/>
    <w:rsid w:val="00CB6A67"/>
    <w:rsid w:val="00CC61CD"/>
    <w:rsid w:val="00CD5011"/>
    <w:rsid w:val="00CE640F"/>
    <w:rsid w:val="00CE76BC"/>
    <w:rsid w:val="00CF540E"/>
    <w:rsid w:val="00D02F07"/>
    <w:rsid w:val="00D23346"/>
    <w:rsid w:val="00D2442B"/>
    <w:rsid w:val="00D27EBE"/>
    <w:rsid w:val="00D36A49"/>
    <w:rsid w:val="00D466DD"/>
    <w:rsid w:val="00D517C6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91D"/>
    <w:rsid w:val="00DB4F91"/>
    <w:rsid w:val="00DB5BBC"/>
    <w:rsid w:val="00DC1EF7"/>
    <w:rsid w:val="00DC1F0F"/>
    <w:rsid w:val="00DC3117"/>
    <w:rsid w:val="00DC5DD9"/>
    <w:rsid w:val="00DC6D2D"/>
    <w:rsid w:val="00DD64C2"/>
    <w:rsid w:val="00DE33B5"/>
    <w:rsid w:val="00DE5E18"/>
    <w:rsid w:val="00DE6E01"/>
    <w:rsid w:val="00DF0487"/>
    <w:rsid w:val="00DF12B9"/>
    <w:rsid w:val="00DF1C5B"/>
    <w:rsid w:val="00DF23A6"/>
    <w:rsid w:val="00DF5EA4"/>
    <w:rsid w:val="00E02681"/>
    <w:rsid w:val="00E02792"/>
    <w:rsid w:val="00E034D8"/>
    <w:rsid w:val="00E04CC0"/>
    <w:rsid w:val="00E15816"/>
    <w:rsid w:val="00E1590C"/>
    <w:rsid w:val="00E160D5"/>
    <w:rsid w:val="00E239FF"/>
    <w:rsid w:val="00E27D7B"/>
    <w:rsid w:val="00E30556"/>
    <w:rsid w:val="00E30981"/>
    <w:rsid w:val="00E32C7B"/>
    <w:rsid w:val="00E33136"/>
    <w:rsid w:val="00E34D7C"/>
    <w:rsid w:val="00E35FA2"/>
    <w:rsid w:val="00E36C7E"/>
    <w:rsid w:val="00E3723D"/>
    <w:rsid w:val="00E44C89"/>
    <w:rsid w:val="00E470F6"/>
    <w:rsid w:val="00E55ADE"/>
    <w:rsid w:val="00E61BA2"/>
    <w:rsid w:val="00E63864"/>
    <w:rsid w:val="00E6403F"/>
    <w:rsid w:val="00E64725"/>
    <w:rsid w:val="00E75449"/>
    <w:rsid w:val="00E770C4"/>
    <w:rsid w:val="00E84C5A"/>
    <w:rsid w:val="00E861DB"/>
    <w:rsid w:val="00E93406"/>
    <w:rsid w:val="00E956C5"/>
    <w:rsid w:val="00E9579A"/>
    <w:rsid w:val="00E95C39"/>
    <w:rsid w:val="00EA2C39"/>
    <w:rsid w:val="00EB0A3C"/>
    <w:rsid w:val="00EB0A96"/>
    <w:rsid w:val="00EB77F9"/>
    <w:rsid w:val="00EC5769"/>
    <w:rsid w:val="00EC7D00"/>
    <w:rsid w:val="00ED0304"/>
    <w:rsid w:val="00ED087C"/>
    <w:rsid w:val="00ED660D"/>
    <w:rsid w:val="00EE38FA"/>
    <w:rsid w:val="00EE3E2C"/>
    <w:rsid w:val="00EE5D23"/>
    <w:rsid w:val="00EE750D"/>
    <w:rsid w:val="00EF3CA4"/>
    <w:rsid w:val="00EF5E1F"/>
    <w:rsid w:val="00EF7859"/>
    <w:rsid w:val="00F014DA"/>
    <w:rsid w:val="00F01BE6"/>
    <w:rsid w:val="00F02591"/>
    <w:rsid w:val="00F14273"/>
    <w:rsid w:val="00F24F21"/>
    <w:rsid w:val="00F30056"/>
    <w:rsid w:val="00F54F8B"/>
    <w:rsid w:val="00F5696E"/>
    <w:rsid w:val="00F60EFF"/>
    <w:rsid w:val="00F67D2D"/>
    <w:rsid w:val="00F74F17"/>
    <w:rsid w:val="00F8260F"/>
    <w:rsid w:val="00F860CC"/>
    <w:rsid w:val="00F90858"/>
    <w:rsid w:val="00F94398"/>
    <w:rsid w:val="00FA4629"/>
    <w:rsid w:val="00FB0845"/>
    <w:rsid w:val="00FB2B56"/>
    <w:rsid w:val="00FB4E3A"/>
    <w:rsid w:val="00FC12BF"/>
    <w:rsid w:val="00FC1A7C"/>
    <w:rsid w:val="00FC2C60"/>
    <w:rsid w:val="00FC64AB"/>
    <w:rsid w:val="00FD3E6F"/>
    <w:rsid w:val="00FD51B9"/>
    <w:rsid w:val="00FE2A39"/>
    <w:rsid w:val="00FE2EF6"/>
    <w:rsid w:val="00FE3F44"/>
    <w:rsid w:val="00FF39CF"/>
    <w:rsid w:val="00FF7159"/>
    <w:rsid w:val="00FF792F"/>
    <w:rsid w:val="07708F44"/>
    <w:rsid w:val="09176C60"/>
    <w:rsid w:val="3EC9919F"/>
    <w:rsid w:val="47A9634C"/>
    <w:rsid w:val="4C5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71BDC"/>
  <w15:docId w15:val="{11D60DA4-8EB7-4059-92AE-0EB08AE5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2A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9C77ED"/>
    <w:pPr>
      <w:keepNext/>
      <w:numPr>
        <w:numId w:val="3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C77ED"/>
    <w:pPr>
      <w:keepNext/>
      <w:numPr>
        <w:ilvl w:val="1"/>
        <w:numId w:val="3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9C77ED"/>
    <w:pPr>
      <w:keepNext/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9C77ED"/>
    <w:pPr>
      <w:keepNext/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9C77ED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C77ED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C77ED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C77ED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9C77ED"/>
    <w:pPr>
      <w:numPr>
        <w:numId w:val="11"/>
      </w:numPr>
      <w:spacing w:after="120"/>
      <w:ind w:left="714" w:hanging="357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paragraph" w:customStyle="1" w:styleId="paragraph">
    <w:name w:val="paragraph"/>
    <w:basedOn w:val="Normal"/>
    <w:rsid w:val="007D3D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D3D91"/>
  </w:style>
  <w:style w:type="character" w:customStyle="1" w:styleId="eop">
    <w:name w:val="eop"/>
    <w:basedOn w:val="DefaultParagraphFont"/>
    <w:rsid w:val="007D3D91"/>
  </w:style>
  <w:style w:type="character" w:customStyle="1" w:styleId="ListParagraphChar">
    <w:name w:val="List Paragraph Char"/>
    <w:basedOn w:val="DefaultParagraphFont"/>
    <w:link w:val="ListParagraph"/>
    <w:uiPriority w:val="34"/>
    <w:rsid w:val="009C77ED"/>
    <w:rPr>
      <w:rFonts w:ascii="Lato" w:eastAsiaTheme="minorEastAsia" w:hAnsi="Lato"/>
      <w:iCs/>
    </w:rPr>
  </w:style>
  <w:style w:type="paragraph" w:customStyle="1" w:styleId="Numbers">
    <w:name w:val="Numbers"/>
    <w:link w:val="NumbersChar"/>
    <w:rsid w:val="007D3D91"/>
    <w:pPr>
      <w:spacing w:after="0"/>
      <w:ind w:left="284" w:hanging="284"/>
    </w:pPr>
    <w:rPr>
      <w:rFonts w:ascii="Lato" w:eastAsiaTheme="minorEastAsia" w:hAnsi="Lato" w:cs="Arial"/>
      <w:szCs w:val="24"/>
    </w:rPr>
  </w:style>
  <w:style w:type="paragraph" w:customStyle="1" w:styleId="PreList">
    <w:name w:val="PreList"/>
    <w:basedOn w:val="Normal"/>
    <w:next w:val="ListParagraph"/>
    <w:link w:val="PreListChar"/>
    <w:qFormat/>
    <w:rsid w:val="00635475"/>
    <w:pPr>
      <w:keepNext/>
      <w:suppressAutoHyphens/>
      <w:spacing w:before="120" w:after="120"/>
      <w:jc w:val="both"/>
    </w:pPr>
    <w:rPr>
      <w:rFonts w:cs="Arial"/>
      <w:szCs w:val="24"/>
    </w:rPr>
  </w:style>
  <w:style w:type="character" w:customStyle="1" w:styleId="PreListChar">
    <w:name w:val="PreList Char"/>
    <w:basedOn w:val="DefaultParagraphFont"/>
    <w:link w:val="PreList"/>
    <w:rsid w:val="00635475"/>
    <w:rPr>
      <w:rFonts w:ascii="Lato" w:hAnsi="Lato" w:cs="Arial"/>
      <w:szCs w:val="24"/>
    </w:rPr>
  </w:style>
  <w:style w:type="paragraph" w:customStyle="1" w:styleId="ExternalLink">
    <w:name w:val="External Link"/>
    <w:basedOn w:val="Subtitle0"/>
    <w:link w:val="ExternalLinkChar"/>
    <w:qFormat/>
    <w:rsid w:val="00ED660D"/>
    <w:rPr>
      <w:rFonts w:ascii="Lato" w:hAnsi="Lato"/>
      <w:i/>
      <w:sz w:val="22"/>
      <w:u w:val="single"/>
    </w:rPr>
  </w:style>
  <w:style w:type="character" w:customStyle="1" w:styleId="ExternalLinkChar">
    <w:name w:val="External Link Char"/>
    <w:basedOn w:val="DefaultParagraphFont"/>
    <w:link w:val="ExternalLink"/>
    <w:rsid w:val="00ED660D"/>
    <w:rPr>
      <w:rFonts w:ascii="Lato" w:eastAsia="Times New Roman" w:hAnsi="Lato"/>
      <w:i/>
      <w:color w:val="127CC0" w:themeColor="accent2"/>
      <w:u w:val="single"/>
    </w:rPr>
  </w:style>
  <w:style w:type="character" w:customStyle="1" w:styleId="NumbersChar">
    <w:name w:val="Numbers Char"/>
    <w:basedOn w:val="ListParagraphChar"/>
    <w:link w:val="Numbers"/>
    <w:rsid w:val="007D3D91"/>
    <w:rPr>
      <w:rFonts w:ascii="Lato" w:eastAsiaTheme="minorEastAsia" w:hAnsi="Lato" w:cs="Arial"/>
      <w:iCs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legislation.nt.gov.au/en/Legislation/CARE-AND-PROTECTION-OF-CHILDREN-ACT-200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legislation.nt.gov.au/Legislation/DOMESTIC-AND-FAMILY-VIOLENCE-ACT-2007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ntgov.sharepoint.com/sites/TFPolicy-PolicyTeam/Shared%20Documents/Policy%20Team/Templates/tfhc.policy@nt.gov.a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legislation.nt.gov.au/Legislation/CARE-AND-PROTECTION-OF-CHILDREN-AC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p\Desktop\Policy%20Procedur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98DEB873B4A659E06E02B45C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9FCD-0574-479D-B465-CE0D2747E630}"/>
      </w:docPartPr>
      <w:docPartBody>
        <w:p w:rsidR="00E34ED8" w:rsidRDefault="007D6E58">
          <w:pPr>
            <w:pStyle w:val="12D98DEB873B4A659E06E02B45C2729D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8AF3AD63A6004F1AA244A7F67005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9D64-D024-45CC-9A51-E98F716968AA}"/>
      </w:docPartPr>
      <w:docPartBody>
        <w:p w:rsidR="00E34ED8" w:rsidRDefault="007D6E58">
          <w:pPr>
            <w:pStyle w:val="8AF3AD63A6004F1AA244A7F6700556C7"/>
          </w:pPr>
          <w:r w:rsidRPr="009C3618">
            <w:rPr>
              <w:rStyle w:val="PlaceholderText"/>
            </w:rPr>
            <w:t>[Category]</w:t>
          </w:r>
        </w:p>
      </w:docPartBody>
    </w:docPart>
    <w:docPart>
      <w:docPartPr>
        <w:name w:val="AF06DB25BB6B471EBAF26BA423D1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398D-A553-4B47-BBF8-BB46E99FBE21}"/>
      </w:docPartPr>
      <w:docPartBody>
        <w:p w:rsidR="00E34ED8" w:rsidRDefault="007D6E58">
          <w:pPr>
            <w:pStyle w:val="AF06DB25BB6B471EBAF26BA423D1E520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90527F9090574AC2957FF772B359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86F0-31FB-4DC1-8901-6985FD913337}"/>
      </w:docPartPr>
      <w:docPartBody>
        <w:p w:rsidR="00E34ED8" w:rsidRDefault="007D6E58">
          <w:pPr>
            <w:pStyle w:val="90527F9090574AC2957FF772B35938C6"/>
          </w:pPr>
          <w:r w:rsidRPr="00746C69">
            <w:rPr>
              <w:rStyle w:val="PlaceholderText"/>
            </w:rPr>
            <w:t>[Status]</w:t>
          </w:r>
        </w:p>
      </w:docPartBody>
    </w:docPart>
    <w:docPart>
      <w:docPartPr>
        <w:name w:val="2432731AFFB3470881E43A5B872E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C881-8FB1-4291-9ABC-71A251A01237}"/>
      </w:docPartPr>
      <w:docPartBody>
        <w:p w:rsidR="00E34ED8" w:rsidRDefault="007D6E58">
          <w:pPr>
            <w:pStyle w:val="2432731AFFB3470881E43A5B872E703B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015D5D09A84BEFB019F73228BF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1F83-D08E-4B05-AEC9-64F66E737A4F}"/>
      </w:docPartPr>
      <w:docPartBody>
        <w:p w:rsidR="00E34ED8" w:rsidRDefault="007D6E58">
          <w:pPr>
            <w:pStyle w:val="D0015D5D09A84BEFB019F73228BF399E"/>
          </w:pPr>
          <w:r w:rsidRPr="0004217A">
            <w:rPr>
              <w:rStyle w:val="PlaceholderText"/>
            </w:rPr>
            <w:t>[Comments]</w:t>
          </w:r>
        </w:p>
      </w:docPartBody>
    </w:docPart>
    <w:docPart>
      <w:docPartPr>
        <w:name w:val="56C8B01FCC074E5CAAF94AB0D42A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3A14-D5FF-47D3-BF60-97DDD8C5BEF8}"/>
      </w:docPartPr>
      <w:docPartBody>
        <w:p w:rsidR="00E34ED8" w:rsidRDefault="007D6E58">
          <w:pPr>
            <w:pStyle w:val="56C8B01FCC074E5CAAF94AB0D42A639A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17973CC9AC4B9CAB37899F13BD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ED7C-9469-4428-B692-5318F721343E}"/>
      </w:docPartPr>
      <w:docPartBody>
        <w:p w:rsidR="00E34ED8" w:rsidRDefault="007D6E58">
          <w:pPr>
            <w:pStyle w:val="3F17973CC9AC4B9CAB37899F13BD0BD1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6A57354AE14DD0B779BBBD29B1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59D0-8CF9-43F8-90F5-A8640DC5A2D4}"/>
      </w:docPartPr>
      <w:docPartBody>
        <w:p w:rsidR="00E34ED8" w:rsidRDefault="007D6E58">
          <w:pPr>
            <w:pStyle w:val="256A57354AE14DD0B779BBBD29B16B1B"/>
          </w:pPr>
          <w:r w:rsidRPr="00BE75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8"/>
    <w:rsid w:val="0001426D"/>
    <w:rsid w:val="00183653"/>
    <w:rsid w:val="005853B3"/>
    <w:rsid w:val="007D6E58"/>
    <w:rsid w:val="008F5705"/>
    <w:rsid w:val="00E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D98DEB873B4A659E06E02B45C2729D">
    <w:name w:val="12D98DEB873B4A659E06E02B45C2729D"/>
  </w:style>
  <w:style w:type="paragraph" w:customStyle="1" w:styleId="8AF3AD63A6004F1AA244A7F6700556C7">
    <w:name w:val="8AF3AD63A6004F1AA244A7F6700556C7"/>
  </w:style>
  <w:style w:type="paragraph" w:customStyle="1" w:styleId="AF06DB25BB6B471EBAF26BA423D1E520">
    <w:name w:val="AF06DB25BB6B471EBAF26BA423D1E520"/>
  </w:style>
  <w:style w:type="paragraph" w:customStyle="1" w:styleId="90527F9090574AC2957FF772B35938C6">
    <w:name w:val="90527F9090574AC2957FF772B35938C6"/>
  </w:style>
  <w:style w:type="paragraph" w:customStyle="1" w:styleId="2432731AFFB3470881E43A5B872E703B">
    <w:name w:val="2432731AFFB3470881E43A5B872E703B"/>
  </w:style>
  <w:style w:type="paragraph" w:customStyle="1" w:styleId="D0015D5D09A84BEFB019F73228BF399E">
    <w:name w:val="D0015D5D09A84BEFB019F73228BF399E"/>
  </w:style>
  <w:style w:type="paragraph" w:customStyle="1" w:styleId="56C8B01FCC074E5CAAF94AB0D42A639A">
    <w:name w:val="56C8B01FCC074E5CAAF94AB0D42A639A"/>
  </w:style>
  <w:style w:type="paragraph" w:customStyle="1" w:styleId="3F17973CC9AC4B9CAB37899F13BD0BD1">
    <w:name w:val="3F17973CC9AC4B9CAB37899F13BD0BD1"/>
  </w:style>
  <w:style w:type="paragraph" w:customStyle="1" w:styleId="256A57354AE14DD0B779BBBD29B16B1B">
    <w:name w:val="256A57354AE14DD0B779BBBD29B16B1B"/>
  </w:style>
  <w:style w:type="paragraph" w:customStyle="1" w:styleId="48DA823FD54847368158EA1F0B30BDB5">
    <w:name w:val="48DA823FD54847368158EA1F0B30BDB5"/>
  </w:style>
  <w:style w:type="paragraph" w:customStyle="1" w:styleId="5E8F568B6A604C37BCF010D96AD7A1AA">
    <w:name w:val="5E8F568B6A604C37BCF010D96AD7A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054AE862F69458DF70566F4C72DB5" ma:contentTypeVersion="7" ma:contentTypeDescription="Create a new document." ma:contentTypeScope="" ma:versionID="e3b146f6f525f1b4d664943d74c05d89">
  <xsd:schema xmlns:xsd="http://www.w3.org/2001/XMLSchema" xmlns:xs="http://www.w3.org/2001/XMLSchema" xmlns:p="http://schemas.microsoft.com/office/2006/metadata/properties" xmlns:ns2="bf3f66c6-39b3-48a6-a069-2368c7bae644" targetNamespace="http://schemas.microsoft.com/office/2006/metadata/properties" ma:root="true" ma:fieldsID="de22cce5eeef2eb8f51ad6a948b7dcd3" ns2:_="">
    <xsd:import namespace="bf3f66c6-39b3-48a6-a069-2368c7bae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66c6-39b3-48a6-a069-2368c7bae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FC443-22FE-486B-B484-7783E45DF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F3430-21FB-47DB-9FFF-DEC4A215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66c6-39b3-48a6-a069-2368c7bae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BC7B4-0C37-415D-8CFF-DFF58DB59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BBC14AA-E14F-4279-AE32-C9AB9A8D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Procedure template.dotx</Template>
  <TotalTime>14</TotalTime>
  <Pages>5</Pages>
  <Words>750</Words>
  <Characters>4275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and Parent Support</vt:lpstr>
    </vt:vector>
  </TitlesOfParts>
  <Company>&lt;NAME&gt;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Parent Support</dc:title>
  <dc:creator>Northern Territory Government</dc:creator>
  <dc:description>61:F2020/811</dc:description>
  <cp:lastModifiedBy>Valaree Lola Chuah</cp:lastModifiedBy>
  <cp:revision>15</cp:revision>
  <cp:lastPrinted>2022-03-04T06:51:00Z</cp:lastPrinted>
  <dcterms:created xsi:type="dcterms:W3CDTF">2021-10-13T01:49:00Z</dcterms:created>
  <dcterms:modified xsi:type="dcterms:W3CDTF">2022-03-07T03:38:00Z</dcterms:modified>
  <cp:category>Policy</cp:category>
  <cp:contentStatus>1.4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0x010100207054AE862F69458DF70566F4C72DB5</vt:lpwstr>
  </property>
</Properties>
</file>