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FF3E" w14:textId="77777777" w:rsidR="0018556F" w:rsidRPr="0018556F" w:rsidRDefault="0018556F" w:rsidP="0018556F">
      <w:pPr>
        <w:shd w:val="clear" w:color="auto" w:fill="FFFFFF"/>
        <w:spacing w:line="276" w:lineRule="auto"/>
        <w:rPr>
          <w:rFonts w:ascii="Calibri" w:eastAsia="Calibri" w:hAnsi="Calibri" w:cs="Calibri"/>
          <w:b/>
          <w:bCs/>
          <w:color w:val="777777"/>
        </w:rPr>
      </w:pPr>
      <w:bookmarkStart w:id="0" w:name="_GoBack"/>
      <w:bookmarkEnd w:id="0"/>
      <w:r w:rsidRPr="00976009">
        <w:t>The NTSA Foundations Program is a fundamental sport/motor skills program designed to develop competency in</w:t>
      </w:r>
      <w:r w:rsidRPr="0018556F">
        <w:rPr>
          <w:rFonts w:ascii="Calibri" w:eastAsia="Calibri" w:hAnsi="Calibri" w:cs="Calibri"/>
          <w:color w:val="000000"/>
        </w:rPr>
        <w:t xml:space="preserve"> physical qualities, fundamental movement, running technique, and the ability to pass, track, catch, strike, and kick a ball. It caters for those children who like and are motivated to participate in organised sporting activities, and it caters for those children that don't and aren’t. Regardless of the competence, confidence and motivation of the participants, a positive developmental experience is delivered that encourages effort, persistence, enjoyment, satisfaction, prolonged engagement with sport and, critically, enhanced self-confidence within and outside of the sporting domain.</w:t>
      </w:r>
    </w:p>
    <w:p w14:paraId="083AC92A" w14:textId="77777777" w:rsidR="0018556F" w:rsidRPr="0018556F" w:rsidRDefault="0018556F" w:rsidP="0018556F">
      <w:pPr>
        <w:ind w:left="-993"/>
        <w:jc w:val="center"/>
        <w:rPr>
          <w:rFonts w:ascii="Calibri" w:eastAsia="Calibri" w:hAnsi="Calibri" w:cs="Calibri"/>
          <w:b/>
          <w:sz w:val="32"/>
          <w:szCs w:val="32"/>
          <w:u w:val="single"/>
        </w:rPr>
      </w:pPr>
      <w:r w:rsidRPr="0018556F">
        <w:rPr>
          <w:rFonts w:ascii="Calibri" w:eastAsia="Calibri" w:hAnsi="Calibri" w:cs="Calibri"/>
          <w:b/>
          <w:sz w:val="32"/>
          <w:szCs w:val="32"/>
          <w:u w:val="single"/>
        </w:rPr>
        <w:t>Participant Waiver</w:t>
      </w:r>
    </w:p>
    <w:tbl>
      <w:tblPr>
        <w:tblStyle w:val="TableGrid1"/>
        <w:tblW w:w="10065" w:type="dxa"/>
        <w:tblInd w:w="-5" w:type="dxa"/>
        <w:tblLook w:val="04A0" w:firstRow="1" w:lastRow="0" w:firstColumn="1" w:lastColumn="0" w:noHBand="0" w:noVBand="1"/>
      </w:tblPr>
      <w:tblGrid>
        <w:gridCol w:w="4962"/>
        <w:gridCol w:w="5103"/>
      </w:tblGrid>
      <w:tr w:rsidR="0018556F" w:rsidRPr="0018556F" w14:paraId="0DFB17DC" w14:textId="77777777" w:rsidTr="00CC1D5F">
        <w:tc>
          <w:tcPr>
            <w:tcW w:w="10065" w:type="dxa"/>
            <w:gridSpan w:val="2"/>
            <w:shd w:val="clear" w:color="auto" w:fill="auto"/>
          </w:tcPr>
          <w:p w14:paraId="5244095A" w14:textId="7868BA08" w:rsidR="0018556F" w:rsidRPr="0018556F" w:rsidRDefault="0018556F" w:rsidP="0018556F">
            <w:pPr>
              <w:spacing w:after="0" w:line="240" w:lineRule="auto"/>
              <w:rPr>
                <w:rFonts w:ascii="Calibri" w:eastAsia="Calibri" w:hAnsi="Calibri" w:cs="Calibri"/>
                <w:sz w:val="24"/>
                <w:szCs w:val="24"/>
              </w:rPr>
            </w:pPr>
            <w:r w:rsidRPr="0018556F">
              <w:rPr>
                <w:rFonts w:ascii="Calibri" w:eastAsia="Calibri" w:hAnsi="Calibri" w:cs="Calibri"/>
                <w:b/>
                <w:bCs/>
                <w:sz w:val="24"/>
                <w:szCs w:val="24"/>
              </w:rPr>
              <w:t>Relationship to Participant</w:t>
            </w:r>
            <w:r w:rsidRPr="0018556F">
              <w:rPr>
                <w:rFonts w:ascii="Calibri" w:eastAsia="Calibri" w:hAnsi="Calibri" w:cs="Calibri"/>
                <w:sz w:val="24"/>
                <w:szCs w:val="24"/>
              </w:rPr>
              <w:t>: Parent / Guardian / Carer / Coach / Teacher: (please circle)</w:t>
            </w:r>
          </w:p>
          <w:p w14:paraId="1727AB46" w14:textId="77777777" w:rsidR="0018556F" w:rsidRPr="0018556F" w:rsidRDefault="0018556F" w:rsidP="0018556F">
            <w:pPr>
              <w:spacing w:after="0" w:line="240" w:lineRule="auto"/>
              <w:rPr>
                <w:rFonts w:ascii="Calibri" w:eastAsia="Calibri" w:hAnsi="Calibri" w:cs="Calibri"/>
                <w:sz w:val="24"/>
                <w:szCs w:val="24"/>
              </w:rPr>
            </w:pPr>
          </w:p>
          <w:p w14:paraId="67E24D48" w14:textId="77777777" w:rsidR="0018556F" w:rsidRPr="0018556F" w:rsidRDefault="0018556F" w:rsidP="0018556F">
            <w:pPr>
              <w:spacing w:after="0" w:line="240" w:lineRule="auto"/>
              <w:ind w:left="-65"/>
              <w:rPr>
                <w:rFonts w:ascii="Calibri" w:eastAsia="Calibri" w:hAnsi="Calibri" w:cs="Calibri"/>
                <w:b/>
                <w:bCs/>
                <w:sz w:val="24"/>
                <w:szCs w:val="24"/>
              </w:rPr>
            </w:pPr>
            <w:r w:rsidRPr="0018556F">
              <w:rPr>
                <w:rFonts w:ascii="Calibri" w:eastAsia="Calibri" w:hAnsi="Calibri" w:cs="Calibri"/>
                <w:sz w:val="24"/>
                <w:szCs w:val="24"/>
              </w:rPr>
              <w:t xml:space="preserve"> </w:t>
            </w:r>
            <w:r w:rsidRPr="0018556F">
              <w:rPr>
                <w:rFonts w:ascii="Calibri" w:eastAsia="Calibri" w:hAnsi="Calibri" w:cs="Calibri"/>
                <w:b/>
                <w:bCs/>
                <w:sz w:val="24"/>
                <w:szCs w:val="24"/>
              </w:rPr>
              <w:t>Name:</w:t>
            </w:r>
          </w:p>
          <w:p w14:paraId="6FBBAD7A" w14:textId="77777777" w:rsidR="0018556F" w:rsidRPr="0018556F" w:rsidRDefault="0018556F" w:rsidP="0018556F">
            <w:pPr>
              <w:spacing w:after="0" w:line="240" w:lineRule="auto"/>
              <w:ind w:left="-65"/>
              <w:rPr>
                <w:rFonts w:ascii="Calibri" w:eastAsia="Calibri" w:hAnsi="Calibri" w:cs="Calibri"/>
                <w:sz w:val="24"/>
                <w:szCs w:val="24"/>
              </w:rPr>
            </w:pPr>
          </w:p>
        </w:tc>
      </w:tr>
      <w:tr w:rsidR="0018556F" w:rsidRPr="0018556F" w14:paraId="78D331CB" w14:textId="77777777" w:rsidTr="00CC1D5F">
        <w:tc>
          <w:tcPr>
            <w:tcW w:w="4962" w:type="dxa"/>
            <w:shd w:val="clear" w:color="auto" w:fill="E7E6E6"/>
          </w:tcPr>
          <w:p w14:paraId="74CF142E" w14:textId="77777777" w:rsidR="0018556F" w:rsidRPr="0018556F" w:rsidRDefault="0018556F" w:rsidP="0018556F">
            <w:pPr>
              <w:spacing w:after="0" w:line="240" w:lineRule="auto"/>
              <w:ind w:left="-65"/>
              <w:rPr>
                <w:rFonts w:ascii="Calibri" w:eastAsia="Calibri" w:hAnsi="Calibri" w:cs="Calibri"/>
                <w:b/>
                <w:bCs/>
                <w:sz w:val="24"/>
                <w:szCs w:val="24"/>
              </w:rPr>
            </w:pPr>
            <w:r w:rsidRPr="0018556F">
              <w:rPr>
                <w:rFonts w:ascii="Calibri" w:eastAsia="Calibri" w:hAnsi="Calibri" w:cs="Calibri"/>
                <w:b/>
                <w:bCs/>
                <w:sz w:val="24"/>
                <w:szCs w:val="24"/>
              </w:rPr>
              <w:t>Childs Name:</w:t>
            </w:r>
          </w:p>
          <w:p w14:paraId="474630EE" w14:textId="77777777" w:rsidR="0018556F" w:rsidRPr="0018556F" w:rsidRDefault="0018556F" w:rsidP="0018556F">
            <w:pPr>
              <w:spacing w:after="0" w:line="240" w:lineRule="auto"/>
              <w:ind w:left="-65"/>
              <w:rPr>
                <w:rFonts w:ascii="Calibri" w:eastAsia="Calibri" w:hAnsi="Calibri" w:cs="Calibri"/>
                <w:sz w:val="24"/>
                <w:szCs w:val="24"/>
              </w:rPr>
            </w:pPr>
          </w:p>
        </w:tc>
        <w:tc>
          <w:tcPr>
            <w:tcW w:w="5103" w:type="dxa"/>
            <w:shd w:val="clear" w:color="auto" w:fill="E7E6E6"/>
          </w:tcPr>
          <w:p w14:paraId="6ACFFCFD" w14:textId="77777777" w:rsidR="0018556F" w:rsidRPr="0018556F" w:rsidRDefault="0018556F" w:rsidP="0018556F">
            <w:pPr>
              <w:spacing w:after="0" w:line="240" w:lineRule="auto"/>
              <w:ind w:left="-65"/>
              <w:rPr>
                <w:rFonts w:ascii="Calibri" w:eastAsia="Calibri" w:hAnsi="Calibri" w:cs="Calibri"/>
                <w:b/>
                <w:bCs/>
                <w:sz w:val="24"/>
                <w:szCs w:val="24"/>
              </w:rPr>
            </w:pPr>
            <w:r w:rsidRPr="0018556F">
              <w:rPr>
                <w:rFonts w:ascii="Calibri" w:eastAsia="Calibri" w:hAnsi="Calibri" w:cs="Calibri"/>
                <w:b/>
                <w:bCs/>
                <w:sz w:val="24"/>
                <w:szCs w:val="24"/>
              </w:rPr>
              <w:t>Date of birth:</w:t>
            </w:r>
          </w:p>
          <w:p w14:paraId="482970A4" w14:textId="77777777" w:rsidR="0018556F" w:rsidRPr="0018556F" w:rsidRDefault="0018556F" w:rsidP="0018556F">
            <w:pPr>
              <w:spacing w:after="0" w:line="240" w:lineRule="auto"/>
              <w:ind w:left="-65"/>
              <w:rPr>
                <w:rFonts w:ascii="Calibri" w:eastAsia="Calibri" w:hAnsi="Calibri" w:cs="Calibri"/>
                <w:b/>
                <w:bCs/>
                <w:sz w:val="24"/>
                <w:szCs w:val="24"/>
              </w:rPr>
            </w:pPr>
          </w:p>
        </w:tc>
      </w:tr>
      <w:tr w:rsidR="0018556F" w:rsidRPr="0018556F" w14:paraId="07D70835" w14:textId="77777777" w:rsidTr="00CC1D5F">
        <w:tc>
          <w:tcPr>
            <w:tcW w:w="4962" w:type="dxa"/>
            <w:shd w:val="clear" w:color="auto" w:fill="E7E6E6"/>
          </w:tcPr>
          <w:p w14:paraId="592A405D" w14:textId="77777777" w:rsidR="0018556F" w:rsidRPr="0018556F" w:rsidRDefault="00430D05" w:rsidP="0018556F">
            <w:pPr>
              <w:spacing w:after="0" w:line="240" w:lineRule="auto"/>
              <w:ind w:left="-65"/>
              <w:rPr>
                <w:rFonts w:ascii="Calibri" w:eastAsia="Calibri" w:hAnsi="Calibri" w:cs="Calibri"/>
                <w:sz w:val="24"/>
                <w:szCs w:val="24"/>
              </w:rPr>
            </w:pPr>
            <w:r w:rsidRPr="00430D05">
              <w:rPr>
                <w:rFonts w:ascii="Calibri" w:eastAsia="Calibri" w:hAnsi="Calibri" w:cs="Calibri"/>
                <w:b/>
                <w:bCs/>
                <w:sz w:val="24"/>
                <w:szCs w:val="24"/>
              </w:rPr>
              <w:t xml:space="preserve">Do you identify as being of Aboriginal or Torres Strait Islander descent? </w:t>
            </w:r>
            <w:r>
              <w:rPr>
                <w:rFonts w:ascii="Calibri" w:eastAsia="Calibri" w:hAnsi="Calibri" w:cs="Calibri"/>
                <w:b/>
                <w:bCs/>
                <w:sz w:val="24"/>
                <w:szCs w:val="24"/>
              </w:rPr>
              <w:t xml:space="preserve">            </w:t>
            </w:r>
            <w:r w:rsidR="0018556F" w:rsidRPr="0018556F">
              <w:rPr>
                <w:rFonts w:ascii="Calibri" w:eastAsia="Calibri" w:hAnsi="Calibri" w:cs="Calibri"/>
                <w:sz w:val="24"/>
                <w:szCs w:val="24"/>
              </w:rPr>
              <w:t>YES  /  NO</w:t>
            </w:r>
          </w:p>
        </w:tc>
        <w:tc>
          <w:tcPr>
            <w:tcW w:w="5103" w:type="dxa"/>
            <w:shd w:val="clear" w:color="auto" w:fill="E7E6E6"/>
          </w:tcPr>
          <w:p w14:paraId="44F4274C" w14:textId="7AFBBDEE" w:rsidR="0018556F" w:rsidRDefault="0018556F" w:rsidP="00730BC3">
            <w:pPr>
              <w:spacing w:after="0" w:line="240" w:lineRule="auto"/>
              <w:ind w:left="-65"/>
              <w:rPr>
                <w:rFonts w:ascii="Calibri" w:eastAsia="Calibri" w:hAnsi="Calibri" w:cs="Calibri"/>
                <w:sz w:val="24"/>
                <w:szCs w:val="24"/>
              </w:rPr>
            </w:pPr>
            <w:r w:rsidRPr="0018556F">
              <w:rPr>
                <w:rFonts w:ascii="Calibri" w:eastAsia="Calibri" w:hAnsi="Calibri" w:cs="Calibri"/>
                <w:sz w:val="24"/>
                <w:szCs w:val="24"/>
              </w:rPr>
              <w:t xml:space="preserve"> </w:t>
            </w:r>
            <w:r w:rsidRPr="0018556F">
              <w:rPr>
                <w:rFonts w:ascii="Calibri" w:eastAsia="Calibri" w:hAnsi="Calibri" w:cs="Calibri"/>
                <w:b/>
                <w:bCs/>
                <w:sz w:val="24"/>
                <w:szCs w:val="24"/>
              </w:rPr>
              <w:t>Gender:</w:t>
            </w:r>
            <w:r w:rsidRPr="0018556F">
              <w:rPr>
                <w:rFonts w:ascii="Calibri" w:eastAsia="Calibri" w:hAnsi="Calibri" w:cs="Calibri"/>
                <w:sz w:val="24"/>
                <w:szCs w:val="24"/>
              </w:rPr>
              <w:t xml:space="preserve">                      </w:t>
            </w:r>
          </w:p>
          <w:p w14:paraId="65945D95" w14:textId="77777777" w:rsidR="00730BC3" w:rsidRPr="0018556F" w:rsidRDefault="00730BC3" w:rsidP="00730BC3">
            <w:pPr>
              <w:spacing w:after="0" w:line="240" w:lineRule="auto"/>
              <w:ind w:left="-65"/>
              <w:rPr>
                <w:rFonts w:ascii="Calibri" w:eastAsia="Calibri" w:hAnsi="Calibri" w:cs="Calibri"/>
                <w:sz w:val="24"/>
                <w:szCs w:val="24"/>
              </w:rPr>
            </w:pPr>
          </w:p>
        </w:tc>
      </w:tr>
      <w:tr w:rsidR="0018556F" w:rsidRPr="0018556F" w14:paraId="1BF749FE" w14:textId="77777777" w:rsidTr="00CC1D5F">
        <w:tc>
          <w:tcPr>
            <w:tcW w:w="4962" w:type="dxa"/>
            <w:shd w:val="clear" w:color="auto" w:fill="E7E6E6"/>
          </w:tcPr>
          <w:p w14:paraId="5F627C05" w14:textId="77777777" w:rsidR="0018556F" w:rsidRPr="0018556F" w:rsidRDefault="0018556F" w:rsidP="0018556F">
            <w:pPr>
              <w:spacing w:after="0" w:line="240" w:lineRule="auto"/>
              <w:ind w:left="-65"/>
              <w:rPr>
                <w:rFonts w:ascii="Calibri" w:eastAsia="Calibri" w:hAnsi="Calibri" w:cs="Calibri"/>
                <w:b/>
                <w:bCs/>
                <w:sz w:val="24"/>
                <w:szCs w:val="24"/>
              </w:rPr>
            </w:pPr>
            <w:r w:rsidRPr="0018556F">
              <w:rPr>
                <w:rFonts w:ascii="Calibri" w:eastAsia="Calibri" w:hAnsi="Calibri" w:cs="Calibri"/>
                <w:b/>
                <w:bCs/>
                <w:sz w:val="24"/>
                <w:szCs w:val="24"/>
              </w:rPr>
              <w:t>Sport / Sports:</w:t>
            </w:r>
          </w:p>
          <w:p w14:paraId="603CB072" w14:textId="77777777" w:rsidR="0018556F" w:rsidRPr="0018556F" w:rsidRDefault="0018556F" w:rsidP="0018556F">
            <w:pPr>
              <w:spacing w:after="0" w:line="240" w:lineRule="auto"/>
              <w:ind w:left="-65"/>
              <w:rPr>
                <w:rFonts w:ascii="Calibri" w:eastAsia="Calibri" w:hAnsi="Calibri" w:cs="Calibri"/>
                <w:b/>
                <w:bCs/>
                <w:sz w:val="24"/>
                <w:szCs w:val="24"/>
              </w:rPr>
            </w:pPr>
          </w:p>
        </w:tc>
        <w:tc>
          <w:tcPr>
            <w:tcW w:w="5103" w:type="dxa"/>
            <w:shd w:val="clear" w:color="auto" w:fill="E7E6E6"/>
          </w:tcPr>
          <w:p w14:paraId="1349DD15" w14:textId="77777777" w:rsidR="0018556F" w:rsidRPr="0018556F" w:rsidRDefault="0018556F" w:rsidP="0018556F">
            <w:pPr>
              <w:spacing w:after="0" w:line="240" w:lineRule="auto"/>
              <w:ind w:left="-65"/>
              <w:rPr>
                <w:rFonts w:ascii="Calibri" w:eastAsia="Calibri" w:hAnsi="Calibri" w:cs="Calibri"/>
                <w:b/>
                <w:bCs/>
                <w:sz w:val="24"/>
                <w:szCs w:val="24"/>
              </w:rPr>
            </w:pPr>
            <w:r w:rsidRPr="0018556F">
              <w:rPr>
                <w:rFonts w:ascii="Calibri" w:eastAsia="Calibri" w:hAnsi="Calibri" w:cs="Calibri"/>
                <w:b/>
                <w:bCs/>
                <w:sz w:val="24"/>
                <w:szCs w:val="24"/>
              </w:rPr>
              <w:t>Membership Number / Numbers:</w:t>
            </w:r>
          </w:p>
          <w:p w14:paraId="13B3360A" w14:textId="77777777" w:rsidR="0018556F" w:rsidRPr="0018556F" w:rsidRDefault="0018556F" w:rsidP="0018556F">
            <w:pPr>
              <w:spacing w:after="0" w:line="240" w:lineRule="auto"/>
              <w:ind w:left="-65"/>
              <w:rPr>
                <w:rFonts w:ascii="Calibri" w:eastAsia="Calibri" w:hAnsi="Calibri" w:cs="Calibri"/>
                <w:b/>
                <w:bCs/>
                <w:sz w:val="24"/>
                <w:szCs w:val="24"/>
              </w:rPr>
            </w:pPr>
          </w:p>
          <w:p w14:paraId="5D2CD514" w14:textId="77777777" w:rsidR="0018556F" w:rsidRPr="0018556F" w:rsidRDefault="0018556F" w:rsidP="0018556F">
            <w:pPr>
              <w:spacing w:after="0" w:line="240" w:lineRule="auto"/>
              <w:ind w:left="-65"/>
              <w:rPr>
                <w:rFonts w:ascii="Calibri" w:eastAsia="Calibri" w:hAnsi="Calibri" w:cs="Calibri"/>
                <w:b/>
                <w:bCs/>
                <w:sz w:val="24"/>
                <w:szCs w:val="24"/>
              </w:rPr>
            </w:pPr>
          </w:p>
        </w:tc>
      </w:tr>
    </w:tbl>
    <w:p w14:paraId="43A0D5D7" w14:textId="77777777" w:rsidR="0018556F" w:rsidRPr="0018556F" w:rsidRDefault="0018556F" w:rsidP="0018556F">
      <w:pPr>
        <w:ind w:left="-993"/>
        <w:rPr>
          <w:rFonts w:ascii="Calibri" w:eastAsia="Calibri" w:hAnsi="Calibri" w:cs="Calibri"/>
          <w:b/>
          <w:bCs/>
        </w:rPr>
      </w:pPr>
    </w:p>
    <w:p w14:paraId="0C38660F" w14:textId="77777777" w:rsidR="0018556F" w:rsidRPr="00ED7A55" w:rsidRDefault="0018556F" w:rsidP="00976009">
      <w:pPr>
        <w:rPr>
          <w:rFonts w:ascii="Calibri" w:hAnsi="Calibri" w:cs="Calibri"/>
          <w:b/>
        </w:rPr>
      </w:pPr>
      <w:r w:rsidRPr="00ED7A55">
        <w:rPr>
          <w:rFonts w:ascii="Calibri" w:hAnsi="Calibri" w:cs="Calibri"/>
          <w:b/>
        </w:rPr>
        <w:t xml:space="preserve">Best contact number: </w:t>
      </w:r>
    </w:p>
    <w:p w14:paraId="6AB015D4" w14:textId="77777777" w:rsidR="0018556F" w:rsidRPr="0018556F" w:rsidRDefault="00730BC3" w:rsidP="0018556F">
      <w:pPr>
        <w:rPr>
          <w:rFonts w:ascii="Calibri" w:eastAsia="Calibri" w:hAnsi="Calibri" w:cs="Calibri"/>
        </w:rPr>
      </w:pPr>
      <w:r>
        <w:rPr>
          <w:rFonts w:ascii="Calibri" w:eastAsia="Calibri" w:hAnsi="Calibri" w:cs="Calibri"/>
        </w:rPr>
        <w:t>____________________________________________________________________________________________</w:t>
      </w:r>
    </w:p>
    <w:p w14:paraId="004251B1" w14:textId="77777777" w:rsidR="001B47B3" w:rsidRDefault="001B47B3" w:rsidP="00CC1D5F">
      <w:pPr>
        <w:ind w:left="-567" w:firstLine="567"/>
        <w:rPr>
          <w:rFonts w:ascii="Calibri" w:eastAsia="Calibri" w:hAnsi="Calibri" w:cs="Calibri"/>
          <w:b/>
          <w:bCs/>
        </w:rPr>
      </w:pPr>
    </w:p>
    <w:p w14:paraId="0B44A774" w14:textId="77777777" w:rsidR="0018556F" w:rsidRDefault="0018556F" w:rsidP="00CC1D5F">
      <w:pPr>
        <w:ind w:left="-567" w:firstLine="567"/>
        <w:rPr>
          <w:rFonts w:ascii="Calibri" w:eastAsia="Calibri" w:hAnsi="Calibri" w:cs="Calibri"/>
        </w:rPr>
      </w:pPr>
      <w:r w:rsidRPr="0018556F">
        <w:rPr>
          <w:rFonts w:ascii="Calibri" w:eastAsia="Calibri" w:hAnsi="Calibri" w:cs="Calibri"/>
          <w:b/>
          <w:bCs/>
        </w:rPr>
        <w:t>Email Address</w:t>
      </w:r>
      <w:r w:rsidRPr="0018556F">
        <w:rPr>
          <w:rFonts w:ascii="Calibri" w:eastAsia="Calibri" w:hAnsi="Calibri" w:cs="Calibri"/>
        </w:rPr>
        <w:t xml:space="preserve">: - Please print </w:t>
      </w:r>
      <w:r w:rsidR="00430D05">
        <w:rPr>
          <w:rFonts w:ascii="Calibri" w:eastAsia="Calibri" w:hAnsi="Calibri" w:cs="Calibri"/>
        </w:rPr>
        <w:t>clearly</w:t>
      </w:r>
    </w:p>
    <w:p w14:paraId="63D8D0CD" w14:textId="47908D0C" w:rsidR="00730BC3" w:rsidRDefault="00730BC3" w:rsidP="00CC1D5F">
      <w:pPr>
        <w:ind w:left="-567" w:firstLine="567"/>
        <w:rPr>
          <w:rFonts w:ascii="Calibri" w:eastAsia="Calibri" w:hAnsi="Calibri" w:cs="Calibri"/>
        </w:rPr>
      </w:pPr>
      <w:r>
        <w:rPr>
          <w:rFonts w:ascii="Calibri" w:eastAsia="Calibri" w:hAnsi="Calibri" w:cs="Calibri"/>
        </w:rPr>
        <w:t>____________________________________________________________________________________________</w:t>
      </w:r>
    </w:p>
    <w:p w14:paraId="0FCF3184" w14:textId="77777777" w:rsidR="00730BC3" w:rsidRDefault="00730BC3">
      <w:pPr>
        <w:rPr>
          <w:rFonts w:ascii="Calibri" w:eastAsia="Calibri" w:hAnsi="Calibri" w:cs="Calibri"/>
          <w:b/>
          <w:bCs/>
        </w:rPr>
      </w:pPr>
    </w:p>
    <w:p w14:paraId="3987A44E" w14:textId="77777777" w:rsidR="00C96597" w:rsidRDefault="00C96597" w:rsidP="004E6B11">
      <w:pPr>
        <w:ind w:left="-567" w:firstLine="567"/>
        <w:rPr>
          <w:rFonts w:ascii="Calibri" w:eastAsia="Times New Roman" w:hAnsi="Calibri" w:cs="Calibri"/>
          <w:b/>
          <w:bCs/>
          <w:color w:val="000000"/>
          <w:lang w:eastAsia="en-AU"/>
        </w:rPr>
      </w:pPr>
      <w:r>
        <w:rPr>
          <w:rFonts w:ascii="Calibri" w:eastAsia="Times New Roman" w:hAnsi="Calibri" w:cs="Calibri"/>
          <w:b/>
          <w:bCs/>
          <w:color w:val="000000"/>
          <w:lang w:eastAsia="en-AU"/>
        </w:rPr>
        <w:t>Glossary</w:t>
      </w:r>
    </w:p>
    <w:tbl>
      <w:tblPr>
        <w:tblStyle w:val="TableGrid"/>
        <w:tblW w:w="0" w:type="auto"/>
        <w:tblInd w:w="-5" w:type="dxa"/>
        <w:tblLook w:val="04A0" w:firstRow="1" w:lastRow="0" w:firstColumn="1" w:lastColumn="0" w:noHBand="0" w:noVBand="1"/>
      </w:tblPr>
      <w:tblGrid>
        <w:gridCol w:w="3119"/>
        <w:gridCol w:w="6775"/>
      </w:tblGrid>
      <w:tr w:rsidR="00593B44" w14:paraId="5D3F6DF2" w14:textId="77777777" w:rsidTr="00ED7A55">
        <w:tc>
          <w:tcPr>
            <w:tcW w:w="3119" w:type="dxa"/>
          </w:tcPr>
          <w:p w14:paraId="23B70E98" w14:textId="77777777" w:rsidR="00593B44" w:rsidRDefault="00593B44" w:rsidP="004E6B11">
            <w:pPr>
              <w:rPr>
                <w:rFonts w:ascii="Calibri" w:eastAsia="Times New Roman" w:hAnsi="Calibri" w:cs="Calibri"/>
                <w:bCs/>
                <w:color w:val="000000"/>
                <w:lang w:eastAsia="en-AU"/>
              </w:rPr>
            </w:pPr>
            <w:r>
              <w:rPr>
                <w:rFonts w:ascii="Calibri" w:eastAsia="Times New Roman" w:hAnsi="Calibri" w:cs="Calibri"/>
                <w:bCs/>
                <w:color w:val="000000"/>
                <w:lang w:eastAsia="en-AU"/>
              </w:rPr>
              <w:t>NTSA</w:t>
            </w:r>
          </w:p>
        </w:tc>
        <w:tc>
          <w:tcPr>
            <w:tcW w:w="6775" w:type="dxa"/>
          </w:tcPr>
          <w:p w14:paraId="40B790EB" w14:textId="77777777" w:rsidR="00593B44" w:rsidRDefault="00593B44" w:rsidP="004E6B11">
            <w:pPr>
              <w:rPr>
                <w:rFonts w:ascii="Calibri" w:eastAsia="Times New Roman" w:hAnsi="Calibri" w:cs="Calibri"/>
                <w:bCs/>
                <w:color w:val="000000"/>
                <w:lang w:eastAsia="en-AU"/>
              </w:rPr>
            </w:pPr>
            <w:r w:rsidRPr="00C96597">
              <w:rPr>
                <w:rFonts w:ascii="Calibri" w:eastAsia="Times New Roman" w:hAnsi="Calibri" w:cs="Calibri"/>
                <w:bCs/>
                <w:color w:val="000000"/>
                <w:lang w:eastAsia="en-AU"/>
              </w:rPr>
              <w:t>Northern Territory Sports Academy</w:t>
            </w:r>
          </w:p>
        </w:tc>
      </w:tr>
      <w:tr w:rsidR="00593B44" w14:paraId="048B9421" w14:textId="77777777" w:rsidTr="00ED7A55">
        <w:tc>
          <w:tcPr>
            <w:tcW w:w="3119" w:type="dxa"/>
          </w:tcPr>
          <w:p w14:paraId="6569D04D" w14:textId="77777777" w:rsidR="00593B44" w:rsidRDefault="00593B44" w:rsidP="004E6B11">
            <w:pPr>
              <w:rPr>
                <w:rFonts w:ascii="Calibri" w:eastAsia="Times New Roman" w:hAnsi="Calibri" w:cs="Calibri"/>
                <w:bCs/>
                <w:color w:val="000000"/>
                <w:lang w:eastAsia="en-AU"/>
              </w:rPr>
            </w:pPr>
            <w:r>
              <w:rPr>
                <w:rFonts w:ascii="Calibri" w:eastAsia="Times New Roman" w:hAnsi="Calibri" w:cs="Calibri"/>
                <w:bCs/>
                <w:color w:val="000000"/>
                <w:lang w:eastAsia="en-AU"/>
              </w:rPr>
              <w:t>The Program</w:t>
            </w:r>
          </w:p>
        </w:tc>
        <w:tc>
          <w:tcPr>
            <w:tcW w:w="6775" w:type="dxa"/>
          </w:tcPr>
          <w:p w14:paraId="27690FB0" w14:textId="77777777" w:rsidR="00593B44" w:rsidRDefault="00593B44" w:rsidP="004E6B11">
            <w:pPr>
              <w:rPr>
                <w:rFonts w:ascii="Calibri" w:eastAsia="Times New Roman" w:hAnsi="Calibri" w:cs="Calibri"/>
                <w:bCs/>
                <w:color w:val="000000"/>
                <w:lang w:eastAsia="en-AU"/>
              </w:rPr>
            </w:pPr>
            <w:r>
              <w:rPr>
                <w:rFonts w:ascii="Calibri" w:eastAsia="Times New Roman" w:hAnsi="Calibri" w:cs="Calibri"/>
                <w:bCs/>
                <w:color w:val="000000"/>
                <w:lang w:eastAsia="en-AU"/>
              </w:rPr>
              <w:t>NTSA Foundations Program</w:t>
            </w:r>
          </w:p>
        </w:tc>
      </w:tr>
    </w:tbl>
    <w:p w14:paraId="19090A18" w14:textId="50D40FDC" w:rsidR="00C96597" w:rsidRDefault="00C96597" w:rsidP="001B47B3">
      <w:pPr>
        <w:ind w:left="-567" w:firstLine="567"/>
        <w:rPr>
          <w:rFonts w:ascii="Calibri" w:eastAsia="Times New Roman" w:hAnsi="Calibri" w:cs="Calibri"/>
          <w:b/>
          <w:color w:val="000000"/>
          <w:lang w:eastAsia="en-AU"/>
        </w:rPr>
      </w:pPr>
      <w:r>
        <w:rPr>
          <w:rFonts w:ascii="Calibri" w:eastAsia="Times New Roman" w:hAnsi="Calibri" w:cs="Calibri"/>
          <w:b/>
          <w:color w:val="000000"/>
          <w:lang w:eastAsia="en-AU"/>
        </w:rPr>
        <w:br w:type="page"/>
      </w:r>
    </w:p>
    <w:p w14:paraId="0AD500C8" w14:textId="77777777" w:rsidR="00C96597" w:rsidRDefault="00C96597" w:rsidP="00C96597">
      <w:pPr>
        <w:shd w:val="clear" w:color="auto" w:fill="FFFFFF"/>
        <w:spacing w:after="0" w:line="360" w:lineRule="auto"/>
        <w:rPr>
          <w:rFonts w:ascii="Calibri" w:eastAsia="Times New Roman" w:hAnsi="Calibri" w:cs="Calibri"/>
          <w:b/>
          <w:color w:val="000000"/>
          <w:lang w:eastAsia="en-AU"/>
        </w:rPr>
        <w:sectPr w:rsidR="00C96597" w:rsidSect="00CC1D5F">
          <w:headerReference w:type="default" r:id="rId9"/>
          <w:footerReference w:type="default" r:id="rId10"/>
          <w:headerReference w:type="first" r:id="rId11"/>
          <w:footerReference w:type="first" r:id="rId12"/>
          <w:pgSz w:w="11906" w:h="16838" w:code="9"/>
          <w:pgMar w:top="720" w:right="720" w:bottom="720" w:left="720" w:header="794" w:footer="794" w:gutter="0"/>
          <w:cols w:space="708"/>
          <w:titlePg/>
          <w:docGrid w:linePitch="360"/>
        </w:sectPr>
      </w:pPr>
    </w:p>
    <w:p w14:paraId="288BA5C4" w14:textId="77777777" w:rsidR="00C96597" w:rsidRPr="0018556F" w:rsidRDefault="00C96597" w:rsidP="00C96597">
      <w:pPr>
        <w:shd w:val="clear" w:color="auto" w:fill="FFFFFF"/>
        <w:spacing w:after="0" w:line="360" w:lineRule="auto"/>
        <w:rPr>
          <w:rFonts w:ascii="Calibri" w:eastAsia="Times New Roman" w:hAnsi="Calibri" w:cs="Calibri"/>
          <w:color w:val="000000"/>
          <w:lang w:eastAsia="en-AU"/>
        </w:rPr>
      </w:pPr>
      <w:r>
        <w:rPr>
          <w:rFonts w:ascii="Calibri" w:eastAsia="Times New Roman" w:hAnsi="Calibri" w:cs="Calibri"/>
          <w:b/>
          <w:color w:val="000000"/>
          <w:lang w:eastAsia="en-AU"/>
        </w:rPr>
        <w:lastRenderedPageBreak/>
        <w:t>Prog</w:t>
      </w:r>
      <w:r w:rsidRPr="0018556F">
        <w:rPr>
          <w:rFonts w:ascii="Calibri" w:eastAsia="Times New Roman" w:hAnsi="Calibri" w:cs="Calibri"/>
          <w:b/>
          <w:color w:val="000000"/>
          <w:lang w:eastAsia="en-AU"/>
        </w:rPr>
        <w:t>ram Waiver</w:t>
      </w:r>
      <w:r w:rsidRPr="0018556F">
        <w:rPr>
          <w:rFonts w:ascii="Calibri" w:eastAsia="Times New Roman" w:hAnsi="Calibri" w:cs="Calibri"/>
          <w:color w:val="000000"/>
          <w:lang w:eastAsia="en-AU"/>
        </w:rPr>
        <w:t xml:space="preserve"> </w:t>
      </w:r>
    </w:p>
    <w:p w14:paraId="10631105" w14:textId="512E9D06"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 xml:space="preserve">I certify that I am 18 years of age or older and am the adult representing the participant under 18 years of age; </w:t>
      </w:r>
      <w:r w:rsidR="00430D05">
        <w:rPr>
          <w:rFonts w:ascii="Calibri" w:eastAsia="Times New Roman" w:hAnsi="Calibri" w:cs="Calibri"/>
          <w:color w:val="000000"/>
          <w:lang w:eastAsia="en-AU"/>
        </w:rPr>
        <w:t>b</w:t>
      </w:r>
      <w:r w:rsidRPr="0018556F">
        <w:rPr>
          <w:rFonts w:ascii="Calibri" w:eastAsia="Times New Roman" w:hAnsi="Calibri" w:cs="Calibri"/>
          <w:color w:val="000000"/>
          <w:lang w:eastAsia="en-AU"/>
        </w:rPr>
        <w:t xml:space="preserve">y registering for and participating in The Program I certify that I have read and agree to these Terms and Conditions of Entry. </w:t>
      </w:r>
    </w:p>
    <w:p w14:paraId="4390A4DD" w14:textId="47A0AD5D"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The Terms and Conditions of Entry are effective from the date of registration through to the completion of The Program’s session activities.</w:t>
      </w:r>
    </w:p>
    <w:p w14:paraId="1F118708" w14:textId="5C99B12D" w:rsidR="00C96597"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9C0BE2">
        <w:rPr>
          <w:rFonts w:ascii="Calibri" w:eastAsia="Times New Roman" w:hAnsi="Calibri" w:cs="Calibri"/>
          <w:color w:val="000000"/>
          <w:lang w:eastAsia="en-AU"/>
        </w:rPr>
        <w:t xml:space="preserve">I accept that there is potential for my child to </w:t>
      </w:r>
      <w:proofErr w:type="gramStart"/>
      <w:r w:rsidRPr="009C0BE2">
        <w:rPr>
          <w:rFonts w:ascii="Calibri" w:eastAsia="Times New Roman" w:hAnsi="Calibri" w:cs="Calibri"/>
          <w:color w:val="000000"/>
          <w:lang w:eastAsia="en-AU"/>
        </w:rPr>
        <w:t>be injured</w:t>
      </w:r>
      <w:proofErr w:type="gramEnd"/>
      <w:r w:rsidRPr="009C0BE2">
        <w:rPr>
          <w:rFonts w:ascii="Calibri" w:eastAsia="Times New Roman" w:hAnsi="Calibri" w:cs="Calibri"/>
          <w:color w:val="000000"/>
          <w:lang w:eastAsia="en-AU"/>
        </w:rPr>
        <w:t xml:space="preserve"> by participating in The Program’s activities. </w:t>
      </w:r>
    </w:p>
    <w:p w14:paraId="7E760216" w14:textId="77777777"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Safety precautions undertaken by organisers (such as course supervision, safety briefings, risk assessment and risk management processes) are a service to me and other participants but are not a guarantee of safety.</w:t>
      </w:r>
    </w:p>
    <w:p w14:paraId="103B1170" w14:textId="77777777"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 xml:space="preserve">I understand that it is my responsibility to ensure that </w:t>
      </w:r>
      <w:proofErr w:type="gramStart"/>
      <w:r w:rsidRPr="0018556F">
        <w:rPr>
          <w:rFonts w:ascii="Calibri" w:eastAsia="Times New Roman" w:hAnsi="Calibri" w:cs="Calibri"/>
          <w:color w:val="000000"/>
          <w:lang w:eastAsia="en-AU"/>
        </w:rPr>
        <w:t>myself or child</w:t>
      </w:r>
      <w:proofErr w:type="gramEnd"/>
      <w:r w:rsidRPr="0018556F">
        <w:rPr>
          <w:rFonts w:ascii="Calibri" w:eastAsia="Times New Roman" w:hAnsi="Calibri" w:cs="Calibri"/>
          <w:color w:val="000000"/>
          <w:lang w:eastAsia="en-AU"/>
        </w:rPr>
        <w:t xml:space="preserve"> is healthy and able to safely participate in the event. I have disclosed past and present medical and/or physical conditions from which I/they suffer that may be relevant if medical or physical treatment is necessary.</w:t>
      </w:r>
    </w:p>
    <w:p w14:paraId="4518AA83" w14:textId="77777777" w:rsidR="00C96597"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I authorise the NTSA, representatives or other medical personnel to obtain or provide medical care for my child, to transport my child to a medical facility, and to provide medical treatment they consider necessary for my child’s health. I agree to pay all costs associated with that care and transportation. I agree to the release of any medical information or records necessary for treatment.</w:t>
      </w:r>
    </w:p>
    <w:p w14:paraId="5E523F9A" w14:textId="463CE423"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222222"/>
          <w:lang w:eastAsia="en-AU"/>
        </w:rPr>
      </w:pPr>
      <w:r w:rsidRPr="0018556F">
        <w:rPr>
          <w:rFonts w:ascii="Calibri" w:eastAsia="Times New Roman" w:hAnsi="Calibri" w:cs="Calibri"/>
          <w:color w:val="000000"/>
          <w:lang w:eastAsia="en-AU"/>
        </w:rPr>
        <w:t xml:space="preserve">I understand that the organisers of The Program do not cover my child for personal injury, loss or damage sustained </w:t>
      </w:r>
      <w:r w:rsidR="00DD1879">
        <w:rPr>
          <w:rFonts w:ascii="Calibri" w:eastAsia="Times New Roman" w:hAnsi="Calibri" w:cs="Calibri"/>
          <w:color w:val="000000"/>
          <w:lang w:eastAsia="en-AU"/>
        </w:rPr>
        <w:t>while participating in</w:t>
      </w:r>
      <w:r w:rsidR="00DD1879" w:rsidRPr="0018556F">
        <w:rPr>
          <w:rFonts w:ascii="Calibri" w:eastAsia="Times New Roman" w:hAnsi="Calibri" w:cs="Calibri"/>
          <w:color w:val="000000"/>
          <w:lang w:eastAsia="en-AU"/>
        </w:rPr>
        <w:t xml:space="preserve"> </w:t>
      </w:r>
      <w:r w:rsidRPr="0018556F">
        <w:rPr>
          <w:rFonts w:ascii="Calibri" w:eastAsia="Times New Roman" w:hAnsi="Calibri" w:cs="Calibri"/>
          <w:color w:val="000000"/>
          <w:lang w:eastAsia="en-AU"/>
        </w:rPr>
        <w:t xml:space="preserve">The Program. </w:t>
      </w:r>
    </w:p>
    <w:p w14:paraId="145ED2E3" w14:textId="17AA96A0" w:rsidR="00C96597" w:rsidRPr="0018556F" w:rsidRDefault="00C96597" w:rsidP="00C96597">
      <w:pPr>
        <w:numPr>
          <w:ilvl w:val="0"/>
          <w:numId w:val="21"/>
        </w:numPr>
        <w:shd w:val="clear" w:color="auto" w:fill="FFFFFF"/>
        <w:spacing w:after="0" w:line="276" w:lineRule="auto"/>
        <w:rPr>
          <w:rFonts w:ascii="Calibri" w:eastAsia="Times New Roman" w:hAnsi="Calibri" w:cs="Calibri"/>
          <w:color w:val="000000"/>
          <w:lang w:eastAsia="en-AU"/>
        </w:rPr>
      </w:pPr>
      <w:r w:rsidRPr="0018556F">
        <w:rPr>
          <w:rFonts w:ascii="Calibri" w:eastAsia="Times New Roman" w:hAnsi="Calibri" w:cs="Calibri"/>
          <w:color w:val="000000"/>
          <w:lang w:eastAsia="en-AU"/>
        </w:rPr>
        <w:t>I agree to abide by all rules and directions issued by NTSA and The Program organiser.</w:t>
      </w:r>
    </w:p>
    <w:p w14:paraId="14CCFD13" w14:textId="77777777" w:rsidR="00C96597" w:rsidRPr="00F74211" w:rsidRDefault="00C96597" w:rsidP="00C96597">
      <w:pPr>
        <w:numPr>
          <w:ilvl w:val="0"/>
          <w:numId w:val="21"/>
        </w:numPr>
        <w:shd w:val="clear" w:color="auto" w:fill="FFFFFF"/>
        <w:spacing w:after="0" w:line="276" w:lineRule="auto"/>
        <w:rPr>
          <w:rFonts w:ascii="Calibri" w:eastAsia="Times New Roman" w:hAnsi="Calibri" w:cs="Calibri"/>
          <w:color w:val="222222"/>
          <w:lang w:eastAsia="en-AU"/>
        </w:rPr>
      </w:pPr>
      <w:r w:rsidRPr="009C0BE2">
        <w:rPr>
          <w:rFonts w:ascii="Calibri" w:eastAsia="Times New Roman" w:hAnsi="Calibri" w:cs="Calibri"/>
          <w:color w:val="000000"/>
          <w:lang w:eastAsia="en-AU"/>
        </w:rPr>
        <w:t xml:space="preserve">I </w:t>
      </w:r>
      <w:r>
        <w:rPr>
          <w:rFonts w:ascii="Calibri" w:eastAsia="Times New Roman" w:hAnsi="Calibri" w:cs="Calibri"/>
          <w:color w:val="000000"/>
          <w:lang w:eastAsia="en-AU"/>
        </w:rPr>
        <w:t xml:space="preserve">give </w:t>
      </w:r>
      <w:r w:rsidRPr="009C0BE2">
        <w:rPr>
          <w:rFonts w:ascii="Calibri" w:eastAsia="Times New Roman" w:hAnsi="Calibri" w:cs="Calibri"/>
          <w:color w:val="000000"/>
          <w:lang w:eastAsia="en-AU"/>
        </w:rPr>
        <w:t xml:space="preserve">consent </w:t>
      </w:r>
      <w:r>
        <w:rPr>
          <w:rFonts w:ascii="Calibri" w:eastAsia="Times New Roman" w:hAnsi="Calibri" w:cs="Calibri"/>
          <w:color w:val="000000"/>
          <w:lang w:eastAsia="en-AU"/>
        </w:rPr>
        <w:t xml:space="preserve">for </w:t>
      </w:r>
      <w:r w:rsidRPr="009C0BE2">
        <w:rPr>
          <w:rFonts w:ascii="Calibri" w:eastAsia="Times New Roman" w:hAnsi="Calibri" w:cs="Calibri"/>
          <w:color w:val="000000"/>
          <w:lang w:eastAsia="en-AU"/>
        </w:rPr>
        <w:t>my child’s name, image, and likeness</w:t>
      </w:r>
      <w:r>
        <w:rPr>
          <w:rFonts w:ascii="Calibri" w:eastAsia="Times New Roman" w:hAnsi="Calibri" w:cs="Calibri"/>
          <w:color w:val="000000"/>
          <w:lang w:eastAsia="en-AU"/>
        </w:rPr>
        <w:t xml:space="preserve"> to </w:t>
      </w:r>
      <w:proofErr w:type="gramStart"/>
      <w:r>
        <w:rPr>
          <w:rFonts w:ascii="Calibri" w:eastAsia="Times New Roman" w:hAnsi="Calibri" w:cs="Calibri"/>
          <w:color w:val="000000"/>
          <w:lang w:eastAsia="en-AU"/>
        </w:rPr>
        <w:t>be used</w:t>
      </w:r>
      <w:proofErr w:type="gramEnd"/>
      <w:r w:rsidRPr="009C0BE2">
        <w:rPr>
          <w:rFonts w:ascii="Calibri" w:eastAsia="Times New Roman" w:hAnsi="Calibri" w:cs="Calibri"/>
          <w:color w:val="000000"/>
          <w:lang w:eastAsia="en-AU"/>
        </w:rPr>
        <w:t xml:space="preserve"> before, during or after the event for promotional broadcasting or reporting purposes in any media. </w:t>
      </w:r>
      <w:r w:rsidRPr="00F74211">
        <w:rPr>
          <w:rFonts w:ascii="Calibri" w:eastAsia="Times New Roman" w:hAnsi="Calibri" w:cs="Calibri"/>
          <w:color w:val="000000"/>
          <w:lang w:eastAsia="en-AU"/>
        </w:rPr>
        <w:t xml:space="preserve">I consent to my child’s name and personal details being </w:t>
      </w:r>
      <w:r>
        <w:rPr>
          <w:rFonts w:ascii="Calibri" w:eastAsia="Times New Roman" w:hAnsi="Calibri" w:cs="Calibri"/>
          <w:color w:val="000000"/>
          <w:lang w:eastAsia="en-AU"/>
        </w:rPr>
        <w:t xml:space="preserve">stored and </w:t>
      </w:r>
      <w:proofErr w:type="gramStart"/>
      <w:r>
        <w:rPr>
          <w:rFonts w:ascii="Calibri" w:eastAsia="Times New Roman" w:hAnsi="Calibri" w:cs="Calibri"/>
          <w:color w:val="000000"/>
          <w:lang w:eastAsia="en-AU"/>
        </w:rPr>
        <w:t>used</w:t>
      </w:r>
      <w:proofErr w:type="gramEnd"/>
      <w:r>
        <w:rPr>
          <w:rFonts w:ascii="Calibri" w:eastAsia="Times New Roman" w:hAnsi="Calibri" w:cs="Calibri"/>
          <w:color w:val="000000"/>
          <w:lang w:eastAsia="en-AU"/>
        </w:rPr>
        <w:t xml:space="preserve"> for program reporting purposes only. </w:t>
      </w:r>
    </w:p>
    <w:p w14:paraId="171574A2" w14:textId="5BACA3C4" w:rsidR="00C96597" w:rsidRPr="0018556F" w:rsidRDefault="00C96597" w:rsidP="00C96597">
      <w:pPr>
        <w:numPr>
          <w:ilvl w:val="0"/>
          <w:numId w:val="21"/>
        </w:numPr>
        <w:shd w:val="clear" w:color="auto" w:fill="FFFFFF"/>
        <w:spacing w:after="0" w:line="276" w:lineRule="auto"/>
      </w:pPr>
      <w:proofErr w:type="gramStart"/>
      <w:r w:rsidRPr="009C0BE2">
        <w:rPr>
          <w:rFonts w:ascii="Calibri" w:eastAsia="Times New Roman" w:hAnsi="Calibri" w:cs="Calibri"/>
          <w:color w:val="000000"/>
          <w:lang w:eastAsia="en-AU"/>
        </w:rPr>
        <w:t>Any dispute or claim/s arising from, relating to or in connection with The Program, or my child’s participation in the activities, or any other aspect of my relationship with the NTSA shall be governed by the law of the Northern Territory, Australia</w:t>
      </w:r>
      <w:proofErr w:type="gramEnd"/>
      <w:r w:rsidRPr="009C0BE2">
        <w:rPr>
          <w:rFonts w:ascii="Calibri" w:eastAsia="Times New Roman" w:hAnsi="Calibri" w:cs="Calibri"/>
          <w:color w:val="000000"/>
          <w:lang w:eastAsia="en-AU"/>
        </w:rPr>
        <w:t>.</w:t>
      </w:r>
    </w:p>
    <w:p w14:paraId="76F53020" w14:textId="4DC8F91C" w:rsidR="00DD1879" w:rsidRDefault="00DD1879" w:rsidP="00BA0296">
      <w:pPr>
        <w:rPr>
          <w:rFonts w:ascii="Calibri" w:eastAsia="Calibri" w:hAnsi="Calibri" w:cs="Calibri"/>
        </w:rPr>
      </w:pPr>
      <w:r>
        <w:rPr>
          <w:rFonts w:ascii="Calibri" w:eastAsia="Calibri" w:hAnsi="Calibri" w:cs="Calibri"/>
          <w:b/>
          <w:bCs/>
        </w:rPr>
        <w:br/>
      </w:r>
      <w:r w:rsidR="00BA0296" w:rsidRPr="0018556F">
        <w:rPr>
          <w:rFonts w:ascii="Calibri" w:eastAsia="Calibri" w:hAnsi="Calibri" w:cs="Calibri"/>
          <w:b/>
          <w:bCs/>
        </w:rPr>
        <w:t>Please note:</w:t>
      </w:r>
      <w:r w:rsidR="00BA0296" w:rsidRPr="0018556F">
        <w:rPr>
          <w:rFonts w:ascii="Calibri" w:eastAsia="Calibri" w:hAnsi="Calibri" w:cs="Calibri"/>
        </w:rPr>
        <w:t xml:space="preserve"> By completing this registration you agree that you have read and understood The Program waiver.</w:t>
      </w:r>
      <w:r w:rsidR="00170DFA">
        <w:rPr>
          <w:rFonts w:ascii="Calibri" w:eastAsia="Calibri" w:hAnsi="Calibri" w:cs="Calibri"/>
        </w:rPr>
        <w:t xml:space="preserve"> </w:t>
      </w:r>
    </w:p>
    <w:p w14:paraId="62536E3B" w14:textId="77777777" w:rsidR="00B1314A" w:rsidRDefault="00B1314A" w:rsidP="00BA0296">
      <w:pPr>
        <w:ind w:left="-567" w:firstLine="567"/>
        <w:rPr>
          <w:rFonts w:ascii="Calibri" w:eastAsia="Calibri" w:hAnsi="Calibri" w:cs="Calibri"/>
          <w:b/>
          <w:bCs/>
        </w:rPr>
      </w:pPr>
    </w:p>
    <w:p w14:paraId="2F679C8A" w14:textId="31DF65DC" w:rsidR="00BA0296" w:rsidRDefault="00BA0296" w:rsidP="00BA0296">
      <w:pPr>
        <w:ind w:left="-567" w:firstLine="567"/>
        <w:rPr>
          <w:rFonts w:ascii="Calibri" w:eastAsia="Calibri" w:hAnsi="Calibri" w:cs="Calibri"/>
          <w:b/>
          <w:bCs/>
        </w:rPr>
      </w:pPr>
      <w:r w:rsidRPr="0018556F">
        <w:rPr>
          <w:rFonts w:ascii="Calibri" w:eastAsia="Calibri" w:hAnsi="Calibri" w:cs="Calibri"/>
          <w:b/>
          <w:bCs/>
        </w:rPr>
        <w:t xml:space="preserve">Signed: </w:t>
      </w:r>
    </w:p>
    <w:p w14:paraId="34ED2330" w14:textId="150CCA8A" w:rsidR="00DD1879" w:rsidRDefault="00593B44" w:rsidP="00BA0296">
      <w:pPr>
        <w:ind w:left="-567" w:firstLine="567"/>
        <w:rPr>
          <w:rFonts w:ascii="Calibri" w:eastAsia="Calibri" w:hAnsi="Calibri" w:cs="Calibri"/>
          <w:b/>
          <w:bCs/>
        </w:rPr>
      </w:pPr>
      <w:r>
        <w:rPr>
          <w:rFonts w:ascii="Calibri" w:eastAsia="Calibri" w:hAnsi="Calibri" w:cs="Calibri"/>
          <w:b/>
          <w:bCs/>
        </w:rPr>
        <w:t xml:space="preserve">              </w:t>
      </w:r>
      <w:r w:rsidR="00BA0296">
        <w:rPr>
          <w:rFonts w:ascii="Calibri" w:eastAsia="Calibri" w:hAnsi="Calibri" w:cs="Calibri"/>
          <w:b/>
          <w:bCs/>
        </w:rPr>
        <w:t>_____________________________________</w:t>
      </w:r>
    </w:p>
    <w:p w14:paraId="086BC61A" w14:textId="77777777" w:rsidR="00DD1879" w:rsidRDefault="00DD1879" w:rsidP="00BA0296">
      <w:pPr>
        <w:ind w:left="-567" w:firstLine="567"/>
        <w:rPr>
          <w:rFonts w:ascii="Calibri" w:eastAsia="Calibri" w:hAnsi="Calibri" w:cs="Calibri"/>
          <w:b/>
          <w:bCs/>
        </w:rPr>
      </w:pPr>
      <w:r>
        <w:rPr>
          <w:rFonts w:ascii="Calibri" w:eastAsia="Calibri" w:hAnsi="Calibri" w:cs="Calibri"/>
          <w:b/>
          <w:bCs/>
        </w:rPr>
        <w:t>Date:</w:t>
      </w:r>
    </w:p>
    <w:p w14:paraId="4EDE9A0B" w14:textId="45E63022" w:rsidR="00593B44" w:rsidRDefault="00593B44" w:rsidP="00DD1879">
      <w:pPr>
        <w:ind w:left="-567" w:firstLine="567"/>
        <w:rPr>
          <w:rFonts w:ascii="Calibri" w:eastAsia="Times New Roman" w:hAnsi="Calibri" w:cs="Calibri"/>
          <w:bCs/>
          <w:color w:val="000000"/>
          <w:lang w:eastAsia="en-AU"/>
        </w:rPr>
      </w:pPr>
      <w:r>
        <w:rPr>
          <w:rFonts w:ascii="Calibri" w:eastAsia="Calibri" w:hAnsi="Calibri" w:cs="Calibri"/>
          <w:b/>
          <w:bCs/>
        </w:rPr>
        <w:t xml:space="preserve">             </w:t>
      </w:r>
      <w:r w:rsidR="00BA0296">
        <w:rPr>
          <w:rFonts w:ascii="Calibri" w:eastAsia="Calibri" w:hAnsi="Calibri" w:cs="Calibri"/>
          <w:b/>
          <w:bCs/>
        </w:rPr>
        <w:t>_____________________________________</w:t>
      </w:r>
    </w:p>
    <w:p w14:paraId="4CC87954" w14:textId="6273F825" w:rsidR="00BA0296" w:rsidRPr="00ED7A55" w:rsidRDefault="00BA0296" w:rsidP="00ED7A55">
      <w:pPr>
        <w:ind w:left="-567" w:firstLine="567"/>
        <w:rPr>
          <w:rFonts w:ascii="Calibri" w:eastAsia="Times New Roman" w:hAnsi="Calibri" w:cs="Calibri"/>
          <w:bCs/>
          <w:color w:val="000000"/>
          <w:lang w:eastAsia="en-AU"/>
        </w:rPr>
      </w:pPr>
    </w:p>
    <w:sectPr w:rsidR="00BA0296" w:rsidRPr="00ED7A55" w:rsidSect="00C96597">
      <w:type w:val="continuous"/>
      <w:pgSz w:w="11906" w:h="16838" w:code="9"/>
      <w:pgMar w:top="720" w:right="720" w:bottom="720" w:left="720" w:header="79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0EC1" w16cex:dateUtc="2022-07-06T04:08:00Z"/>
  <w16cex:commentExtensible w16cex:durableId="267013A1" w16cex:dateUtc="2022-07-06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4885A" w16cid:durableId="26700EC1"/>
  <w16cid:commentId w16cid:paraId="4EB69BCC" w16cid:durableId="267013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FC45" w14:textId="77777777" w:rsidR="008C6F12" w:rsidRDefault="008C6F12" w:rsidP="007332FF">
      <w:r>
        <w:separator/>
      </w:r>
    </w:p>
  </w:endnote>
  <w:endnote w:type="continuationSeparator" w:id="0">
    <w:p w14:paraId="2E0CAE00" w14:textId="77777777" w:rsidR="008C6F12" w:rsidRDefault="008C6F1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9B7E"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CA2C537" w14:textId="77777777" w:rsidTr="00D47DC7">
      <w:trPr>
        <w:cantSplit/>
        <w:trHeight w:hRule="exact" w:val="850"/>
      </w:trPr>
      <w:tc>
        <w:tcPr>
          <w:tcW w:w="10318" w:type="dxa"/>
          <w:vAlign w:val="bottom"/>
        </w:tcPr>
        <w:p w14:paraId="30910957"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69AF">
                <w:rPr>
                  <w:rStyle w:val="PageNumber"/>
                  <w:b/>
                </w:rPr>
                <w:t>Territory Families, Housing and Communities</w:t>
              </w:r>
            </w:sdtContent>
          </w:sdt>
          <w:r w:rsidRPr="00CE6614">
            <w:rPr>
              <w:rStyle w:val="PageNumber"/>
            </w:rPr>
            <w:t xml:space="preserve"> - optional</w:t>
          </w:r>
        </w:p>
        <w:p w14:paraId="47201CE8" w14:textId="77777777" w:rsidR="00D47DC7" w:rsidRPr="00CE6614" w:rsidRDefault="008C6F1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8-09T00:00:00Z">
                <w:dateFormat w:val="d MMMM yyyy"/>
                <w:lid w:val="en-AU"/>
                <w:storeMappedDataAs w:val="dateTime"/>
                <w:calendar w:val="gregorian"/>
              </w:date>
            </w:sdtPr>
            <w:sdtEndPr>
              <w:rPr>
                <w:rStyle w:val="PageNumber"/>
              </w:rPr>
            </w:sdtEndPr>
            <w:sdtContent>
              <w:r w:rsidR="00BA0296">
                <w:rPr>
                  <w:rStyle w:val="PageNumber"/>
                </w:rPr>
                <w:t>9 August 2022</w:t>
              </w:r>
            </w:sdtContent>
          </w:sdt>
          <w:r w:rsidR="00D47DC7" w:rsidRPr="00CE6614">
            <w:rPr>
              <w:rStyle w:val="PageNumber"/>
            </w:rPr>
            <w:t xml:space="preserve"> | Version X</w:t>
          </w:r>
          <w:r w:rsidR="00D47DC7">
            <w:rPr>
              <w:rStyle w:val="PageNumber"/>
            </w:rPr>
            <w:t xml:space="preserve"> - optional</w:t>
          </w:r>
        </w:p>
        <w:p w14:paraId="3601C301" w14:textId="35895170"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D7A55">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63992">
            <w:rPr>
              <w:rStyle w:val="PageNumber"/>
              <w:noProof/>
            </w:rPr>
            <w:t>2</w:t>
          </w:r>
          <w:r w:rsidRPr="00AC4488">
            <w:rPr>
              <w:rStyle w:val="PageNumber"/>
            </w:rPr>
            <w:fldChar w:fldCharType="end"/>
          </w:r>
        </w:p>
      </w:tc>
    </w:tr>
  </w:tbl>
  <w:p w14:paraId="0B74D69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4701"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47C554D" w14:textId="77777777" w:rsidTr="008921B4">
      <w:trPr>
        <w:cantSplit/>
        <w:trHeight w:hRule="exact" w:val="1134"/>
      </w:trPr>
      <w:tc>
        <w:tcPr>
          <w:tcW w:w="7767" w:type="dxa"/>
          <w:vAlign w:val="bottom"/>
        </w:tcPr>
        <w:p w14:paraId="0E65D5FF" w14:textId="77777777" w:rsidR="00D47DC7" w:rsidRPr="001F69AF" w:rsidRDefault="00D47DC7" w:rsidP="00D47DC7">
          <w:pPr>
            <w:spacing w:after="0"/>
            <w:rPr>
              <w:rStyle w:val="PageNumber"/>
              <w:rFonts w:ascii="Arial" w:hAnsi="Arial" w:cs="Arial"/>
              <w:b/>
              <w:sz w:val="18"/>
              <w:szCs w:val="18"/>
            </w:rPr>
          </w:pPr>
          <w:r w:rsidRPr="001F69AF">
            <w:rPr>
              <w:rStyle w:val="PageNumber"/>
              <w:rFonts w:ascii="Arial" w:hAnsi="Arial" w:cs="Arial"/>
              <w:sz w:val="18"/>
              <w:szCs w:val="18"/>
            </w:rPr>
            <w:t xml:space="preserve">Department of </w:t>
          </w:r>
          <w:sdt>
            <w:sdtPr>
              <w:rPr>
                <w:rFonts w:ascii="Arial" w:hAnsi="Arial" w:cs="Arial"/>
                <w:color w:val="1F497D"/>
                <w:sz w:val="18"/>
                <w:szCs w:val="18"/>
                <w:shd w:val="clear" w:color="auto" w:fill="FFFFFF"/>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1F69AF" w:rsidRPr="001F69AF">
                <w:rPr>
                  <w:rFonts w:ascii="Arial" w:hAnsi="Arial" w:cs="Arial"/>
                  <w:color w:val="1F497D"/>
                  <w:sz w:val="18"/>
                  <w:szCs w:val="18"/>
                  <w:shd w:val="clear" w:color="auto" w:fill="FFFFFF"/>
                </w:rPr>
                <w:t>Territory Families, Housing and Communities</w:t>
              </w:r>
            </w:sdtContent>
          </w:sdt>
        </w:p>
        <w:p w14:paraId="73CF4903" w14:textId="77777777" w:rsidR="00D47DC7" w:rsidRPr="001F69AF" w:rsidRDefault="008C6F12" w:rsidP="00D47DC7">
          <w:pPr>
            <w:spacing w:after="0"/>
            <w:rPr>
              <w:rStyle w:val="PageNumber"/>
              <w:rFonts w:ascii="Arial" w:hAnsi="Arial" w:cs="Arial"/>
              <w:sz w:val="18"/>
              <w:szCs w:val="18"/>
            </w:rPr>
          </w:pPr>
          <w:sdt>
            <w:sdtPr>
              <w:rPr>
                <w:rStyle w:val="PageNumber"/>
                <w:rFonts w:ascii="Arial" w:hAnsi="Arial" w:cs="Arial"/>
                <w:sz w:val="18"/>
                <w:szCs w:val="18"/>
              </w:rPr>
              <w:alias w:val="Date"/>
              <w:tag w:val=""/>
              <w:id w:val="1578473972"/>
              <w:dataBinding w:prefixMappings="xmlns:ns0='http://schemas.microsoft.com/office/2006/coverPageProps' " w:xpath="/ns0:CoverPageProperties[1]/ns0:PublishDate[1]" w:storeItemID="{55AF091B-3C7A-41E3-B477-F2FDAA23CFDA}"/>
              <w15:color w:val="000000"/>
              <w:date w:fullDate="2022-08-09T00:00:00Z">
                <w:dateFormat w:val="d MMMM yyyy"/>
                <w:lid w:val="en-AU"/>
                <w:storeMappedDataAs w:val="dateTime"/>
                <w:calendar w:val="gregorian"/>
              </w:date>
            </w:sdtPr>
            <w:sdtEndPr>
              <w:rPr>
                <w:rStyle w:val="PageNumber"/>
              </w:rPr>
            </w:sdtEndPr>
            <w:sdtContent>
              <w:r w:rsidR="00BA0296">
                <w:rPr>
                  <w:rStyle w:val="PageNumber"/>
                  <w:rFonts w:ascii="Arial" w:hAnsi="Arial" w:cs="Arial"/>
                  <w:sz w:val="18"/>
                  <w:szCs w:val="18"/>
                </w:rPr>
                <w:t>9</w:t>
              </w:r>
              <w:r w:rsidR="009742C2">
                <w:rPr>
                  <w:rStyle w:val="PageNumber"/>
                  <w:rFonts w:ascii="Arial" w:hAnsi="Arial" w:cs="Arial"/>
                  <w:sz w:val="18"/>
                  <w:szCs w:val="18"/>
                </w:rPr>
                <w:t xml:space="preserve"> </w:t>
              </w:r>
              <w:r w:rsidR="00BA0296">
                <w:rPr>
                  <w:rStyle w:val="PageNumber"/>
                  <w:rFonts w:ascii="Arial" w:hAnsi="Arial" w:cs="Arial"/>
                  <w:sz w:val="18"/>
                  <w:szCs w:val="18"/>
                </w:rPr>
                <w:t>August</w:t>
              </w:r>
              <w:r w:rsidR="009742C2">
                <w:rPr>
                  <w:rStyle w:val="PageNumber"/>
                  <w:rFonts w:ascii="Arial" w:hAnsi="Arial" w:cs="Arial"/>
                  <w:sz w:val="18"/>
                  <w:szCs w:val="18"/>
                </w:rPr>
                <w:t xml:space="preserve"> 2022</w:t>
              </w:r>
            </w:sdtContent>
          </w:sdt>
          <w:r w:rsidR="00D47DC7" w:rsidRPr="001F69AF">
            <w:rPr>
              <w:rStyle w:val="PageNumber"/>
              <w:rFonts w:ascii="Arial" w:hAnsi="Arial" w:cs="Arial"/>
              <w:sz w:val="18"/>
              <w:szCs w:val="18"/>
            </w:rPr>
            <w:t xml:space="preserve"> | Version </w:t>
          </w:r>
          <w:r w:rsidR="001F69AF">
            <w:rPr>
              <w:rStyle w:val="PageNumber"/>
              <w:rFonts w:ascii="Arial" w:hAnsi="Arial" w:cs="Arial"/>
              <w:sz w:val="18"/>
              <w:szCs w:val="18"/>
            </w:rPr>
            <w:t>1.</w:t>
          </w:r>
          <w:r w:rsidR="00BA0296">
            <w:rPr>
              <w:rStyle w:val="PageNumber"/>
              <w:rFonts w:ascii="Arial" w:hAnsi="Arial" w:cs="Arial"/>
              <w:sz w:val="18"/>
              <w:szCs w:val="18"/>
            </w:rPr>
            <w:t>1</w:t>
          </w:r>
        </w:p>
        <w:p w14:paraId="7230ECD3" w14:textId="6E5394C0" w:rsidR="0071700C" w:rsidRPr="00CE30CF" w:rsidRDefault="00D47DC7" w:rsidP="00D47DC7">
          <w:pPr>
            <w:spacing w:after="0"/>
            <w:rPr>
              <w:rStyle w:val="PageNumber"/>
            </w:rPr>
          </w:pPr>
          <w:r w:rsidRPr="001F69AF">
            <w:rPr>
              <w:rStyle w:val="PageNumber"/>
              <w:rFonts w:ascii="Arial" w:hAnsi="Arial" w:cs="Arial"/>
              <w:sz w:val="18"/>
              <w:szCs w:val="18"/>
            </w:rPr>
            <w:t xml:space="preserve">Page </w:t>
          </w:r>
          <w:r w:rsidRPr="001F69AF">
            <w:rPr>
              <w:rStyle w:val="PageNumber"/>
              <w:rFonts w:ascii="Arial" w:hAnsi="Arial" w:cs="Arial"/>
              <w:sz w:val="18"/>
              <w:szCs w:val="18"/>
            </w:rPr>
            <w:fldChar w:fldCharType="begin"/>
          </w:r>
          <w:r w:rsidRPr="001F69AF">
            <w:rPr>
              <w:rStyle w:val="PageNumber"/>
              <w:rFonts w:ascii="Arial" w:hAnsi="Arial" w:cs="Arial"/>
              <w:sz w:val="18"/>
              <w:szCs w:val="18"/>
            </w:rPr>
            <w:instrText xml:space="preserve"> PAGE  \* Arabic  \* MERGEFORMAT </w:instrText>
          </w:r>
          <w:r w:rsidRPr="001F69AF">
            <w:rPr>
              <w:rStyle w:val="PageNumber"/>
              <w:rFonts w:ascii="Arial" w:hAnsi="Arial" w:cs="Arial"/>
              <w:sz w:val="18"/>
              <w:szCs w:val="18"/>
            </w:rPr>
            <w:fldChar w:fldCharType="separate"/>
          </w:r>
          <w:r w:rsidR="00DE0C09">
            <w:rPr>
              <w:rStyle w:val="PageNumber"/>
              <w:rFonts w:ascii="Arial" w:hAnsi="Arial" w:cs="Arial"/>
              <w:noProof/>
              <w:sz w:val="18"/>
              <w:szCs w:val="18"/>
            </w:rPr>
            <w:t>2</w:t>
          </w:r>
          <w:r w:rsidRPr="001F69AF">
            <w:rPr>
              <w:rStyle w:val="PageNumber"/>
              <w:rFonts w:ascii="Arial" w:hAnsi="Arial" w:cs="Arial"/>
              <w:sz w:val="18"/>
              <w:szCs w:val="18"/>
            </w:rPr>
            <w:fldChar w:fldCharType="end"/>
          </w:r>
          <w:r w:rsidRPr="001F69AF">
            <w:rPr>
              <w:rStyle w:val="PageNumber"/>
              <w:rFonts w:ascii="Arial" w:hAnsi="Arial" w:cs="Arial"/>
              <w:sz w:val="18"/>
              <w:szCs w:val="18"/>
            </w:rPr>
            <w:t xml:space="preserve"> of </w:t>
          </w:r>
          <w:r w:rsidRPr="001F69AF">
            <w:rPr>
              <w:rStyle w:val="PageNumber"/>
              <w:rFonts w:ascii="Arial" w:hAnsi="Arial" w:cs="Arial"/>
              <w:sz w:val="18"/>
              <w:szCs w:val="18"/>
            </w:rPr>
            <w:fldChar w:fldCharType="begin"/>
          </w:r>
          <w:r w:rsidRPr="001F69AF">
            <w:rPr>
              <w:rStyle w:val="PageNumber"/>
              <w:rFonts w:ascii="Arial" w:hAnsi="Arial" w:cs="Arial"/>
              <w:sz w:val="18"/>
              <w:szCs w:val="18"/>
            </w:rPr>
            <w:instrText xml:space="preserve"> NUMPAGES  \* Arabic  \* MERGEFORMAT </w:instrText>
          </w:r>
          <w:r w:rsidRPr="001F69AF">
            <w:rPr>
              <w:rStyle w:val="PageNumber"/>
              <w:rFonts w:ascii="Arial" w:hAnsi="Arial" w:cs="Arial"/>
              <w:sz w:val="18"/>
              <w:szCs w:val="18"/>
            </w:rPr>
            <w:fldChar w:fldCharType="separate"/>
          </w:r>
          <w:r w:rsidR="00DE0C09">
            <w:rPr>
              <w:rStyle w:val="PageNumber"/>
              <w:rFonts w:ascii="Arial" w:hAnsi="Arial" w:cs="Arial"/>
              <w:noProof/>
              <w:sz w:val="18"/>
              <w:szCs w:val="18"/>
            </w:rPr>
            <w:t>2</w:t>
          </w:r>
          <w:r w:rsidRPr="001F69AF">
            <w:rPr>
              <w:rStyle w:val="PageNumber"/>
              <w:rFonts w:ascii="Arial" w:hAnsi="Arial" w:cs="Arial"/>
              <w:sz w:val="18"/>
              <w:szCs w:val="18"/>
            </w:rPr>
            <w:fldChar w:fldCharType="end"/>
          </w:r>
        </w:p>
      </w:tc>
      <w:tc>
        <w:tcPr>
          <w:tcW w:w="2551" w:type="dxa"/>
          <w:vAlign w:val="bottom"/>
        </w:tcPr>
        <w:p w14:paraId="59FA5ADA" w14:textId="77777777" w:rsidR="0071700C" w:rsidRPr="001E14EB" w:rsidRDefault="0071700C" w:rsidP="0071700C">
          <w:pPr>
            <w:spacing w:after="0"/>
            <w:jc w:val="right"/>
          </w:pPr>
          <w:r>
            <w:rPr>
              <w:noProof/>
              <w:lang w:eastAsia="en-AU"/>
            </w:rPr>
            <w:drawing>
              <wp:inline distT="0" distB="0" distL="0" distR="0" wp14:anchorId="43E290E7" wp14:editId="65DDBAF1">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0E171B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4E8A" w14:textId="77777777" w:rsidR="008C6F12" w:rsidRDefault="008C6F12" w:rsidP="007332FF">
      <w:r>
        <w:separator/>
      </w:r>
    </w:p>
  </w:footnote>
  <w:footnote w:type="continuationSeparator" w:id="0">
    <w:p w14:paraId="585A7DC0" w14:textId="77777777" w:rsidR="008C6F12" w:rsidRDefault="008C6F1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D26B" w14:textId="77777777" w:rsidR="00983000" w:rsidRPr="00162207" w:rsidRDefault="008C6F12" w:rsidP="00730BC3">
    <w:pPr>
      <w:pStyle w:val="Header"/>
      <w:tabs>
        <w:tab w:val="clear" w:pos="9638"/>
        <w:tab w:val="right" w:pos="10318"/>
      </w:tabs>
      <w:jc w:val="cent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30D05">
          <w:t>NORTHERN TERRITORY SPORTS ACADEMY FOUNDATIONS PROGRAM Participant Registration and Waiver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28"/>
        <w:szCs w:val="2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5D29EB2" w14:textId="77777777" w:rsidR="00E54F9E" w:rsidRDefault="001F69AF" w:rsidP="00834894">
        <w:pPr>
          <w:pStyle w:val="Title"/>
          <w:jc w:val="center"/>
        </w:pPr>
        <w:r w:rsidRPr="00333857">
          <w:rPr>
            <w:rStyle w:val="TitleChar"/>
            <w:sz w:val="28"/>
            <w:szCs w:val="28"/>
          </w:rPr>
          <w:t>N</w:t>
        </w:r>
        <w:r w:rsidR="00430D05">
          <w:rPr>
            <w:rStyle w:val="TitleChar"/>
            <w:sz w:val="28"/>
            <w:szCs w:val="28"/>
          </w:rPr>
          <w:t xml:space="preserve">ORTHERN </w:t>
        </w:r>
        <w:r w:rsidRPr="00333857">
          <w:rPr>
            <w:rStyle w:val="TitleChar"/>
            <w:sz w:val="28"/>
            <w:szCs w:val="28"/>
          </w:rPr>
          <w:t>T</w:t>
        </w:r>
        <w:r w:rsidR="00430D05">
          <w:rPr>
            <w:rStyle w:val="TitleChar"/>
            <w:sz w:val="28"/>
            <w:szCs w:val="28"/>
          </w:rPr>
          <w:t xml:space="preserve">ERRITORY </w:t>
        </w:r>
        <w:r w:rsidRPr="00333857">
          <w:rPr>
            <w:rStyle w:val="TitleChar"/>
            <w:sz w:val="28"/>
            <w:szCs w:val="28"/>
          </w:rPr>
          <w:t>S</w:t>
        </w:r>
        <w:r w:rsidR="00430D05">
          <w:rPr>
            <w:rStyle w:val="TitleChar"/>
            <w:sz w:val="28"/>
            <w:szCs w:val="28"/>
          </w:rPr>
          <w:t xml:space="preserve">PORTS </w:t>
        </w:r>
        <w:r w:rsidRPr="00333857">
          <w:rPr>
            <w:rStyle w:val="TitleChar"/>
            <w:sz w:val="28"/>
            <w:szCs w:val="28"/>
          </w:rPr>
          <w:t>A</w:t>
        </w:r>
        <w:r w:rsidR="00430D05">
          <w:rPr>
            <w:rStyle w:val="TitleChar"/>
            <w:sz w:val="28"/>
            <w:szCs w:val="28"/>
          </w:rPr>
          <w:t>CADEMY</w:t>
        </w:r>
        <w:r w:rsidRPr="00333857">
          <w:rPr>
            <w:rStyle w:val="TitleChar"/>
            <w:sz w:val="28"/>
            <w:szCs w:val="28"/>
          </w:rPr>
          <w:t xml:space="preserve"> </w:t>
        </w:r>
        <w:r w:rsidR="00AD3C20" w:rsidRPr="00333857">
          <w:rPr>
            <w:rStyle w:val="TitleChar"/>
            <w:sz w:val="28"/>
            <w:szCs w:val="28"/>
          </w:rPr>
          <w:t xml:space="preserve">FOUNDATIONS PROGRAM </w:t>
        </w:r>
        <w:r w:rsidR="0018556F" w:rsidRPr="00333857">
          <w:rPr>
            <w:rStyle w:val="TitleChar"/>
            <w:sz w:val="28"/>
            <w:szCs w:val="28"/>
          </w:rPr>
          <w:t>Participant Registration and Waiver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578"/>
    <w:multiLevelType w:val="hybridMultilevel"/>
    <w:tmpl w:val="5ECE9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E27E5"/>
    <w:multiLevelType w:val="hybridMultilevel"/>
    <w:tmpl w:val="47DE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5D44"/>
    <w:multiLevelType w:val="hybridMultilevel"/>
    <w:tmpl w:val="C1E28C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75114F"/>
    <w:multiLevelType w:val="hybridMultilevel"/>
    <w:tmpl w:val="FF4A81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286232"/>
    <w:multiLevelType w:val="hybridMultilevel"/>
    <w:tmpl w:val="6E9A9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C00088"/>
    <w:multiLevelType w:val="hybridMultilevel"/>
    <w:tmpl w:val="329C18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B230B3"/>
    <w:multiLevelType w:val="hybridMultilevel"/>
    <w:tmpl w:val="A95A5B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6213BC"/>
    <w:multiLevelType w:val="hybridMultilevel"/>
    <w:tmpl w:val="9E6E5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6FB4D84"/>
    <w:multiLevelType w:val="hybridMultilevel"/>
    <w:tmpl w:val="2A5EB8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47D333FA"/>
    <w:multiLevelType w:val="hybridMultilevel"/>
    <w:tmpl w:val="7E9CB4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7A106C2"/>
    <w:multiLevelType w:val="hybridMultilevel"/>
    <w:tmpl w:val="7730EB12"/>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BD64CAC"/>
    <w:multiLevelType w:val="hybridMultilevel"/>
    <w:tmpl w:val="369C6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31D752D"/>
    <w:multiLevelType w:val="hybridMultilevel"/>
    <w:tmpl w:val="B510932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46"/>
  </w:num>
  <w:num w:numId="4">
    <w:abstractNumId w:val="32"/>
  </w:num>
  <w:num w:numId="5">
    <w:abstractNumId w:val="21"/>
  </w:num>
  <w:num w:numId="6">
    <w:abstractNumId w:val="12"/>
  </w:num>
  <w:num w:numId="7">
    <w:abstractNumId w:val="34"/>
  </w:num>
  <w:num w:numId="8">
    <w:abstractNumId w:val="19"/>
  </w:num>
  <w:num w:numId="9">
    <w:abstractNumId w:val="1"/>
  </w:num>
  <w:num w:numId="10">
    <w:abstractNumId w:val="2"/>
  </w:num>
  <w:num w:numId="11">
    <w:abstractNumId w:val="0"/>
  </w:num>
  <w:num w:numId="12">
    <w:abstractNumId w:val="22"/>
  </w:num>
  <w:num w:numId="13">
    <w:abstractNumId w:val="30"/>
  </w:num>
  <w:num w:numId="14">
    <w:abstractNumId w:val="26"/>
  </w:num>
  <w:num w:numId="15">
    <w:abstractNumId w:val="43"/>
  </w:num>
  <w:num w:numId="16">
    <w:abstractNumId w:val="37"/>
  </w:num>
  <w:num w:numId="17">
    <w:abstractNumId w:val="8"/>
  </w:num>
  <w:num w:numId="18">
    <w:abstractNumId w:val="4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0"/>
    <w:rsid w:val="00001DDF"/>
    <w:rsid w:val="0000322D"/>
    <w:rsid w:val="00007670"/>
    <w:rsid w:val="00010665"/>
    <w:rsid w:val="0001305F"/>
    <w:rsid w:val="0002393A"/>
    <w:rsid w:val="00027A6C"/>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0DFA"/>
    <w:rsid w:val="00176123"/>
    <w:rsid w:val="00181620"/>
    <w:rsid w:val="0018556F"/>
    <w:rsid w:val="00187130"/>
    <w:rsid w:val="001957AD"/>
    <w:rsid w:val="00196F8E"/>
    <w:rsid w:val="001A2B7F"/>
    <w:rsid w:val="001A3AFD"/>
    <w:rsid w:val="001A496C"/>
    <w:rsid w:val="001A576A"/>
    <w:rsid w:val="001B28DA"/>
    <w:rsid w:val="001B2B6C"/>
    <w:rsid w:val="001B47B3"/>
    <w:rsid w:val="001B7397"/>
    <w:rsid w:val="001D01C4"/>
    <w:rsid w:val="001D4F99"/>
    <w:rsid w:val="001D52B0"/>
    <w:rsid w:val="001D5A18"/>
    <w:rsid w:val="001D7CA4"/>
    <w:rsid w:val="001E057F"/>
    <w:rsid w:val="001E14EB"/>
    <w:rsid w:val="001F59E6"/>
    <w:rsid w:val="001F69AF"/>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7A7"/>
    <w:rsid w:val="002F0DB1"/>
    <w:rsid w:val="002F2885"/>
    <w:rsid w:val="002F45A1"/>
    <w:rsid w:val="0030203D"/>
    <w:rsid w:val="00302F01"/>
    <w:rsid w:val="003037F9"/>
    <w:rsid w:val="0030583E"/>
    <w:rsid w:val="00307050"/>
    <w:rsid w:val="00307FE1"/>
    <w:rsid w:val="003164BA"/>
    <w:rsid w:val="003258E6"/>
    <w:rsid w:val="00330DEE"/>
    <w:rsid w:val="00333857"/>
    <w:rsid w:val="00342283"/>
    <w:rsid w:val="00343A87"/>
    <w:rsid w:val="00344A36"/>
    <w:rsid w:val="003456F4"/>
    <w:rsid w:val="003457FF"/>
    <w:rsid w:val="00347FB6"/>
    <w:rsid w:val="003504FD"/>
    <w:rsid w:val="00350881"/>
    <w:rsid w:val="0035104A"/>
    <w:rsid w:val="00357D55"/>
    <w:rsid w:val="00363513"/>
    <w:rsid w:val="003657E5"/>
    <w:rsid w:val="0036589C"/>
    <w:rsid w:val="00371312"/>
    <w:rsid w:val="00371DC7"/>
    <w:rsid w:val="00374623"/>
    <w:rsid w:val="00377028"/>
    <w:rsid w:val="00377B21"/>
    <w:rsid w:val="00382A7F"/>
    <w:rsid w:val="00390862"/>
    <w:rsid w:val="00390CE3"/>
    <w:rsid w:val="00394876"/>
    <w:rsid w:val="00394AAF"/>
    <w:rsid w:val="00394CE5"/>
    <w:rsid w:val="00394E21"/>
    <w:rsid w:val="003A6341"/>
    <w:rsid w:val="003B67FD"/>
    <w:rsid w:val="003B6A61"/>
    <w:rsid w:val="003C2198"/>
    <w:rsid w:val="003C4941"/>
    <w:rsid w:val="003D0F63"/>
    <w:rsid w:val="003D42C0"/>
    <w:rsid w:val="003D4A8F"/>
    <w:rsid w:val="003D5B29"/>
    <w:rsid w:val="003D7818"/>
    <w:rsid w:val="003E2445"/>
    <w:rsid w:val="003E3BB2"/>
    <w:rsid w:val="003E57A4"/>
    <w:rsid w:val="003F5B58"/>
    <w:rsid w:val="0040222A"/>
    <w:rsid w:val="004047BC"/>
    <w:rsid w:val="004100F7"/>
    <w:rsid w:val="00414CB3"/>
    <w:rsid w:val="0041563D"/>
    <w:rsid w:val="00426790"/>
    <w:rsid w:val="00426E25"/>
    <w:rsid w:val="00427D9C"/>
    <w:rsid w:val="00427E7E"/>
    <w:rsid w:val="00430D05"/>
    <w:rsid w:val="0043465D"/>
    <w:rsid w:val="00435082"/>
    <w:rsid w:val="00441C96"/>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4975"/>
    <w:rsid w:val="004E019E"/>
    <w:rsid w:val="004E06EC"/>
    <w:rsid w:val="004E0A3F"/>
    <w:rsid w:val="004E2CB7"/>
    <w:rsid w:val="004E6B11"/>
    <w:rsid w:val="004F016A"/>
    <w:rsid w:val="00500F94"/>
    <w:rsid w:val="00502FB3"/>
    <w:rsid w:val="00503DE9"/>
    <w:rsid w:val="0050530C"/>
    <w:rsid w:val="00505DEA"/>
    <w:rsid w:val="00507782"/>
    <w:rsid w:val="00512A04"/>
    <w:rsid w:val="00513B9B"/>
    <w:rsid w:val="00520499"/>
    <w:rsid w:val="005249F5"/>
    <w:rsid w:val="00524CED"/>
    <w:rsid w:val="005260F7"/>
    <w:rsid w:val="0054212E"/>
    <w:rsid w:val="00543BD1"/>
    <w:rsid w:val="00556113"/>
    <w:rsid w:val="00564C12"/>
    <w:rsid w:val="005654B8"/>
    <w:rsid w:val="00570D94"/>
    <w:rsid w:val="005762CC"/>
    <w:rsid w:val="00582D3D"/>
    <w:rsid w:val="00590040"/>
    <w:rsid w:val="00593B44"/>
    <w:rsid w:val="00595386"/>
    <w:rsid w:val="00597234"/>
    <w:rsid w:val="005A4AC0"/>
    <w:rsid w:val="005A539B"/>
    <w:rsid w:val="005A5FDF"/>
    <w:rsid w:val="005B0FB7"/>
    <w:rsid w:val="005B122A"/>
    <w:rsid w:val="005B1FCB"/>
    <w:rsid w:val="005B316A"/>
    <w:rsid w:val="005B5AC2"/>
    <w:rsid w:val="005C2833"/>
    <w:rsid w:val="005E144D"/>
    <w:rsid w:val="005E1500"/>
    <w:rsid w:val="005E3A43"/>
    <w:rsid w:val="005F0B17"/>
    <w:rsid w:val="005F6602"/>
    <w:rsid w:val="005F77C7"/>
    <w:rsid w:val="006012E2"/>
    <w:rsid w:val="00620675"/>
    <w:rsid w:val="00622910"/>
    <w:rsid w:val="006254B6"/>
    <w:rsid w:val="00627FC8"/>
    <w:rsid w:val="006433C3"/>
    <w:rsid w:val="00650F5B"/>
    <w:rsid w:val="006670D7"/>
    <w:rsid w:val="006719EA"/>
    <w:rsid w:val="00671F13"/>
    <w:rsid w:val="0067400A"/>
    <w:rsid w:val="00683438"/>
    <w:rsid w:val="006847AD"/>
    <w:rsid w:val="0069114B"/>
    <w:rsid w:val="006944C1"/>
    <w:rsid w:val="006A756A"/>
    <w:rsid w:val="006C0EC2"/>
    <w:rsid w:val="006D66F7"/>
    <w:rsid w:val="00701503"/>
    <w:rsid w:val="00705C9D"/>
    <w:rsid w:val="00705F13"/>
    <w:rsid w:val="0070624C"/>
    <w:rsid w:val="00714F1D"/>
    <w:rsid w:val="00715225"/>
    <w:rsid w:val="007166B9"/>
    <w:rsid w:val="0071700C"/>
    <w:rsid w:val="00720662"/>
    <w:rsid w:val="00720CC6"/>
    <w:rsid w:val="00722DDB"/>
    <w:rsid w:val="00724728"/>
    <w:rsid w:val="00724F98"/>
    <w:rsid w:val="00730B9B"/>
    <w:rsid w:val="00730BC3"/>
    <w:rsid w:val="0073182E"/>
    <w:rsid w:val="007327F2"/>
    <w:rsid w:val="007332FF"/>
    <w:rsid w:val="007408F5"/>
    <w:rsid w:val="00741EAE"/>
    <w:rsid w:val="00746A37"/>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3EFE"/>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4894"/>
    <w:rsid w:val="00835434"/>
    <w:rsid w:val="008358C0"/>
    <w:rsid w:val="00842838"/>
    <w:rsid w:val="00854EC1"/>
    <w:rsid w:val="0085797F"/>
    <w:rsid w:val="00861DC3"/>
    <w:rsid w:val="00863992"/>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4EA2"/>
    <w:rsid w:val="008C6F12"/>
    <w:rsid w:val="008C70BB"/>
    <w:rsid w:val="008D1B00"/>
    <w:rsid w:val="008D57B8"/>
    <w:rsid w:val="008E03FC"/>
    <w:rsid w:val="008E510B"/>
    <w:rsid w:val="008E783B"/>
    <w:rsid w:val="00902B13"/>
    <w:rsid w:val="00911941"/>
    <w:rsid w:val="0092024D"/>
    <w:rsid w:val="00925146"/>
    <w:rsid w:val="00925F0F"/>
    <w:rsid w:val="00932F6B"/>
    <w:rsid w:val="009444F0"/>
    <w:rsid w:val="009468BC"/>
    <w:rsid w:val="00947FAE"/>
    <w:rsid w:val="009616DF"/>
    <w:rsid w:val="0096322D"/>
    <w:rsid w:val="0096542F"/>
    <w:rsid w:val="00967FA7"/>
    <w:rsid w:val="00971645"/>
    <w:rsid w:val="009742C2"/>
    <w:rsid w:val="00976009"/>
    <w:rsid w:val="00977919"/>
    <w:rsid w:val="00983000"/>
    <w:rsid w:val="009870FA"/>
    <w:rsid w:val="009921C3"/>
    <w:rsid w:val="0099551D"/>
    <w:rsid w:val="009A5897"/>
    <w:rsid w:val="009A5F24"/>
    <w:rsid w:val="009B0B3E"/>
    <w:rsid w:val="009B1913"/>
    <w:rsid w:val="009B6657"/>
    <w:rsid w:val="009B6966"/>
    <w:rsid w:val="009C0BE2"/>
    <w:rsid w:val="009C56C2"/>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0D0D"/>
    <w:rsid w:val="00AD0DA4"/>
    <w:rsid w:val="00AD3C20"/>
    <w:rsid w:val="00AD4169"/>
    <w:rsid w:val="00AD736B"/>
    <w:rsid w:val="00AE25C6"/>
    <w:rsid w:val="00AE306C"/>
    <w:rsid w:val="00AF28C1"/>
    <w:rsid w:val="00B02EF1"/>
    <w:rsid w:val="00B07C97"/>
    <w:rsid w:val="00B11C67"/>
    <w:rsid w:val="00B11D27"/>
    <w:rsid w:val="00B1314A"/>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0296"/>
    <w:rsid w:val="00BA1D47"/>
    <w:rsid w:val="00BA66F0"/>
    <w:rsid w:val="00BB2239"/>
    <w:rsid w:val="00BB2AE7"/>
    <w:rsid w:val="00BB6464"/>
    <w:rsid w:val="00BB6611"/>
    <w:rsid w:val="00BC1BB8"/>
    <w:rsid w:val="00BD0611"/>
    <w:rsid w:val="00BD7FE1"/>
    <w:rsid w:val="00BE37CA"/>
    <w:rsid w:val="00BE6144"/>
    <w:rsid w:val="00BE635A"/>
    <w:rsid w:val="00BF17E9"/>
    <w:rsid w:val="00BF2ABB"/>
    <w:rsid w:val="00BF5099"/>
    <w:rsid w:val="00C04AC7"/>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96597"/>
    <w:rsid w:val="00CA36A0"/>
    <w:rsid w:val="00CA6BC5"/>
    <w:rsid w:val="00CC1D5F"/>
    <w:rsid w:val="00CC571B"/>
    <w:rsid w:val="00CC61CD"/>
    <w:rsid w:val="00CC6C02"/>
    <w:rsid w:val="00CC737B"/>
    <w:rsid w:val="00CD5011"/>
    <w:rsid w:val="00CE640F"/>
    <w:rsid w:val="00CE76BC"/>
    <w:rsid w:val="00CF540E"/>
    <w:rsid w:val="00D02F07"/>
    <w:rsid w:val="00D05910"/>
    <w:rsid w:val="00D064DB"/>
    <w:rsid w:val="00D15D88"/>
    <w:rsid w:val="00D27D49"/>
    <w:rsid w:val="00D27EBE"/>
    <w:rsid w:val="00D36A49"/>
    <w:rsid w:val="00D47DC7"/>
    <w:rsid w:val="00D517C6"/>
    <w:rsid w:val="00D568CD"/>
    <w:rsid w:val="00D71D84"/>
    <w:rsid w:val="00D72464"/>
    <w:rsid w:val="00D72A57"/>
    <w:rsid w:val="00D768EB"/>
    <w:rsid w:val="00D81E17"/>
    <w:rsid w:val="00D82D1E"/>
    <w:rsid w:val="00D832D9"/>
    <w:rsid w:val="00D90F00"/>
    <w:rsid w:val="00D96804"/>
    <w:rsid w:val="00D975C0"/>
    <w:rsid w:val="00DA5285"/>
    <w:rsid w:val="00DB191D"/>
    <w:rsid w:val="00DB1E04"/>
    <w:rsid w:val="00DB4F91"/>
    <w:rsid w:val="00DB6D0A"/>
    <w:rsid w:val="00DC06BE"/>
    <w:rsid w:val="00DC1F0F"/>
    <w:rsid w:val="00DC3117"/>
    <w:rsid w:val="00DC4E2A"/>
    <w:rsid w:val="00DC5DD9"/>
    <w:rsid w:val="00DC6D2D"/>
    <w:rsid w:val="00DD1879"/>
    <w:rsid w:val="00DD4699"/>
    <w:rsid w:val="00DD4E59"/>
    <w:rsid w:val="00DE0C09"/>
    <w:rsid w:val="00DE33B5"/>
    <w:rsid w:val="00DE5E18"/>
    <w:rsid w:val="00DF0487"/>
    <w:rsid w:val="00DF4F82"/>
    <w:rsid w:val="00DF5EA4"/>
    <w:rsid w:val="00E02681"/>
    <w:rsid w:val="00E02792"/>
    <w:rsid w:val="00E034D8"/>
    <w:rsid w:val="00E04CC0"/>
    <w:rsid w:val="00E15816"/>
    <w:rsid w:val="00E160D5"/>
    <w:rsid w:val="00E239FF"/>
    <w:rsid w:val="00E24F51"/>
    <w:rsid w:val="00E27D7B"/>
    <w:rsid w:val="00E30556"/>
    <w:rsid w:val="00E30981"/>
    <w:rsid w:val="00E33136"/>
    <w:rsid w:val="00E34D7C"/>
    <w:rsid w:val="00E3723D"/>
    <w:rsid w:val="00E44C89"/>
    <w:rsid w:val="00E457A6"/>
    <w:rsid w:val="00E54F9E"/>
    <w:rsid w:val="00E60643"/>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5B44"/>
    <w:rsid w:val="00EC7D00"/>
    <w:rsid w:val="00ED0304"/>
    <w:rsid w:val="00ED4FF7"/>
    <w:rsid w:val="00ED5B7B"/>
    <w:rsid w:val="00ED7A55"/>
    <w:rsid w:val="00EE38FA"/>
    <w:rsid w:val="00EE3E2C"/>
    <w:rsid w:val="00EE5D23"/>
    <w:rsid w:val="00EE5EFE"/>
    <w:rsid w:val="00EE750D"/>
    <w:rsid w:val="00EF3CA4"/>
    <w:rsid w:val="00EF49A8"/>
    <w:rsid w:val="00EF7859"/>
    <w:rsid w:val="00F014DA"/>
    <w:rsid w:val="00F02591"/>
    <w:rsid w:val="00F30AE1"/>
    <w:rsid w:val="00F5696E"/>
    <w:rsid w:val="00F60EFF"/>
    <w:rsid w:val="00F67D2D"/>
    <w:rsid w:val="00F74211"/>
    <w:rsid w:val="00F858F2"/>
    <w:rsid w:val="00F860CC"/>
    <w:rsid w:val="00F94398"/>
    <w:rsid w:val="00FB2B56"/>
    <w:rsid w:val="00FB55D5"/>
    <w:rsid w:val="00FC12BF"/>
    <w:rsid w:val="00FC2C60"/>
    <w:rsid w:val="00FD3E6F"/>
    <w:rsid w:val="00FD51B9"/>
    <w:rsid w:val="00FD5849"/>
    <w:rsid w:val="00FE03E4"/>
    <w:rsid w:val="00FE176D"/>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5E2E4"/>
  <w15:docId w15:val="{2C207554-D8C1-4763-9CF2-7B2CC93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B9"/>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TableGrid1">
    <w:name w:val="Table Grid1"/>
    <w:basedOn w:val="TableNormal"/>
    <w:next w:val="TableGrid"/>
    <w:uiPriority w:val="39"/>
    <w:rsid w:val="0018556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A37"/>
    <w:rPr>
      <w:sz w:val="16"/>
      <w:szCs w:val="16"/>
    </w:rPr>
  </w:style>
  <w:style w:type="paragraph" w:styleId="CommentText">
    <w:name w:val="annotation text"/>
    <w:basedOn w:val="Normal"/>
    <w:link w:val="CommentTextChar"/>
    <w:uiPriority w:val="99"/>
    <w:unhideWhenUsed/>
    <w:rsid w:val="00746A37"/>
    <w:pPr>
      <w:spacing w:line="240" w:lineRule="auto"/>
    </w:pPr>
    <w:rPr>
      <w:sz w:val="20"/>
      <w:szCs w:val="20"/>
    </w:rPr>
  </w:style>
  <w:style w:type="character" w:customStyle="1" w:styleId="CommentTextChar">
    <w:name w:val="Comment Text Char"/>
    <w:basedOn w:val="DefaultParagraphFont"/>
    <w:link w:val="CommentText"/>
    <w:uiPriority w:val="99"/>
    <w:rsid w:val="00746A37"/>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46A37"/>
    <w:rPr>
      <w:b/>
      <w:bCs/>
    </w:rPr>
  </w:style>
  <w:style w:type="character" w:customStyle="1" w:styleId="CommentSubjectChar">
    <w:name w:val="Comment Subject Char"/>
    <w:basedOn w:val="CommentTextChar"/>
    <w:link w:val="CommentSubject"/>
    <w:uiPriority w:val="99"/>
    <w:semiHidden/>
    <w:rsid w:val="00746A37"/>
    <w:rPr>
      <w:rFonts w:asciiTheme="minorHAnsi" w:eastAsiaTheme="minorHAnsi" w:hAnsiTheme="minorHAnsi" w:cstheme="minorBidi"/>
      <w:b/>
      <w:bCs/>
      <w:sz w:val="20"/>
      <w:szCs w:val="20"/>
    </w:rPr>
  </w:style>
  <w:style w:type="paragraph" w:styleId="Revision">
    <w:name w:val="Revision"/>
    <w:hidden/>
    <w:uiPriority w:val="99"/>
    <w:semiHidden/>
    <w:rsid w:val="00834894"/>
    <w:pPr>
      <w:spacing w:after="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621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sda\Downloads\NTG%20short%20document%20-%20portrait%20(2).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4A17F-7632-4CFF-B149-7AEE529A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 (2).dotx</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NORTHERN TERRITORY SPORTS ACADEMY FOUNDATIONS PROGRAM Participant Registration and Waiver</vt:lpstr>
    </vt:vector>
  </TitlesOfParts>
  <Company>Territory Families, Housing and Communities</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SPORTS ACADEMY FOUNDATIONS PROGRAM Participant Registration and Waiver</dc:title>
  <dc:creator>Northern Territory Government</dc:creator>
  <cp:lastModifiedBy>Andrea Ruske</cp:lastModifiedBy>
  <cp:revision>3</cp:revision>
  <cp:lastPrinted>2022-08-25T04:48:00Z</cp:lastPrinted>
  <dcterms:created xsi:type="dcterms:W3CDTF">2022-09-01T00:34:00Z</dcterms:created>
  <dcterms:modified xsi:type="dcterms:W3CDTF">2022-09-01T00:34:00Z</dcterms:modified>
</cp:coreProperties>
</file>