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39" w:rsidRDefault="001E2E0C" w:rsidP="00477DE5">
      <w:pPr>
        <w:ind w:left="426" w:right="537"/>
      </w:pPr>
      <w:r>
        <w:t xml:space="preserve">Transcript of video </w:t>
      </w:r>
    </w:p>
    <w:p w:rsidR="00EC7939" w:rsidRDefault="001E2E0C" w:rsidP="00477DE5">
      <w:pPr>
        <w:ind w:left="426" w:right="537"/>
      </w:pPr>
      <w:r>
        <w:t>[Background music]</w:t>
      </w:r>
    </w:p>
    <w:p w:rsidR="001E2E0C" w:rsidRPr="00CA1382" w:rsidRDefault="002F4197"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Title appears on the screen: ‘</w:t>
      </w:r>
      <w:r w:rsidR="00F27F81">
        <w:rPr>
          <w:rFonts w:ascii="Segoe UI" w:eastAsia="Times New Roman" w:hAnsi="Segoe UI" w:cs="Segoe UI"/>
          <w:color w:val="323130"/>
          <w:sz w:val="21"/>
          <w:szCs w:val="21"/>
          <w:lang w:eastAsia="en-AU"/>
        </w:rPr>
        <w:t xml:space="preserve">CARE Services Help: </w:t>
      </w:r>
      <w:r w:rsidR="00477DE5">
        <w:rPr>
          <w:rFonts w:ascii="Segoe UI" w:eastAsia="Times New Roman" w:hAnsi="Segoe UI" w:cs="Segoe UI"/>
          <w:color w:val="323130"/>
          <w:sz w:val="21"/>
          <w:szCs w:val="21"/>
          <w:lang w:eastAsia="en-AU"/>
        </w:rPr>
        <w:t>Change your Password</w:t>
      </w:r>
      <w:r w:rsidR="00F27F81">
        <w:rPr>
          <w:rFonts w:ascii="Segoe UI" w:eastAsia="Times New Roman" w:hAnsi="Segoe UI" w:cs="Segoe UI"/>
          <w:color w:val="323130"/>
          <w:sz w:val="21"/>
          <w:szCs w:val="21"/>
          <w:lang w:eastAsia="en-AU"/>
        </w:rPr>
        <w:t>.</w:t>
      </w:r>
      <w:r w:rsidR="001E2E0C">
        <w:rPr>
          <w:rFonts w:ascii="Segoe UI" w:eastAsia="Times New Roman" w:hAnsi="Segoe UI" w:cs="Segoe UI"/>
          <w:color w:val="323130"/>
          <w:sz w:val="21"/>
          <w:szCs w:val="21"/>
          <w:lang w:eastAsia="en-AU"/>
        </w:rPr>
        <w:t>]</w:t>
      </w:r>
    </w:p>
    <w:p w:rsidR="00E26AFD"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 xml:space="preserve">You can change your CARE </w:t>
      </w:r>
      <w:r w:rsidR="005B0F13">
        <w:rPr>
          <w:rFonts w:ascii="Segoe UI" w:eastAsia="Times New Roman" w:hAnsi="Segoe UI" w:cs="Segoe UI"/>
          <w:color w:val="323130"/>
          <w:sz w:val="21"/>
          <w:szCs w:val="21"/>
          <w:lang w:eastAsia="en-AU"/>
        </w:rPr>
        <w:t xml:space="preserve">Financial </w:t>
      </w:r>
      <w:r w:rsidRPr="00477DE5">
        <w:rPr>
          <w:rFonts w:ascii="Segoe UI" w:eastAsia="Times New Roman" w:hAnsi="Segoe UI" w:cs="Segoe UI"/>
          <w:color w:val="323130"/>
          <w:sz w:val="21"/>
          <w:szCs w:val="21"/>
          <w:lang w:eastAsia="en-AU"/>
        </w:rPr>
        <w:t>Services password</w:t>
      </w:r>
      <w:r w:rsidR="003035B0">
        <w:rPr>
          <w:rFonts w:ascii="Segoe UI" w:eastAsia="Times New Roman" w:hAnsi="Segoe UI" w:cs="Segoe UI"/>
          <w:color w:val="323130"/>
          <w:sz w:val="21"/>
          <w:szCs w:val="21"/>
          <w:lang w:eastAsia="en-AU"/>
        </w:rPr>
        <w:t xml:space="preserve"> if needed</w:t>
      </w:r>
      <w:r w:rsidRPr="00477DE5">
        <w:rPr>
          <w:rFonts w:ascii="Segoe UI" w:eastAsia="Times New Roman" w:hAnsi="Segoe UI" w:cs="Segoe UI"/>
          <w:color w:val="323130"/>
          <w:sz w:val="21"/>
          <w:szCs w:val="21"/>
          <w:lang w:eastAsia="en-AU"/>
        </w:rPr>
        <w:t>.</w:t>
      </w:r>
    </w:p>
    <w:p w:rsidR="008270FD" w:rsidRDefault="008270FD"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p>
    <w:p w:rsidR="008270FD" w:rsidRDefault="008270FD" w:rsidP="008270FD">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proofErr w:type="gramStart"/>
      <w:r>
        <w:rPr>
          <w:rFonts w:ascii="Segoe UI" w:eastAsia="Times New Roman" w:hAnsi="Segoe UI" w:cs="Segoe UI"/>
          <w:b/>
          <w:color w:val="323130"/>
          <w:sz w:val="21"/>
          <w:szCs w:val="21"/>
          <w:lang w:eastAsia="en-AU"/>
        </w:rPr>
        <w:t>: :</w:t>
      </w:r>
      <w:proofErr w:type="gramEnd"/>
      <w:r>
        <w:rPr>
          <w:rFonts w:ascii="Segoe UI" w:eastAsia="Times New Roman" w:hAnsi="Segoe UI" w:cs="Segoe UI"/>
          <w:b/>
          <w:color w:val="323130"/>
          <w:sz w:val="21"/>
          <w:szCs w:val="21"/>
          <w:lang w:eastAsia="en-AU"/>
        </w:rPr>
        <w:t xml:space="preserve"> </w:t>
      </w:r>
      <w:r>
        <w:rPr>
          <w:rFonts w:ascii="Segoe UI" w:eastAsia="Times New Roman" w:hAnsi="Segoe UI" w:cs="Segoe UI"/>
          <w:color w:val="323130"/>
          <w:sz w:val="21"/>
          <w:szCs w:val="21"/>
          <w:lang w:eastAsia="en-AU"/>
        </w:rPr>
        <w:t>CARE</w:t>
      </w:r>
      <w:r w:rsidR="003035B0">
        <w:rPr>
          <w:rFonts w:ascii="Segoe UI" w:eastAsia="Times New Roman" w:hAnsi="Segoe UI" w:cs="Segoe UI"/>
          <w:color w:val="323130"/>
          <w:sz w:val="21"/>
          <w:szCs w:val="21"/>
          <w:lang w:eastAsia="en-AU"/>
        </w:rPr>
        <w:t xml:space="preserve"> Financial </w:t>
      </w:r>
      <w:r>
        <w:rPr>
          <w:rFonts w:ascii="Segoe UI" w:eastAsia="Times New Roman" w:hAnsi="Segoe UI" w:cs="Segoe UI"/>
          <w:color w:val="323130"/>
          <w:sz w:val="21"/>
          <w:szCs w:val="21"/>
          <w:lang w:eastAsia="en-AU"/>
        </w:rPr>
        <w:t>Services landing screen page appears.]</w:t>
      </w:r>
    </w:p>
    <w:p w:rsidR="00477DE5"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It's a quick and simple process.</w:t>
      </w:r>
    </w:p>
    <w:p w:rsidR="00477DE5" w:rsidRPr="00CA1382"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p>
    <w:p w:rsidR="001E2E0C" w:rsidRPr="00CA1382" w:rsidRDefault="00E26AFD"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A75F5F">
        <w:rPr>
          <w:rFonts w:ascii="Segoe UI" w:eastAsia="Times New Roman" w:hAnsi="Segoe UI" w:cs="Segoe UI"/>
          <w:b/>
          <w:color w:val="323130"/>
          <w:sz w:val="21"/>
          <w:szCs w:val="21"/>
          <w:lang w:eastAsia="en-AU"/>
        </w:rPr>
        <w:t xml:space="preserve">On screen: </w:t>
      </w:r>
      <w:r w:rsidR="008270FD">
        <w:rPr>
          <w:rFonts w:ascii="Segoe UI" w:eastAsia="Times New Roman" w:hAnsi="Segoe UI" w:cs="Segoe UI"/>
          <w:color w:val="323130"/>
          <w:sz w:val="21"/>
          <w:szCs w:val="21"/>
          <w:lang w:eastAsia="en-AU"/>
        </w:rPr>
        <w:t xml:space="preserve">A cursor moves to the top of the </w:t>
      </w:r>
      <w:r>
        <w:rPr>
          <w:rFonts w:ascii="Segoe UI" w:eastAsia="Times New Roman" w:hAnsi="Segoe UI" w:cs="Segoe UI"/>
          <w:color w:val="323130"/>
          <w:sz w:val="21"/>
          <w:szCs w:val="21"/>
          <w:lang w:eastAsia="en-AU"/>
        </w:rPr>
        <w:t>CARE</w:t>
      </w:r>
      <w:r w:rsidR="003035B0">
        <w:rPr>
          <w:rFonts w:ascii="Segoe UI" w:eastAsia="Times New Roman" w:hAnsi="Segoe UI" w:cs="Segoe UI"/>
          <w:color w:val="323130"/>
          <w:sz w:val="21"/>
          <w:szCs w:val="21"/>
          <w:lang w:eastAsia="en-AU"/>
        </w:rPr>
        <w:t xml:space="preserve"> </w:t>
      </w:r>
      <w:proofErr w:type="spellStart"/>
      <w:r w:rsidR="003035B0">
        <w:rPr>
          <w:rFonts w:ascii="Segoe UI" w:eastAsia="Times New Roman" w:hAnsi="Segoe UI" w:cs="Segoe UI"/>
          <w:color w:val="323130"/>
          <w:sz w:val="21"/>
          <w:szCs w:val="21"/>
          <w:lang w:eastAsia="en-AU"/>
        </w:rPr>
        <w:t>Finanical</w:t>
      </w:r>
      <w:proofErr w:type="spellEnd"/>
      <w:r>
        <w:rPr>
          <w:rFonts w:ascii="Segoe UI" w:eastAsia="Times New Roman" w:hAnsi="Segoe UI" w:cs="Segoe UI"/>
          <w:color w:val="323130"/>
          <w:sz w:val="21"/>
          <w:szCs w:val="21"/>
          <w:lang w:eastAsia="en-AU"/>
        </w:rPr>
        <w:t xml:space="preserve"> Services</w:t>
      </w:r>
      <w:r w:rsidR="008270FD">
        <w:rPr>
          <w:rFonts w:ascii="Segoe UI" w:eastAsia="Times New Roman" w:hAnsi="Segoe UI" w:cs="Segoe UI"/>
          <w:color w:val="323130"/>
          <w:sz w:val="21"/>
          <w:szCs w:val="21"/>
          <w:lang w:eastAsia="en-AU"/>
        </w:rPr>
        <w:t xml:space="preserve"> screen and then</w:t>
      </w:r>
      <w:r>
        <w:rPr>
          <w:rFonts w:ascii="Segoe UI" w:eastAsia="Times New Roman" w:hAnsi="Segoe UI" w:cs="Segoe UI"/>
          <w:color w:val="323130"/>
          <w:sz w:val="21"/>
          <w:szCs w:val="21"/>
          <w:lang w:eastAsia="en-AU"/>
        </w:rPr>
        <w:t xml:space="preserve"> </w:t>
      </w:r>
      <w:r w:rsidR="008270FD">
        <w:rPr>
          <w:rFonts w:ascii="Segoe UI" w:eastAsia="Times New Roman" w:hAnsi="Segoe UI" w:cs="Segoe UI"/>
          <w:color w:val="323130"/>
          <w:sz w:val="21"/>
          <w:szCs w:val="21"/>
          <w:lang w:eastAsia="en-AU"/>
        </w:rPr>
        <w:t>quickly changes to the log in screen. Emails details are entered into the email box.</w:t>
      </w:r>
      <w:r>
        <w:rPr>
          <w:rFonts w:ascii="Segoe UI" w:eastAsia="Times New Roman" w:hAnsi="Segoe UI" w:cs="Segoe UI"/>
          <w:color w:val="323130"/>
          <w:sz w:val="21"/>
          <w:szCs w:val="21"/>
          <w:lang w:eastAsia="en-AU"/>
        </w:rPr>
        <w:t>]</w:t>
      </w:r>
    </w:p>
    <w:p w:rsidR="00E26AFD"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 xml:space="preserve">To begin, log into your CARE </w:t>
      </w:r>
      <w:r w:rsidR="005B0F13">
        <w:rPr>
          <w:rFonts w:ascii="Segoe UI" w:eastAsia="Times New Roman" w:hAnsi="Segoe UI" w:cs="Segoe UI"/>
          <w:color w:val="323130"/>
          <w:sz w:val="21"/>
          <w:szCs w:val="21"/>
          <w:lang w:eastAsia="en-AU"/>
        </w:rPr>
        <w:t xml:space="preserve">Financial </w:t>
      </w:r>
      <w:r w:rsidRPr="00477DE5">
        <w:rPr>
          <w:rFonts w:ascii="Segoe UI" w:eastAsia="Times New Roman" w:hAnsi="Segoe UI" w:cs="Segoe UI"/>
          <w:color w:val="323130"/>
          <w:sz w:val="21"/>
          <w:szCs w:val="21"/>
          <w:lang w:eastAsia="en-AU"/>
        </w:rPr>
        <w:t>Services account.</w:t>
      </w:r>
    </w:p>
    <w:p w:rsidR="00477DE5"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p>
    <w:p w:rsidR="002F4197" w:rsidRDefault="00E26AFD"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2F4197">
        <w:rPr>
          <w:rFonts w:ascii="Segoe UI" w:eastAsia="Times New Roman" w:hAnsi="Segoe UI" w:cs="Segoe UI"/>
          <w:b/>
          <w:color w:val="323130"/>
          <w:sz w:val="21"/>
          <w:szCs w:val="21"/>
          <w:lang w:eastAsia="en-AU"/>
        </w:rPr>
        <w:t>On screen:</w:t>
      </w:r>
      <w:r w:rsidR="00A75F5F">
        <w:rPr>
          <w:rFonts w:ascii="Segoe UI" w:eastAsia="Times New Roman" w:hAnsi="Segoe UI" w:cs="Segoe UI"/>
          <w:b/>
          <w:color w:val="323130"/>
          <w:sz w:val="21"/>
          <w:szCs w:val="21"/>
          <w:lang w:eastAsia="en-AU"/>
        </w:rPr>
        <w:t xml:space="preserve"> </w:t>
      </w:r>
      <w:r w:rsidR="008270FD">
        <w:rPr>
          <w:rFonts w:ascii="Segoe UI" w:eastAsia="Times New Roman" w:hAnsi="Segoe UI" w:cs="Segoe UI"/>
          <w:color w:val="323130"/>
          <w:sz w:val="21"/>
          <w:szCs w:val="21"/>
          <w:lang w:eastAsia="en-AU"/>
        </w:rPr>
        <w:t>Password details are entered into the password box, submit is selected, and a CARE Services screen appears. A user profile name is now displayed at the top of the screen</w:t>
      </w:r>
      <w:r w:rsidR="00A75F5F">
        <w:rPr>
          <w:rFonts w:ascii="Segoe UI" w:eastAsia="Times New Roman" w:hAnsi="Segoe UI" w:cs="Segoe UI"/>
          <w:color w:val="323130"/>
          <w:sz w:val="21"/>
          <w:szCs w:val="21"/>
          <w:lang w:eastAsia="en-AU"/>
        </w:rPr>
        <w:t>.</w:t>
      </w:r>
      <w:r w:rsidR="008270FD">
        <w:rPr>
          <w:rFonts w:ascii="Segoe UI" w:eastAsia="Times New Roman" w:hAnsi="Segoe UI" w:cs="Segoe UI"/>
          <w:color w:val="323130"/>
          <w:sz w:val="21"/>
          <w:szCs w:val="21"/>
          <w:lang w:eastAsia="en-AU"/>
        </w:rPr>
        <w:t xml:space="preserve"> Cursor moves to the name and the drop down men</w:t>
      </w:r>
      <w:r w:rsidR="00FE133B">
        <w:rPr>
          <w:rFonts w:ascii="Segoe UI" w:eastAsia="Times New Roman" w:hAnsi="Segoe UI" w:cs="Segoe UI"/>
          <w:color w:val="323130"/>
          <w:sz w:val="21"/>
          <w:szCs w:val="21"/>
          <w:lang w:eastAsia="en-AU"/>
        </w:rPr>
        <w:t>u</w:t>
      </w:r>
      <w:r w:rsidR="008270FD">
        <w:rPr>
          <w:rFonts w:ascii="Segoe UI" w:eastAsia="Times New Roman" w:hAnsi="Segoe UI" w:cs="Segoe UI"/>
          <w:color w:val="323130"/>
          <w:sz w:val="21"/>
          <w:szCs w:val="21"/>
          <w:lang w:eastAsia="en-AU"/>
        </w:rPr>
        <w:t xml:space="preserve"> appears</w:t>
      </w:r>
      <w:r>
        <w:rPr>
          <w:rFonts w:ascii="Segoe UI" w:eastAsia="Times New Roman" w:hAnsi="Segoe UI" w:cs="Segoe UI"/>
          <w:color w:val="323130"/>
          <w:sz w:val="21"/>
          <w:szCs w:val="21"/>
          <w:lang w:eastAsia="en-AU"/>
        </w:rPr>
        <w:t xml:space="preserve">] </w:t>
      </w:r>
    </w:p>
    <w:p w:rsidR="00E26AFD"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To change your password, click on your profile name.</w:t>
      </w:r>
    </w:p>
    <w:p w:rsidR="00477DE5"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p>
    <w:p w:rsidR="002F4197" w:rsidRDefault="002F4197"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sidR="00A75F5F">
        <w:rPr>
          <w:rFonts w:ascii="Segoe UI" w:eastAsia="Times New Roman" w:hAnsi="Segoe UI" w:cs="Segoe UI"/>
          <w:b/>
          <w:color w:val="323130"/>
          <w:sz w:val="21"/>
          <w:szCs w:val="21"/>
          <w:lang w:eastAsia="en-AU"/>
        </w:rPr>
        <w:t xml:space="preserve"> </w:t>
      </w:r>
      <w:r w:rsidR="008270FD">
        <w:rPr>
          <w:rFonts w:ascii="Segoe UI" w:eastAsia="Times New Roman" w:hAnsi="Segoe UI" w:cs="Segoe UI"/>
          <w:color w:val="323130"/>
          <w:sz w:val="21"/>
          <w:szCs w:val="21"/>
          <w:lang w:eastAsia="en-AU"/>
        </w:rPr>
        <w:t>‘Update Account’ is selected from the drop down menu</w:t>
      </w:r>
      <w:r w:rsidR="00A75F5F">
        <w:rPr>
          <w:rFonts w:ascii="Segoe UI" w:eastAsia="Times New Roman" w:hAnsi="Segoe UI" w:cs="Segoe UI"/>
          <w:color w:val="323130"/>
          <w:sz w:val="21"/>
          <w:szCs w:val="21"/>
          <w:lang w:eastAsia="en-AU"/>
        </w:rPr>
        <w:t>.</w:t>
      </w:r>
      <w:r>
        <w:rPr>
          <w:rFonts w:ascii="Segoe UI" w:eastAsia="Times New Roman" w:hAnsi="Segoe UI" w:cs="Segoe UI"/>
          <w:color w:val="323130"/>
          <w:sz w:val="21"/>
          <w:szCs w:val="21"/>
          <w:lang w:eastAsia="en-AU"/>
        </w:rPr>
        <w:t xml:space="preserve">] </w:t>
      </w:r>
    </w:p>
    <w:p w:rsidR="008270FD"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Next, click update account.</w:t>
      </w:r>
      <w:r>
        <w:rPr>
          <w:rFonts w:ascii="Segoe UI" w:eastAsia="Times New Roman" w:hAnsi="Segoe UI" w:cs="Segoe UI"/>
          <w:color w:val="323130"/>
          <w:sz w:val="21"/>
          <w:szCs w:val="21"/>
          <w:lang w:eastAsia="en-AU"/>
        </w:rPr>
        <w:t xml:space="preserve"> </w:t>
      </w:r>
    </w:p>
    <w:p w:rsidR="008270FD" w:rsidRDefault="008270FD"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p>
    <w:p w:rsidR="008270FD" w:rsidRDefault="008270FD" w:rsidP="008270FD">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‘Update Account Details’ screen appears with two buttons: Change profile details and change password. Change password is selected] </w:t>
      </w:r>
    </w:p>
    <w:p w:rsidR="001E2E0C" w:rsidRPr="00CA1382"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You have two choices on the update account page.</w:t>
      </w:r>
      <w:r>
        <w:rPr>
          <w:rFonts w:ascii="Segoe UI" w:eastAsia="Times New Roman" w:hAnsi="Segoe UI" w:cs="Segoe UI"/>
          <w:color w:val="323130"/>
          <w:sz w:val="21"/>
          <w:szCs w:val="21"/>
          <w:lang w:eastAsia="en-AU"/>
        </w:rPr>
        <w:t xml:space="preserve"> </w:t>
      </w:r>
      <w:r w:rsidRPr="00477DE5">
        <w:rPr>
          <w:rFonts w:ascii="Segoe UI" w:eastAsia="Times New Roman" w:hAnsi="Segoe UI" w:cs="Segoe UI"/>
          <w:color w:val="323130"/>
          <w:sz w:val="21"/>
          <w:szCs w:val="21"/>
          <w:lang w:eastAsia="en-AU"/>
        </w:rPr>
        <w:t>Click change password.</w:t>
      </w:r>
    </w:p>
    <w:p w:rsidR="00E26AFD" w:rsidRDefault="00E26AFD"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A75F5F" w:rsidRPr="005E1584" w:rsidRDefault="00A75F5F"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333D8F">
        <w:rPr>
          <w:rFonts w:ascii="Segoe UI" w:eastAsia="Times New Roman" w:hAnsi="Segoe UI" w:cs="Segoe UI"/>
          <w:color w:val="323130"/>
          <w:sz w:val="21"/>
          <w:szCs w:val="21"/>
          <w:lang w:eastAsia="en-AU"/>
        </w:rPr>
        <w:t xml:space="preserve">‘Change Password’ screen appears. This page displays the </w:t>
      </w:r>
      <w:r w:rsidR="002925F9">
        <w:rPr>
          <w:rFonts w:ascii="Segoe UI" w:eastAsia="Times New Roman" w:hAnsi="Segoe UI" w:cs="Segoe UI"/>
          <w:color w:val="323130"/>
          <w:sz w:val="21"/>
          <w:szCs w:val="21"/>
          <w:lang w:eastAsia="en-AU"/>
        </w:rPr>
        <w:t>fields to enter the current and new passwords and displays the NTG password policy on the right side of the screen. The current password is recorded in the ‘your current password’ box]</w:t>
      </w:r>
    </w:p>
    <w:p w:rsidR="001E2E0C" w:rsidRPr="00CA1382" w:rsidRDefault="002925F9"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First, enter the password you want to change.</w:t>
      </w:r>
    </w:p>
    <w:p w:rsidR="00E26AFD" w:rsidRDefault="00E26AFD"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Password policy information on the right side of the screen is highlighted]</w:t>
      </w:r>
    </w:p>
    <w:p w:rsidR="00477DE5" w:rsidRDefault="002925F9"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Then enter your new password.</w:t>
      </w:r>
      <w:r w:rsidR="00A724AE">
        <w:rPr>
          <w:rFonts w:ascii="Segoe UI" w:eastAsia="Times New Roman" w:hAnsi="Segoe UI" w:cs="Segoe UI"/>
          <w:color w:val="323130"/>
          <w:sz w:val="21"/>
          <w:szCs w:val="21"/>
          <w:lang w:eastAsia="en-AU"/>
        </w:rPr>
        <w:t xml:space="preserve"> </w:t>
      </w:r>
      <w:r w:rsidR="00477DE5" w:rsidRPr="005E1584">
        <w:rPr>
          <w:rFonts w:ascii="Segoe UI" w:eastAsia="Times New Roman" w:hAnsi="Segoe UI" w:cs="Segoe UI"/>
          <w:color w:val="323130"/>
          <w:sz w:val="21"/>
          <w:szCs w:val="21"/>
          <w:lang w:eastAsia="en-AU"/>
        </w:rPr>
        <w:t xml:space="preserve">Your password needs to follow the NTG </w:t>
      </w:r>
      <w:r w:rsidR="00477DE5">
        <w:rPr>
          <w:rFonts w:ascii="Segoe UI" w:eastAsia="Times New Roman" w:hAnsi="Segoe UI" w:cs="Segoe UI"/>
          <w:color w:val="323130"/>
          <w:sz w:val="21"/>
          <w:szCs w:val="21"/>
          <w:lang w:eastAsia="en-AU"/>
        </w:rPr>
        <w:t xml:space="preserve">secure </w:t>
      </w:r>
      <w:r w:rsidR="00477DE5" w:rsidRPr="005E1584">
        <w:rPr>
          <w:rFonts w:ascii="Segoe UI" w:eastAsia="Times New Roman" w:hAnsi="Segoe UI" w:cs="Segoe UI"/>
          <w:color w:val="323130"/>
          <w:sz w:val="21"/>
          <w:szCs w:val="21"/>
          <w:lang w:eastAsia="en-AU"/>
        </w:rPr>
        <w:t xml:space="preserve">password policy. </w:t>
      </w: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 xml:space="preserve"> [</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3035B0">
        <w:rPr>
          <w:rFonts w:ascii="Segoe UI" w:eastAsia="Times New Roman" w:hAnsi="Segoe UI" w:cs="Segoe UI"/>
          <w:color w:val="323130"/>
          <w:sz w:val="21"/>
          <w:szCs w:val="21"/>
          <w:lang w:eastAsia="en-AU"/>
        </w:rPr>
        <w:t>new</w:t>
      </w:r>
      <w:r>
        <w:rPr>
          <w:rFonts w:ascii="Segoe UI" w:eastAsia="Times New Roman" w:hAnsi="Segoe UI" w:cs="Segoe UI"/>
          <w:color w:val="323130"/>
          <w:sz w:val="21"/>
          <w:szCs w:val="21"/>
          <w:lang w:eastAsia="en-AU"/>
        </w:rPr>
        <w:t xml:space="preserve"> password box shows a password being entered.</w:t>
      </w:r>
      <w:r w:rsidR="002925F9" w:rsidRPr="002925F9">
        <w:rPr>
          <w:rFonts w:ascii="Segoe UI" w:eastAsia="Times New Roman" w:hAnsi="Segoe UI" w:cs="Segoe UI"/>
          <w:color w:val="323130"/>
          <w:sz w:val="21"/>
          <w:szCs w:val="21"/>
          <w:lang w:eastAsia="en-AU"/>
        </w:rPr>
        <w:t xml:space="preserve"> </w:t>
      </w:r>
      <w:r w:rsidR="002925F9">
        <w:rPr>
          <w:rFonts w:ascii="Segoe UI" w:eastAsia="Times New Roman" w:hAnsi="Segoe UI" w:cs="Segoe UI"/>
          <w:color w:val="323130"/>
          <w:sz w:val="21"/>
          <w:szCs w:val="21"/>
          <w:lang w:eastAsia="en-AU"/>
        </w:rPr>
        <w:t>The 12 character requirements is ticked in the Password policy list</w:t>
      </w:r>
      <w:r>
        <w:rPr>
          <w:rFonts w:ascii="Segoe UI" w:eastAsia="Times New Roman" w:hAnsi="Segoe UI" w:cs="Segoe UI"/>
          <w:color w:val="323130"/>
          <w:sz w:val="21"/>
          <w:szCs w:val="21"/>
          <w:lang w:eastAsia="en-AU"/>
        </w:rPr>
        <w:t>]</w:t>
      </w: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You </w:t>
      </w:r>
      <w:r w:rsidRPr="00477DE5">
        <w:rPr>
          <w:rFonts w:ascii="Segoe UI" w:eastAsia="Times New Roman" w:hAnsi="Segoe UI" w:cs="Segoe UI"/>
          <w:color w:val="323130"/>
          <w:sz w:val="21"/>
          <w:szCs w:val="21"/>
          <w:lang w:eastAsia="en-AU"/>
        </w:rPr>
        <w:t>must use at least 12 characters.</w:t>
      </w: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sidR="002925F9">
        <w:rPr>
          <w:rFonts w:ascii="Segoe UI" w:eastAsia="Times New Roman" w:hAnsi="Segoe UI" w:cs="Segoe UI"/>
          <w:b/>
          <w:color w:val="323130"/>
          <w:sz w:val="21"/>
          <w:szCs w:val="21"/>
          <w:lang w:eastAsia="en-AU"/>
        </w:rPr>
        <w:t xml:space="preserve"> </w:t>
      </w:r>
      <w:r w:rsidR="002925F9">
        <w:rPr>
          <w:rFonts w:ascii="Segoe UI" w:eastAsia="Times New Roman" w:hAnsi="Segoe UI" w:cs="Segoe UI"/>
          <w:color w:val="323130"/>
          <w:sz w:val="21"/>
          <w:szCs w:val="21"/>
          <w:lang w:eastAsia="en-AU"/>
        </w:rPr>
        <w:t>The uppercase letter requirement is tic</w:t>
      </w:r>
      <w:r w:rsidR="00A724AE">
        <w:rPr>
          <w:rFonts w:ascii="Segoe UI" w:eastAsia="Times New Roman" w:hAnsi="Segoe UI" w:cs="Segoe UI"/>
          <w:color w:val="323130"/>
          <w:sz w:val="21"/>
          <w:szCs w:val="21"/>
          <w:lang w:eastAsia="en-AU"/>
        </w:rPr>
        <w:t>ked in the Password policy list</w:t>
      </w:r>
      <w:bookmarkStart w:id="0" w:name="_GoBack"/>
      <w:bookmarkEnd w:id="0"/>
      <w:r>
        <w:rPr>
          <w:rFonts w:ascii="Segoe UI" w:eastAsia="Times New Roman" w:hAnsi="Segoe UI" w:cs="Segoe UI"/>
          <w:color w:val="323130"/>
          <w:sz w:val="21"/>
          <w:szCs w:val="21"/>
          <w:lang w:eastAsia="en-AU"/>
        </w:rPr>
        <w:t>]</w:t>
      </w: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One letter should be uppercase. </w:t>
      </w: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 xml:space="preserve">The </w:t>
      </w:r>
      <w:r w:rsidR="002925F9">
        <w:rPr>
          <w:rFonts w:ascii="Segoe UI" w:eastAsia="Times New Roman" w:hAnsi="Segoe UI" w:cs="Segoe UI"/>
          <w:color w:val="323130"/>
          <w:sz w:val="21"/>
          <w:szCs w:val="21"/>
          <w:lang w:eastAsia="en-AU"/>
        </w:rPr>
        <w:t>number</w:t>
      </w:r>
      <w:r>
        <w:rPr>
          <w:rFonts w:ascii="Segoe UI" w:eastAsia="Times New Roman" w:hAnsi="Segoe UI" w:cs="Segoe UI"/>
          <w:color w:val="323130"/>
          <w:sz w:val="21"/>
          <w:szCs w:val="21"/>
          <w:lang w:eastAsia="en-AU"/>
        </w:rPr>
        <w:t xml:space="preserve"> requirement is ticked in the Password policy list]’</w:t>
      </w:r>
    </w:p>
    <w:p w:rsidR="00477DE5" w:rsidRP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lastRenderedPageBreak/>
        <w:t>One needs to be a number.</w:t>
      </w: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3035B0">
        <w:rPr>
          <w:rFonts w:ascii="Segoe UI" w:eastAsia="Times New Roman" w:hAnsi="Segoe UI" w:cs="Segoe UI"/>
          <w:color w:val="323130"/>
          <w:sz w:val="21"/>
          <w:szCs w:val="21"/>
          <w:lang w:eastAsia="en-AU"/>
        </w:rPr>
        <w:t xml:space="preserve">The cursor moves to the confirm password box and enters the password again. </w:t>
      </w:r>
      <w:r>
        <w:rPr>
          <w:rFonts w:ascii="Segoe UI" w:eastAsia="Times New Roman" w:hAnsi="Segoe UI" w:cs="Segoe UI"/>
          <w:color w:val="323130"/>
          <w:sz w:val="21"/>
          <w:szCs w:val="21"/>
          <w:lang w:eastAsia="en-AU"/>
        </w:rPr>
        <w:t>Special characters including an exclamation mark, a hashtag, a dollar sign, a percentage symbol and an ampersand are displayed at the bottom of the screen]</w:t>
      </w:r>
    </w:p>
    <w:p w:rsidR="00477DE5" w:rsidRPr="005E1584"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5E1584">
        <w:rPr>
          <w:rFonts w:ascii="Segoe UI" w:eastAsia="Times New Roman" w:hAnsi="Segoe UI" w:cs="Segoe UI"/>
          <w:color w:val="323130"/>
          <w:sz w:val="21"/>
          <w:szCs w:val="21"/>
          <w:lang w:eastAsia="en-AU"/>
        </w:rPr>
        <w:t xml:space="preserve">You will need to use one of these special characters. </w:t>
      </w:r>
    </w:p>
    <w:p w:rsid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Pr="00CA1382"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925F9">
        <w:rPr>
          <w:rFonts w:ascii="Segoe UI" w:eastAsia="Times New Roman" w:hAnsi="Segoe UI" w:cs="Segoe UI"/>
          <w:color w:val="323130"/>
          <w:sz w:val="21"/>
          <w:szCs w:val="21"/>
          <w:lang w:eastAsia="en-AU"/>
        </w:rPr>
        <w:t>The ‘Confirm password’ box is completed</w:t>
      </w:r>
      <w:r>
        <w:rPr>
          <w:rFonts w:ascii="Segoe UI" w:eastAsia="Times New Roman" w:hAnsi="Segoe UI" w:cs="Segoe UI"/>
          <w:color w:val="323130"/>
          <w:sz w:val="21"/>
          <w:szCs w:val="21"/>
          <w:lang w:eastAsia="en-AU"/>
        </w:rPr>
        <w:t>]</w:t>
      </w:r>
    </w:p>
    <w:p w:rsid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This must be a password you have not used before.</w:t>
      </w:r>
    </w:p>
    <w:p w:rsidR="00477DE5" w:rsidRP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P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Pr="00CA1382"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sidR="002925F9">
        <w:rPr>
          <w:rFonts w:ascii="Segoe UI" w:eastAsia="Times New Roman" w:hAnsi="Segoe UI" w:cs="Segoe UI"/>
          <w:color w:val="323130"/>
          <w:sz w:val="21"/>
          <w:szCs w:val="21"/>
          <w:lang w:eastAsia="en-AU"/>
        </w:rPr>
        <w:t>The Finish button under the confirm password box is clicked.</w:t>
      </w:r>
      <w:r>
        <w:rPr>
          <w:rFonts w:ascii="Segoe UI" w:eastAsia="Times New Roman" w:hAnsi="Segoe UI" w:cs="Segoe UI"/>
          <w:color w:val="323130"/>
          <w:sz w:val="21"/>
          <w:szCs w:val="21"/>
          <w:lang w:eastAsia="en-AU"/>
        </w:rPr>
        <w:t>]</w:t>
      </w:r>
    </w:p>
    <w:p w:rsid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Click finish to complete the process</w:t>
      </w:r>
    </w:p>
    <w:p w:rsidR="00477DE5"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p>
    <w:p w:rsidR="00477DE5" w:rsidRDefault="00477DE5" w:rsidP="00477DE5">
      <w:pPr>
        <w:shd w:val="clear" w:color="auto" w:fill="FFFFFF" w:themeFill="background1"/>
        <w:spacing w:after="0" w:line="300" w:lineRule="atLeast"/>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The </w:t>
      </w:r>
      <w:r w:rsidR="002925F9">
        <w:rPr>
          <w:rFonts w:ascii="Segoe UI" w:eastAsia="Times New Roman" w:hAnsi="Segoe UI" w:cs="Segoe UI"/>
          <w:color w:val="323130"/>
          <w:sz w:val="21"/>
          <w:szCs w:val="21"/>
          <w:lang w:eastAsia="en-AU"/>
        </w:rPr>
        <w:t>Update Account details page is displayed]</w:t>
      </w:r>
      <w:r>
        <w:rPr>
          <w:rFonts w:ascii="Segoe UI" w:eastAsia="Times New Roman" w:hAnsi="Segoe UI" w:cs="Segoe UI"/>
          <w:color w:val="323130"/>
          <w:sz w:val="21"/>
          <w:szCs w:val="21"/>
          <w:lang w:eastAsia="en-AU"/>
        </w:rPr>
        <w:t xml:space="preserve"> </w:t>
      </w:r>
    </w:p>
    <w:p w:rsidR="00477DE5" w:rsidRPr="00A32E40"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sidRPr="00477DE5">
        <w:rPr>
          <w:rFonts w:ascii="Segoe UI" w:eastAsia="Times New Roman" w:hAnsi="Segoe UI" w:cs="Segoe UI"/>
          <w:color w:val="323130"/>
          <w:sz w:val="21"/>
          <w:szCs w:val="21"/>
          <w:lang w:eastAsia="en-AU"/>
        </w:rPr>
        <w:t>Your password has been changed.</w:t>
      </w:r>
      <w:r>
        <w:rPr>
          <w:rFonts w:ascii="Segoe UI" w:eastAsia="Times New Roman" w:hAnsi="Segoe UI" w:cs="Segoe UI"/>
          <w:color w:val="323130"/>
          <w:sz w:val="21"/>
          <w:szCs w:val="21"/>
          <w:lang w:eastAsia="en-AU"/>
        </w:rPr>
        <w:t xml:space="preserve"> </w:t>
      </w:r>
      <w:r w:rsidRPr="00477DE5">
        <w:rPr>
          <w:rFonts w:ascii="Segoe UI" w:eastAsia="Times New Roman" w:hAnsi="Segoe UI" w:cs="Segoe UI"/>
          <w:color w:val="323130"/>
          <w:sz w:val="21"/>
          <w:szCs w:val="21"/>
          <w:lang w:eastAsia="en-AU"/>
        </w:rPr>
        <w:t>Log in as usual using your new password.</w:t>
      </w:r>
    </w:p>
    <w:p w:rsidR="00477DE5" w:rsidRDefault="00477DE5" w:rsidP="002925F9">
      <w:pPr>
        <w:ind w:right="537"/>
      </w:pPr>
    </w:p>
    <w:p w:rsidR="00477DE5" w:rsidRDefault="00477DE5" w:rsidP="00477DE5">
      <w:pPr>
        <w:ind w:left="426" w:right="537"/>
      </w:pPr>
      <w:r>
        <w:t>[Background music begins]</w:t>
      </w:r>
    </w:p>
    <w:p w:rsidR="00477DE5" w:rsidRPr="00A32E40" w:rsidRDefault="00477DE5" w:rsidP="00477DE5">
      <w:pPr>
        <w:shd w:val="clear" w:color="auto" w:fill="FFFFFF" w:themeFill="background1"/>
        <w:spacing w:after="0"/>
        <w:ind w:left="426" w:right="537"/>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CARE Services Help and NTG branding appears.]</w:t>
      </w:r>
    </w:p>
    <w:p w:rsidR="00477DE5" w:rsidRPr="00477DE5" w:rsidRDefault="00477DE5" w:rsidP="00477DE5">
      <w:pPr>
        <w:shd w:val="clear" w:color="auto" w:fill="FFFFFF" w:themeFill="background1"/>
        <w:spacing w:after="0"/>
        <w:ind w:right="537"/>
        <w:rPr>
          <w:rFonts w:ascii="Segoe UI" w:eastAsia="Times New Roman" w:hAnsi="Segoe UI" w:cs="Segoe UI"/>
          <w:color w:val="323130"/>
          <w:sz w:val="21"/>
          <w:szCs w:val="21"/>
          <w:lang w:eastAsia="en-AU"/>
        </w:rPr>
      </w:pPr>
    </w:p>
    <w:sectPr w:rsidR="00477DE5" w:rsidRPr="00477DE5"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55" w:rsidRDefault="007E6C55" w:rsidP="007332FF">
      <w:r>
        <w:separator/>
      </w:r>
    </w:p>
  </w:endnote>
  <w:endnote w:type="continuationSeparator" w:id="0">
    <w:p w:rsidR="007E6C55" w:rsidRDefault="007E6C5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Pr="00CE6614" w:rsidRDefault="00A724A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3-25T00:00:00Z">
                <w:dateFormat w:val="d MMMM yyyy"/>
                <w:lid w:val="en-AU"/>
                <w:storeMappedDataAs w:val="dateTime"/>
                <w:calendar w:val="gregorian"/>
              </w:date>
            </w:sdtPr>
            <w:sdtEndPr>
              <w:rPr>
                <w:rStyle w:val="PageNumber"/>
              </w:rPr>
            </w:sdtEndPr>
            <w:sdtContent>
              <w:r w:rsidR="001E2E0C">
                <w:rPr>
                  <w:rStyle w:val="PageNumber"/>
                </w:rPr>
                <w:t>25 March 2023</w:t>
              </w:r>
            </w:sdtContent>
          </w:sdt>
          <w:r w:rsidR="004345A0">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E133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E133B">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CE6614" w:rsidRDefault="00A724A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25T00:00:00Z">
                <w:dateFormat w:val="d MMMM yyyy"/>
                <w:lid w:val="en-AU"/>
                <w:storeMappedDataAs w:val="dateTime"/>
                <w:calendar w:val="gregorian"/>
              </w:date>
            </w:sdtPr>
            <w:sdtEndPr>
              <w:rPr>
                <w:rStyle w:val="PageNumber"/>
              </w:rPr>
            </w:sdtEndPr>
            <w:sdtContent>
              <w:r w:rsidR="001E2E0C">
                <w:rPr>
                  <w:rStyle w:val="PageNumber"/>
                </w:rPr>
                <w:t>25 March 2023</w:t>
              </w:r>
            </w:sdtContent>
          </w:sdt>
          <w:r w:rsidR="00D47DC7" w:rsidRPr="00CE6614">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724A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724AE">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55" w:rsidRDefault="007E6C55" w:rsidP="007332FF">
      <w:r>
        <w:separator/>
      </w:r>
    </w:p>
  </w:footnote>
  <w:footnote w:type="continuationSeparator" w:id="0">
    <w:p w:rsidR="007E6C55" w:rsidRDefault="007E6C5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724A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B0F13">
          <w:t>Change your Care Financial Services password</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87177" w:rsidP="00227B64">
        <w:pPr>
          <w:pStyle w:val="Title"/>
          <w:ind w:left="426"/>
        </w:pPr>
        <w:r>
          <w:rPr>
            <w:rStyle w:val="TitleChar"/>
          </w:rPr>
          <w:t>Change your</w:t>
        </w:r>
        <w:r w:rsidR="00227B64">
          <w:rPr>
            <w:rStyle w:val="TitleChar"/>
          </w:rPr>
          <w:t xml:space="preserve"> Care </w:t>
        </w:r>
        <w:r w:rsidR="005B0F13">
          <w:rPr>
            <w:rStyle w:val="TitleChar"/>
          </w:rPr>
          <w:t xml:space="preserve">Financial </w:t>
        </w:r>
        <w:r w:rsidR="00227B64">
          <w:rPr>
            <w:rStyle w:val="TitleChar"/>
          </w:rPr>
          <w:t>Services</w:t>
        </w:r>
        <w:r>
          <w:rPr>
            <w:rStyle w:val="TitleChar"/>
          </w:rPr>
          <w:t xml:space="preserve"> password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55"/>
    <w:rsid w:val="00001DDF"/>
    <w:rsid w:val="0000322D"/>
    <w:rsid w:val="00007670"/>
    <w:rsid w:val="00010665"/>
    <w:rsid w:val="0002393A"/>
    <w:rsid w:val="00027DB8"/>
    <w:rsid w:val="00031A96"/>
    <w:rsid w:val="000346A3"/>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3292"/>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87177"/>
    <w:rsid w:val="001957AD"/>
    <w:rsid w:val="00196F8E"/>
    <w:rsid w:val="001A22EB"/>
    <w:rsid w:val="001A2B7F"/>
    <w:rsid w:val="001A3AFD"/>
    <w:rsid w:val="001A496C"/>
    <w:rsid w:val="001A576A"/>
    <w:rsid w:val="001B28DA"/>
    <w:rsid w:val="001B2B6C"/>
    <w:rsid w:val="001D01C4"/>
    <w:rsid w:val="001D4F99"/>
    <w:rsid w:val="001D52B0"/>
    <w:rsid w:val="001D5A18"/>
    <w:rsid w:val="001D7CA4"/>
    <w:rsid w:val="001E057F"/>
    <w:rsid w:val="001E14EB"/>
    <w:rsid w:val="001E2E0C"/>
    <w:rsid w:val="001F59E6"/>
    <w:rsid w:val="00203F1C"/>
    <w:rsid w:val="00206936"/>
    <w:rsid w:val="00206C6F"/>
    <w:rsid w:val="00206FBD"/>
    <w:rsid w:val="00207746"/>
    <w:rsid w:val="00227B64"/>
    <w:rsid w:val="00230031"/>
    <w:rsid w:val="00235C01"/>
    <w:rsid w:val="00247343"/>
    <w:rsid w:val="00265C56"/>
    <w:rsid w:val="002716CD"/>
    <w:rsid w:val="00274D4B"/>
    <w:rsid w:val="002806F5"/>
    <w:rsid w:val="00281577"/>
    <w:rsid w:val="00287D73"/>
    <w:rsid w:val="002925F9"/>
    <w:rsid w:val="002926BC"/>
    <w:rsid w:val="00293A72"/>
    <w:rsid w:val="002A0160"/>
    <w:rsid w:val="002A30C3"/>
    <w:rsid w:val="002A6F6A"/>
    <w:rsid w:val="002A7712"/>
    <w:rsid w:val="002B38F7"/>
    <w:rsid w:val="002B4F50"/>
    <w:rsid w:val="002B5591"/>
    <w:rsid w:val="002B6AA4"/>
    <w:rsid w:val="002C1FE9"/>
    <w:rsid w:val="002D3A57"/>
    <w:rsid w:val="002D6524"/>
    <w:rsid w:val="002D7712"/>
    <w:rsid w:val="002D7D05"/>
    <w:rsid w:val="002E20C8"/>
    <w:rsid w:val="002E4290"/>
    <w:rsid w:val="002E66A6"/>
    <w:rsid w:val="002F0DB1"/>
    <w:rsid w:val="002F2885"/>
    <w:rsid w:val="002F4197"/>
    <w:rsid w:val="002F45A1"/>
    <w:rsid w:val="0030203D"/>
    <w:rsid w:val="003035B0"/>
    <w:rsid w:val="003037F9"/>
    <w:rsid w:val="0030583E"/>
    <w:rsid w:val="00307FE1"/>
    <w:rsid w:val="003164BA"/>
    <w:rsid w:val="003258E6"/>
    <w:rsid w:val="00333D8F"/>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5A0"/>
    <w:rsid w:val="0043465D"/>
    <w:rsid w:val="00434A1E"/>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7DE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13"/>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4102"/>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6C55"/>
    <w:rsid w:val="007E70CF"/>
    <w:rsid w:val="007E74A4"/>
    <w:rsid w:val="007F1B6F"/>
    <w:rsid w:val="007F263F"/>
    <w:rsid w:val="008015A8"/>
    <w:rsid w:val="0080766E"/>
    <w:rsid w:val="00811169"/>
    <w:rsid w:val="00815297"/>
    <w:rsid w:val="008170DB"/>
    <w:rsid w:val="00817BA1"/>
    <w:rsid w:val="00823022"/>
    <w:rsid w:val="0082634E"/>
    <w:rsid w:val="008270FD"/>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326E"/>
    <w:rsid w:val="009A5897"/>
    <w:rsid w:val="009A5F24"/>
    <w:rsid w:val="009B0B3E"/>
    <w:rsid w:val="009B1913"/>
    <w:rsid w:val="009B6657"/>
    <w:rsid w:val="009B6966"/>
    <w:rsid w:val="009D0EB5"/>
    <w:rsid w:val="009D14F9"/>
    <w:rsid w:val="009D2B74"/>
    <w:rsid w:val="009D63FF"/>
    <w:rsid w:val="009E175D"/>
    <w:rsid w:val="009E3CC2"/>
    <w:rsid w:val="009E43EA"/>
    <w:rsid w:val="009F06BD"/>
    <w:rsid w:val="009F2A4D"/>
    <w:rsid w:val="00A00828"/>
    <w:rsid w:val="00A03290"/>
    <w:rsid w:val="00A0387E"/>
    <w:rsid w:val="00A05BFD"/>
    <w:rsid w:val="00A07490"/>
    <w:rsid w:val="00A10655"/>
    <w:rsid w:val="00A12B64"/>
    <w:rsid w:val="00A22C38"/>
    <w:rsid w:val="00A25193"/>
    <w:rsid w:val="00A26E80"/>
    <w:rsid w:val="00A31AE8"/>
    <w:rsid w:val="00A32E40"/>
    <w:rsid w:val="00A3739D"/>
    <w:rsid w:val="00A37DDA"/>
    <w:rsid w:val="00A45005"/>
    <w:rsid w:val="00A567EE"/>
    <w:rsid w:val="00A70DD8"/>
    <w:rsid w:val="00A724AE"/>
    <w:rsid w:val="00A75F5F"/>
    <w:rsid w:val="00A76790"/>
    <w:rsid w:val="00A85D0C"/>
    <w:rsid w:val="00A925EC"/>
    <w:rsid w:val="00A929AA"/>
    <w:rsid w:val="00A92B6B"/>
    <w:rsid w:val="00AA541E"/>
    <w:rsid w:val="00AD0DA4"/>
    <w:rsid w:val="00AD4169"/>
    <w:rsid w:val="00AD5175"/>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65EE7"/>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6AFD"/>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27F81"/>
    <w:rsid w:val="00F30AE1"/>
    <w:rsid w:val="00F5696E"/>
    <w:rsid w:val="00F60EFF"/>
    <w:rsid w:val="00F67D2D"/>
    <w:rsid w:val="00F720AD"/>
    <w:rsid w:val="00F858F2"/>
    <w:rsid w:val="00F860CC"/>
    <w:rsid w:val="00F94398"/>
    <w:rsid w:val="00FB2B56"/>
    <w:rsid w:val="00FB55D5"/>
    <w:rsid w:val="00FC12BF"/>
    <w:rsid w:val="00FC2C60"/>
    <w:rsid w:val="00FC5295"/>
    <w:rsid w:val="00FD3E6F"/>
    <w:rsid w:val="00FD51B9"/>
    <w:rsid w:val="00FD5849"/>
    <w:rsid w:val="00FE03E4"/>
    <w:rsid w:val="00FE133B"/>
    <w:rsid w:val="00FE2A39"/>
    <w:rsid w:val="00FE574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ECCD43"/>
  <w15:docId w15:val="{E4BDA92B-A0B2-455D-A483-2111D25C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FD"/>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4645765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20Projects\0.%20CMSA\1.%20PORTAL\0-2023Portal\ntg-short-document-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3782E-EB5B-425E-96A0-8B0A2A42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ntg-short-document-portrait.dotx</Template>
  <TotalTime>14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Change your Care Services password</vt:lpstr>
    </vt:vector>
  </TitlesOfParts>
  <Company>&lt;NAME&gt;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your Care Financial Services password</dc:title>
  <dc:creator>Barbara White</dc:creator>
  <cp:lastModifiedBy>Barbara White</cp:lastModifiedBy>
  <cp:revision>6</cp:revision>
  <cp:lastPrinted>2019-07-29T01:45:00Z</cp:lastPrinted>
  <dcterms:created xsi:type="dcterms:W3CDTF">2023-03-27T00:46:00Z</dcterms:created>
  <dcterms:modified xsi:type="dcterms:W3CDTF">2023-03-27T04:55:00Z</dcterms:modified>
</cp:coreProperties>
</file>