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755993"/>
        <w:placeholder>
          <w:docPart w:val="5F1D17746F204361A5715CD0247AA63C"/>
        </w:placeholder>
        <w:dataBinding w:prefixMappings="xmlns:ns0='http://purl.org/dc/elements/1.1/' xmlns:ns1='http://schemas.openxmlformats.org/package/2006/metadata/core-properties' " w:xpath="/ns1:coreProperties[1]/ns0:title[1]" w:storeItemID="{6C3C8BC8-F283-45AE-878A-BAB7291924A1}"/>
        <w15:color w:val="1F1F5F"/>
        <w:text w:multiLine="1"/>
      </w:sdtPr>
      <w:sdtContent>
        <w:p w14:paraId="34BC0BD2" w14:textId="48CADE33" w:rsidR="00D61FD1" w:rsidRDefault="00F74CCE" w:rsidP="001A0E49">
          <w:pPr>
            <w:pStyle w:val="Title"/>
            <w:spacing w:after="600"/>
            <w:jc w:val="left"/>
          </w:pPr>
          <w:r>
            <w:rPr>
              <w:rStyle w:val="TitleChar"/>
            </w:rPr>
            <w:t>Permanent Care Orders</w:t>
          </w:r>
          <w:r w:rsidR="00BC7070">
            <w:rPr>
              <w:rStyle w:val="TitleChar"/>
            </w:rPr>
            <w:t xml:space="preserve"> </w:t>
          </w:r>
          <w:r w:rsidR="00BC7070">
            <w:rPr>
              <w:rStyle w:val="TitleChar"/>
            </w:rPr>
            <w:br/>
            <w:t>Information for Parents and Carers</w:t>
          </w:r>
        </w:p>
      </w:sdtContent>
    </w:sdt>
    <w:bookmarkStart w:id="0" w:name="_Toc15286907" w:displacedByCustomXml="prev"/>
    <w:bookmarkStart w:id="1" w:name="_Toc15286861" w:displacedByCustomXml="prev"/>
    <w:bookmarkEnd w:id="1"/>
    <w:bookmarkEnd w:id="0"/>
    <w:p w14:paraId="2D1E491D" w14:textId="77777777" w:rsidR="00BC7070" w:rsidRPr="00B0622F" w:rsidRDefault="00BC7070" w:rsidP="00BC7070">
      <w:pPr>
        <w:pStyle w:val="Heading1"/>
        <w:rPr>
          <w:rFonts w:eastAsia="Calibri"/>
          <w:lang w:eastAsia="en-AU"/>
        </w:rPr>
      </w:pPr>
      <w:r w:rsidRPr="00B0622F">
        <w:rPr>
          <w:rFonts w:eastAsia="Calibri"/>
          <w:lang w:eastAsia="en-AU"/>
        </w:rPr>
        <w:t>What is a Permanent Care Order?</w:t>
      </w:r>
    </w:p>
    <w:p w14:paraId="7DE79E7F" w14:textId="463813FB" w:rsidR="0030406F" w:rsidRPr="002024E9" w:rsidRDefault="0030406F" w:rsidP="0030406F">
      <w:pPr>
        <w:suppressAutoHyphens/>
        <w:rPr>
          <w:rFonts w:cs="Arial"/>
        </w:rPr>
      </w:pPr>
      <w:r w:rsidRPr="002024E9">
        <w:rPr>
          <w:rFonts w:cs="Arial"/>
        </w:rPr>
        <w:t xml:space="preserve">The Local Court may make a Permanent Care Order </w:t>
      </w:r>
      <w:r w:rsidRPr="001730E2">
        <w:rPr>
          <w:rFonts w:cs="Arial"/>
        </w:rPr>
        <w:t>(</w:t>
      </w:r>
      <w:r>
        <w:rPr>
          <w:rFonts w:cs="Arial"/>
        </w:rPr>
        <w:t>PCO</w:t>
      </w:r>
      <w:r w:rsidRPr="002024E9">
        <w:rPr>
          <w:rFonts w:cs="Arial"/>
          <w:i/>
        </w:rPr>
        <w:t>)</w:t>
      </w:r>
      <w:r w:rsidRPr="002024E9">
        <w:rPr>
          <w:rFonts w:cs="Arial"/>
        </w:rPr>
        <w:t xml:space="preserve"> for a child who is in the care of the C</w:t>
      </w:r>
      <w:r>
        <w:rPr>
          <w:rFonts w:cs="Arial"/>
        </w:rPr>
        <w:t xml:space="preserve">hief </w:t>
      </w:r>
      <w:r w:rsidRPr="002024E9">
        <w:rPr>
          <w:rFonts w:cs="Arial"/>
        </w:rPr>
        <w:t>E</w:t>
      </w:r>
      <w:r>
        <w:rPr>
          <w:rFonts w:cs="Arial"/>
        </w:rPr>
        <w:t xml:space="preserve">xecutive Officer (CEO) </w:t>
      </w:r>
      <w:r w:rsidRPr="002024E9">
        <w:rPr>
          <w:rFonts w:cs="Arial"/>
        </w:rPr>
        <w:t xml:space="preserve">under a Protection Order that includes a </w:t>
      </w:r>
      <w:r w:rsidR="00BC1AED" w:rsidRPr="002024E9">
        <w:rPr>
          <w:rFonts w:cs="Arial"/>
        </w:rPr>
        <w:t>long-term</w:t>
      </w:r>
      <w:r w:rsidRPr="002024E9">
        <w:rPr>
          <w:rFonts w:cs="Arial"/>
        </w:rPr>
        <w:t xml:space="preserve"> parental responsibility direction to the CEO or another specified person (or both) until 18 years of age.</w:t>
      </w:r>
    </w:p>
    <w:p w14:paraId="39B85A7C" w14:textId="77777777" w:rsidR="0030406F" w:rsidRDefault="0030406F" w:rsidP="0030406F">
      <w:pPr>
        <w:suppressAutoHyphens/>
        <w:rPr>
          <w:rFonts w:cs="Arial"/>
        </w:rPr>
      </w:pPr>
      <w:r>
        <w:rPr>
          <w:rFonts w:cs="Arial"/>
        </w:rPr>
        <w:t xml:space="preserve">A PCO </w:t>
      </w:r>
      <w:r w:rsidRPr="002024E9">
        <w:rPr>
          <w:rFonts w:cs="Arial"/>
        </w:rPr>
        <w:t>gives parental responsibility for the child to an adult who has been assessed by</w:t>
      </w:r>
      <w:r>
        <w:rPr>
          <w:rFonts w:cs="Arial"/>
        </w:rPr>
        <w:t xml:space="preserve"> the Department of</w:t>
      </w:r>
      <w:r w:rsidRPr="002024E9">
        <w:rPr>
          <w:rFonts w:cs="Arial"/>
        </w:rPr>
        <w:t xml:space="preserve"> Territory Families</w:t>
      </w:r>
      <w:r>
        <w:rPr>
          <w:rFonts w:cs="Arial"/>
        </w:rPr>
        <w:t>, Housing and Communities (the Department)</w:t>
      </w:r>
      <w:r w:rsidRPr="002024E9">
        <w:rPr>
          <w:rFonts w:cs="Arial"/>
        </w:rPr>
        <w:t xml:space="preserve"> as suitable to have that responsibility. The Order is in force until the child reaches 18 years of age, unless it has been revoked by the Court following an application by the CEO.</w:t>
      </w:r>
    </w:p>
    <w:p w14:paraId="707413B2" w14:textId="77777777" w:rsidR="00BC7070" w:rsidRDefault="0030406F" w:rsidP="0030406F">
      <w:pPr>
        <w:suppressAutoHyphens/>
        <w:rPr>
          <w:rFonts w:cs="Arial"/>
        </w:rPr>
      </w:pPr>
      <w:r>
        <w:rPr>
          <w:rFonts w:cs="Arial"/>
        </w:rPr>
        <w:t>Most importantly when a PCO is made the child is no longer ‘in care’.</w:t>
      </w:r>
    </w:p>
    <w:p w14:paraId="30248CE6" w14:textId="77777777" w:rsidR="00BC7070" w:rsidRPr="002024E9" w:rsidRDefault="00BC7070" w:rsidP="00BC7070">
      <w:pPr>
        <w:pStyle w:val="Heading1"/>
        <w:rPr>
          <w:rFonts w:eastAsia="Calibri"/>
          <w:lang w:eastAsia="en-AU"/>
        </w:rPr>
      </w:pPr>
      <w:r w:rsidRPr="002024E9">
        <w:rPr>
          <w:rFonts w:eastAsia="Calibri"/>
          <w:lang w:eastAsia="en-AU"/>
        </w:rPr>
        <w:t xml:space="preserve">Is a </w:t>
      </w:r>
      <w:r>
        <w:rPr>
          <w:rFonts w:eastAsia="Calibri"/>
          <w:lang w:eastAsia="en-AU"/>
        </w:rPr>
        <w:t>PCO</w:t>
      </w:r>
      <w:r w:rsidRPr="002024E9">
        <w:rPr>
          <w:rFonts w:eastAsia="Calibri"/>
          <w:lang w:eastAsia="en-AU"/>
        </w:rPr>
        <w:t xml:space="preserve"> the same as Adoption?</w:t>
      </w:r>
    </w:p>
    <w:p w14:paraId="053E2980" w14:textId="419A54B1" w:rsidR="0030406F" w:rsidRPr="002024E9" w:rsidRDefault="0030406F" w:rsidP="0030406F">
      <w:pPr>
        <w:suppressAutoHyphens/>
        <w:rPr>
          <w:rFonts w:cs="Arial"/>
        </w:rPr>
      </w:pPr>
      <w:r w:rsidRPr="002024E9">
        <w:rPr>
          <w:rFonts w:cs="Arial"/>
        </w:rPr>
        <w:t xml:space="preserve">A </w:t>
      </w:r>
      <w:r>
        <w:rPr>
          <w:rFonts w:cs="Arial"/>
        </w:rPr>
        <w:t>PCO</w:t>
      </w:r>
      <w:r w:rsidRPr="002024E9">
        <w:rPr>
          <w:rFonts w:cs="Arial"/>
        </w:rPr>
        <w:t xml:space="preserve"> is different to Adoption in </w:t>
      </w:r>
      <w:r w:rsidR="00BA78EF" w:rsidRPr="002024E9">
        <w:rPr>
          <w:rFonts w:cs="Arial"/>
        </w:rPr>
        <w:t>several</w:t>
      </w:r>
      <w:r w:rsidRPr="002024E9">
        <w:rPr>
          <w:rFonts w:cs="Arial"/>
        </w:rPr>
        <w:t xml:space="preserve"> ways—for example the child maintains their birth rights, their inheritance rights, and keeps the name shown on their birth certificate. A </w:t>
      </w:r>
      <w:r>
        <w:rPr>
          <w:rFonts w:cs="Arial"/>
        </w:rPr>
        <w:t>PCO</w:t>
      </w:r>
      <w:r w:rsidRPr="002024E9">
        <w:rPr>
          <w:rFonts w:cs="Arial"/>
        </w:rPr>
        <w:t xml:space="preserve"> ceases when the child turns 18, whereas Adoption is </w:t>
      </w:r>
      <w:r>
        <w:rPr>
          <w:rFonts w:cs="Arial"/>
        </w:rPr>
        <w:t>for life,</w:t>
      </w:r>
      <w:r w:rsidRPr="002024E9">
        <w:rPr>
          <w:rFonts w:cs="Arial"/>
        </w:rPr>
        <w:t xml:space="preserve"> and cannot be revoked. </w:t>
      </w:r>
    </w:p>
    <w:p w14:paraId="3CCAD417" w14:textId="77777777" w:rsidR="00BC7070" w:rsidRPr="002024E9" w:rsidRDefault="00BC7070" w:rsidP="00BC7070">
      <w:pPr>
        <w:pStyle w:val="Heading1"/>
        <w:rPr>
          <w:rFonts w:eastAsia="Calibri"/>
          <w:lang w:eastAsia="en-AU"/>
        </w:rPr>
      </w:pPr>
      <w:r w:rsidRPr="002024E9">
        <w:rPr>
          <w:rFonts w:eastAsia="Calibri"/>
          <w:lang w:eastAsia="en-AU"/>
        </w:rPr>
        <w:t>What does ‘parental responsibility’ mean?</w:t>
      </w:r>
    </w:p>
    <w:p w14:paraId="4C373FDC" w14:textId="6B870742" w:rsidR="0030406F" w:rsidRPr="002024E9" w:rsidRDefault="0030406F" w:rsidP="0030406F">
      <w:pPr>
        <w:suppressAutoHyphens/>
        <w:ind w:right="6"/>
        <w:rPr>
          <w:rFonts w:cs="Arial"/>
        </w:rPr>
      </w:pPr>
      <w:r w:rsidRPr="002024E9">
        <w:rPr>
          <w:rFonts w:cs="Arial"/>
        </w:rPr>
        <w:t xml:space="preserve">A Permanent Carer has the same rights and responsibilities </w:t>
      </w:r>
      <w:r>
        <w:rPr>
          <w:rFonts w:cs="Arial"/>
        </w:rPr>
        <w:t>that</w:t>
      </w:r>
      <w:r w:rsidRPr="002024E9">
        <w:rPr>
          <w:rFonts w:cs="Arial"/>
        </w:rPr>
        <w:t xml:space="preserve"> a parent has </w:t>
      </w:r>
      <w:r>
        <w:rPr>
          <w:rFonts w:cs="Arial"/>
        </w:rPr>
        <w:t>for</w:t>
      </w:r>
      <w:r w:rsidRPr="002024E9">
        <w:rPr>
          <w:rFonts w:cs="Arial"/>
        </w:rPr>
        <w:t xml:space="preserve"> the child in their care. The Permanent Carer makes all the decisions needed to raise and care for the child, including where they will live, health care, religion, education</w:t>
      </w:r>
      <w:r w:rsidR="006805B7">
        <w:rPr>
          <w:rFonts w:cs="Arial"/>
        </w:rPr>
        <w:t>,</w:t>
      </w:r>
      <w:r w:rsidRPr="002024E9">
        <w:rPr>
          <w:rFonts w:cs="Arial"/>
        </w:rPr>
        <w:t xml:space="preserve"> and providing for their </w:t>
      </w:r>
      <w:r w:rsidR="000C7B1C" w:rsidRPr="002024E9">
        <w:rPr>
          <w:rFonts w:cs="Arial"/>
        </w:rPr>
        <w:t>day-to-day</w:t>
      </w:r>
      <w:r w:rsidRPr="002024E9">
        <w:rPr>
          <w:rFonts w:cs="Arial"/>
        </w:rPr>
        <w:t xml:space="preserve"> needs.</w:t>
      </w:r>
    </w:p>
    <w:p w14:paraId="7E99BC07" w14:textId="77777777" w:rsidR="00BC7070" w:rsidRPr="002024E9" w:rsidRDefault="00BC7070" w:rsidP="00BC7070">
      <w:pPr>
        <w:pStyle w:val="Heading1"/>
        <w:rPr>
          <w:rFonts w:eastAsia="Calibri"/>
          <w:lang w:eastAsia="en-AU"/>
        </w:rPr>
      </w:pPr>
      <w:r w:rsidRPr="002024E9">
        <w:rPr>
          <w:rFonts w:eastAsia="Calibri"/>
          <w:lang w:eastAsia="en-AU"/>
        </w:rPr>
        <w:t xml:space="preserve">Who can apply for a </w:t>
      </w:r>
      <w:r>
        <w:rPr>
          <w:rFonts w:eastAsia="Calibri"/>
          <w:lang w:eastAsia="en-AU"/>
        </w:rPr>
        <w:t>PCO</w:t>
      </w:r>
      <w:r w:rsidRPr="002024E9">
        <w:rPr>
          <w:rFonts w:eastAsia="Calibri"/>
          <w:lang w:eastAsia="en-AU"/>
        </w:rPr>
        <w:t>?</w:t>
      </w:r>
    </w:p>
    <w:p w14:paraId="6ACF41F7" w14:textId="6307EF4D" w:rsidR="0030406F" w:rsidRPr="002024E9" w:rsidRDefault="0030406F" w:rsidP="0030406F">
      <w:pPr>
        <w:suppressAutoHyphens/>
        <w:ind w:right="6"/>
        <w:rPr>
          <w:rFonts w:cs="Arial"/>
        </w:rPr>
      </w:pPr>
      <w:r>
        <w:rPr>
          <w:rFonts w:cs="Arial"/>
        </w:rPr>
        <w:t>Only the CEO</w:t>
      </w:r>
      <w:r w:rsidRPr="002024E9">
        <w:rPr>
          <w:rFonts w:cs="Arial"/>
        </w:rPr>
        <w:t xml:space="preserve"> of</w:t>
      </w:r>
      <w:r>
        <w:rPr>
          <w:rFonts w:cs="Arial"/>
        </w:rPr>
        <w:t xml:space="preserve"> the Department </w:t>
      </w:r>
      <w:r w:rsidRPr="002024E9">
        <w:rPr>
          <w:rFonts w:cs="Arial"/>
        </w:rPr>
        <w:t xml:space="preserve">can apply to the Court for a </w:t>
      </w:r>
      <w:r>
        <w:rPr>
          <w:rFonts w:cs="Arial"/>
        </w:rPr>
        <w:t>PCO</w:t>
      </w:r>
      <w:r w:rsidRPr="002024E9">
        <w:rPr>
          <w:rFonts w:cs="Arial"/>
        </w:rPr>
        <w:t xml:space="preserve">. </w:t>
      </w:r>
      <w:r>
        <w:rPr>
          <w:rFonts w:cs="Arial"/>
        </w:rPr>
        <w:t>Anyone</w:t>
      </w:r>
      <w:r w:rsidRPr="002024E9">
        <w:rPr>
          <w:rFonts w:cs="Arial"/>
        </w:rPr>
        <w:t xml:space="preserve"> interested in becoming a Permanent Carer can express an interest and be assessed for suitability</w:t>
      </w:r>
      <w:r>
        <w:rPr>
          <w:rFonts w:cs="Arial"/>
        </w:rPr>
        <w:t xml:space="preserve">, </w:t>
      </w:r>
      <w:r w:rsidR="005A0725">
        <w:rPr>
          <w:rFonts w:cs="Arial"/>
        </w:rPr>
        <w:t>however only the Department can make</w:t>
      </w:r>
      <w:r>
        <w:rPr>
          <w:rFonts w:cs="Arial"/>
        </w:rPr>
        <w:t xml:space="preserve"> an application for a PCO</w:t>
      </w:r>
      <w:r w:rsidRPr="002024E9">
        <w:rPr>
          <w:rFonts w:cs="Arial"/>
        </w:rPr>
        <w:t>.</w:t>
      </w:r>
    </w:p>
    <w:p w14:paraId="2C229073" w14:textId="77777777" w:rsidR="00BC7070" w:rsidRPr="002024E9" w:rsidRDefault="00BC7070" w:rsidP="00BC7070">
      <w:pPr>
        <w:pStyle w:val="Heading1"/>
        <w:rPr>
          <w:rFonts w:eastAsia="Calibri"/>
          <w:lang w:eastAsia="en-AU"/>
        </w:rPr>
      </w:pPr>
      <w:r w:rsidRPr="002024E9">
        <w:rPr>
          <w:rFonts w:eastAsia="Calibri"/>
          <w:lang w:eastAsia="en-AU"/>
        </w:rPr>
        <w:t xml:space="preserve">Can a </w:t>
      </w:r>
      <w:r>
        <w:rPr>
          <w:rFonts w:eastAsia="Calibri"/>
          <w:lang w:eastAsia="en-AU"/>
        </w:rPr>
        <w:t>PCO</w:t>
      </w:r>
      <w:r w:rsidRPr="002024E9">
        <w:rPr>
          <w:rFonts w:eastAsia="Calibri"/>
          <w:lang w:eastAsia="en-AU"/>
        </w:rPr>
        <w:t xml:space="preserve"> be made without the parent’s</w:t>
      </w:r>
      <w:r>
        <w:rPr>
          <w:rFonts w:eastAsia="Calibri"/>
          <w:lang w:eastAsia="en-AU"/>
        </w:rPr>
        <w:t xml:space="preserve"> support</w:t>
      </w:r>
      <w:r w:rsidRPr="002024E9">
        <w:rPr>
          <w:rFonts w:eastAsia="Calibri"/>
          <w:lang w:eastAsia="en-AU"/>
        </w:rPr>
        <w:t>?</w:t>
      </w:r>
    </w:p>
    <w:p w14:paraId="450C5F06" w14:textId="5B6E3822" w:rsidR="0030406F" w:rsidRPr="002024E9" w:rsidRDefault="0030406F" w:rsidP="0030406F">
      <w:pPr>
        <w:rPr>
          <w:lang w:eastAsia="en-AU"/>
        </w:rPr>
      </w:pPr>
      <w:r w:rsidRPr="002024E9">
        <w:rPr>
          <w:lang w:eastAsia="en-AU"/>
        </w:rPr>
        <w:t xml:space="preserve">The Court can make a </w:t>
      </w:r>
      <w:r>
        <w:rPr>
          <w:lang w:eastAsia="en-AU"/>
        </w:rPr>
        <w:t xml:space="preserve">PCO for the child </w:t>
      </w:r>
      <w:r w:rsidRPr="002024E9">
        <w:rPr>
          <w:lang w:eastAsia="en-AU"/>
        </w:rPr>
        <w:t xml:space="preserve">if </w:t>
      </w:r>
      <w:r>
        <w:rPr>
          <w:lang w:eastAsia="en-AU"/>
        </w:rPr>
        <w:t xml:space="preserve">the Court is </w:t>
      </w:r>
      <w:r w:rsidRPr="002024E9">
        <w:rPr>
          <w:lang w:eastAsia="en-AU"/>
        </w:rPr>
        <w:t xml:space="preserve">satisfied that a </w:t>
      </w:r>
      <w:r>
        <w:rPr>
          <w:lang w:eastAsia="en-AU"/>
        </w:rPr>
        <w:t>PCO</w:t>
      </w:r>
      <w:r w:rsidRPr="002024E9">
        <w:rPr>
          <w:lang w:eastAsia="en-AU"/>
        </w:rPr>
        <w:t xml:space="preserve"> is the best means of safeguarding the child’s wellbeing. </w:t>
      </w:r>
      <w:r>
        <w:rPr>
          <w:lang w:eastAsia="en-AU"/>
        </w:rPr>
        <w:t>A parent’s consent is not required, but their wishes will be considered by the Court.</w:t>
      </w:r>
    </w:p>
    <w:p w14:paraId="06A63B74" w14:textId="5C452CEF" w:rsidR="0030406F" w:rsidRPr="002024E9" w:rsidRDefault="0030406F" w:rsidP="0030406F">
      <w:pPr>
        <w:rPr>
          <w:lang w:eastAsia="en-AU"/>
        </w:rPr>
      </w:pPr>
      <w:r>
        <w:rPr>
          <w:lang w:eastAsia="en-AU"/>
        </w:rPr>
        <w:t>The Department is</w:t>
      </w:r>
      <w:r w:rsidRPr="002024E9">
        <w:rPr>
          <w:lang w:eastAsia="en-AU"/>
        </w:rPr>
        <w:t xml:space="preserve"> required to make reasonable effor</w:t>
      </w:r>
      <w:r>
        <w:rPr>
          <w:lang w:eastAsia="en-AU"/>
        </w:rPr>
        <w:t>ts to inform the parents when</w:t>
      </w:r>
      <w:r w:rsidRPr="002024E9">
        <w:rPr>
          <w:lang w:eastAsia="en-AU"/>
        </w:rPr>
        <w:t xml:space="preserve"> </w:t>
      </w:r>
      <w:r w:rsidR="002240C5">
        <w:rPr>
          <w:lang w:eastAsia="en-AU"/>
        </w:rPr>
        <w:t xml:space="preserve">a PCO is being </w:t>
      </w:r>
      <w:r w:rsidR="000D13A4">
        <w:rPr>
          <w:lang w:eastAsia="en-AU"/>
        </w:rPr>
        <w:t xml:space="preserve">considered </w:t>
      </w:r>
      <w:r>
        <w:rPr>
          <w:lang w:eastAsia="en-AU"/>
        </w:rPr>
        <w:t xml:space="preserve">before </w:t>
      </w:r>
      <w:r w:rsidRPr="002024E9">
        <w:rPr>
          <w:lang w:eastAsia="en-AU"/>
        </w:rPr>
        <w:t xml:space="preserve">making an application. </w:t>
      </w:r>
      <w:r>
        <w:rPr>
          <w:lang w:eastAsia="en-AU"/>
        </w:rPr>
        <w:t>If the parents cannot be locat</w:t>
      </w:r>
      <w:r w:rsidRPr="002024E9">
        <w:rPr>
          <w:lang w:eastAsia="en-AU"/>
        </w:rPr>
        <w:t>e</w:t>
      </w:r>
      <w:r>
        <w:rPr>
          <w:lang w:eastAsia="en-AU"/>
        </w:rPr>
        <w:t>d, the</w:t>
      </w:r>
      <w:r w:rsidRPr="002024E9">
        <w:rPr>
          <w:lang w:eastAsia="en-AU"/>
        </w:rPr>
        <w:t xml:space="preserve"> Court can </w:t>
      </w:r>
      <w:r>
        <w:rPr>
          <w:lang w:eastAsia="en-AU"/>
        </w:rPr>
        <w:t xml:space="preserve">still make the order. The Court can also </w:t>
      </w:r>
      <w:r w:rsidRPr="002024E9">
        <w:rPr>
          <w:lang w:eastAsia="en-AU"/>
        </w:rPr>
        <w:t>exclude a parent (or anyone else) from the proceedings.</w:t>
      </w:r>
    </w:p>
    <w:p w14:paraId="3243958D" w14:textId="77777777" w:rsidR="00BC7070" w:rsidRPr="002024E9" w:rsidRDefault="00BC7070" w:rsidP="00BC7070">
      <w:pPr>
        <w:pStyle w:val="Heading1"/>
        <w:rPr>
          <w:rFonts w:eastAsia="Calibri"/>
          <w:lang w:eastAsia="en-AU"/>
        </w:rPr>
      </w:pPr>
      <w:r w:rsidRPr="002024E9">
        <w:rPr>
          <w:rFonts w:eastAsia="Calibri"/>
          <w:lang w:eastAsia="en-AU"/>
        </w:rPr>
        <w:lastRenderedPageBreak/>
        <w:t xml:space="preserve">What must the Court consider before making a </w:t>
      </w:r>
      <w:r>
        <w:rPr>
          <w:rFonts w:eastAsia="Calibri"/>
          <w:lang w:eastAsia="en-AU"/>
        </w:rPr>
        <w:t>PCO</w:t>
      </w:r>
      <w:r w:rsidRPr="002024E9">
        <w:rPr>
          <w:rFonts w:eastAsia="Calibri"/>
          <w:lang w:eastAsia="en-AU"/>
        </w:rPr>
        <w:t>?</w:t>
      </w:r>
    </w:p>
    <w:p w14:paraId="65CD15D7" w14:textId="77777777" w:rsidR="0030406F" w:rsidRPr="002024E9" w:rsidRDefault="0030406F" w:rsidP="00E52AD4">
      <w:pPr>
        <w:pStyle w:val="ListParagraph"/>
      </w:pPr>
      <w:r w:rsidRPr="002024E9">
        <w:t>The Court must be satisfied that the child would be in need of care and protection if not for the fact that the child is in the care of the CEO;</w:t>
      </w:r>
    </w:p>
    <w:p w14:paraId="07CBCE39" w14:textId="77777777" w:rsidR="0030406F" w:rsidRDefault="0030406F" w:rsidP="00E52AD4">
      <w:pPr>
        <w:pStyle w:val="ListParagraph"/>
      </w:pPr>
      <w:r>
        <w:t>The Court will take into account the</w:t>
      </w:r>
      <w:r w:rsidRPr="002024E9">
        <w:t xml:space="preserve"> wishes of the child and their parents, the proposed Permanent Carer, and any other person considered by the Court to have a direct and significant interest in the wellbeing of the child;</w:t>
      </w:r>
    </w:p>
    <w:p w14:paraId="30B31083" w14:textId="79016786" w:rsidR="0030406F" w:rsidRPr="002024E9" w:rsidRDefault="0030406F" w:rsidP="00E52AD4">
      <w:pPr>
        <w:pStyle w:val="ListParagraph"/>
      </w:pPr>
      <w:r>
        <w:t>The Court must be satisfied that a</w:t>
      </w:r>
      <w:r w:rsidRPr="002024E9">
        <w:t xml:space="preserve"> </w:t>
      </w:r>
      <w:r>
        <w:t>PCO</w:t>
      </w:r>
      <w:r w:rsidRPr="002024E9">
        <w:t xml:space="preserve"> </w:t>
      </w:r>
      <w:r>
        <w:t>is</w:t>
      </w:r>
      <w:r w:rsidRPr="002024E9">
        <w:t xml:space="preserve"> </w:t>
      </w:r>
      <w:r w:rsidR="002419C9">
        <w:t xml:space="preserve">the </w:t>
      </w:r>
      <w:r w:rsidRPr="002024E9">
        <w:t xml:space="preserve">best way to safeguard the </w:t>
      </w:r>
      <w:r>
        <w:t>child’s wellbeing</w:t>
      </w:r>
      <w:r w:rsidRPr="002024E9">
        <w:t>;</w:t>
      </w:r>
    </w:p>
    <w:p w14:paraId="608D4715" w14:textId="77777777" w:rsidR="0030406F" w:rsidRPr="00EA12C4" w:rsidRDefault="0030406F" w:rsidP="00E52AD4">
      <w:pPr>
        <w:pStyle w:val="ListParagraph"/>
      </w:pPr>
      <w:r>
        <w:t xml:space="preserve">The proposed Permanent Carer must have </w:t>
      </w:r>
      <w:r w:rsidRPr="002024E9">
        <w:t>been assessed as suitable to be given parental responsib</w:t>
      </w:r>
      <w:r>
        <w:t>ility</w:t>
      </w:r>
      <w:r w:rsidRPr="00EA12C4">
        <w:t xml:space="preserve"> </w:t>
      </w:r>
      <w:r w:rsidRPr="00AE3577">
        <w:rPr>
          <w:b/>
          <w:bCs/>
        </w:rPr>
        <w:t>and must consent to the PCO being made</w:t>
      </w:r>
      <w:r>
        <w:t>;</w:t>
      </w:r>
    </w:p>
    <w:p w14:paraId="26ECD423" w14:textId="438FA763" w:rsidR="0030406F" w:rsidRPr="00EA12C4" w:rsidRDefault="0030406F" w:rsidP="00D83532">
      <w:pPr>
        <w:pStyle w:val="ListParagraph"/>
      </w:pPr>
      <w:r w:rsidRPr="002024E9">
        <w:t>If the child is Aboriginal</w:t>
      </w:r>
      <w:r w:rsidR="008D5A14">
        <w:t>,</w:t>
      </w:r>
      <w:r w:rsidRPr="002024E9">
        <w:t xml:space="preserve"> it is essential to </w:t>
      </w:r>
      <w:r>
        <w:t xml:space="preserve">show </w:t>
      </w:r>
      <w:r w:rsidRPr="002024E9">
        <w:t>that the child’s family</w:t>
      </w:r>
      <w:r>
        <w:t xml:space="preserve">, </w:t>
      </w:r>
      <w:r w:rsidR="00EC1680">
        <w:t xml:space="preserve">and their </w:t>
      </w:r>
      <w:r>
        <w:t>culturally connected network</w:t>
      </w:r>
      <w:r w:rsidRPr="002024E9">
        <w:t xml:space="preserve"> and community have been consulted and engaged in the decisions about the child’s permanent care.</w:t>
      </w:r>
    </w:p>
    <w:p w14:paraId="6692FE95" w14:textId="77777777" w:rsidR="00BC7070" w:rsidRPr="002024E9" w:rsidRDefault="00BC7070" w:rsidP="00BC7070">
      <w:pPr>
        <w:pStyle w:val="Heading1"/>
        <w:rPr>
          <w:lang w:eastAsia="en-AU"/>
        </w:rPr>
      </w:pPr>
      <w:r>
        <w:rPr>
          <w:lang w:eastAsia="en-AU"/>
        </w:rPr>
        <w:t xml:space="preserve">Can a PCO </w:t>
      </w:r>
      <w:r w:rsidRPr="002024E9">
        <w:rPr>
          <w:lang w:eastAsia="en-AU"/>
        </w:rPr>
        <w:t>be appealed?</w:t>
      </w:r>
    </w:p>
    <w:p w14:paraId="303D78FD" w14:textId="77777777" w:rsidR="0030406F" w:rsidRPr="002024E9" w:rsidRDefault="0030406F" w:rsidP="0030406F">
      <w:pPr>
        <w:tabs>
          <w:tab w:val="left" w:pos="7230"/>
        </w:tabs>
      </w:pPr>
      <w:r w:rsidRPr="002024E9">
        <w:rPr>
          <w:lang w:eastAsia="en-AU"/>
        </w:rPr>
        <w:t>Yes, any party to the proceedings can appeal against the Order by filing a notice of appeal to the Supreme Court within 28 days of the original decision. The Supreme Court may stay the original decision until the outcome of the appeal has been decided.</w:t>
      </w:r>
    </w:p>
    <w:p w14:paraId="41575A1A" w14:textId="77777777" w:rsidR="00BC7070" w:rsidRPr="00BC7070" w:rsidRDefault="00BC7070" w:rsidP="00BC7070">
      <w:pPr>
        <w:pStyle w:val="Heading1"/>
        <w:rPr>
          <w:lang w:eastAsia="en-AU"/>
        </w:rPr>
      </w:pPr>
      <w:r w:rsidRPr="00BC7070">
        <w:rPr>
          <w:lang w:eastAsia="en-AU"/>
        </w:rPr>
        <w:t>Can a PCO be revoked?</w:t>
      </w:r>
    </w:p>
    <w:p w14:paraId="4F286944" w14:textId="77777777" w:rsidR="0030406F" w:rsidRPr="002024E9" w:rsidRDefault="0030406F" w:rsidP="0030406F">
      <w:pPr>
        <w:rPr>
          <w:rFonts w:cs="Arial"/>
        </w:rPr>
      </w:pPr>
      <w:r>
        <w:rPr>
          <w:rFonts w:cs="Arial"/>
        </w:rPr>
        <w:t>Only the CEO</w:t>
      </w:r>
      <w:r w:rsidRPr="002024E9">
        <w:rPr>
          <w:rFonts w:cs="Arial"/>
        </w:rPr>
        <w:t xml:space="preserve"> of </w:t>
      </w:r>
      <w:r>
        <w:rPr>
          <w:rFonts w:cs="Arial"/>
        </w:rPr>
        <w:t>the Department</w:t>
      </w:r>
      <w:r w:rsidRPr="002024E9">
        <w:rPr>
          <w:rFonts w:cs="Arial"/>
        </w:rPr>
        <w:t xml:space="preserve"> can apply to the Court to revoke the Ord</w:t>
      </w:r>
      <w:r>
        <w:rPr>
          <w:rFonts w:cs="Arial"/>
        </w:rPr>
        <w:t>er, or to have the O</w:t>
      </w:r>
      <w:r w:rsidRPr="002024E9">
        <w:rPr>
          <w:rFonts w:cs="Arial"/>
        </w:rPr>
        <w:t>rder revoked and replaced by a protection order. The Court must be satisfied that this is the best way to safeguard the wellbeing of the child.</w:t>
      </w:r>
    </w:p>
    <w:p w14:paraId="5C5B3D07" w14:textId="7C282050" w:rsidR="00BC7070" w:rsidRPr="00BC7070" w:rsidRDefault="00BC7070" w:rsidP="00EC12DE">
      <w:pPr>
        <w:pStyle w:val="Heading1"/>
        <w:jc w:val="left"/>
        <w:rPr>
          <w:lang w:eastAsia="en-AU"/>
        </w:rPr>
      </w:pPr>
      <w:r w:rsidRPr="00BC7070">
        <w:rPr>
          <w:lang w:eastAsia="en-AU"/>
        </w:rPr>
        <w:t>Does the Department remain</w:t>
      </w:r>
      <w:r w:rsidRPr="00BC7070" w:rsidDel="00D41506">
        <w:rPr>
          <w:lang w:eastAsia="en-AU"/>
        </w:rPr>
        <w:t xml:space="preserve"> involved</w:t>
      </w:r>
      <w:r w:rsidRPr="00BC7070">
        <w:rPr>
          <w:lang w:eastAsia="en-AU"/>
        </w:rPr>
        <w:t xml:space="preserve"> after a PCO is made?</w:t>
      </w:r>
    </w:p>
    <w:p w14:paraId="334121E4" w14:textId="59DCBD74" w:rsidR="0030406F" w:rsidRPr="002024E9" w:rsidRDefault="0030406F" w:rsidP="0030406F">
      <w:pPr>
        <w:suppressAutoHyphens/>
        <w:rPr>
          <w:rFonts w:cs="Arial"/>
        </w:rPr>
      </w:pPr>
      <w:r w:rsidRPr="002024E9">
        <w:rPr>
          <w:rFonts w:cs="Arial"/>
        </w:rPr>
        <w:t xml:space="preserve">No. When a </w:t>
      </w:r>
      <w:r>
        <w:rPr>
          <w:rFonts w:cs="Arial"/>
        </w:rPr>
        <w:t>PCO</w:t>
      </w:r>
      <w:r w:rsidRPr="002024E9">
        <w:rPr>
          <w:rFonts w:cs="Arial"/>
        </w:rPr>
        <w:t xml:space="preserve"> is made the child is no longer in care. </w:t>
      </w:r>
      <w:r>
        <w:rPr>
          <w:rFonts w:cs="Arial"/>
        </w:rPr>
        <w:t>The Department</w:t>
      </w:r>
      <w:r w:rsidRPr="002024E9">
        <w:rPr>
          <w:rFonts w:cs="Arial"/>
        </w:rPr>
        <w:t xml:space="preserve"> will have no further involvement </w:t>
      </w:r>
      <w:r w:rsidR="00086BA0" w:rsidRPr="002024E9">
        <w:rPr>
          <w:rFonts w:cs="Arial"/>
        </w:rPr>
        <w:t>regarding</w:t>
      </w:r>
      <w:r w:rsidRPr="002024E9">
        <w:rPr>
          <w:rFonts w:cs="Arial"/>
        </w:rPr>
        <w:t xml:space="preserve"> the child. The </w:t>
      </w:r>
      <w:r w:rsidR="00127923">
        <w:rPr>
          <w:rFonts w:cs="Arial"/>
        </w:rPr>
        <w:t>child in care workflow</w:t>
      </w:r>
      <w:r w:rsidRPr="002024E9">
        <w:rPr>
          <w:rFonts w:cs="Arial"/>
        </w:rPr>
        <w:t xml:space="preserve"> is closed </w:t>
      </w:r>
      <w:r>
        <w:rPr>
          <w:rFonts w:cs="Arial"/>
        </w:rPr>
        <w:t>on the day the PCO is granted</w:t>
      </w:r>
      <w:r w:rsidRPr="002024E9">
        <w:rPr>
          <w:rFonts w:cs="Arial"/>
        </w:rPr>
        <w:t>.</w:t>
      </w:r>
    </w:p>
    <w:p w14:paraId="64BDF454" w14:textId="77777777" w:rsidR="00BC7070" w:rsidRPr="00BC7070" w:rsidRDefault="00BC7070" w:rsidP="00BC7070">
      <w:pPr>
        <w:pStyle w:val="Heading1"/>
        <w:rPr>
          <w:lang w:eastAsia="en-AU"/>
        </w:rPr>
      </w:pPr>
      <w:r w:rsidRPr="00BC7070">
        <w:rPr>
          <w:lang w:eastAsia="en-AU"/>
        </w:rPr>
        <w:t>Will the Permanent Carer receive financial support?</w:t>
      </w:r>
    </w:p>
    <w:p w14:paraId="665325D0" w14:textId="4C89F471" w:rsidR="0030406F" w:rsidRPr="002024E9" w:rsidRDefault="0030406F" w:rsidP="0030406F">
      <w:pPr>
        <w:suppressAutoHyphens/>
        <w:rPr>
          <w:rFonts w:cs="Arial"/>
        </w:rPr>
      </w:pPr>
      <w:r>
        <w:rPr>
          <w:rFonts w:cs="Arial"/>
        </w:rPr>
        <w:t xml:space="preserve">Yes. </w:t>
      </w:r>
      <w:r w:rsidRPr="002024E9">
        <w:rPr>
          <w:rFonts w:cs="Arial"/>
        </w:rPr>
        <w:t xml:space="preserve">Permanent Carers will receive a </w:t>
      </w:r>
      <w:r>
        <w:rPr>
          <w:rFonts w:cs="Arial"/>
        </w:rPr>
        <w:t>PCO</w:t>
      </w:r>
      <w:r w:rsidRPr="002024E9">
        <w:rPr>
          <w:rFonts w:cs="Arial"/>
        </w:rPr>
        <w:t xml:space="preserve"> Financial Support payment from </w:t>
      </w:r>
      <w:r>
        <w:rPr>
          <w:rFonts w:cs="Arial"/>
        </w:rPr>
        <w:t xml:space="preserve">the Department unless they </w:t>
      </w:r>
      <w:r w:rsidRPr="002024E9">
        <w:rPr>
          <w:rFonts w:cs="Arial"/>
        </w:rPr>
        <w:t>decide that they don’t want this support. The payment is</w:t>
      </w:r>
      <w:r>
        <w:rPr>
          <w:rFonts w:cs="Arial"/>
        </w:rPr>
        <w:t xml:space="preserve"> equivalent to</w:t>
      </w:r>
      <w:r w:rsidRPr="002024E9">
        <w:rPr>
          <w:rFonts w:cs="Arial"/>
        </w:rPr>
        <w:t xml:space="preserve"> the</w:t>
      </w:r>
      <w:r>
        <w:rPr>
          <w:rFonts w:cs="Arial"/>
        </w:rPr>
        <w:t xml:space="preserve"> standard Kinship or Foster Care allowance for the child</w:t>
      </w:r>
      <w:r w:rsidR="00356FDA">
        <w:rPr>
          <w:rFonts w:cs="Arial"/>
        </w:rPr>
        <w:t>,</w:t>
      </w:r>
      <w:r>
        <w:rPr>
          <w:rFonts w:cs="Arial"/>
        </w:rPr>
        <w:t xml:space="preserve"> including remote allowance and complexity loadings, at the time the Order was made</w:t>
      </w:r>
      <w:r w:rsidRPr="002024E9">
        <w:rPr>
          <w:rFonts w:cs="Arial"/>
        </w:rPr>
        <w:t xml:space="preserve">. The rate of payment is reviewed annually by </w:t>
      </w:r>
      <w:r>
        <w:rPr>
          <w:rFonts w:cs="Arial"/>
        </w:rPr>
        <w:t>the Department</w:t>
      </w:r>
      <w:r w:rsidR="00356FDA">
        <w:rPr>
          <w:rFonts w:cs="Arial"/>
        </w:rPr>
        <w:t>,</w:t>
      </w:r>
      <w:r w:rsidRPr="002024E9">
        <w:rPr>
          <w:rFonts w:cs="Arial"/>
        </w:rPr>
        <w:t xml:space="preserve"> so it remains equivalent to the current Kinship or Foster Care payment. Payments are deposited fortnightly into the Carer’s bank account. </w:t>
      </w:r>
    </w:p>
    <w:p w14:paraId="1EDE7A9A" w14:textId="50060EB3" w:rsidR="0030406F" w:rsidRPr="002024E9" w:rsidRDefault="0030406F" w:rsidP="0030406F">
      <w:pPr>
        <w:suppressAutoHyphens/>
        <w:rPr>
          <w:rFonts w:cs="Arial"/>
        </w:rPr>
      </w:pPr>
      <w:r w:rsidRPr="002024E9">
        <w:rPr>
          <w:rFonts w:cs="Arial"/>
        </w:rPr>
        <w:t xml:space="preserve">To receive financial support the Permanent Carer will sign the Permanent Care Financial Support agreement. The agreement </w:t>
      </w:r>
      <w:r w:rsidR="000E7A89">
        <w:rPr>
          <w:rFonts w:cs="Arial"/>
        </w:rPr>
        <w:t>outlines</w:t>
      </w:r>
      <w:r w:rsidR="000E7A89" w:rsidRPr="002024E9">
        <w:rPr>
          <w:rFonts w:cs="Arial"/>
        </w:rPr>
        <w:t xml:space="preserve"> </w:t>
      </w:r>
      <w:r w:rsidRPr="002024E9">
        <w:rPr>
          <w:rFonts w:cs="Arial"/>
        </w:rPr>
        <w:t xml:space="preserve">that </w:t>
      </w:r>
      <w:r>
        <w:rPr>
          <w:rFonts w:cs="Arial"/>
        </w:rPr>
        <w:t>the Department</w:t>
      </w:r>
      <w:r w:rsidRPr="002024E9">
        <w:rPr>
          <w:rFonts w:cs="Arial"/>
        </w:rPr>
        <w:t xml:space="preserve"> does not provide ongoing case management and that the Carer must immediately inform </w:t>
      </w:r>
      <w:r>
        <w:rPr>
          <w:rFonts w:cs="Arial"/>
        </w:rPr>
        <w:t>the Department</w:t>
      </w:r>
      <w:r w:rsidRPr="002024E9">
        <w:rPr>
          <w:rFonts w:cs="Arial"/>
        </w:rPr>
        <w:t xml:space="preserve"> if the child is no longer living with them (for example at age 16 the child may</w:t>
      </w:r>
      <w:r>
        <w:rPr>
          <w:rFonts w:cs="Arial"/>
        </w:rPr>
        <w:t xml:space="preserve"> decide to</w:t>
      </w:r>
      <w:r w:rsidRPr="002024E9">
        <w:rPr>
          <w:rFonts w:cs="Arial"/>
        </w:rPr>
        <w:t xml:space="preserve"> leave home). An annual Statutory Declaration must be provided by the Carer to confirm that the child is still living with them.</w:t>
      </w:r>
    </w:p>
    <w:p w14:paraId="581217D9" w14:textId="54876B1F" w:rsidR="0030406F" w:rsidRPr="002024E9" w:rsidRDefault="0030406F" w:rsidP="0030406F">
      <w:pPr>
        <w:suppressAutoHyphens/>
        <w:rPr>
          <w:rFonts w:cs="Arial"/>
        </w:rPr>
      </w:pPr>
      <w:r w:rsidRPr="002024E9">
        <w:rPr>
          <w:rFonts w:cs="Arial"/>
        </w:rPr>
        <w:t>Like any parent, Permanent Carers are also eligible to receive a range of Australian Government parenting allowances, benefits</w:t>
      </w:r>
      <w:r w:rsidR="00C4313B">
        <w:rPr>
          <w:rFonts w:cs="Arial"/>
        </w:rPr>
        <w:t>,</w:t>
      </w:r>
      <w:r w:rsidRPr="002024E9">
        <w:rPr>
          <w:rFonts w:cs="Arial"/>
        </w:rPr>
        <w:t xml:space="preserve"> and subsidies.</w:t>
      </w:r>
    </w:p>
    <w:p w14:paraId="4929B89F" w14:textId="77777777" w:rsidR="00BC7070" w:rsidRPr="00BC7070" w:rsidRDefault="00BC7070" w:rsidP="00BC7070">
      <w:pPr>
        <w:pStyle w:val="Heading1"/>
        <w:rPr>
          <w:lang w:eastAsia="en-AU"/>
        </w:rPr>
      </w:pPr>
      <w:r w:rsidRPr="00BC7070">
        <w:rPr>
          <w:lang w:eastAsia="en-AU"/>
        </w:rPr>
        <w:lastRenderedPageBreak/>
        <w:t>Will the child continue to see their birth family?</w:t>
      </w:r>
    </w:p>
    <w:p w14:paraId="609C8EF7" w14:textId="77777777" w:rsidR="0030406F" w:rsidRPr="002024E9" w:rsidRDefault="0030406F" w:rsidP="0030406F">
      <w:pPr>
        <w:suppressAutoHyphens/>
        <w:rPr>
          <w:rFonts w:cs="Arial"/>
        </w:rPr>
      </w:pPr>
      <w:bookmarkStart w:id="2" w:name="travel"/>
      <w:r w:rsidRPr="002024E9">
        <w:rPr>
          <w:rFonts w:cs="Arial"/>
        </w:rPr>
        <w:t xml:space="preserve">A Permanent Carer is expected to ensure that the child maintains a connection with their family and culture. A demonstrated commitment to maintaining these connections is an important part of planning for a </w:t>
      </w:r>
      <w:r>
        <w:rPr>
          <w:rFonts w:cs="Arial"/>
        </w:rPr>
        <w:t>PCO</w:t>
      </w:r>
      <w:r w:rsidRPr="002024E9">
        <w:rPr>
          <w:rFonts w:cs="Arial"/>
        </w:rPr>
        <w:t xml:space="preserve"> application, and the assessment of a person’s suitability to be a Permanent Carer.</w:t>
      </w:r>
    </w:p>
    <w:p w14:paraId="71258673" w14:textId="77777777" w:rsidR="00BC7070" w:rsidRPr="00BC7070" w:rsidRDefault="00BC7070" w:rsidP="00BC7070">
      <w:pPr>
        <w:pStyle w:val="Heading1"/>
        <w:rPr>
          <w:lang w:eastAsia="en-AU"/>
        </w:rPr>
      </w:pPr>
      <w:r w:rsidRPr="00BC7070">
        <w:rPr>
          <w:lang w:eastAsia="en-AU"/>
        </w:rPr>
        <w:t>What about travel interstate or overseas?</w:t>
      </w:r>
    </w:p>
    <w:bookmarkEnd w:id="2"/>
    <w:p w14:paraId="47A3D91F" w14:textId="77777777" w:rsidR="0030406F" w:rsidRPr="002024E9" w:rsidRDefault="0030406F" w:rsidP="0030406F">
      <w:pPr>
        <w:suppressAutoHyphens/>
        <w:ind w:right="3"/>
        <w:rPr>
          <w:rFonts w:cs="Arial"/>
        </w:rPr>
      </w:pPr>
      <w:r w:rsidRPr="002024E9">
        <w:rPr>
          <w:rFonts w:cs="Arial"/>
        </w:rPr>
        <w:t xml:space="preserve">After the Court has made the </w:t>
      </w:r>
      <w:r>
        <w:rPr>
          <w:rFonts w:cs="Arial"/>
        </w:rPr>
        <w:t>PCO,</w:t>
      </w:r>
      <w:r w:rsidRPr="002024E9">
        <w:rPr>
          <w:rFonts w:cs="Arial"/>
        </w:rPr>
        <w:t xml:space="preserve"> the child can travel interstate with the Permanent Carer and their family. There is no need to obtain permission from </w:t>
      </w:r>
      <w:r w:rsidRPr="002024E9" w:rsidDel="002671CD">
        <w:rPr>
          <w:rFonts w:cs="Arial"/>
        </w:rPr>
        <w:t>anyone</w:t>
      </w:r>
      <w:r w:rsidRPr="002024E9">
        <w:rPr>
          <w:rFonts w:cs="Arial"/>
        </w:rPr>
        <w:t>.</w:t>
      </w:r>
    </w:p>
    <w:p w14:paraId="73CD511A" w14:textId="0C947289" w:rsidR="0030406F" w:rsidRPr="002024E9" w:rsidRDefault="0030406F" w:rsidP="0030406F">
      <w:pPr>
        <w:suppressAutoHyphens/>
        <w:ind w:right="3"/>
      </w:pPr>
      <w:r w:rsidRPr="002024E9">
        <w:rPr>
          <w:rFonts w:cs="Arial"/>
        </w:rPr>
        <w:t>To facilitate overseas travel</w:t>
      </w:r>
      <w:r w:rsidR="001574BB">
        <w:rPr>
          <w:rFonts w:cs="Arial"/>
        </w:rPr>
        <w:t>,</w:t>
      </w:r>
      <w:r w:rsidRPr="002024E9">
        <w:rPr>
          <w:rFonts w:cs="Arial"/>
        </w:rPr>
        <w:t xml:space="preserve"> the </w:t>
      </w:r>
      <w:r>
        <w:rPr>
          <w:rFonts w:cs="Arial"/>
        </w:rPr>
        <w:t>PCO</w:t>
      </w:r>
      <w:r w:rsidRPr="002024E9">
        <w:rPr>
          <w:rFonts w:cs="Arial"/>
        </w:rPr>
        <w:t xml:space="preserve"> can include a direction authorising the child to travel outside of Australia without the parent’s consent. The CEO will apply for this direction. If this direction has not been included in the Order the parent</w:t>
      </w:r>
      <w:r w:rsidRPr="002024E9" w:rsidDel="00336C60">
        <w:rPr>
          <w:rFonts w:cs="Arial"/>
        </w:rPr>
        <w:t>’s</w:t>
      </w:r>
      <w:r w:rsidRPr="002024E9">
        <w:rPr>
          <w:rFonts w:cs="Arial"/>
        </w:rPr>
        <w:t xml:space="preserve"> consent will be required. To travel overseas the child must also have their own passport.</w:t>
      </w:r>
    </w:p>
    <w:p w14:paraId="26AD404B" w14:textId="77777777" w:rsidR="00BC7070" w:rsidRPr="00BC7070" w:rsidRDefault="00BC7070" w:rsidP="00063E76">
      <w:pPr>
        <w:pStyle w:val="Heading1"/>
        <w:jc w:val="left"/>
        <w:rPr>
          <w:lang w:eastAsia="en-AU"/>
        </w:rPr>
      </w:pPr>
      <w:r w:rsidRPr="00BC7070">
        <w:rPr>
          <w:lang w:eastAsia="en-AU"/>
        </w:rPr>
        <w:t xml:space="preserve">Can </w:t>
      </w:r>
      <w:r>
        <w:rPr>
          <w:lang w:eastAsia="en-AU"/>
        </w:rPr>
        <w:t>a</w:t>
      </w:r>
      <w:r w:rsidRPr="00BC7070">
        <w:rPr>
          <w:lang w:eastAsia="en-AU"/>
        </w:rPr>
        <w:t xml:space="preserve"> Permanent Carer move interstate or overseas </w:t>
      </w:r>
      <w:r>
        <w:rPr>
          <w:lang w:eastAsia="en-AU"/>
        </w:rPr>
        <w:br/>
      </w:r>
      <w:r w:rsidRPr="00BC7070">
        <w:rPr>
          <w:lang w:eastAsia="en-AU"/>
        </w:rPr>
        <w:t>with the child?</w:t>
      </w:r>
    </w:p>
    <w:p w14:paraId="23091E19" w14:textId="0136960C" w:rsidR="00550F9F" w:rsidRDefault="00A87D63" w:rsidP="0080353C">
      <w:pPr>
        <w:suppressAutoHyphens/>
        <w:ind w:right="3"/>
        <w:rPr>
          <w:rFonts w:cs="Arial"/>
        </w:rPr>
      </w:pPr>
      <w:r>
        <w:rPr>
          <w:rFonts w:cs="Arial"/>
        </w:rPr>
        <w:t xml:space="preserve">The Permanent Carer </w:t>
      </w:r>
      <w:r w:rsidR="00B71F59">
        <w:rPr>
          <w:rFonts w:cs="Arial"/>
        </w:rPr>
        <w:t>can</w:t>
      </w:r>
      <w:r>
        <w:rPr>
          <w:rFonts w:cs="Arial"/>
        </w:rPr>
        <w:t xml:space="preserve"> move interstate </w:t>
      </w:r>
      <w:r w:rsidR="00E37B86">
        <w:rPr>
          <w:rFonts w:cs="Arial"/>
        </w:rPr>
        <w:t xml:space="preserve">or overseas </w:t>
      </w:r>
      <w:r>
        <w:rPr>
          <w:rFonts w:cs="Arial"/>
        </w:rPr>
        <w:t>with the child</w:t>
      </w:r>
      <w:r w:rsidR="00E37B86">
        <w:rPr>
          <w:rFonts w:cs="Arial"/>
        </w:rPr>
        <w:t>.</w:t>
      </w:r>
      <w:r>
        <w:rPr>
          <w:rFonts w:cs="Arial"/>
        </w:rPr>
        <w:t xml:space="preserve"> </w:t>
      </w:r>
    </w:p>
    <w:p w14:paraId="6B016A76" w14:textId="578E2070" w:rsidR="0080353C" w:rsidRDefault="00B71F59" w:rsidP="0080353C">
      <w:pPr>
        <w:suppressAutoHyphens/>
        <w:ind w:right="3"/>
        <w:rPr>
          <w:rFonts w:cs="Arial"/>
        </w:rPr>
      </w:pPr>
      <w:r>
        <w:rPr>
          <w:rFonts w:cs="Arial"/>
        </w:rPr>
        <w:t>There</w:t>
      </w:r>
      <w:r w:rsidR="0080353C">
        <w:rPr>
          <w:rFonts w:cs="Arial"/>
        </w:rPr>
        <w:t xml:space="preserve"> are steps that can be taken to have the Order recognised </w:t>
      </w:r>
      <w:r w:rsidR="00094FE7">
        <w:rPr>
          <w:rFonts w:cs="Arial"/>
        </w:rPr>
        <w:t>across</w:t>
      </w:r>
      <w:r w:rsidR="0080353C">
        <w:rPr>
          <w:rFonts w:cs="Arial"/>
        </w:rPr>
        <w:t xml:space="preserve"> the country:</w:t>
      </w:r>
    </w:p>
    <w:p w14:paraId="3B3082DE" w14:textId="3A4E5AE2" w:rsidR="00933D1A" w:rsidRPr="00BC25D1" w:rsidRDefault="00933D1A" w:rsidP="00BC25D1">
      <w:pPr>
        <w:pStyle w:val="ListParagraph"/>
        <w:numPr>
          <w:ilvl w:val="0"/>
          <w:numId w:val="49"/>
        </w:numPr>
        <w:ind w:left="641" w:hanging="357"/>
      </w:pPr>
      <w:r w:rsidRPr="00BC25D1">
        <w:t xml:space="preserve">Once the PCO has been granted, the Permanent Carer may register the Order with the Federal Circuit Court of Australia. By doing so the Order will be recognised interstate. </w:t>
      </w:r>
    </w:p>
    <w:p w14:paraId="4F19478E" w14:textId="77777777" w:rsidR="00933D1A" w:rsidRPr="000B50DF" w:rsidRDefault="00933D1A" w:rsidP="00933D1A">
      <w:pPr>
        <w:pStyle w:val="ListParagraph"/>
        <w:numPr>
          <w:ilvl w:val="0"/>
          <w:numId w:val="49"/>
        </w:numPr>
        <w:ind w:left="641" w:hanging="357"/>
      </w:pPr>
      <w:r w:rsidRPr="000B50DF">
        <w:t xml:space="preserve">The </w:t>
      </w:r>
      <w:r>
        <w:t>Practitioner</w:t>
      </w:r>
      <w:r w:rsidRPr="000B50DF">
        <w:t xml:space="preserve"> is required to complete</w:t>
      </w:r>
      <w:r>
        <w:t xml:space="preserve"> an a</w:t>
      </w:r>
      <w:r w:rsidRPr="000B50DF">
        <w:t xml:space="preserve">ffidavit confirming that the child’s </w:t>
      </w:r>
      <w:r>
        <w:t>PCO</w:t>
      </w:r>
      <w:r w:rsidRPr="000B50DF">
        <w:t xml:space="preserve"> is current. </w:t>
      </w:r>
    </w:p>
    <w:p w14:paraId="4D07B17A" w14:textId="01119605" w:rsidR="00933D1A" w:rsidRDefault="00933D1A" w:rsidP="001A261C">
      <w:pPr>
        <w:pStyle w:val="ListParagraph"/>
        <w:numPr>
          <w:ilvl w:val="0"/>
          <w:numId w:val="49"/>
        </w:numPr>
        <w:ind w:left="641" w:hanging="357"/>
      </w:pPr>
      <w:r w:rsidRPr="000B50DF">
        <w:t xml:space="preserve">The </w:t>
      </w:r>
      <w:r>
        <w:t>Permanent Carer is responsible for filing</w:t>
      </w:r>
      <w:r w:rsidRPr="000B50DF">
        <w:t xml:space="preserve"> the affida</w:t>
      </w:r>
      <w:r>
        <w:t>vit and a sealed copy of the PCO</w:t>
      </w:r>
      <w:r w:rsidRPr="000B50DF">
        <w:t xml:space="preserve"> with the Fede</w:t>
      </w:r>
      <w:r>
        <w:t xml:space="preserve">ral Circuit Court. When the PCO </w:t>
      </w:r>
      <w:r w:rsidRPr="000B50DF">
        <w:t xml:space="preserve">is registered, the permanent carer will be provided a </w:t>
      </w:r>
      <w:r>
        <w:t>Notice of Registration</w:t>
      </w:r>
      <w:r w:rsidRPr="000B50DF">
        <w:t xml:space="preserve"> which is recognised across all Australian jurisdictions</w:t>
      </w:r>
      <w:r w:rsidR="00EC146E">
        <w:t>.</w:t>
      </w:r>
    </w:p>
    <w:p w14:paraId="086B67BE" w14:textId="77777777" w:rsidR="00BC7070" w:rsidRPr="00BC7070" w:rsidRDefault="00BC7070" w:rsidP="00BC7070">
      <w:pPr>
        <w:pStyle w:val="Heading1"/>
        <w:rPr>
          <w:lang w:eastAsia="en-AU"/>
        </w:rPr>
      </w:pPr>
      <w:r w:rsidRPr="00BC7070">
        <w:rPr>
          <w:lang w:eastAsia="en-AU"/>
        </w:rPr>
        <w:t>Do you have more questions?</w:t>
      </w:r>
    </w:p>
    <w:p w14:paraId="1B779AF3" w14:textId="3F3C7D05" w:rsidR="00466583" w:rsidRDefault="00466583" w:rsidP="00466583">
      <w:pPr>
        <w:rPr>
          <w:rFonts w:cs="Arial"/>
        </w:rPr>
      </w:pPr>
      <w:r w:rsidRPr="002024E9">
        <w:rPr>
          <w:rFonts w:cs="Arial"/>
        </w:rPr>
        <w:t xml:space="preserve">If you are a Kinship or Foster Carer </w:t>
      </w:r>
      <w:r w:rsidR="00C71BAC">
        <w:rPr>
          <w:rFonts w:cs="Arial"/>
        </w:rPr>
        <w:t xml:space="preserve">who is </w:t>
      </w:r>
      <w:r w:rsidRPr="002024E9">
        <w:rPr>
          <w:rFonts w:cs="Arial"/>
        </w:rPr>
        <w:t>enquiring about becoming a Permanent Carer for a child who is currently placed with you, it is best to discuss your interest</w:t>
      </w:r>
      <w:r>
        <w:rPr>
          <w:rFonts w:cs="Arial"/>
        </w:rPr>
        <w:t xml:space="preserve"> with the child’s </w:t>
      </w:r>
      <w:r w:rsidR="00C71BAC">
        <w:rPr>
          <w:rFonts w:cs="Arial"/>
        </w:rPr>
        <w:t>Child Protection Practitioner</w:t>
      </w:r>
      <w:r>
        <w:rPr>
          <w:rFonts w:cs="Arial"/>
        </w:rPr>
        <w:t>. The</w:t>
      </w:r>
      <w:r w:rsidR="00C71BAC">
        <w:rPr>
          <w:rFonts w:cs="Arial"/>
        </w:rPr>
        <w:t>y</w:t>
      </w:r>
      <w:r w:rsidR="0076622F">
        <w:rPr>
          <w:rFonts w:cs="Arial"/>
        </w:rPr>
        <w:t xml:space="preserve"> </w:t>
      </w:r>
      <w:r>
        <w:rPr>
          <w:rFonts w:cs="Arial"/>
        </w:rPr>
        <w:t xml:space="preserve">will be able to answer any </w:t>
      </w:r>
      <w:r w:rsidRPr="002024E9">
        <w:rPr>
          <w:rFonts w:cs="Arial"/>
        </w:rPr>
        <w:t xml:space="preserve">questions </w:t>
      </w:r>
      <w:r>
        <w:rPr>
          <w:rFonts w:cs="Arial"/>
        </w:rPr>
        <w:t>you have about the</w:t>
      </w:r>
      <w:r w:rsidRPr="002024E9">
        <w:rPr>
          <w:rFonts w:cs="Arial"/>
        </w:rPr>
        <w:t xml:space="preserve"> assessment process</w:t>
      </w:r>
      <w:r>
        <w:rPr>
          <w:rFonts w:cs="Arial"/>
        </w:rPr>
        <w:t>.</w:t>
      </w:r>
    </w:p>
    <w:p w14:paraId="56801539" w14:textId="77777777" w:rsidR="00466583" w:rsidRPr="002024E9" w:rsidRDefault="00466583" w:rsidP="00466583">
      <w:pPr>
        <w:rPr>
          <w:rFonts w:cs="Arial"/>
        </w:rPr>
      </w:pPr>
      <w:r w:rsidRPr="002024E9">
        <w:rPr>
          <w:rFonts w:cs="Arial"/>
        </w:rPr>
        <w:t xml:space="preserve">If you would like additional information about becoming a Permanent Carer, but you are not currently an Authorised Kinship or Foster Carer, please contact </w:t>
      </w:r>
      <w:r>
        <w:rPr>
          <w:rFonts w:cs="Arial"/>
        </w:rPr>
        <w:t>the Department’s child protection office nearest you.</w:t>
      </w:r>
    </w:p>
    <w:p w14:paraId="0ABB0759" w14:textId="77777777" w:rsidR="00BC7070" w:rsidRDefault="00BC7070" w:rsidP="00B9508A">
      <w:pPr>
        <w:rPr>
          <w:lang w:eastAsia="en-AU"/>
        </w:rPr>
      </w:pPr>
      <w:r>
        <w:rPr>
          <w:lang w:eastAsia="en-AU"/>
        </w:rPr>
        <w:br w:type="page"/>
      </w:r>
    </w:p>
    <w:p w14:paraId="44159A6D" w14:textId="77777777" w:rsidR="00BC7070" w:rsidRPr="00BC7070" w:rsidRDefault="00BC7070" w:rsidP="00BC7070">
      <w:pPr>
        <w:pStyle w:val="Heading1"/>
        <w:rPr>
          <w:lang w:eastAsia="en-AU"/>
        </w:rPr>
      </w:pPr>
      <w:r w:rsidRPr="00BC7070">
        <w:rPr>
          <w:lang w:eastAsia="en-AU"/>
        </w:rPr>
        <w:lastRenderedPageBreak/>
        <w:t>Are you worried about a planned application for a PCO?</w:t>
      </w:r>
    </w:p>
    <w:p w14:paraId="0BD2312D" w14:textId="605AF9BD" w:rsidR="00466583" w:rsidRPr="002024E9" w:rsidRDefault="00466583" w:rsidP="00466583">
      <w:r w:rsidRPr="002024E9">
        <w:t>The child’s parent</w:t>
      </w:r>
      <w:r>
        <w:t>s</w:t>
      </w:r>
      <w:r w:rsidRPr="002024E9">
        <w:t xml:space="preserve">, </w:t>
      </w:r>
      <w:r>
        <w:t xml:space="preserve">customary parents, </w:t>
      </w:r>
      <w:r w:rsidRPr="002024E9">
        <w:t>Kinship Carer, Foster Carer, proposed Permanent Carer, the child</w:t>
      </w:r>
      <w:r w:rsidR="0076622F">
        <w:t>,</w:t>
      </w:r>
      <w:r w:rsidRPr="002024E9">
        <w:t xml:space="preserve"> or any other person with a significant interest in the child, can make a complaint if they are concerned about the assessment process or planning for a </w:t>
      </w:r>
      <w:r>
        <w:t>PCO</w:t>
      </w:r>
      <w:r w:rsidRPr="002024E9">
        <w:t>.</w:t>
      </w:r>
    </w:p>
    <w:p w14:paraId="19B53C34" w14:textId="6C287303" w:rsidR="00BC7070" w:rsidRDefault="00466583" w:rsidP="00B9508A">
      <w:pPr>
        <w:spacing w:after="480"/>
      </w:pPr>
      <w:r w:rsidRPr="002024E9">
        <w:t>If you feel that your questions or concerns are not being addres</w:t>
      </w:r>
      <w:r>
        <w:t>sed by the Child Protection Practitioner or the re</w:t>
      </w:r>
      <w:r w:rsidRPr="002024E9">
        <w:t xml:space="preserve">gional </w:t>
      </w:r>
      <w:r>
        <w:t>child protection office</w:t>
      </w:r>
      <w:r w:rsidR="00791F2B">
        <w:t>,</w:t>
      </w:r>
      <w:r>
        <w:t xml:space="preserve"> please contact </w:t>
      </w:r>
      <w:r w:rsidRPr="00BF243F">
        <w:t>the Department of Territory Families, Housing and Communities</w:t>
      </w:r>
      <w:r>
        <w:t xml:space="preserve"> Complaints Resolution team. You can also contact </w:t>
      </w:r>
      <w:r w:rsidRPr="002024E9">
        <w:t xml:space="preserve">the </w:t>
      </w:r>
      <w:r>
        <w:t xml:space="preserve">Office of the </w:t>
      </w:r>
      <w:r w:rsidRPr="002024E9">
        <w:t>Children’s Commissioner.</w:t>
      </w:r>
    </w:p>
    <w:tbl>
      <w:tblPr>
        <w:tblStyle w:val="TableGrid"/>
        <w:tblW w:w="10308" w:type="dxa"/>
        <w:tblLook w:val="04A0" w:firstRow="1" w:lastRow="0" w:firstColumn="1" w:lastColumn="0" w:noHBand="0" w:noVBand="1"/>
      </w:tblPr>
      <w:tblGrid>
        <w:gridCol w:w="5154"/>
        <w:gridCol w:w="5154"/>
      </w:tblGrid>
      <w:tr w:rsidR="00DB6ACE" w14:paraId="024328D0" w14:textId="77777777" w:rsidTr="00CA4E8C">
        <w:trPr>
          <w:trHeight w:val="3103"/>
        </w:trPr>
        <w:tc>
          <w:tcPr>
            <w:tcW w:w="5154" w:type="dxa"/>
          </w:tcPr>
          <w:p w14:paraId="458CE21F" w14:textId="77777777" w:rsidR="00DB6ACE" w:rsidRPr="00B35B0F" w:rsidRDefault="00DB6ACE" w:rsidP="00DB6ACE">
            <w:pPr>
              <w:spacing w:before="120" w:after="120"/>
              <w:rPr>
                <w:b/>
              </w:rPr>
            </w:pPr>
            <w:r w:rsidRPr="00B35B0F">
              <w:rPr>
                <w:b/>
              </w:rPr>
              <w:t>Complaints Resolution</w:t>
            </w:r>
          </w:p>
          <w:p w14:paraId="48CB913C" w14:textId="77777777" w:rsidR="00DB6ACE" w:rsidRPr="00551034" w:rsidRDefault="00000000" w:rsidP="00DB6ACE">
            <w:pPr>
              <w:spacing w:before="120" w:after="120"/>
            </w:pPr>
            <w:hyperlink r:id="rId12" w:history="1">
              <w:r w:rsidR="00DB6ACE" w:rsidRPr="00B35B0F">
                <w:rPr>
                  <w:color w:val="0563C1" w:themeColor="hyperlink"/>
                  <w:u w:val="single"/>
                </w:rPr>
                <w:t>TFHC.complaints@nt.gov.au</w:t>
              </w:r>
            </w:hyperlink>
          </w:p>
          <w:p w14:paraId="448F79B2" w14:textId="77777777" w:rsidR="00DB6ACE" w:rsidRPr="00CA4E8C" w:rsidRDefault="00DB6ACE" w:rsidP="00DB6ACE">
            <w:pPr>
              <w:spacing w:before="120" w:after="120"/>
              <w:rPr>
                <w:b/>
              </w:rPr>
            </w:pPr>
            <w:r w:rsidRPr="00CA4E8C">
              <w:rPr>
                <w:b/>
              </w:rPr>
              <w:t>Department of Territory Families, Housing and Communities</w:t>
            </w:r>
          </w:p>
          <w:p w14:paraId="4F3C85C5" w14:textId="77777777" w:rsidR="00DB6ACE" w:rsidRPr="00B35B0F" w:rsidRDefault="00DB6ACE" w:rsidP="00DB6ACE">
            <w:pPr>
              <w:spacing w:before="120" w:after="120"/>
            </w:pPr>
            <w:r w:rsidRPr="00B35B0F">
              <w:t>Complaints Resolution</w:t>
            </w:r>
          </w:p>
          <w:p w14:paraId="5FE4A3D1" w14:textId="77777777" w:rsidR="00DB6ACE" w:rsidRPr="00B35B0F" w:rsidRDefault="00DB6ACE" w:rsidP="00DB6ACE">
            <w:pPr>
              <w:spacing w:before="120" w:after="120"/>
            </w:pPr>
            <w:r w:rsidRPr="00B35B0F">
              <w:t>PO Box 37037</w:t>
            </w:r>
          </w:p>
          <w:p w14:paraId="616D6D2E" w14:textId="77777777" w:rsidR="00DB6ACE" w:rsidRPr="00B35B0F" w:rsidRDefault="00DB6ACE" w:rsidP="00DB6ACE">
            <w:pPr>
              <w:spacing w:before="120" w:after="120"/>
            </w:pPr>
            <w:r w:rsidRPr="00B35B0F">
              <w:t>Winnellie NT  0820</w:t>
            </w:r>
          </w:p>
          <w:p w14:paraId="415C7B67" w14:textId="3E0258E6" w:rsidR="00DB6ACE" w:rsidRDefault="00DB6ACE" w:rsidP="00DB6ACE">
            <w:pPr>
              <w:spacing w:after="480"/>
            </w:pPr>
            <w:r w:rsidRPr="00B35B0F">
              <w:t>Phone: 1800 750 167</w:t>
            </w:r>
          </w:p>
        </w:tc>
        <w:tc>
          <w:tcPr>
            <w:tcW w:w="5154" w:type="dxa"/>
          </w:tcPr>
          <w:p w14:paraId="07215080" w14:textId="77777777" w:rsidR="00DB6ACE" w:rsidRPr="00B35B0F" w:rsidRDefault="00DB6ACE" w:rsidP="00DB6ACE">
            <w:pPr>
              <w:spacing w:before="120" w:after="120"/>
              <w:rPr>
                <w:b/>
              </w:rPr>
            </w:pPr>
            <w:r w:rsidRPr="00B35B0F">
              <w:rPr>
                <w:b/>
              </w:rPr>
              <w:t>Office of the Children’s Commissioner</w:t>
            </w:r>
          </w:p>
          <w:p w14:paraId="2419FB45" w14:textId="77777777" w:rsidR="00DB6ACE" w:rsidRPr="00551034" w:rsidRDefault="00000000" w:rsidP="00DB6ACE">
            <w:pPr>
              <w:spacing w:before="120" w:after="120"/>
            </w:pPr>
            <w:hyperlink r:id="rId13" w:history="1">
              <w:r w:rsidR="00DB6ACE" w:rsidRPr="00B35B0F">
                <w:rPr>
                  <w:color w:val="0563C1" w:themeColor="hyperlink"/>
                  <w:u w:val="single"/>
                </w:rPr>
                <w:t>childrenscommissioner@nt.gov.au</w:t>
              </w:r>
            </w:hyperlink>
          </w:p>
          <w:p w14:paraId="7691D2C2" w14:textId="13C94575" w:rsidR="00DB6ACE" w:rsidRDefault="00DB6ACE" w:rsidP="00DB6ACE">
            <w:pPr>
              <w:spacing w:after="480"/>
            </w:pPr>
            <w:r w:rsidRPr="00B35B0F">
              <w:t>Phone: 1800 559 256</w:t>
            </w:r>
          </w:p>
        </w:tc>
      </w:tr>
    </w:tbl>
    <w:p w14:paraId="331F78FD" w14:textId="77777777" w:rsidR="00BC7070" w:rsidRPr="00947F4F" w:rsidRDefault="00BC7070" w:rsidP="00BC7070"/>
    <w:sectPr w:rsidR="00BC7070" w:rsidRPr="00947F4F"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98CF" w14:textId="77777777" w:rsidR="00486D5F" w:rsidRDefault="00486D5F" w:rsidP="007332FF">
      <w:r>
        <w:separator/>
      </w:r>
    </w:p>
  </w:endnote>
  <w:endnote w:type="continuationSeparator" w:id="0">
    <w:p w14:paraId="4B5FD3BB" w14:textId="77777777" w:rsidR="00486D5F" w:rsidRDefault="00486D5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D19C"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1EFCF387" w14:textId="77777777" w:rsidTr="001D258A">
      <w:trPr>
        <w:cantSplit/>
        <w:trHeight w:hRule="exact" w:val="567"/>
      </w:trPr>
      <w:tc>
        <w:tcPr>
          <w:tcW w:w="10318" w:type="dxa"/>
          <w:vAlign w:val="bottom"/>
        </w:tcPr>
        <w:p w14:paraId="52CD446F" w14:textId="15CC9590" w:rsidR="00996655" w:rsidRPr="00750D2F" w:rsidRDefault="00996655" w:rsidP="00996655">
          <w:pPr>
            <w:spacing w:after="0"/>
            <w:rPr>
              <w:rStyle w:val="PageNumber"/>
            </w:rPr>
          </w:pPr>
          <w:r w:rsidRPr="00750D2F">
            <w:rPr>
              <w:rStyle w:val="PageNumber"/>
            </w:rPr>
            <w:t xml:space="preserve">Department of </w:t>
          </w:r>
          <w:r w:rsidR="00A71CB4">
            <w:rPr>
              <w:rStyle w:val="PageNumber"/>
              <w:b/>
            </w:rPr>
            <w:t>Territory Families, Housing and Communities</w:t>
          </w:r>
        </w:p>
        <w:p w14:paraId="27C72C58" w14:textId="59BC734B"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71CB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71CB4">
            <w:rPr>
              <w:rStyle w:val="PageNumber"/>
              <w:noProof/>
            </w:rPr>
            <w:t>4</w:t>
          </w:r>
          <w:r w:rsidRPr="00AC4488">
            <w:rPr>
              <w:rStyle w:val="PageNumber"/>
            </w:rPr>
            <w:fldChar w:fldCharType="end"/>
          </w:r>
        </w:p>
      </w:tc>
    </w:tr>
    <w:tr w:rsidR="00A71CB4" w:rsidRPr="00132658" w14:paraId="67F64FA2" w14:textId="77777777" w:rsidTr="001D258A">
      <w:trPr>
        <w:cantSplit/>
        <w:trHeight w:hRule="exact" w:val="567"/>
      </w:trPr>
      <w:tc>
        <w:tcPr>
          <w:tcW w:w="10318" w:type="dxa"/>
          <w:vAlign w:val="bottom"/>
        </w:tcPr>
        <w:p w14:paraId="3DA116D9" w14:textId="5D1EFC29" w:rsidR="00A71CB4" w:rsidRPr="00750D2F" w:rsidRDefault="00A71CB4" w:rsidP="00996655">
          <w:pPr>
            <w:spacing w:after="0"/>
            <w:rPr>
              <w:rStyle w:val="PageNumber"/>
            </w:rPr>
          </w:pPr>
          <w:proofErr w:type="gramStart"/>
          <w:r>
            <w:rPr>
              <w:rStyle w:val="PageNumber"/>
            </w:rPr>
            <w:t>61:F</w:t>
          </w:r>
          <w:proofErr w:type="gramEnd"/>
          <w:r>
            <w:rPr>
              <w:rStyle w:val="PageNumber"/>
            </w:rPr>
            <w:t>2022/1343</w:t>
          </w:r>
        </w:p>
      </w:tc>
    </w:tr>
  </w:tbl>
  <w:p w14:paraId="6917476D"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948B" w14:textId="77777777" w:rsidR="00D15D88" w:rsidRDefault="00D15D88" w:rsidP="00C0326E">
    <w:pPr>
      <w:spacing w:after="0"/>
    </w:pPr>
  </w:p>
  <w:p w14:paraId="700783B7"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797C222A" w14:textId="77777777" w:rsidTr="008921B4">
      <w:trPr>
        <w:cantSplit/>
        <w:trHeight w:hRule="exact" w:val="1134"/>
      </w:trPr>
      <w:tc>
        <w:tcPr>
          <w:tcW w:w="7767" w:type="dxa"/>
          <w:vAlign w:val="bottom"/>
        </w:tcPr>
        <w:p w14:paraId="6B5500E8" w14:textId="1CF1F238" w:rsidR="00901430" w:rsidRPr="00901430" w:rsidRDefault="00901430" w:rsidP="00C0326E">
          <w:pPr>
            <w:spacing w:after="0"/>
            <w:rPr>
              <w:rStyle w:val="PageNumber"/>
            </w:rPr>
          </w:pPr>
          <w:r>
            <w:rPr>
              <w:rStyle w:val="PageNumber"/>
            </w:rPr>
            <w:t xml:space="preserve">Department of </w:t>
          </w:r>
          <w:r w:rsidR="00C475F2">
            <w:rPr>
              <w:b/>
              <w:sz w:val="19"/>
              <w:szCs w:val="19"/>
            </w:rPr>
            <w:t xml:space="preserve">Territory Families, Housing and </w:t>
          </w:r>
          <w:r w:rsidR="00A71CB4">
            <w:rPr>
              <w:b/>
              <w:sz w:val="19"/>
              <w:szCs w:val="19"/>
            </w:rPr>
            <w:t>Communities</w:t>
          </w:r>
        </w:p>
        <w:p w14:paraId="3710C72F" w14:textId="51FA4883" w:rsidR="00C0326E" w:rsidRPr="005F1A06"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A71CB4">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A71CB4">
            <w:rPr>
              <w:rStyle w:val="PageNumber"/>
              <w:noProof/>
            </w:rPr>
            <w:t>4</w:t>
          </w:r>
          <w:r w:rsidRPr="00CE30CF">
            <w:rPr>
              <w:rStyle w:val="PageNumber"/>
            </w:rPr>
            <w:fldChar w:fldCharType="end"/>
          </w:r>
          <w:r w:rsidR="00777F0D">
            <w:rPr>
              <w:rStyle w:val="PageNumber"/>
            </w:rPr>
            <w:t xml:space="preserve">  v1.1</w: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5F1A06">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proofErr w:type="spellStart"/>
          <w:r w:rsidR="005F1A06">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v1.1</w:t>
          </w:r>
          <w:proofErr w:type="spellEnd"/>
          <w:r w:rsidR="005F1A06">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p>
      </w:tc>
      <w:tc>
        <w:tcPr>
          <w:tcW w:w="2551" w:type="dxa"/>
          <w:vAlign w:val="bottom"/>
        </w:tcPr>
        <w:p w14:paraId="19B61624"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A37A337"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CB77" w14:textId="77777777" w:rsidR="00486D5F" w:rsidRDefault="00486D5F" w:rsidP="007332FF">
      <w:r>
        <w:separator/>
      </w:r>
    </w:p>
  </w:footnote>
  <w:footnote w:type="continuationSeparator" w:id="0">
    <w:p w14:paraId="00110A40" w14:textId="77777777" w:rsidR="00486D5F" w:rsidRDefault="00486D5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3243" w14:textId="0F4F30CB" w:rsidR="00983000" w:rsidRPr="00162207" w:rsidRDefault="0000000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F74CCE">
          <w:t>Permanent Care Orders Information for Parents and Carers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9F2A" w14:textId="77777777"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FC7672"/>
    <w:multiLevelType w:val="hybridMultilevel"/>
    <w:tmpl w:val="9A2640C2"/>
    <w:lvl w:ilvl="0" w:tplc="71E82C3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2E350E6"/>
    <w:multiLevelType w:val="hybridMultilevel"/>
    <w:tmpl w:val="732267BA"/>
    <w:lvl w:ilvl="0" w:tplc="E64EDD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3C6E8E"/>
    <w:multiLevelType w:val="hybridMultilevel"/>
    <w:tmpl w:val="7B76BFA0"/>
    <w:lvl w:ilvl="0" w:tplc="EEE8D526">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42076671">
    <w:abstractNumId w:val="33"/>
  </w:num>
  <w:num w:numId="2" w16cid:durableId="1658608888">
    <w:abstractNumId w:val="21"/>
  </w:num>
  <w:num w:numId="3" w16cid:durableId="422265111">
    <w:abstractNumId w:val="74"/>
  </w:num>
  <w:num w:numId="4" w16cid:durableId="1131358825">
    <w:abstractNumId w:val="44"/>
  </w:num>
  <w:num w:numId="5" w16cid:durableId="170950010">
    <w:abstractNumId w:val="27"/>
  </w:num>
  <w:num w:numId="6" w16cid:durableId="60295560">
    <w:abstractNumId w:val="15"/>
  </w:num>
  <w:num w:numId="7" w16cid:durableId="936837687">
    <w:abstractNumId w:val="49"/>
  </w:num>
  <w:num w:numId="8" w16cid:durableId="374696363">
    <w:abstractNumId w:val="24"/>
  </w:num>
  <w:num w:numId="9" w16cid:durableId="899631110">
    <w:abstractNumId w:val="56"/>
  </w:num>
  <w:num w:numId="10" w16cid:durableId="1689288485">
    <w:abstractNumId w:val="20"/>
  </w:num>
  <w:num w:numId="11" w16cid:durableId="1032803887">
    <w:abstractNumId w:val="62"/>
  </w:num>
  <w:num w:numId="12" w16cid:durableId="1457337442">
    <w:abstractNumId w:val="17"/>
  </w:num>
  <w:num w:numId="13" w16cid:durableId="169878155">
    <w:abstractNumId w:val="1"/>
  </w:num>
  <w:num w:numId="14" w16cid:durableId="2036806206">
    <w:abstractNumId w:val="60"/>
  </w:num>
  <w:num w:numId="15" w16cid:durableId="1678919226">
    <w:abstractNumId w:val="26"/>
  </w:num>
  <w:num w:numId="16" w16cid:durableId="686949855">
    <w:abstractNumId w:val="61"/>
  </w:num>
  <w:num w:numId="17" w16cid:durableId="1839807272">
    <w:abstractNumId w:val="72"/>
  </w:num>
  <w:num w:numId="18" w16cid:durableId="747381696">
    <w:abstractNumId w:val="55"/>
  </w:num>
  <w:num w:numId="19" w16cid:durableId="2046758484">
    <w:abstractNumId w:val="47"/>
  </w:num>
  <w:num w:numId="20" w16cid:durableId="1702121480">
    <w:abstractNumId w:val="51"/>
  </w:num>
  <w:num w:numId="21" w16cid:durableId="1908146489">
    <w:abstractNumId w:val="38"/>
  </w:num>
  <w:num w:numId="22" w16cid:durableId="159931692">
    <w:abstractNumId w:val="54"/>
  </w:num>
  <w:num w:numId="23" w16cid:durableId="1541744796">
    <w:abstractNumId w:val="46"/>
  </w:num>
  <w:num w:numId="24" w16cid:durableId="2110001071">
    <w:abstractNumId w:val="41"/>
  </w:num>
  <w:num w:numId="25" w16cid:durableId="384447725">
    <w:abstractNumId w:val="36"/>
  </w:num>
  <w:num w:numId="26" w16cid:durableId="996571950">
    <w:abstractNumId w:val="10"/>
  </w:num>
  <w:num w:numId="27" w16cid:durableId="723262472">
    <w:abstractNumId w:val="73"/>
  </w:num>
  <w:num w:numId="28" w16cid:durableId="885603613">
    <w:abstractNumId w:val="35"/>
  </w:num>
  <w:num w:numId="29" w16cid:durableId="884633308">
    <w:abstractNumId w:val="28"/>
  </w:num>
  <w:num w:numId="30" w16cid:durableId="395905467">
    <w:abstractNumId w:val="0"/>
  </w:num>
  <w:num w:numId="31" w16cid:durableId="1512841780">
    <w:abstractNumId w:val="39"/>
  </w:num>
  <w:num w:numId="32" w16cid:durableId="1897400145">
    <w:abstractNumId w:val="9"/>
  </w:num>
  <w:num w:numId="33" w16cid:durableId="35156071">
    <w:abstractNumId w:val="63"/>
  </w:num>
  <w:num w:numId="34" w16cid:durableId="1301767483">
    <w:abstractNumId w:val="31"/>
  </w:num>
  <w:num w:numId="35" w16cid:durableId="574781350">
    <w:abstractNumId w:val="48"/>
  </w:num>
  <w:num w:numId="36" w16cid:durableId="101074749">
    <w:abstractNumId w:val="64"/>
  </w:num>
  <w:num w:numId="37" w16cid:durableId="1341084996">
    <w:abstractNumId w:val="66"/>
  </w:num>
  <w:num w:numId="38" w16cid:durableId="1489247512">
    <w:abstractNumId w:val="14"/>
  </w:num>
  <w:num w:numId="39" w16cid:durableId="1778256562">
    <w:abstractNumId w:val="25"/>
  </w:num>
  <w:num w:numId="40" w16cid:durableId="795566785">
    <w:abstractNumId w:val="68"/>
  </w:num>
  <w:num w:numId="41" w16cid:durableId="1305697054">
    <w:abstractNumId w:val="2"/>
  </w:num>
  <w:num w:numId="42" w16cid:durableId="1647196933">
    <w:abstractNumId w:val="59"/>
  </w:num>
  <w:num w:numId="43" w16cid:durableId="889535484">
    <w:abstractNumId w:val="11"/>
  </w:num>
  <w:num w:numId="44" w16cid:durableId="1305546659">
    <w:abstractNumId w:val="34"/>
  </w:num>
  <w:num w:numId="45" w16cid:durableId="1816095881">
    <w:abstractNumId w:val="42"/>
  </w:num>
  <w:num w:numId="46" w16cid:durableId="10391655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97528783">
    <w:abstractNumId w:val="7"/>
  </w:num>
  <w:num w:numId="48" w16cid:durableId="1567495120">
    <w:abstractNumId w:val="67"/>
  </w:num>
  <w:num w:numId="49" w16cid:durableId="38943512">
    <w:abstractNumId w:val="69"/>
  </w:num>
  <w:num w:numId="50" w16cid:durableId="1959221718">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D1"/>
    <w:rsid w:val="00001DDF"/>
    <w:rsid w:val="0000322D"/>
    <w:rsid w:val="00005005"/>
    <w:rsid w:val="00007670"/>
    <w:rsid w:val="00010665"/>
    <w:rsid w:val="000200B8"/>
    <w:rsid w:val="0002393A"/>
    <w:rsid w:val="00027DB8"/>
    <w:rsid w:val="00031A96"/>
    <w:rsid w:val="00040BF3"/>
    <w:rsid w:val="0004211C"/>
    <w:rsid w:val="00043753"/>
    <w:rsid w:val="00046C59"/>
    <w:rsid w:val="00051362"/>
    <w:rsid w:val="00051F45"/>
    <w:rsid w:val="00052953"/>
    <w:rsid w:val="0005341A"/>
    <w:rsid w:val="0005465F"/>
    <w:rsid w:val="00056DEF"/>
    <w:rsid w:val="00056EDC"/>
    <w:rsid w:val="00063E76"/>
    <w:rsid w:val="0006635A"/>
    <w:rsid w:val="000720BE"/>
    <w:rsid w:val="0007259C"/>
    <w:rsid w:val="00075EE5"/>
    <w:rsid w:val="00077818"/>
    <w:rsid w:val="00080202"/>
    <w:rsid w:val="00080DCD"/>
    <w:rsid w:val="00080E22"/>
    <w:rsid w:val="00080F97"/>
    <w:rsid w:val="00082573"/>
    <w:rsid w:val="000840A3"/>
    <w:rsid w:val="00085062"/>
    <w:rsid w:val="00086A5F"/>
    <w:rsid w:val="00086BA0"/>
    <w:rsid w:val="000911EF"/>
    <w:rsid w:val="00094FE7"/>
    <w:rsid w:val="00095548"/>
    <w:rsid w:val="000962C5"/>
    <w:rsid w:val="00097865"/>
    <w:rsid w:val="000A4317"/>
    <w:rsid w:val="000A559C"/>
    <w:rsid w:val="000B12ED"/>
    <w:rsid w:val="000B2CA1"/>
    <w:rsid w:val="000C7B1C"/>
    <w:rsid w:val="000D13A4"/>
    <w:rsid w:val="000D1F29"/>
    <w:rsid w:val="000D633D"/>
    <w:rsid w:val="000E342B"/>
    <w:rsid w:val="000E3ED2"/>
    <w:rsid w:val="000E5609"/>
    <w:rsid w:val="000E5DD2"/>
    <w:rsid w:val="000E7A89"/>
    <w:rsid w:val="000F2958"/>
    <w:rsid w:val="000F3850"/>
    <w:rsid w:val="000F604F"/>
    <w:rsid w:val="00104E7F"/>
    <w:rsid w:val="001137EC"/>
    <w:rsid w:val="00114404"/>
    <w:rsid w:val="001152F5"/>
    <w:rsid w:val="00117743"/>
    <w:rsid w:val="00117F5B"/>
    <w:rsid w:val="00127715"/>
    <w:rsid w:val="00127923"/>
    <w:rsid w:val="00132658"/>
    <w:rsid w:val="00136FB2"/>
    <w:rsid w:val="00150DC0"/>
    <w:rsid w:val="00156CD4"/>
    <w:rsid w:val="001574BB"/>
    <w:rsid w:val="0016153B"/>
    <w:rsid w:val="00162207"/>
    <w:rsid w:val="00164A3E"/>
    <w:rsid w:val="00166FF6"/>
    <w:rsid w:val="00173630"/>
    <w:rsid w:val="00176123"/>
    <w:rsid w:val="00181620"/>
    <w:rsid w:val="00181D9A"/>
    <w:rsid w:val="00187130"/>
    <w:rsid w:val="001957AD"/>
    <w:rsid w:val="00196F8E"/>
    <w:rsid w:val="001A0E49"/>
    <w:rsid w:val="001A261C"/>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240C5"/>
    <w:rsid w:val="00230031"/>
    <w:rsid w:val="00235C01"/>
    <w:rsid w:val="002419C9"/>
    <w:rsid w:val="00247343"/>
    <w:rsid w:val="00265C56"/>
    <w:rsid w:val="002716CD"/>
    <w:rsid w:val="00274D4B"/>
    <w:rsid w:val="002806F5"/>
    <w:rsid w:val="00281577"/>
    <w:rsid w:val="00282596"/>
    <w:rsid w:val="002926BC"/>
    <w:rsid w:val="00293A72"/>
    <w:rsid w:val="00294F37"/>
    <w:rsid w:val="002A0160"/>
    <w:rsid w:val="002A30C3"/>
    <w:rsid w:val="002A6F6A"/>
    <w:rsid w:val="002A7712"/>
    <w:rsid w:val="002B38F7"/>
    <w:rsid w:val="002B4F50"/>
    <w:rsid w:val="002B5591"/>
    <w:rsid w:val="002B6AA4"/>
    <w:rsid w:val="002B7E13"/>
    <w:rsid w:val="002C1FE9"/>
    <w:rsid w:val="002D3A57"/>
    <w:rsid w:val="002D7D05"/>
    <w:rsid w:val="002E20C8"/>
    <w:rsid w:val="002E4290"/>
    <w:rsid w:val="002E66A6"/>
    <w:rsid w:val="002F0DB1"/>
    <w:rsid w:val="002F2885"/>
    <w:rsid w:val="002F45A1"/>
    <w:rsid w:val="002F525F"/>
    <w:rsid w:val="0030203D"/>
    <w:rsid w:val="003037F9"/>
    <w:rsid w:val="0030406F"/>
    <w:rsid w:val="0030583E"/>
    <w:rsid w:val="00307FE1"/>
    <w:rsid w:val="003164BA"/>
    <w:rsid w:val="003258E6"/>
    <w:rsid w:val="00342283"/>
    <w:rsid w:val="00343A87"/>
    <w:rsid w:val="00344A36"/>
    <w:rsid w:val="003456F4"/>
    <w:rsid w:val="00347FB6"/>
    <w:rsid w:val="003504FD"/>
    <w:rsid w:val="00350881"/>
    <w:rsid w:val="00351CA0"/>
    <w:rsid w:val="00356FDA"/>
    <w:rsid w:val="00357D55"/>
    <w:rsid w:val="00363513"/>
    <w:rsid w:val="003657E5"/>
    <w:rsid w:val="0036589C"/>
    <w:rsid w:val="00371312"/>
    <w:rsid w:val="00371DC7"/>
    <w:rsid w:val="00377B21"/>
    <w:rsid w:val="00381F58"/>
    <w:rsid w:val="003877B6"/>
    <w:rsid w:val="00390CE3"/>
    <w:rsid w:val="00394876"/>
    <w:rsid w:val="00394AAF"/>
    <w:rsid w:val="00394CE5"/>
    <w:rsid w:val="0039520F"/>
    <w:rsid w:val="003A6341"/>
    <w:rsid w:val="003B05B0"/>
    <w:rsid w:val="003B67FD"/>
    <w:rsid w:val="003B6A61"/>
    <w:rsid w:val="003D0F63"/>
    <w:rsid w:val="003D42C0"/>
    <w:rsid w:val="003D5B29"/>
    <w:rsid w:val="003D7818"/>
    <w:rsid w:val="003E2445"/>
    <w:rsid w:val="003E3BB2"/>
    <w:rsid w:val="003F5B58"/>
    <w:rsid w:val="003F67F6"/>
    <w:rsid w:val="0040222A"/>
    <w:rsid w:val="004047BC"/>
    <w:rsid w:val="004100F7"/>
    <w:rsid w:val="00411B80"/>
    <w:rsid w:val="00414CB3"/>
    <w:rsid w:val="0041563D"/>
    <w:rsid w:val="00426E25"/>
    <w:rsid w:val="00427D9C"/>
    <w:rsid w:val="00427E7E"/>
    <w:rsid w:val="0043465D"/>
    <w:rsid w:val="00443B6E"/>
    <w:rsid w:val="004443D4"/>
    <w:rsid w:val="0045420A"/>
    <w:rsid w:val="004554D4"/>
    <w:rsid w:val="00461744"/>
    <w:rsid w:val="00466185"/>
    <w:rsid w:val="00466303"/>
    <w:rsid w:val="00466583"/>
    <w:rsid w:val="004668A7"/>
    <w:rsid w:val="00466D96"/>
    <w:rsid w:val="00467747"/>
    <w:rsid w:val="00470017"/>
    <w:rsid w:val="0047105A"/>
    <w:rsid w:val="00473C98"/>
    <w:rsid w:val="00474965"/>
    <w:rsid w:val="00482DF8"/>
    <w:rsid w:val="004864DE"/>
    <w:rsid w:val="00486D5F"/>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E3D64"/>
    <w:rsid w:val="004F016A"/>
    <w:rsid w:val="00500F94"/>
    <w:rsid w:val="00502FB3"/>
    <w:rsid w:val="00503DE9"/>
    <w:rsid w:val="0050530C"/>
    <w:rsid w:val="00505DEA"/>
    <w:rsid w:val="00507782"/>
    <w:rsid w:val="00512A04"/>
    <w:rsid w:val="00520499"/>
    <w:rsid w:val="005249F5"/>
    <w:rsid w:val="005260F7"/>
    <w:rsid w:val="00543BD1"/>
    <w:rsid w:val="00550F9F"/>
    <w:rsid w:val="00551034"/>
    <w:rsid w:val="00553408"/>
    <w:rsid w:val="00556113"/>
    <w:rsid w:val="00564C12"/>
    <w:rsid w:val="005654B8"/>
    <w:rsid w:val="005762CC"/>
    <w:rsid w:val="00582D3D"/>
    <w:rsid w:val="0058426B"/>
    <w:rsid w:val="00590040"/>
    <w:rsid w:val="00592E78"/>
    <w:rsid w:val="00595386"/>
    <w:rsid w:val="00597234"/>
    <w:rsid w:val="005A0725"/>
    <w:rsid w:val="005A4AC0"/>
    <w:rsid w:val="005A5FDF"/>
    <w:rsid w:val="005B0FB7"/>
    <w:rsid w:val="005B122A"/>
    <w:rsid w:val="005B1FCB"/>
    <w:rsid w:val="005B5AC2"/>
    <w:rsid w:val="005C2833"/>
    <w:rsid w:val="005E144D"/>
    <w:rsid w:val="005E1500"/>
    <w:rsid w:val="005E3A43"/>
    <w:rsid w:val="005E3FC4"/>
    <w:rsid w:val="005F0B17"/>
    <w:rsid w:val="005F1A06"/>
    <w:rsid w:val="005F6062"/>
    <w:rsid w:val="005F77C7"/>
    <w:rsid w:val="00620675"/>
    <w:rsid w:val="00622910"/>
    <w:rsid w:val="006254B6"/>
    <w:rsid w:val="00627FC8"/>
    <w:rsid w:val="006433C3"/>
    <w:rsid w:val="00650F5B"/>
    <w:rsid w:val="006670D7"/>
    <w:rsid w:val="006719EA"/>
    <w:rsid w:val="00671F13"/>
    <w:rsid w:val="0067400A"/>
    <w:rsid w:val="006805B7"/>
    <w:rsid w:val="006847AD"/>
    <w:rsid w:val="0069114B"/>
    <w:rsid w:val="006944C1"/>
    <w:rsid w:val="006A2F2D"/>
    <w:rsid w:val="006A756A"/>
    <w:rsid w:val="006B671F"/>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622F"/>
    <w:rsid w:val="007670BC"/>
    <w:rsid w:val="007676A4"/>
    <w:rsid w:val="00777479"/>
    <w:rsid w:val="00777795"/>
    <w:rsid w:val="00777F0D"/>
    <w:rsid w:val="00783A57"/>
    <w:rsid w:val="00784C92"/>
    <w:rsid w:val="007859CD"/>
    <w:rsid w:val="00785C24"/>
    <w:rsid w:val="007907E4"/>
    <w:rsid w:val="00791F2B"/>
    <w:rsid w:val="00796461"/>
    <w:rsid w:val="007A6A4F"/>
    <w:rsid w:val="007B03F5"/>
    <w:rsid w:val="007B5C09"/>
    <w:rsid w:val="007B5DA2"/>
    <w:rsid w:val="007C0966"/>
    <w:rsid w:val="007C19E7"/>
    <w:rsid w:val="007C51CC"/>
    <w:rsid w:val="007C5CFD"/>
    <w:rsid w:val="007C6D9F"/>
    <w:rsid w:val="007D4893"/>
    <w:rsid w:val="007E128D"/>
    <w:rsid w:val="007E70CF"/>
    <w:rsid w:val="007E74A4"/>
    <w:rsid w:val="007F1B6F"/>
    <w:rsid w:val="007F263F"/>
    <w:rsid w:val="008015A8"/>
    <w:rsid w:val="0080353C"/>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5C8C"/>
    <w:rsid w:val="00897C94"/>
    <w:rsid w:val="008A32FB"/>
    <w:rsid w:val="008A7C12"/>
    <w:rsid w:val="008B03CE"/>
    <w:rsid w:val="008B529E"/>
    <w:rsid w:val="008C0D34"/>
    <w:rsid w:val="008C17FB"/>
    <w:rsid w:val="008C70BB"/>
    <w:rsid w:val="008D1B00"/>
    <w:rsid w:val="008D278B"/>
    <w:rsid w:val="008D57B8"/>
    <w:rsid w:val="008D5A14"/>
    <w:rsid w:val="008E03FC"/>
    <w:rsid w:val="008E2A3D"/>
    <w:rsid w:val="008E510B"/>
    <w:rsid w:val="008F422B"/>
    <w:rsid w:val="008F427B"/>
    <w:rsid w:val="00901430"/>
    <w:rsid w:val="00902B13"/>
    <w:rsid w:val="0090791D"/>
    <w:rsid w:val="00911941"/>
    <w:rsid w:val="00914AC1"/>
    <w:rsid w:val="0092024D"/>
    <w:rsid w:val="00925146"/>
    <w:rsid w:val="00925F0F"/>
    <w:rsid w:val="00932F6B"/>
    <w:rsid w:val="00933D1A"/>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5BE"/>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4933"/>
    <w:rsid w:val="00A55A62"/>
    <w:rsid w:val="00A66857"/>
    <w:rsid w:val="00A71CB4"/>
    <w:rsid w:val="00A76790"/>
    <w:rsid w:val="00A873B5"/>
    <w:rsid w:val="00A87D63"/>
    <w:rsid w:val="00A925EC"/>
    <w:rsid w:val="00A929AA"/>
    <w:rsid w:val="00A92B6B"/>
    <w:rsid w:val="00A97357"/>
    <w:rsid w:val="00AA541E"/>
    <w:rsid w:val="00AB5413"/>
    <w:rsid w:val="00AD0DA4"/>
    <w:rsid w:val="00AD4169"/>
    <w:rsid w:val="00AE25C6"/>
    <w:rsid w:val="00AE306C"/>
    <w:rsid w:val="00AE3577"/>
    <w:rsid w:val="00AF28C1"/>
    <w:rsid w:val="00B02EF1"/>
    <w:rsid w:val="00B07C97"/>
    <w:rsid w:val="00B11C67"/>
    <w:rsid w:val="00B12B1F"/>
    <w:rsid w:val="00B15754"/>
    <w:rsid w:val="00B2046E"/>
    <w:rsid w:val="00B20E8B"/>
    <w:rsid w:val="00B257E1"/>
    <w:rsid w:val="00B2599A"/>
    <w:rsid w:val="00B27AC4"/>
    <w:rsid w:val="00B30E7B"/>
    <w:rsid w:val="00B343CC"/>
    <w:rsid w:val="00B346DB"/>
    <w:rsid w:val="00B5084A"/>
    <w:rsid w:val="00B606A1"/>
    <w:rsid w:val="00B614F7"/>
    <w:rsid w:val="00B61B26"/>
    <w:rsid w:val="00B65E6B"/>
    <w:rsid w:val="00B675B2"/>
    <w:rsid w:val="00B71F59"/>
    <w:rsid w:val="00B81261"/>
    <w:rsid w:val="00B8223E"/>
    <w:rsid w:val="00B832AE"/>
    <w:rsid w:val="00B86678"/>
    <w:rsid w:val="00B87BBA"/>
    <w:rsid w:val="00B92F9B"/>
    <w:rsid w:val="00B93DB1"/>
    <w:rsid w:val="00B941B3"/>
    <w:rsid w:val="00B9508A"/>
    <w:rsid w:val="00B96513"/>
    <w:rsid w:val="00BA1D47"/>
    <w:rsid w:val="00BA66F0"/>
    <w:rsid w:val="00BA78EF"/>
    <w:rsid w:val="00BB2239"/>
    <w:rsid w:val="00BB2AE7"/>
    <w:rsid w:val="00BB6464"/>
    <w:rsid w:val="00BC1AED"/>
    <w:rsid w:val="00BC1BB8"/>
    <w:rsid w:val="00BC25D1"/>
    <w:rsid w:val="00BC7070"/>
    <w:rsid w:val="00BD7FE1"/>
    <w:rsid w:val="00BE060A"/>
    <w:rsid w:val="00BE37CA"/>
    <w:rsid w:val="00BE6144"/>
    <w:rsid w:val="00BE635A"/>
    <w:rsid w:val="00BF17E9"/>
    <w:rsid w:val="00BF2ABB"/>
    <w:rsid w:val="00BF5099"/>
    <w:rsid w:val="00C0326E"/>
    <w:rsid w:val="00C10F10"/>
    <w:rsid w:val="00C15D4D"/>
    <w:rsid w:val="00C16812"/>
    <w:rsid w:val="00C175DC"/>
    <w:rsid w:val="00C21C93"/>
    <w:rsid w:val="00C30171"/>
    <w:rsid w:val="00C309D8"/>
    <w:rsid w:val="00C322B4"/>
    <w:rsid w:val="00C357F6"/>
    <w:rsid w:val="00C4313B"/>
    <w:rsid w:val="00C43519"/>
    <w:rsid w:val="00C45263"/>
    <w:rsid w:val="00C475F2"/>
    <w:rsid w:val="00C51537"/>
    <w:rsid w:val="00C52BC3"/>
    <w:rsid w:val="00C55B5A"/>
    <w:rsid w:val="00C616B8"/>
    <w:rsid w:val="00C61AFA"/>
    <w:rsid w:val="00C61D64"/>
    <w:rsid w:val="00C62099"/>
    <w:rsid w:val="00C64EA3"/>
    <w:rsid w:val="00C71BAC"/>
    <w:rsid w:val="00C72867"/>
    <w:rsid w:val="00C75E81"/>
    <w:rsid w:val="00C86609"/>
    <w:rsid w:val="00C92B4C"/>
    <w:rsid w:val="00C954F6"/>
    <w:rsid w:val="00CA0198"/>
    <w:rsid w:val="00CA36A0"/>
    <w:rsid w:val="00CA4E8C"/>
    <w:rsid w:val="00CA6BC5"/>
    <w:rsid w:val="00CC571B"/>
    <w:rsid w:val="00CC61CD"/>
    <w:rsid w:val="00CC6C02"/>
    <w:rsid w:val="00CC737B"/>
    <w:rsid w:val="00CD3B04"/>
    <w:rsid w:val="00CD5011"/>
    <w:rsid w:val="00CE640F"/>
    <w:rsid w:val="00CE76BC"/>
    <w:rsid w:val="00CF3B5E"/>
    <w:rsid w:val="00CF540E"/>
    <w:rsid w:val="00D02F07"/>
    <w:rsid w:val="00D15D88"/>
    <w:rsid w:val="00D26DCF"/>
    <w:rsid w:val="00D27EBE"/>
    <w:rsid w:val="00D36A49"/>
    <w:rsid w:val="00D517C6"/>
    <w:rsid w:val="00D61FD1"/>
    <w:rsid w:val="00D71D84"/>
    <w:rsid w:val="00D72464"/>
    <w:rsid w:val="00D72A57"/>
    <w:rsid w:val="00D768EB"/>
    <w:rsid w:val="00D81E17"/>
    <w:rsid w:val="00D82D1E"/>
    <w:rsid w:val="00D832D9"/>
    <w:rsid w:val="00D83532"/>
    <w:rsid w:val="00D90F00"/>
    <w:rsid w:val="00D975C0"/>
    <w:rsid w:val="00DA5285"/>
    <w:rsid w:val="00DB191D"/>
    <w:rsid w:val="00DB4F91"/>
    <w:rsid w:val="00DB6ACE"/>
    <w:rsid w:val="00DB6D0A"/>
    <w:rsid w:val="00DC06BE"/>
    <w:rsid w:val="00DC1F0F"/>
    <w:rsid w:val="00DC3117"/>
    <w:rsid w:val="00DC5DD9"/>
    <w:rsid w:val="00DC6D2D"/>
    <w:rsid w:val="00DD30E2"/>
    <w:rsid w:val="00DD4E59"/>
    <w:rsid w:val="00DE33B5"/>
    <w:rsid w:val="00DE5E18"/>
    <w:rsid w:val="00DE74CA"/>
    <w:rsid w:val="00DF0487"/>
    <w:rsid w:val="00DF5EA4"/>
    <w:rsid w:val="00E02612"/>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37B86"/>
    <w:rsid w:val="00E44B8A"/>
    <w:rsid w:val="00E44C89"/>
    <w:rsid w:val="00E457A6"/>
    <w:rsid w:val="00E52375"/>
    <w:rsid w:val="00E52AD4"/>
    <w:rsid w:val="00E61BA2"/>
    <w:rsid w:val="00E63864"/>
    <w:rsid w:val="00E6403F"/>
    <w:rsid w:val="00E74DC4"/>
    <w:rsid w:val="00E75451"/>
    <w:rsid w:val="00E770C4"/>
    <w:rsid w:val="00E84C5A"/>
    <w:rsid w:val="00E861DB"/>
    <w:rsid w:val="00E908F1"/>
    <w:rsid w:val="00E91F95"/>
    <w:rsid w:val="00E93406"/>
    <w:rsid w:val="00E9402C"/>
    <w:rsid w:val="00E956C5"/>
    <w:rsid w:val="00E95C39"/>
    <w:rsid w:val="00EA2C39"/>
    <w:rsid w:val="00EB0A3C"/>
    <w:rsid w:val="00EB0A96"/>
    <w:rsid w:val="00EB164C"/>
    <w:rsid w:val="00EB1D82"/>
    <w:rsid w:val="00EB5450"/>
    <w:rsid w:val="00EB77F9"/>
    <w:rsid w:val="00EC12DE"/>
    <w:rsid w:val="00EC146E"/>
    <w:rsid w:val="00EC1680"/>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68CB"/>
    <w:rsid w:val="00F67D2D"/>
    <w:rsid w:val="00F74CCE"/>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B99B5"/>
  <w15:docId w15:val="{18CA253B-8541-4ACB-9B20-09B5D6A4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D"/>
    <w:pPr>
      <w:jc w:val="both"/>
    </w:pPr>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8D5A14"/>
    <w:pPr>
      <w:numPr>
        <w:numId w:val="50"/>
      </w:numPr>
      <w:spacing w:before="120"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table" w:customStyle="1" w:styleId="TableGrid1">
    <w:name w:val="Table Grid1"/>
    <w:basedOn w:val="TableNormal"/>
    <w:next w:val="TableGrid"/>
    <w:uiPriority w:val="59"/>
    <w:rsid w:val="00BC7070"/>
    <w:pPr>
      <w:spacing w:after="0"/>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67F6"/>
    <w:rPr>
      <w:sz w:val="16"/>
      <w:szCs w:val="16"/>
    </w:rPr>
  </w:style>
  <w:style w:type="paragraph" w:styleId="CommentText">
    <w:name w:val="annotation text"/>
    <w:basedOn w:val="Normal"/>
    <w:link w:val="CommentTextChar"/>
    <w:uiPriority w:val="99"/>
    <w:semiHidden/>
    <w:unhideWhenUsed/>
    <w:rsid w:val="003F67F6"/>
    <w:rPr>
      <w:sz w:val="20"/>
      <w:szCs w:val="20"/>
    </w:rPr>
  </w:style>
  <w:style w:type="character" w:customStyle="1" w:styleId="CommentTextChar">
    <w:name w:val="Comment Text Char"/>
    <w:basedOn w:val="DefaultParagraphFont"/>
    <w:link w:val="CommentText"/>
    <w:uiPriority w:val="99"/>
    <w:semiHidden/>
    <w:rsid w:val="003F67F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F67F6"/>
    <w:rPr>
      <w:b/>
      <w:bCs/>
    </w:rPr>
  </w:style>
  <w:style w:type="character" w:customStyle="1" w:styleId="CommentSubjectChar">
    <w:name w:val="Comment Subject Char"/>
    <w:basedOn w:val="CommentTextChar"/>
    <w:link w:val="CommentSubject"/>
    <w:uiPriority w:val="99"/>
    <w:semiHidden/>
    <w:rsid w:val="003F67F6"/>
    <w:rPr>
      <w:rFonts w:ascii="Lato" w:hAnsi="Lato"/>
      <w:b/>
      <w:bCs/>
      <w:sz w:val="20"/>
      <w:szCs w:val="20"/>
    </w:rPr>
  </w:style>
  <w:style w:type="character" w:customStyle="1" w:styleId="ListParagraphChar">
    <w:name w:val="List Paragraph Char"/>
    <w:basedOn w:val="DefaultParagraphFont"/>
    <w:link w:val="ListParagraph"/>
    <w:uiPriority w:val="34"/>
    <w:rsid w:val="008D5A14"/>
    <w:rPr>
      <w:rFonts w:ascii="Lato" w:eastAsiaTheme="minorEastAsia" w:hAnsi="Lato"/>
      <w:iCs/>
    </w:rPr>
  </w:style>
  <w:style w:type="paragraph" w:styleId="Revision">
    <w:name w:val="Revision"/>
    <w:hidden/>
    <w:uiPriority w:val="99"/>
    <w:semiHidden/>
    <w:rsid w:val="001A0E49"/>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ildrenscommissioner@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FHC.complaints@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D17746F204361A5715CD0247AA63C"/>
        <w:category>
          <w:name w:val="General"/>
          <w:gallery w:val="placeholder"/>
        </w:category>
        <w:types>
          <w:type w:val="bbPlcHdr"/>
        </w:types>
        <w:behaviors>
          <w:behavior w:val="content"/>
        </w:behaviors>
        <w:guid w:val="{2BCA6653-5872-4D36-9DC2-F60A067C6F9F}"/>
      </w:docPartPr>
      <w:docPartBody>
        <w:p w:rsidR="00827071" w:rsidRDefault="008F69DC" w:rsidP="008F69DC">
          <w:pPr>
            <w:pStyle w:val="5F1D17746F204361A5715CD0247AA63C"/>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DC"/>
    <w:rsid w:val="00205F0D"/>
    <w:rsid w:val="00335594"/>
    <w:rsid w:val="004A6773"/>
    <w:rsid w:val="005202A4"/>
    <w:rsid w:val="00651ADE"/>
    <w:rsid w:val="007B3E2C"/>
    <w:rsid w:val="00827071"/>
    <w:rsid w:val="008F69DC"/>
    <w:rsid w:val="00975138"/>
    <w:rsid w:val="009B0F34"/>
    <w:rsid w:val="00D03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9DC"/>
    <w:rPr>
      <w:color w:val="808080"/>
    </w:rPr>
  </w:style>
  <w:style w:type="paragraph" w:customStyle="1" w:styleId="5F1D17746F204361A5715CD0247AA63C">
    <w:name w:val="5F1D17746F204361A5715CD0247AA63C"/>
    <w:rsid w:val="008F6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497A64D7782646954EE3F352314C0C" ma:contentTypeVersion="14" ma:contentTypeDescription="Create a new document." ma:contentTypeScope="" ma:versionID="9d4e64b826f184ee191f4b46d93d0b22">
  <xsd:schema xmlns:xsd="http://www.w3.org/2001/XMLSchema" xmlns:xs="http://www.w3.org/2001/XMLSchema" xmlns:p="http://schemas.microsoft.com/office/2006/metadata/properties" xmlns:ns2="8605b00a-587a-4faf-ad27-5ba8e786c4f8" xmlns:ns3="1462e164-3b4c-4882-818a-ed8548bfdc12" targetNamespace="http://schemas.microsoft.com/office/2006/metadata/properties" ma:root="true" ma:fieldsID="c202405087cf31f5428ab1b2701701d6" ns2:_="" ns3:_="">
    <xsd:import namespace="8605b00a-587a-4faf-ad27-5ba8e786c4f8"/>
    <xsd:import namespace="1462e164-3b4c-4882-818a-ed8548bfdc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5b00a-587a-4faf-ad27-5ba8e786c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mments" ma:index="20" nillable="true" ma:displayName="Comments" ma:format="Dropdown" ma:internalName="Comments">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2e164-3b4c-4882-818a-ed8548bfdc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8605b00a-587a-4faf-ad27-5ba8e786c4f8" xsi:nil="true"/>
    <SharedWithUsers xmlns="1462e164-3b4c-4882-818a-ed8548bfdc12">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0C69D-4E32-4754-BADD-C5DBBA61029D}">
  <ds:schemaRefs>
    <ds:schemaRef ds:uri="http://schemas.openxmlformats.org/officeDocument/2006/bibliography"/>
  </ds:schemaRefs>
</ds:datastoreItem>
</file>

<file path=customXml/itemProps3.xml><?xml version="1.0" encoding="utf-8"?>
<ds:datastoreItem xmlns:ds="http://schemas.openxmlformats.org/officeDocument/2006/customXml" ds:itemID="{964CFB8C-7A9B-4954-A863-E282AD82AE15}"/>
</file>

<file path=customXml/itemProps4.xml><?xml version="1.0" encoding="utf-8"?>
<ds:datastoreItem xmlns:ds="http://schemas.openxmlformats.org/officeDocument/2006/customXml" ds:itemID="{647F04DF-04C2-47F4-9279-569239C925C1}">
  <ds:schemaRefs>
    <ds:schemaRef ds:uri="http://schemas.microsoft.com/office/2006/metadata/properties"/>
    <ds:schemaRef ds:uri="http://schemas.microsoft.com/office/infopath/2007/PartnerControls"/>
    <ds:schemaRef ds:uri="8605b00a-587a-4faf-ad27-5ba8e786c4f8"/>
    <ds:schemaRef ds:uri="1462e164-3b4c-4882-818a-ed8548bfdc12"/>
  </ds:schemaRefs>
</ds:datastoreItem>
</file>

<file path=customXml/itemProps5.xml><?xml version="1.0" encoding="utf-8"?>
<ds:datastoreItem xmlns:ds="http://schemas.openxmlformats.org/officeDocument/2006/customXml" ds:itemID="{2FE82DA9-7877-43A7-9C13-335554D92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Permanent Care Orders 
Information for Parents and Carers</vt:lpstr>
    </vt:vector>
  </TitlesOfParts>
  <Company>&lt;NAME&gt;</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Care Orders 
Information for Parents and Carers</dc:title>
  <dc:creator>Northern Territory Government</dc:creator>
  <cp:lastModifiedBy>David McDonough</cp:lastModifiedBy>
  <cp:revision>83</cp:revision>
  <cp:lastPrinted>2019-08-28T22:41:00Z</cp:lastPrinted>
  <dcterms:created xsi:type="dcterms:W3CDTF">2023-04-21T04:38:00Z</dcterms:created>
  <dcterms:modified xsi:type="dcterms:W3CDTF">2023-06-21T07:36:00Z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0x0101008E497A64D7782646954EE3F352314C0C</vt:lpwstr>
  </property>
  <property fmtid="{D5CDD505-2E9C-101B-9397-08002B2CF9AE}" pid="3" name="Order">
    <vt:r8>3893100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