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4A51" w14:textId="31BFA0B9" w:rsidR="00C87A73" w:rsidRPr="00EA69E2" w:rsidRDefault="00821C5B" w:rsidP="00C87A73">
      <w:pPr>
        <w:jc w:val="center"/>
        <w:rPr>
          <w:rFonts w:asciiTheme="minorHAnsi" w:hAnsiTheme="minorHAnsi" w:cs="Arial"/>
          <w:b/>
          <w:smallCaps/>
          <w:color w:val="FF0000"/>
          <w:sz w:val="32"/>
          <w:szCs w:val="32"/>
        </w:rPr>
      </w:pPr>
      <w:r w:rsidRPr="00EA69E2">
        <w:rPr>
          <w:rFonts w:asciiTheme="minorHAnsi" w:hAnsiTheme="minorHAnsi" w:cs="Arial"/>
          <w:b/>
          <w:smallCaps/>
          <w:color w:val="FF0000"/>
          <w:sz w:val="32"/>
          <w:szCs w:val="32"/>
        </w:rPr>
        <w:t>Executive Council-in-Confidence</w:t>
      </w:r>
    </w:p>
    <w:p w14:paraId="44DCDCB4" w14:textId="1DFBB812" w:rsidR="00821C5B" w:rsidRPr="00780429" w:rsidRDefault="00821C5B" w:rsidP="00821C5B">
      <w:pPr>
        <w:pStyle w:val="Header"/>
        <w:jc w:val="center"/>
        <w:rPr>
          <w:rFonts w:asciiTheme="minorHAnsi" w:hAnsiTheme="minorHAnsi" w:cs="Arial"/>
          <w:i/>
          <w:sz w:val="18"/>
          <w:szCs w:val="18"/>
        </w:rPr>
      </w:pPr>
      <w:r w:rsidRPr="00780429">
        <w:rPr>
          <w:rFonts w:asciiTheme="minorHAnsi" w:hAnsiTheme="minorHAnsi" w:cs="Arial"/>
          <w:i/>
          <w:sz w:val="18"/>
          <w:szCs w:val="18"/>
        </w:rPr>
        <w:t xml:space="preserve">Note: </w:t>
      </w:r>
      <w:r w:rsidR="00E27F9F" w:rsidRPr="00780429">
        <w:rPr>
          <w:rFonts w:asciiTheme="minorHAnsi" w:hAnsiTheme="minorHAnsi" w:cs="Arial"/>
          <w:i/>
          <w:sz w:val="18"/>
          <w:szCs w:val="18"/>
        </w:rPr>
        <w:t>Papers in each Volume are filed from latest date to earliest date</w:t>
      </w:r>
      <w:r w:rsidRPr="00780429">
        <w:rPr>
          <w:rFonts w:asciiTheme="minorHAnsi" w:hAnsiTheme="minorHAnsi" w:cs="Arial"/>
          <w:i/>
          <w:sz w:val="18"/>
          <w:szCs w:val="18"/>
        </w:rPr>
        <w:t>. As a result this Index is not strictly chronological.</w:t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8466C2" w:rsidRPr="00780429" w14:paraId="771C82CB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2296E2FE" w14:textId="0FBA4432" w:rsidR="00143BFC" w:rsidRPr="00780429" w:rsidRDefault="00780429" w:rsidP="00780429">
            <w:pPr>
              <w:tabs>
                <w:tab w:val="center" w:pos="5046"/>
                <w:tab w:val="left" w:pos="8189"/>
              </w:tabs>
              <w:spacing w:before="120"/>
              <w:ind w:right="-108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</w:rPr>
              <w:tab/>
            </w:r>
            <w:r w:rsidR="00143BFC" w:rsidRPr="00780429">
              <w:rPr>
                <w:rFonts w:asciiTheme="minorHAnsi" w:hAnsiTheme="minorHAnsi" w:cs="Arial"/>
              </w:rPr>
              <w:t>Volume 132</w:t>
            </w:r>
            <w:r>
              <w:rPr>
                <w:rFonts w:asciiTheme="minorHAnsi" w:hAnsiTheme="minorHAnsi" w:cs="Arial"/>
              </w:rPr>
              <w:tab/>
            </w:r>
          </w:p>
          <w:p w14:paraId="7C021640" w14:textId="6DE042E2" w:rsidR="008466C2" w:rsidRPr="00780429" w:rsidRDefault="008466C2" w:rsidP="00554E3D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 date</w:t>
            </w:r>
            <w:r w:rsidR="00554E3D" w:rsidRPr="00780429">
              <w:rPr>
                <w:rFonts w:asciiTheme="minorHAnsi" w:hAnsiTheme="minorHAnsi"/>
              </w:rPr>
              <w:t>s</w:t>
            </w:r>
            <w:r w:rsidR="00143BFC" w:rsidRPr="00780429">
              <w:rPr>
                <w:rFonts w:asciiTheme="minorHAnsi" w:hAnsiTheme="minorHAnsi"/>
              </w:rPr>
              <w:t xml:space="preserve">: </w:t>
            </w:r>
            <w:r w:rsidR="00780429">
              <w:rPr>
                <w:rFonts w:asciiTheme="minorHAnsi" w:hAnsiTheme="minorHAnsi"/>
              </w:rPr>
              <w:t>31 January 1992 and</w:t>
            </w:r>
            <w:r w:rsidR="00143BFC" w:rsidRPr="00780429">
              <w:rPr>
                <w:rFonts w:asciiTheme="minorHAnsi" w:hAnsiTheme="minorHAnsi"/>
              </w:rPr>
              <w:t xml:space="preserve"> 14 February 1992</w:t>
            </w:r>
          </w:p>
        </w:tc>
      </w:tr>
      <w:tr w:rsidR="00C103B6" w:rsidRPr="00780429" w14:paraId="591B2B13" w14:textId="77777777" w:rsidTr="00C1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1BD2952B" w14:textId="77777777" w:rsidR="00C103B6" w:rsidRPr="00780429" w:rsidRDefault="00C103B6" w:rsidP="00C103B6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78B149FD" w14:textId="77777777" w:rsidR="00C103B6" w:rsidRPr="00780429" w:rsidRDefault="00C103B6" w:rsidP="00C10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44707807" w14:textId="2CAF7EB4" w:rsidR="00C103B6" w:rsidRPr="00780429" w:rsidRDefault="00C103B6" w:rsidP="00C10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4E882C60" w14:textId="049CCC61" w:rsidR="00C103B6" w:rsidRPr="00780429" w:rsidRDefault="00C103B6" w:rsidP="00C103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143BFC" w:rsidRPr="00780429" w14:paraId="44AA9720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506DB2" w14:textId="305E911F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334</w:t>
            </w:r>
          </w:p>
        </w:tc>
        <w:tc>
          <w:tcPr>
            <w:tcW w:w="1226" w:type="dxa"/>
          </w:tcPr>
          <w:p w14:paraId="628CE774" w14:textId="36F213D3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31.01.92</w:t>
            </w:r>
          </w:p>
        </w:tc>
        <w:tc>
          <w:tcPr>
            <w:tcW w:w="1465" w:type="dxa"/>
          </w:tcPr>
          <w:p w14:paraId="52984A46" w14:textId="7FEF5D04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4113</w:t>
            </w:r>
          </w:p>
        </w:tc>
        <w:tc>
          <w:tcPr>
            <w:tcW w:w="6381" w:type="dxa"/>
          </w:tcPr>
          <w:p w14:paraId="1CD05AB7" w14:textId="064F24D7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99C1A53" w14:textId="6CCF3243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92/06</w:t>
            </w:r>
          </w:p>
        </w:tc>
      </w:tr>
      <w:tr w:rsidR="00143BFC" w:rsidRPr="00780429" w14:paraId="16DA64E5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749092" w14:textId="5EB57521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5DB2B1A" w14:textId="50F4E9AD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41133CE" w14:textId="087B123F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4114</w:t>
            </w:r>
          </w:p>
        </w:tc>
        <w:tc>
          <w:tcPr>
            <w:tcW w:w="6381" w:type="dxa"/>
          </w:tcPr>
          <w:p w14:paraId="74779D47" w14:textId="64471AB4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0527836" w14:textId="2FA66E29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92/07</w:t>
            </w:r>
          </w:p>
        </w:tc>
      </w:tr>
      <w:tr w:rsidR="00143BFC" w:rsidRPr="00780429" w14:paraId="0F5C44B3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5D5E49" w14:textId="407B8CC3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FF70018" w14:textId="7A8AF8E6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1CB6FF0" w14:textId="575B5921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4115</w:t>
            </w:r>
          </w:p>
        </w:tc>
        <w:tc>
          <w:tcPr>
            <w:tcW w:w="6381" w:type="dxa"/>
          </w:tcPr>
          <w:p w14:paraId="667726BF" w14:textId="037FC79E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D14505F" w14:textId="28858712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92/08</w:t>
            </w:r>
          </w:p>
        </w:tc>
      </w:tr>
      <w:tr w:rsidR="00143BFC" w:rsidRPr="00780429" w14:paraId="6321AAA5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C447FD" w14:textId="7BD4F23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20AA142" w14:textId="7F766385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CD92D7B" w14:textId="668084B0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4116</w:t>
            </w:r>
          </w:p>
        </w:tc>
        <w:tc>
          <w:tcPr>
            <w:tcW w:w="6381" w:type="dxa"/>
          </w:tcPr>
          <w:p w14:paraId="6B6F3FC2" w14:textId="69BE7ABF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791E596" w14:textId="0FAC3B98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92/09</w:t>
            </w:r>
          </w:p>
        </w:tc>
      </w:tr>
      <w:tr w:rsidR="00143BFC" w:rsidRPr="00780429" w14:paraId="495485EA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9C5F26" w14:textId="1C5AFD09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2FAFB2A" w14:textId="6353AE85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182433D" w14:textId="3167AF08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4117</w:t>
            </w:r>
          </w:p>
        </w:tc>
        <w:tc>
          <w:tcPr>
            <w:tcW w:w="6381" w:type="dxa"/>
          </w:tcPr>
          <w:p w14:paraId="71B288E4" w14:textId="50A4C03F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201C7A2" w14:textId="29109B40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Northern Territory Treasury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92/10</w:t>
            </w:r>
          </w:p>
        </w:tc>
      </w:tr>
      <w:tr w:rsidR="00143BFC" w:rsidRPr="00780429" w14:paraId="371EAD0A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A249C8" w14:textId="1970B471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EF56D73" w14:textId="187346D2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874AEEB" w14:textId="03A0D444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4118</w:t>
            </w:r>
          </w:p>
        </w:tc>
        <w:tc>
          <w:tcPr>
            <w:tcW w:w="6381" w:type="dxa"/>
          </w:tcPr>
          <w:p w14:paraId="4BFBE45B" w14:textId="754CA83F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A4B5592" w14:textId="197464FB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Museums and Art Galleries Board - Report No. 91/49</w:t>
            </w:r>
          </w:p>
        </w:tc>
      </w:tr>
      <w:tr w:rsidR="00143BFC" w:rsidRPr="00780429" w14:paraId="70131540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E11ACC" w14:textId="10F34A2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CCDC680" w14:textId="654B3313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D44CD6D" w14:textId="2152B692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4119</w:t>
            </w:r>
          </w:p>
        </w:tc>
        <w:tc>
          <w:tcPr>
            <w:tcW w:w="6381" w:type="dxa"/>
          </w:tcPr>
          <w:p w14:paraId="7D32BA27" w14:textId="4F63629E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DEBF497" w14:textId="1E1C7670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Director of Public Prosecutions - Report No. 92/01</w:t>
            </w:r>
          </w:p>
        </w:tc>
      </w:tr>
      <w:tr w:rsidR="00143BFC" w:rsidRPr="00780429" w14:paraId="4A14C6C1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E23579F" w14:textId="198F2E6B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CE53CB0" w14:textId="657A22A0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4F85B5D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4120</w:t>
            </w:r>
          </w:p>
          <w:p w14:paraId="4156022E" w14:textId="01EC68B9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81" w:type="dxa"/>
          </w:tcPr>
          <w:p w14:paraId="06D5CCDD" w14:textId="4124CB8B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29E8265F" w14:textId="337294F1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9754ED" w:rsidRPr="00780429">
              <w:rPr>
                <w:rFonts w:asciiTheme="minorHAnsi" w:hAnsiTheme="minorHAnsi" w:cs="Arial"/>
                <w:sz w:val="20"/>
              </w:rPr>
              <w:t xml:space="preserve"> - NT Teaching Service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="009754ED" w:rsidRPr="00780429">
              <w:rPr>
                <w:rFonts w:asciiTheme="minorHAnsi" w:hAnsiTheme="minorHAnsi" w:cs="Arial"/>
                <w:sz w:val="20"/>
              </w:rPr>
              <w:t>Report No. 92-01</w:t>
            </w:r>
          </w:p>
        </w:tc>
      </w:tr>
      <w:tr w:rsidR="00143BFC" w:rsidRPr="00780429" w14:paraId="1B7B6E80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1D579F" w14:textId="7777777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EB7459A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7F612CA" w14:textId="694AE3AA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4121</w:t>
            </w:r>
          </w:p>
        </w:tc>
        <w:tc>
          <w:tcPr>
            <w:tcW w:w="6381" w:type="dxa"/>
          </w:tcPr>
          <w:p w14:paraId="790CCF50" w14:textId="5E046EE6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663BB429" w14:textId="7B7A391A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Redistribution of Funds among Divisions and Subdivisions</w:t>
            </w:r>
          </w:p>
        </w:tc>
      </w:tr>
      <w:tr w:rsidR="00E41544" w:rsidRPr="00780429" w14:paraId="3803E0BE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5B09DA" w14:textId="3CE6D58C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195AC4B" w14:textId="0F86AEA6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5FF6048" w14:textId="31263518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4122</w:t>
            </w:r>
          </w:p>
        </w:tc>
        <w:tc>
          <w:tcPr>
            <w:tcW w:w="6381" w:type="dxa"/>
          </w:tcPr>
          <w:p w14:paraId="21CF9EF4" w14:textId="77777777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Legal Practitioners Act</w:t>
            </w:r>
          </w:p>
          <w:p w14:paraId="111D9C5A" w14:textId="3511CA30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Her Majesty’s Counsel for the Northern Territory</w:t>
            </w:r>
          </w:p>
        </w:tc>
      </w:tr>
      <w:tr w:rsidR="00E41544" w:rsidRPr="00780429" w14:paraId="20E50B09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D1ADC5" w14:textId="7B8268D4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lastRenderedPageBreak/>
              <w:t>334</w:t>
            </w:r>
            <w:r w:rsidRPr="00780429">
              <w:rPr>
                <w:rFonts w:asciiTheme="minorHAnsi" w:hAnsiTheme="minorHAnsi" w:cs="Arial"/>
                <w:b/>
                <w:sz w:val="20"/>
              </w:rPr>
              <w:br/>
              <w:t>(cont.)</w:t>
            </w:r>
          </w:p>
        </w:tc>
        <w:tc>
          <w:tcPr>
            <w:tcW w:w="1226" w:type="dxa"/>
          </w:tcPr>
          <w:p w14:paraId="120422C1" w14:textId="54FC97DB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31.01.92</w:t>
            </w:r>
          </w:p>
        </w:tc>
        <w:tc>
          <w:tcPr>
            <w:tcW w:w="1465" w:type="dxa"/>
          </w:tcPr>
          <w:p w14:paraId="43B604D4" w14:textId="06865B39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4123</w:t>
            </w:r>
          </w:p>
        </w:tc>
        <w:tc>
          <w:tcPr>
            <w:tcW w:w="6381" w:type="dxa"/>
          </w:tcPr>
          <w:p w14:paraId="6B664DA1" w14:textId="77777777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38E41421" w14:textId="4EBD14F8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143BFC" w:rsidRPr="00780429" w14:paraId="05929243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E511F8" w14:textId="7777777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7EF0554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7AC1DC4" w14:textId="46DA551F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4124</w:t>
            </w:r>
          </w:p>
        </w:tc>
        <w:tc>
          <w:tcPr>
            <w:tcW w:w="6381" w:type="dxa"/>
          </w:tcPr>
          <w:p w14:paraId="410056BC" w14:textId="77777777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Prisoners (Interstate Transfer) Act</w:t>
            </w:r>
          </w:p>
          <w:p w14:paraId="40FEAF29" w14:textId="450C4748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Amendment of Prisoners (Interstate Transfer) Regulations</w:t>
            </w:r>
          </w:p>
        </w:tc>
      </w:tr>
      <w:tr w:rsidR="00143BFC" w:rsidRPr="00780429" w14:paraId="6DA6C48B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01CA10" w14:textId="7777777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6B1AAB7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8EF25B0" w14:textId="784EB5EA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4125</w:t>
            </w:r>
          </w:p>
        </w:tc>
        <w:tc>
          <w:tcPr>
            <w:tcW w:w="6381" w:type="dxa"/>
          </w:tcPr>
          <w:p w14:paraId="7EA5CF96" w14:textId="77777777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Criminal Law (Conditional Release of Offenders) Act</w:t>
            </w:r>
          </w:p>
          <w:p w14:paraId="0985D0C5" w14:textId="3A1997D1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Amendment of Criminal Law (Conditional Release of Offenders) (Home Detention Orders) Regulations</w:t>
            </w:r>
          </w:p>
        </w:tc>
      </w:tr>
      <w:tr w:rsidR="00143BFC" w:rsidRPr="00780429" w14:paraId="3B9AE07C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F79031" w14:textId="7777777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76368C3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BB6ED30" w14:textId="02E1FD2E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4126</w:t>
            </w:r>
          </w:p>
        </w:tc>
        <w:tc>
          <w:tcPr>
            <w:tcW w:w="6381" w:type="dxa"/>
          </w:tcPr>
          <w:p w14:paraId="32BA6F6E" w14:textId="77777777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43B616F0" w14:textId="35519EC3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Cutta Cutta Caves Plan of Management</w:t>
            </w:r>
          </w:p>
        </w:tc>
      </w:tr>
      <w:tr w:rsidR="00143BFC" w:rsidRPr="00780429" w14:paraId="1E8BA7B0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A2D315" w14:textId="7777777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488A4E4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92ABDFB" w14:textId="17447A7B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4127</w:t>
            </w:r>
          </w:p>
        </w:tc>
        <w:tc>
          <w:tcPr>
            <w:tcW w:w="6381" w:type="dxa"/>
          </w:tcPr>
          <w:p w14:paraId="391B79C8" w14:textId="77777777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27C72964" w14:textId="6E1BB0DD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Native Gap Conservation Reserve Plan of Management </w:t>
            </w:r>
          </w:p>
        </w:tc>
      </w:tr>
      <w:tr w:rsidR="00143BFC" w:rsidRPr="00780429" w14:paraId="4AD325E6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ACD3EA" w14:textId="7777777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74AB50F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81106CD" w14:textId="375D0BDE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4128</w:t>
            </w:r>
          </w:p>
        </w:tc>
        <w:tc>
          <w:tcPr>
            <w:tcW w:w="6381" w:type="dxa"/>
          </w:tcPr>
          <w:p w14:paraId="079D079D" w14:textId="77777777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Cemeteries Act</w:t>
            </w:r>
          </w:p>
          <w:p w14:paraId="103E8DD0" w14:textId="2E39BBD9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of Private Burial Ground Kaissis Family – Humpty Doo </w:t>
            </w:r>
          </w:p>
        </w:tc>
      </w:tr>
      <w:tr w:rsidR="00143BFC" w:rsidRPr="00780429" w14:paraId="4904D484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664C5B" w14:textId="77777777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B8BEE31" w14:textId="77777777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23D8AF1" w14:textId="5959A44B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4129</w:t>
            </w:r>
          </w:p>
        </w:tc>
        <w:tc>
          <w:tcPr>
            <w:tcW w:w="6381" w:type="dxa"/>
          </w:tcPr>
          <w:p w14:paraId="5F00B101" w14:textId="7756AC72" w:rsidR="00143BFC" w:rsidRPr="00780429" w:rsidRDefault="009D0D86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6E0821C7" w14:textId="38935273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Reserve No. 1411 Town of Darwin</w:t>
            </w:r>
          </w:p>
        </w:tc>
      </w:tr>
      <w:tr w:rsidR="00143BFC" w:rsidRPr="00780429" w14:paraId="121942D3" w14:textId="77777777" w:rsidTr="00C10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E71524" w14:textId="479BB2C2" w:rsidR="00143BFC" w:rsidRPr="00780429" w:rsidRDefault="00143BFC" w:rsidP="00143BF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335</w:t>
            </w:r>
          </w:p>
        </w:tc>
        <w:tc>
          <w:tcPr>
            <w:tcW w:w="1226" w:type="dxa"/>
          </w:tcPr>
          <w:p w14:paraId="7E22D400" w14:textId="3B258E99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14.02.92</w:t>
            </w:r>
          </w:p>
        </w:tc>
        <w:tc>
          <w:tcPr>
            <w:tcW w:w="1465" w:type="dxa"/>
          </w:tcPr>
          <w:p w14:paraId="192C009C" w14:textId="2ADC606B" w:rsidR="00143BFC" w:rsidRPr="00780429" w:rsidRDefault="00143BFC" w:rsidP="00143BF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4130</w:t>
            </w:r>
          </w:p>
        </w:tc>
        <w:tc>
          <w:tcPr>
            <w:tcW w:w="6381" w:type="dxa"/>
          </w:tcPr>
          <w:p w14:paraId="636BC4BB" w14:textId="77777777" w:rsidR="00143BFC" w:rsidRPr="00780429" w:rsidRDefault="00143BFC" w:rsidP="00143BF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Northern Territory University Act</w:t>
            </w:r>
          </w:p>
          <w:p w14:paraId="482016D8" w14:textId="7846A74A" w:rsidR="00143BFC" w:rsidRPr="00780429" w:rsidRDefault="00143BFC" w:rsidP="009754E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Members to the University Council</w:t>
            </w:r>
          </w:p>
        </w:tc>
      </w:tr>
    </w:tbl>
    <w:p w14:paraId="3A212DC7" w14:textId="3C1E7AD3" w:rsidR="00F13F69" w:rsidRPr="00780429" w:rsidRDefault="00F13F69">
      <w:pPr>
        <w:rPr>
          <w:rFonts w:asciiTheme="minorHAnsi" w:hAnsiTheme="minorHAnsi"/>
          <w:lang w:eastAsia="en-AU"/>
        </w:rPr>
      </w:pPr>
    </w:p>
    <w:p w14:paraId="785ABE20" w14:textId="6E463BD0" w:rsidR="00660B48" w:rsidRPr="00780429" w:rsidRDefault="00660B48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br w:type="page"/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660B48" w:rsidRPr="00BB35C0" w14:paraId="293F75F2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07C6F75C" w14:textId="35D35C97" w:rsidR="00660B48" w:rsidRPr="00BB35C0" w:rsidRDefault="00660B48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BB35C0">
              <w:rPr>
                <w:rFonts w:asciiTheme="minorHAnsi" w:hAnsiTheme="minorHAnsi" w:cs="Arial"/>
              </w:rPr>
              <w:t>Volume 133</w:t>
            </w:r>
            <w:r w:rsidR="00D21145">
              <w:rPr>
                <w:rFonts w:asciiTheme="minorHAnsi" w:hAnsiTheme="minorHAnsi" w:cs="Arial"/>
              </w:rPr>
              <w:t xml:space="preserve"> Part 1</w:t>
            </w:r>
          </w:p>
          <w:p w14:paraId="770C2DA1" w14:textId="60792BA8" w:rsidR="00660B48" w:rsidRPr="00BB35C0" w:rsidRDefault="00660B48" w:rsidP="00660B48">
            <w:pPr>
              <w:jc w:val="center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Meeting dates: 28 February 1992</w:t>
            </w:r>
          </w:p>
        </w:tc>
      </w:tr>
      <w:tr w:rsidR="00660B48" w:rsidRPr="00BB35C0" w14:paraId="37E5D836" w14:textId="77777777" w:rsidTr="00BE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029C9385" w14:textId="77777777" w:rsidR="00660B48" w:rsidRPr="00BB35C0" w:rsidRDefault="00660B48" w:rsidP="00BE59CE">
            <w:pPr>
              <w:jc w:val="center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Meeting</w:t>
            </w:r>
            <w:r w:rsidRPr="00BB35C0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4BD3F72F" w14:textId="77777777" w:rsidR="00660B48" w:rsidRPr="00BB35C0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Meeting</w:t>
            </w:r>
            <w:r w:rsidRPr="00BB35C0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1DBEA3D0" w14:textId="77777777" w:rsidR="00660B48" w:rsidRPr="00BB35C0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359F35F5" w14:textId="77777777" w:rsidR="00660B48" w:rsidRPr="00BB35C0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Details</w:t>
            </w:r>
          </w:p>
        </w:tc>
      </w:tr>
      <w:tr w:rsidR="00660B48" w:rsidRPr="00BB35C0" w14:paraId="5EDFD37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A47227" w14:textId="1776561C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b/>
                <w:sz w:val="20"/>
              </w:rPr>
              <w:t>336</w:t>
            </w:r>
          </w:p>
        </w:tc>
        <w:tc>
          <w:tcPr>
            <w:tcW w:w="1226" w:type="dxa"/>
          </w:tcPr>
          <w:p w14:paraId="4ABBF02C" w14:textId="31D220F4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28.02.92</w:t>
            </w:r>
          </w:p>
        </w:tc>
        <w:tc>
          <w:tcPr>
            <w:tcW w:w="1465" w:type="dxa"/>
          </w:tcPr>
          <w:p w14:paraId="26F9B60E" w14:textId="6546EDA1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4131</w:t>
            </w:r>
          </w:p>
        </w:tc>
        <w:tc>
          <w:tcPr>
            <w:tcW w:w="6381" w:type="dxa"/>
          </w:tcPr>
          <w:p w14:paraId="6D173425" w14:textId="36E38608" w:rsidR="00660B48" w:rsidRPr="00BB35C0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5FE1105" w14:textId="7024602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 xml:space="preserve">Establishment Variation of the Northern Territory Treasury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BB35C0">
              <w:rPr>
                <w:rFonts w:asciiTheme="minorHAnsi" w:hAnsiTheme="minorHAnsi" w:cs="Arial"/>
                <w:sz w:val="20"/>
              </w:rPr>
              <w:t>Report No. 92/11</w:t>
            </w:r>
          </w:p>
        </w:tc>
      </w:tr>
      <w:tr w:rsidR="00660B48" w:rsidRPr="00BB35C0" w14:paraId="0D3A492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C07697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1924A1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430EF8E" w14:textId="425CE9F0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4132</w:t>
            </w:r>
          </w:p>
        </w:tc>
        <w:tc>
          <w:tcPr>
            <w:tcW w:w="6381" w:type="dxa"/>
          </w:tcPr>
          <w:p w14:paraId="0187750E" w14:textId="64D961FA" w:rsidR="00660B48" w:rsidRPr="00BB35C0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Magistrates Act</w:t>
            </w:r>
          </w:p>
          <w:p w14:paraId="12E8EF8A" w14:textId="44A25DE5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Remuneration of Magistrates</w:t>
            </w:r>
          </w:p>
        </w:tc>
      </w:tr>
      <w:tr w:rsidR="00660B48" w:rsidRPr="00BB35C0" w14:paraId="228295C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14B2E9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5205D67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5ABFA34" w14:textId="23F902CB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4133</w:t>
            </w:r>
          </w:p>
        </w:tc>
        <w:tc>
          <w:tcPr>
            <w:tcW w:w="6381" w:type="dxa"/>
          </w:tcPr>
          <w:p w14:paraId="22ECFA91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365CD5CB" w14:textId="785557D3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Remuneration of Judges</w:t>
            </w:r>
          </w:p>
        </w:tc>
      </w:tr>
      <w:tr w:rsidR="00660B48" w:rsidRPr="00BB35C0" w14:paraId="13B50A4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B9B723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DB36F24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7BB7F1D" w14:textId="7D1740F8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4134</w:t>
            </w:r>
          </w:p>
        </w:tc>
        <w:tc>
          <w:tcPr>
            <w:tcW w:w="6381" w:type="dxa"/>
          </w:tcPr>
          <w:p w14:paraId="00246C19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391FCAD4" w14:textId="15D5570C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 xml:space="preserve">Appointment of Members </w:t>
            </w:r>
            <w:r w:rsidR="003B22B4" w:rsidRPr="00BB35C0">
              <w:rPr>
                <w:rFonts w:asciiTheme="minorHAnsi" w:hAnsiTheme="minorHAnsi" w:cs="Arial"/>
                <w:sz w:val="20"/>
              </w:rPr>
              <w:t>to the Education Advisory Council</w:t>
            </w:r>
          </w:p>
        </w:tc>
      </w:tr>
      <w:tr w:rsidR="00660B48" w:rsidRPr="00BB35C0" w14:paraId="332FA11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58D2F0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1A1060C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971D16D" w14:textId="7636EBCA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4135</w:t>
            </w:r>
          </w:p>
        </w:tc>
        <w:tc>
          <w:tcPr>
            <w:tcW w:w="6381" w:type="dxa"/>
          </w:tcPr>
          <w:p w14:paraId="3400AC36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Legal Practitioners Act</w:t>
            </w:r>
          </w:p>
          <w:p w14:paraId="5ABD81F6" w14:textId="18DB5B0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Appointment of Her Majesty’s Counsel for the Northern Territory</w:t>
            </w:r>
          </w:p>
        </w:tc>
      </w:tr>
      <w:tr w:rsidR="00660B48" w:rsidRPr="00BB35C0" w14:paraId="415DABF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43F0AF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A7530AE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CD96B82" w14:textId="323FD2FE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4136</w:t>
            </w:r>
          </w:p>
        </w:tc>
        <w:tc>
          <w:tcPr>
            <w:tcW w:w="6381" w:type="dxa"/>
          </w:tcPr>
          <w:p w14:paraId="558E1DA2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Environment Protection (Alligator Rivers Region) Act 1978 of the Commonwealth</w:t>
            </w:r>
          </w:p>
          <w:p w14:paraId="06FA09FC" w14:textId="4813B501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Nomination of a member of the Co-ordinating Committee for the Alligator Rivers Region</w:t>
            </w:r>
          </w:p>
        </w:tc>
      </w:tr>
      <w:tr w:rsidR="00660B48" w:rsidRPr="00BB35C0" w14:paraId="4A84A3C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9BDF87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3DB16FC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70D8C53" w14:textId="3713C972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4137</w:t>
            </w:r>
          </w:p>
        </w:tc>
        <w:tc>
          <w:tcPr>
            <w:tcW w:w="6381" w:type="dxa"/>
          </w:tcPr>
          <w:p w14:paraId="0D23EB57" w14:textId="75E7923C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 xml:space="preserve">Northern Territory Aboriginal Sacred Sites Act </w:t>
            </w:r>
          </w:p>
          <w:p w14:paraId="03CF8096" w14:textId="360822AD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Appointment of Members to Aboriginal Areas Protection Authority</w:t>
            </w:r>
          </w:p>
        </w:tc>
      </w:tr>
      <w:tr w:rsidR="00660B48" w:rsidRPr="00BB35C0" w14:paraId="3C2E1D3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8BE65A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B10FB7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E32B3FC" w14:textId="712717EB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4138</w:t>
            </w:r>
          </w:p>
        </w:tc>
        <w:tc>
          <w:tcPr>
            <w:tcW w:w="6381" w:type="dxa"/>
          </w:tcPr>
          <w:p w14:paraId="03CD80BF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Liquor Act</w:t>
            </w:r>
          </w:p>
          <w:p w14:paraId="5EF37075" w14:textId="7DD0C1ED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Liquor Regulations</w:t>
            </w:r>
          </w:p>
        </w:tc>
      </w:tr>
      <w:tr w:rsidR="00660B48" w:rsidRPr="00BB35C0" w14:paraId="47F9932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2358E3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715E61C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E29C4B9" w14:textId="4CAC972F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4139</w:t>
            </w:r>
          </w:p>
        </w:tc>
        <w:tc>
          <w:tcPr>
            <w:tcW w:w="6381" w:type="dxa"/>
          </w:tcPr>
          <w:p w14:paraId="1430CA1B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Local Government Act</w:t>
            </w:r>
          </w:p>
          <w:p w14:paraId="3B3A55C7" w14:textId="2EC63418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Amendment of Local Government (Electoral) Regulations</w:t>
            </w:r>
          </w:p>
        </w:tc>
      </w:tr>
      <w:tr w:rsidR="00660B48" w:rsidRPr="00BB35C0" w14:paraId="5A75F53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8E18AD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2558DD4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72E9D7D" w14:textId="04C93EBC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4140</w:t>
            </w:r>
          </w:p>
        </w:tc>
        <w:tc>
          <w:tcPr>
            <w:tcW w:w="6381" w:type="dxa"/>
          </w:tcPr>
          <w:p w14:paraId="377866BF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Fisheries Act</w:t>
            </w:r>
          </w:p>
          <w:p w14:paraId="721994FF" w14:textId="0D976189" w:rsidR="00660B48" w:rsidRPr="00BB35C0" w:rsidRDefault="003B22B4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Amendment of the Fish and Fisheries Regulations</w:t>
            </w:r>
          </w:p>
        </w:tc>
      </w:tr>
      <w:tr w:rsidR="00660B48" w:rsidRPr="00BB35C0" w14:paraId="509A0EF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7B4431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7F3FA0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5CB7314" w14:textId="2CCD03EA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4141</w:t>
            </w:r>
          </w:p>
        </w:tc>
        <w:tc>
          <w:tcPr>
            <w:tcW w:w="6381" w:type="dxa"/>
          </w:tcPr>
          <w:p w14:paraId="501BFB1A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Brands Act</w:t>
            </w:r>
          </w:p>
          <w:p w14:paraId="690A70E6" w14:textId="24E73133" w:rsidR="00660B48" w:rsidRPr="00BB35C0" w:rsidRDefault="003B22B4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Amend the Brand Regulations</w:t>
            </w:r>
          </w:p>
        </w:tc>
      </w:tr>
      <w:tr w:rsidR="00660B48" w:rsidRPr="00BB35C0" w14:paraId="5CE8B99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3C99F5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CEB1462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179DF45" w14:textId="4254FB18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4142</w:t>
            </w:r>
          </w:p>
        </w:tc>
        <w:tc>
          <w:tcPr>
            <w:tcW w:w="6381" w:type="dxa"/>
          </w:tcPr>
          <w:p w14:paraId="51319A97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Stock Diseases Act</w:t>
            </w:r>
          </w:p>
          <w:p w14:paraId="6B775AF1" w14:textId="4E46091F" w:rsidR="00660B48" w:rsidRPr="00BB35C0" w:rsidRDefault="003B22B4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Amend the Stock Diseases Regulations</w:t>
            </w:r>
          </w:p>
        </w:tc>
      </w:tr>
      <w:tr w:rsidR="00E41544" w:rsidRPr="00BB35C0" w14:paraId="600A61B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7241723" w14:textId="21D8AA50" w:rsidR="00E41544" w:rsidRPr="00BB35C0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E9898A4" w14:textId="722573CE" w:rsidR="00E41544" w:rsidRPr="00BB35C0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F24C03D" w14:textId="7F2F8151" w:rsidR="00E41544" w:rsidRPr="00BB35C0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4143</w:t>
            </w:r>
          </w:p>
        </w:tc>
        <w:tc>
          <w:tcPr>
            <w:tcW w:w="6381" w:type="dxa"/>
          </w:tcPr>
          <w:p w14:paraId="5C80F889" w14:textId="30B8EB22" w:rsidR="00E41544" w:rsidRPr="00BB35C0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Interpretation Act</w:t>
            </w:r>
          </w:p>
          <w:p w14:paraId="6FEFDD51" w14:textId="5ACB8033" w:rsidR="00E41544" w:rsidRPr="00BB35C0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Amend Administrative Arrangements Order</w:t>
            </w:r>
          </w:p>
        </w:tc>
      </w:tr>
      <w:tr w:rsidR="00E41544" w:rsidRPr="00BB35C0" w14:paraId="2AF4C98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0B00C8" w14:textId="77777777" w:rsidR="00E41544" w:rsidRPr="00BB35C0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b/>
                <w:sz w:val="20"/>
              </w:rPr>
              <w:t>336</w:t>
            </w:r>
          </w:p>
          <w:p w14:paraId="1F0E8048" w14:textId="1529E275" w:rsidR="00E41544" w:rsidRPr="00BB35C0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0A5C013B" w14:textId="02E16844" w:rsidR="00E41544" w:rsidRPr="00BB35C0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28.02.92</w:t>
            </w:r>
          </w:p>
        </w:tc>
        <w:tc>
          <w:tcPr>
            <w:tcW w:w="1465" w:type="dxa"/>
          </w:tcPr>
          <w:p w14:paraId="06A7FB52" w14:textId="67A9AA72" w:rsidR="00E41544" w:rsidRPr="00BB35C0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4144</w:t>
            </w:r>
          </w:p>
        </w:tc>
        <w:tc>
          <w:tcPr>
            <w:tcW w:w="6381" w:type="dxa"/>
          </w:tcPr>
          <w:p w14:paraId="72FCD823" w14:textId="77777777" w:rsidR="00E41544" w:rsidRPr="00BB35C0" w:rsidRDefault="00E41544" w:rsidP="00E41544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Local Government Act</w:t>
            </w:r>
          </w:p>
          <w:p w14:paraId="756125D1" w14:textId="68FCB92A" w:rsidR="00E41544" w:rsidRPr="00BB35C0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Alteration of Ward Boundaries within the Municipality of Darwin</w:t>
            </w:r>
          </w:p>
        </w:tc>
      </w:tr>
      <w:tr w:rsidR="00660B48" w:rsidRPr="00BB35C0" w14:paraId="6CA30D9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E2EFAC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C11477E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DF0747A" w14:textId="4258633D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4145</w:t>
            </w:r>
          </w:p>
        </w:tc>
        <w:tc>
          <w:tcPr>
            <w:tcW w:w="6381" w:type="dxa"/>
          </w:tcPr>
          <w:p w14:paraId="53E3F2FA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Local Government Act</w:t>
            </w:r>
          </w:p>
          <w:p w14:paraId="6CB16600" w14:textId="6AED3629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Alteration of Ward Boundaries within the Shire of Litchfield</w:t>
            </w:r>
          </w:p>
        </w:tc>
      </w:tr>
      <w:tr w:rsidR="00660B48" w:rsidRPr="00BB35C0" w14:paraId="50D15B7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64DB3AC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DF2A88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137EAC1" w14:textId="2943BED4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4146</w:t>
            </w:r>
          </w:p>
        </w:tc>
        <w:tc>
          <w:tcPr>
            <w:tcW w:w="6381" w:type="dxa"/>
          </w:tcPr>
          <w:p w14:paraId="26FC8F47" w14:textId="6FD49098" w:rsidR="00660B48" w:rsidRPr="00BB35C0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6935D24A" w14:textId="42115C7A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Partial Revocation of Reserve 1677 – Casuarina Coastal Reserve</w:t>
            </w:r>
          </w:p>
        </w:tc>
      </w:tr>
      <w:tr w:rsidR="00660B48" w:rsidRPr="00BB35C0" w14:paraId="4F80444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AEC45E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DAFFF58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3E3D1D3" w14:textId="2F158B50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4147</w:t>
            </w:r>
          </w:p>
        </w:tc>
        <w:tc>
          <w:tcPr>
            <w:tcW w:w="6381" w:type="dxa"/>
          </w:tcPr>
          <w:p w14:paraId="688E517B" w14:textId="71688CBD" w:rsidR="00660B48" w:rsidRPr="00BB35C0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25F55310" w14:textId="36D8B839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Revocation of Reserve No. 1015</w:t>
            </w:r>
          </w:p>
        </w:tc>
      </w:tr>
      <w:tr w:rsidR="00D21145" w:rsidRPr="00BB35C0" w14:paraId="549FE296" w14:textId="77777777" w:rsidTr="00D65A1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  <w:shd w:val="clear" w:color="auto" w:fill="002060"/>
          </w:tcPr>
          <w:p w14:paraId="602905B1" w14:textId="6E30F314" w:rsidR="00D21145" w:rsidRPr="00D21145" w:rsidRDefault="00D21145" w:rsidP="00D65A19">
            <w:pPr>
              <w:spacing w:before="120"/>
              <w:ind w:right="-108"/>
              <w:jc w:val="center"/>
              <w:rPr>
                <w:rFonts w:asciiTheme="minorHAnsi" w:hAnsiTheme="minorHAnsi" w:cs="Arial"/>
                <w:b/>
              </w:rPr>
            </w:pPr>
            <w:r w:rsidRPr="00D21145">
              <w:rPr>
                <w:rFonts w:asciiTheme="minorHAnsi" w:hAnsiTheme="minorHAnsi" w:cs="Arial"/>
                <w:b/>
              </w:rPr>
              <w:t>Volume 133</w:t>
            </w:r>
            <w:r w:rsidRPr="00D21145">
              <w:rPr>
                <w:rFonts w:asciiTheme="minorHAnsi" w:hAnsiTheme="minorHAnsi" w:cs="Arial"/>
                <w:b/>
              </w:rPr>
              <w:t xml:space="preserve"> Part 2</w:t>
            </w:r>
            <w:bookmarkStart w:id="0" w:name="_GoBack"/>
            <w:bookmarkEnd w:id="0"/>
          </w:p>
          <w:p w14:paraId="20CC31D1" w14:textId="77777777" w:rsidR="00D21145" w:rsidRPr="00BB35C0" w:rsidRDefault="00D21145" w:rsidP="00D65A19">
            <w:pPr>
              <w:jc w:val="center"/>
              <w:rPr>
                <w:rFonts w:asciiTheme="minorHAnsi" w:hAnsiTheme="minorHAnsi"/>
              </w:rPr>
            </w:pPr>
            <w:r w:rsidRPr="00D21145">
              <w:rPr>
                <w:rFonts w:asciiTheme="minorHAnsi" w:hAnsiTheme="minorHAnsi"/>
                <w:b/>
              </w:rPr>
              <w:t>Meeting dates: 28 February 1992</w:t>
            </w:r>
          </w:p>
        </w:tc>
      </w:tr>
      <w:tr w:rsidR="00D21145" w:rsidRPr="00BB35C0" w14:paraId="531FD627" w14:textId="77777777" w:rsidTr="00D65A19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14C46F29" w14:textId="77777777" w:rsidR="00D21145" w:rsidRPr="00BB35C0" w:rsidRDefault="00D21145" w:rsidP="00D65A19">
            <w:pPr>
              <w:jc w:val="center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Meeting</w:t>
            </w:r>
            <w:r w:rsidRPr="00BB35C0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4EE92321" w14:textId="77777777" w:rsidR="00D21145" w:rsidRPr="00BB35C0" w:rsidRDefault="00D21145" w:rsidP="00D6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Meeting</w:t>
            </w:r>
            <w:r w:rsidRPr="00BB35C0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60F57B68" w14:textId="77777777" w:rsidR="00D21145" w:rsidRPr="00BB35C0" w:rsidRDefault="00D21145" w:rsidP="00D6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448C3D7E" w14:textId="77777777" w:rsidR="00D21145" w:rsidRPr="00BB35C0" w:rsidRDefault="00D21145" w:rsidP="00D6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B35C0">
              <w:rPr>
                <w:rFonts w:asciiTheme="minorHAnsi" w:hAnsiTheme="minorHAnsi"/>
              </w:rPr>
              <w:t>Details</w:t>
            </w:r>
          </w:p>
        </w:tc>
      </w:tr>
      <w:tr w:rsidR="00660B48" w:rsidRPr="00BB35C0" w14:paraId="1FC5AB8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F0B5E7" w14:textId="77777777" w:rsidR="00D21145" w:rsidRPr="00BB35C0" w:rsidRDefault="00D21145" w:rsidP="00D2114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b/>
                <w:sz w:val="20"/>
              </w:rPr>
              <w:t>336</w:t>
            </w:r>
          </w:p>
          <w:p w14:paraId="06C781B4" w14:textId="457F5408" w:rsidR="00660B48" w:rsidRPr="00BB35C0" w:rsidRDefault="00D21145" w:rsidP="00D21145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2EC7952F" w14:textId="5CA3372B" w:rsidR="00660B48" w:rsidRPr="00BB35C0" w:rsidRDefault="00D21145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28.02.92</w:t>
            </w:r>
          </w:p>
        </w:tc>
        <w:tc>
          <w:tcPr>
            <w:tcW w:w="1465" w:type="dxa"/>
          </w:tcPr>
          <w:p w14:paraId="39B2E7CB" w14:textId="332022B2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4148</w:t>
            </w:r>
          </w:p>
        </w:tc>
        <w:tc>
          <w:tcPr>
            <w:tcW w:w="6381" w:type="dxa"/>
          </w:tcPr>
          <w:p w14:paraId="72DFE525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1F7327AC" w14:textId="45AB3CC8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Plans of Management</w:t>
            </w:r>
            <w:r w:rsidR="003B22B4" w:rsidRPr="00BB35C0">
              <w:rPr>
                <w:rFonts w:asciiTheme="minorHAnsi" w:hAnsiTheme="minorHAnsi" w:cs="Arial"/>
                <w:sz w:val="20"/>
              </w:rPr>
              <w:t xml:space="preserve"> - Connells Lagoon Conservation Reserve</w:t>
            </w:r>
          </w:p>
        </w:tc>
      </w:tr>
      <w:tr w:rsidR="00660B48" w:rsidRPr="00BB35C0" w14:paraId="531E9E5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5337A8" w14:textId="77777777" w:rsidR="00660B48" w:rsidRPr="00BB35C0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C8B1666" w14:textId="77777777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EE73652" w14:textId="0AA7B462" w:rsidR="00660B48" w:rsidRPr="00BB35C0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4149</w:t>
            </w:r>
          </w:p>
        </w:tc>
        <w:tc>
          <w:tcPr>
            <w:tcW w:w="6381" w:type="dxa"/>
          </w:tcPr>
          <w:p w14:paraId="5EBFD2B1" w14:textId="77777777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BB35C0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071BDDF4" w14:textId="0CD6AC82" w:rsidR="00660B48" w:rsidRPr="00BB35C0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BB35C0">
              <w:rPr>
                <w:rFonts w:asciiTheme="minorHAnsi" w:hAnsiTheme="minorHAnsi" w:cs="Arial"/>
                <w:sz w:val="20"/>
              </w:rPr>
              <w:t>Plans of Management</w:t>
            </w:r>
            <w:r w:rsidR="003B22B4" w:rsidRPr="00BB35C0">
              <w:rPr>
                <w:rFonts w:asciiTheme="minorHAnsi" w:hAnsiTheme="minorHAnsi" w:cs="Arial"/>
                <w:sz w:val="20"/>
              </w:rPr>
              <w:t xml:space="preserve"> - Litchfield National Park</w:t>
            </w:r>
          </w:p>
        </w:tc>
      </w:tr>
    </w:tbl>
    <w:p w14:paraId="17718BEF" w14:textId="5083B361" w:rsidR="00660B48" w:rsidRPr="00780429" w:rsidRDefault="00660B48">
      <w:pPr>
        <w:rPr>
          <w:rFonts w:asciiTheme="minorHAnsi" w:hAnsiTheme="minorHAnsi"/>
          <w:lang w:eastAsia="en-AU"/>
        </w:rPr>
      </w:pPr>
    </w:p>
    <w:p w14:paraId="67855E9C" w14:textId="77777777" w:rsidR="00660B48" w:rsidRPr="00780429" w:rsidRDefault="00660B48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br w:type="page"/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660B48" w:rsidRPr="00780429" w14:paraId="31866526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1E1A721D" w14:textId="1466A02C" w:rsidR="00660B48" w:rsidRPr="00780429" w:rsidRDefault="00660B48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 134</w:t>
            </w:r>
          </w:p>
          <w:p w14:paraId="7798872B" w14:textId="5C6FA948" w:rsidR="00660B48" w:rsidRPr="00780429" w:rsidRDefault="00660B48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>27 March 1992 to 30 April 1992</w:t>
            </w:r>
          </w:p>
        </w:tc>
      </w:tr>
      <w:tr w:rsidR="00660B48" w:rsidRPr="00780429" w14:paraId="0D58B948" w14:textId="77777777" w:rsidTr="00BE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0BE32545" w14:textId="77777777" w:rsidR="00660B48" w:rsidRPr="00780429" w:rsidRDefault="00660B48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24197FF7" w14:textId="77777777" w:rsidR="00660B48" w:rsidRPr="00780429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014EED8B" w14:textId="77777777" w:rsidR="00660B48" w:rsidRPr="00780429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4BFB938F" w14:textId="77777777" w:rsidR="00660B48" w:rsidRPr="00780429" w:rsidRDefault="00660B4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660B48" w:rsidRPr="00780429" w14:paraId="512FB62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C8C66A" w14:textId="1919A4EB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337</w:t>
            </w:r>
          </w:p>
        </w:tc>
        <w:tc>
          <w:tcPr>
            <w:tcW w:w="1226" w:type="dxa"/>
          </w:tcPr>
          <w:p w14:paraId="7470A061" w14:textId="1910EACA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27.03.92</w:t>
            </w:r>
          </w:p>
        </w:tc>
        <w:tc>
          <w:tcPr>
            <w:tcW w:w="1465" w:type="dxa"/>
          </w:tcPr>
          <w:p w14:paraId="1FC59B35" w14:textId="1D33299F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4150</w:t>
            </w:r>
          </w:p>
        </w:tc>
        <w:tc>
          <w:tcPr>
            <w:tcW w:w="6381" w:type="dxa"/>
          </w:tcPr>
          <w:p w14:paraId="2D288E15" w14:textId="0DE68DDE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E2E4C3D" w14:textId="77BA0C69" w:rsidR="00660B48" w:rsidRPr="00780429" w:rsidRDefault="00660B48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Law </w:t>
            </w:r>
            <w:r w:rsidR="00E41544">
              <w:rPr>
                <w:rFonts w:asciiTheme="minorHAnsi" w:hAnsiTheme="minorHAnsi" w:cs="Arial"/>
                <w:sz w:val="20"/>
              </w:rPr>
              <w:t>–</w:t>
            </w:r>
            <w:r w:rsidRPr="00780429">
              <w:rPr>
                <w:rFonts w:asciiTheme="minorHAnsi" w:hAnsiTheme="minorHAnsi" w:cs="Arial"/>
                <w:sz w:val="20"/>
              </w:rPr>
              <w:t xml:space="preserve"> Report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No.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92/13</w:t>
            </w:r>
          </w:p>
        </w:tc>
      </w:tr>
      <w:tr w:rsidR="00660B48" w:rsidRPr="00780429" w14:paraId="57798F3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6C931F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654DDA3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0C773BB" w14:textId="72619D32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4151</w:t>
            </w:r>
          </w:p>
        </w:tc>
        <w:tc>
          <w:tcPr>
            <w:tcW w:w="6381" w:type="dxa"/>
          </w:tcPr>
          <w:p w14:paraId="7F29EEC1" w14:textId="23D46638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458A333" w14:textId="1FCE1D38" w:rsidR="00660B48" w:rsidRPr="00780429" w:rsidRDefault="00660B48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Law </w:t>
            </w:r>
            <w:r w:rsidR="00E41544">
              <w:rPr>
                <w:rFonts w:asciiTheme="minorHAnsi" w:hAnsiTheme="minorHAnsi" w:cs="Arial"/>
                <w:sz w:val="20"/>
              </w:rPr>
              <w:t>–</w:t>
            </w:r>
            <w:r w:rsidRPr="00780429">
              <w:rPr>
                <w:rFonts w:asciiTheme="minorHAnsi" w:hAnsiTheme="minorHAnsi" w:cs="Arial"/>
                <w:sz w:val="20"/>
              </w:rPr>
              <w:t xml:space="preserve"> Report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No.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92/14</w:t>
            </w:r>
          </w:p>
        </w:tc>
      </w:tr>
      <w:tr w:rsidR="00660B48" w:rsidRPr="00780429" w14:paraId="03ABCFA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788AA5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46BCF55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6FDBF3A" w14:textId="66BEA031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4152</w:t>
            </w:r>
          </w:p>
        </w:tc>
        <w:tc>
          <w:tcPr>
            <w:tcW w:w="6381" w:type="dxa"/>
          </w:tcPr>
          <w:p w14:paraId="396188AE" w14:textId="1E6B99CD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ACADDCC" w14:textId="1493F512" w:rsidR="00660B48" w:rsidRPr="00780429" w:rsidRDefault="00660B48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Law </w:t>
            </w:r>
            <w:r w:rsidR="00E41544">
              <w:rPr>
                <w:rFonts w:asciiTheme="minorHAnsi" w:hAnsiTheme="minorHAnsi" w:cs="Arial"/>
                <w:sz w:val="20"/>
              </w:rPr>
              <w:t>–</w:t>
            </w:r>
            <w:r w:rsidRPr="00780429">
              <w:rPr>
                <w:rFonts w:asciiTheme="minorHAnsi" w:hAnsiTheme="minorHAnsi" w:cs="Arial"/>
                <w:sz w:val="20"/>
              </w:rPr>
              <w:t xml:space="preserve"> Report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No.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92/15</w:t>
            </w:r>
          </w:p>
        </w:tc>
      </w:tr>
      <w:tr w:rsidR="00660B48" w:rsidRPr="00780429" w14:paraId="28B63E4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48F1FB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678279E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A948E93" w14:textId="08C2330C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4153</w:t>
            </w:r>
          </w:p>
        </w:tc>
        <w:tc>
          <w:tcPr>
            <w:tcW w:w="6381" w:type="dxa"/>
          </w:tcPr>
          <w:p w14:paraId="64E4A078" w14:textId="6568DA86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DC1A3D1" w14:textId="31ED1893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Department of Correctional Services - Report No. 92/16</w:t>
            </w:r>
          </w:p>
        </w:tc>
      </w:tr>
      <w:tr w:rsidR="00660B48" w:rsidRPr="00780429" w14:paraId="37DAC25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7FE9DB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03B5C03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045B6D4" w14:textId="49E532BF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4154</w:t>
            </w:r>
          </w:p>
        </w:tc>
        <w:tc>
          <w:tcPr>
            <w:tcW w:w="6381" w:type="dxa"/>
          </w:tcPr>
          <w:p w14:paraId="2B98A71F" w14:textId="74164211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5F8E0F5" w14:textId="1A5017D2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Office of the Director of Public Prosecutions - Report No. 92/17</w:t>
            </w:r>
          </w:p>
        </w:tc>
      </w:tr>
      <w:tr w:rsidR="00660B48" w:rsidRPr="00780429" w14:paraId="32C5ED6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5D5073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CE4405E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B8621E7" w14:textId="7E23DFF6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4155</w:t>
            </w:r>
          </w:p>
        </w:tc>
        <w:tc>
          <w:tcPr>
            <w:tcW w:w="6381" w:type="dxa"/>
          </w:tcPr>
          <w:p w14:paraId="4BA9DDE4" w14:textId="1121A489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6AB4013" w14:textId="21A288B2" w:rsidR="00660B48" w:rsidRPr="00780429" w:rsidRDefault="00660B48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</w:t>
            </w:r>
            <w:r w:rsidR="00E41544">
              <w:rPr>
                <w:rFonts w:asciiTheme="minorHAnsi" w:hAnsiTheme="minorHAnsi" w:cs="Arial"/>
                <w:sz w:val="20"/>
              </w:rPr>
              <w:t>–</w:t>
            </w:r>
            <w:r w:rsidRPr="00780429">
              <w:rPr>
                <w:rFonts w:asciiTheme="minorHAnsi" w:hAnsiTheme="minorHAnsi" w:cs="Arial"/>
                <w:sz w:val="20"/>
              </w:rPr>
              <w:t xml:space="preserve"> Report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No.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92/18</w:t>
            </w:r>
          </w:p>
        </w:tc>
      </w:tr>
      <w:tr w:rsidR="00660B48" w:rsidRPr="00780429" w14:paraId="5EEF723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321DE0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3B10BD2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A1F2B11" w14:textId="6B90D64D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4156</w:t>
            </w:r>
          </w:p>
        </w:tc>
        <w:tc>
          <w:tcPr>
            <w:tcW w:w="6381" w:type="dxa"/>
          </w:tcPr>
          <w:p w14:paraId="1F616F73" w14:textId="0DCF6E60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0357C54" w14:textId="04D680AB" w:rsidR="00660B48" w:rsidRPr="00780429" w:rsidRDefault="00660B48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</w:t>
            </w:r>
            <w:r w:rsidR="00E41544">
              <w:rPr>
                <w:rFonts w:asciiTheme="minorHAnsi" w:hAnsiTheme="minorHAnsi" w:cs="Arial"/>
                <w:sz w:val="20"/>
              </w:rPr>
              <w:t>–</w:t>
            </w:r>
            <w:r w:rsidRPr="00780429">
              <w:rPr>
                <w:rFonts w:asciiTheme="minorHAnsi" w:hAnsiTheme="minorHAnsi" w:cs="Arial"/>
                <w:sz w:val="20"/>
              </w:rPr>
              <w:t xml:space="preserve"> Report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No.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92/19</w:t>
            </w:r>
          </w:p>
        </w:tc>
      </w:tr>
      <w:tr w:rsidR="00660B48" w:rsidRPr="00780429" w14:paraId="3D95C84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FE7231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66F8816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FC47601" w14:textId="07B794CA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4157</w:t>
            </w:r>
          </w:p>
        </w:tc>
        <w:tc>
          <w:tcPr>
            <w:tcW w:w="6381" w:type="dxa"/>
          </w:tcPr>
          <w:p w14:paraId="5BC50F54" w14:textId="09CF6D46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351A0E2" w14:textId="1C98E656" w:rsidR="00660B48" w:rsidRPr="00780429" w:rsidRDefault="00660B48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</w:t>
            </w:r>
            <w:r w:rsidR="00E41544">
              <w:rPr>
                <w:rFonts w:asciiTheme="minorHAnsi" w:hAnsiTheme="minorHAnsi" w:cs="Arial"/>
                <w:sz w:val="20"/>
              </w:rPr>
              <w:t>–</w:t>
            </w:r>
            <w:r w:rsidRPr="00780429">
              <w:rPr>
                <w:rFonts w:asciiTheme="minorHAnsi" w:hAnsiTheme="minorHAnsi" w:cs="Arial"/>
                <w:sz w:val="20"/>
              </w:rPr>
              <w:t xml:space="preserve"> Report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No.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92/20</w:t>
            </w:r>
          </w:p>
        </w:tc>
      </w:tr>
      <w:tr w:rsidR="00660B48" w:rsidRPr="00780429" w14:paraId="2F2D0E8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314541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B3A92F3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12440EE" w14:textId="28A697E1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4158</w:t>
            </w:r>
          </w:p>
        </w:tc>
        <w:tc>
          <w:tcPr>
            <w:tcW w:w="6381" w:type="dxa"/>
          </w:tcPr>
          <w:p w14:paraId="731DDAFD" w14:textId="0D0646FC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6FB3BAC" w14:textId="0975DEBE" w:rsidR="00660B48" w:rsidRPr="00780429" w:rsidRDefault="00660B48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Office of the Auditor-General </w:t>
            </w:r>
            <w:r w:rsidR="00E41544">
              <w:rPr>
                <w:rFonts w:asciiTheme="minorHAnsi" w:hAnsiTheme="minorHAnsi" w:cs="Arial"/>
                <w:sz w:val="20"/>
              </w:rPr>
              <w:t>–</w:t>
            </w:r>
            <w:r w:rsidRPr="00780429">
              <w:rPr>
                <w:rFonts w:asciiTheme="minorHAnsi" w:hAnsiTheme="minorHAnsi" w:cs="Arial"/>
                <w:sz w:val="20"/>
              </w:rPr>
              <w:t xml:space="preserve"> Report</w:t>
            </w:r>
            <w:r w:rsidR="00E41544">
              <w:rPr>
                <w:rFonts w:asciiTheme="minorHAnsi" w:hAnsiTheme="minorHAnsi" w:cs="Arial"/>
                <w:sz w:val="20"/>
              </w:rPr>
              <w:t> </w:t>
            </w:r>
            <w:r w:rsidRPr="00780429">
              <w:rPr>
                <w:rFonts w:asciiTheme="minorHAnsi" w:hAnsiTheme="minorHAnsi" w:cs="Arial"/>
                <w:sz w:val="20"/>
              </w:rPr>
              <w:t>No. 92/24</w:t>
            </w:r>
          </w:p>
        </w:tc>
      </w:tr>
      <w:tr w:rsidR="00660B48" w:rsidRPr="00780429" w14:paraId="28C6BFF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E92163F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56C4F3E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728EE24" w14:textId="343F195D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4159</w:t>
            </w:r>
          </w:p>
        </w:tc>
        <w:tc>
          <w:tcPr>
            <w:tcW w:w="6381" w:type="dxa"/>
          </w:tcPr>
          <w:p w14:paraId="2D540D37" w14:textId="22F8262A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</w:p>
          <w:p w14:paraId="5EE8EC86" w14:textId="7EBE01F9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Northern Territory Planning Authority</w:t>
            </w:r>
            <w:r w:rsidR="003B22B4" w:rsidRPr="00780429">
              <w:rPr>
                <w:rFonts w:asciiTheme="minorHAnsi" w:hAnsiTheme="minorHAnsi" w:cs="Arial"/>
                <w:sz w:val="20"/>
              </w:rPr>
              <w:t xml:space="preserve">  - Remuneration of Member</w:t>
            </w:r>
          </w:p>
        </w:tc>
      </w:tr>
      <w:tr w:rsidR="00660B48" w:rsidRPr="00780429" w14:paraId="2959BB9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BE9D00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A99ED08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E271243" w14:textId="1E72E8E1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4160</w:t>
            </w:r>
          </w:p>
        </w:tc>
        <w:tc>
          <w:tcPr>
            <w:tcW w:w="6381" w:type="dxa"/>
          </w:tcPr>
          <w:p w14:paraId="375953DD" w14:textId="2BBD6B73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7E6CA743" w14:textId="01EB9539" w:rsidR="00660B48" w:rsidRPr="00780429" w:rsidRDefault="00660B48" w:rsidP="001730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Transfer </w:t>
            </w:r>
            <w:r w:rsidR="0017300D" w:rsidRPr="00780429">
              <w:rPr>
                <w:rFonts w:asciiTheme="minorHAnsi" w:hAnsiTheme="minorHAnsi" w:cs="Arial"/>
                <w:sz w:val="20"/>
              </w:rPr>
              <w:t xml:space="preserve">of funds </w:t>
            </w:r>
            <w:r w:rsidRPr="00780429">
              <w:rPr>
                <w:rFonts w:asciiTheme="minorHAnsi" w:hAnsiTheme="minorHAnsi" w:cs="Arial"/>
                <w:sz w:val="20"/>
              </w:rPr>
              <w:t>between Divisions</w:t>
            </w:r>
            <w:r w:rsidR="003B22B4" w:rsidRPr="00780429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E41544" w:rsidRPr="00780429" w14:paraId="267CDF7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A3B6F6" w14:textId="77777777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337</w:t>
            </w:r>
          </w:p>
          <w:p w14:paraId="727F3CB1" w14:textId="2BAEC313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16483728" w14:textId="6A7E8338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27.03.92</w:t>
            </w:r>
          </w:p>
        </w:tc>
        <w:tc>
          <w:tcPr>
            <w:tcW w:w="1465" w:type="dxa"/>
          </w:tcPr>
          <w:p w14:paraId="6B78BFE3" w14:textId="62800DEF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4161</w:t>
            </w:r>
          </w:p>
        </w:tc>
        <w:tc>
          <w:tcPr>
            <w:tcW w:w="6381" w:type="dxa"/>
          </w:tcPr>
          <w:p w14:paraId="4A248C0E" w14:textId="6DB7C7CC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7B1D1A0A" w14:textId="771DDE6F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Increase in Advance to the Treasurer</w:t>
            </w:r>
          </w:p>
        </w:tc>
      </w:tr>
      <w:tr w:rsidR="00660B48" w:rsidRPr="00780429" w14:paraId="64A3261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963040" w14:textId="5522AD84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FC5D46D" w14:textId="3BF8DC28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37336E2" w14:textId="67FCFC40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4162</w:t>
            </w:r>
          </w:p>
        </w:tc>
        <w:tc>
          <w:tcPr>
            <w:tcW w:w="6381" w:type="dxa"/>
          </w:tcPr>
          <w:p w14:paraId="37D05FD6" w14:textId="3AE9792D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3978A6C8" w14:textId="4FF96FC8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Investment Powers</w:t>
            </w:r>
          </w:p>
        </w:tc>
      </w:tr>
      <w:tr w:rsidR="00660B48" w:rsidRPr="00780429" w14:paraId="62FD85D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48D963" w14:textId="2F4219BC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2C89549" w14:textId="15E1FF1E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414080F" w14:textId="45A2FF3F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4163</w:t>
            </w:r>
          </w:p>
        </w:tc>
        <w:tc>
          <w:tcPr>
            <w:tcW w:w="6381" w:type="dxa"/>
          </w:tcPr>
          <w:p w14:paraId="05BCE746" w14:textId="77777777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2F3D6FFA" w14:textId="3B010966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Education Advisory Council</w:t>
            </w:r>
          </w:p>
        </w:tc>
      </w:tr>
      <w:tr w:rsidR="00660B48" w:rsidRPr="00780429" w14:paraId="441B964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044F8A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76C3115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CA3C534" w14:textId="6F759309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4164</w:t>
            </w:r>
          </w:p>
        </w:tc>
        <w:tc>
          <w:tcPr>
            <w:tcW w:w="6381" w:type="dxa"/>
          </w:tcPr>
          <w:p w14:paraId="0A46A30A" w14:textId="77777777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5D3E8FB2" w14:textId="52E97CC4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660B48" w:rsidRPr="00780429" w14:paraId="33AC415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60E9DF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DF9062D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56EB10F" w14:textId="3BD087A2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4165</w:t>
            </w:r>
          </w:p>
        </w:tc>
        <w:tc>
          <w:tcPr>
            <w:tcW w:w="6381" w:type="dxa"/>
          </w:tcPr>
          <w:p w14:paraId="1E86AE71" w14:textId="0F8B2A26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65EF364" w14:textId="3898AE5D" w:rsidR="00660B48" w:rsidRPr="00780429" w:rsidRDefault="0082250C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Acting Public Service Commissioner Appointment</w:t>
            </w:r>
          </w:p>
        </w:tc>
      </w:tr>
      <w:tr w:rsidR="00660B48" w:rsidRPr="00780429" w14:paraId="4A3D420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542DFA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274BB92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34C8B4E" w14:textId="3B13B78E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4166</w:t>
            </w:r>
          </w:p>
        </w:tc>
        <w:tc>
          <w:tcPr>
            <w:tcW w:w="6381" w:type="dxa"/>
          </w:tcPr>
          <w:p w14:paraId="0215A6BB" w14:textId="77777777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5A17484B" w14:textId="13A9F6EE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Acceptance of Judge’s Resignation</w:t>
            </w:r>
          </w:p>
        </w:tc>
      </w:tr>
      <w:tr w:rsidR="00660B48" w:rsidRPr="00780429" w14:paraId="3DA7576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1A1B9F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3A274E3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A6ADEF0" w14:textId="1DA0FA60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4167</w:t>
            </w:r>
          </w:p>
        </w:tc>
        <w:tc>
          <w:tcPr>
            <w:tcW w:w="6381" w:type="dxa"/>
          </w:tcPr>
          <w:p w14:paraId="1CF781AD" w14:textId="77777777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Crimes (Victims Assistance) Act</w:t>
            </w:r>
          </w:p>
          <w:p w14:paraId="10EBB5BA" w14:textId="5E369C0B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Crimes (Victims Assistance) (Notice of Payment) Regulations</w:t>
            </w:r>
          </w:p>
        </w:tc>
      </w:tr>
      <w:tr w:rsidR="00660B48" w:rsidRPr="00780429" w14:paraId="0255C45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7D17C36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A970361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E6958F6" w14:textId="45D5D13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4168</w:t>
            </w:r>
          </w:p>
        </w:tc>
        <w:tc>
          <w:tcPr>
            <w:tcW w:w="6381" w:type="dxa"/>
          </w:tcPr>
          <w:p w14:paraId="30B8D19F" w14:textId="77777777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Liquor Act</w:t>
            </w:r>
          </w:p>
          <w:p w14:paraId="391F56E8" w14:textId="3D4E8060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Liquor Regulations</w:t>
            </w:r>
          </w:p>
        </w:tc>
      </w:tr>
      <w:tr w:rsidR="00660B48" w:rsidRPr="00780429" w14:paraId="77B70C3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EB78EA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B8A8C97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D403FB1" w14:textId="56AFA80E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4169</w:t>
            </w:r>
          </w:p>
        </w:tc>
        <w:tc>
          <w:tcPr>
            <w:tcW w:w="6381" w:type="dxa"/>
          </w:tcPr>
          <w:p w14:paraId="2BCF184D" w14:textId="77777777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04D8440B" w14:textId="515FF112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Declaration of a Park</w:t>
            </w:r>
            <w:r w:rsidR="0082250C" w:rsidRPr="00780429">
              <w:rPr>
                <w:rFonts w:asciiTheme="minorHAnsi" w:hAnsiTheme="minorHAnsi" w:cs="Arial"/>
                <w:sz w:val="20"/>
              </w:rPr>
              <w:t xml:space="preserve"> - NT Portion 3997</w:t>
            </w:r>
          </w:p>
        </w:tc>
      </w:tr>
      <w:tr w:rsidR="00660B48" w:rsidRPr="00780429" w14:paraId="357828D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5BCED4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11A6DD1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DF39363" w14:textId="41B02765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4170</w:t>
            </w:r>
          </w:p>
        </w:tc>
        <w:tc>
          <w:tcPr>
            <w:tcW w:w="6381" w:type="dxa"/>
          </w:tcPr>
          <w:p w14:paraId="1DE41626" w14:textId="77777777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446A1A1A" w14:textId="52327C15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Amendments to Watarrka National Park Plan of Management</w:t>
            </w:r>
          </w:p>
        </w:tc>
      </w:tr>
      <w:tr w:rsidR="00660B48" w:rsidRPr="00780429" w14:paraId="354DA92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C2BDCE" w14:textId="77777777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2F8668C" w14:textId="7777777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E82D31D" w14:textId="75CF0805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4171</w:t>
            </w:r>
          </w:p>
        </w:tc>
        <w:tc>
          <w:tcPr>
            <w:tcW w:w="6381" w:type="dxa"/>
          </w:tcPr>
          <w:p w14:paraId="22739237" w14:textId="77777777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5BE9D999" w14:textId="67A7059A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Acceptance of a Plan of Management</w:t>
            </w:r>
            <w:r w:rsidR="0082250C" w:rsidRPr="00780429">
              <w:rPr>
                <w:rFonts w:asciiTheme="minorHAnsi" w:hAnsiTheme="minorHAnsi" w:cs="Arial"/>
                <w:sz w:val="20"/>
              </w:rPr>
              <w:t xml:space="preserve"> - Howard Springs and Hunting Reserve</w:t>
            </w:r>
          </w:p>
        </w:tc>
      </w:tr>
      <w:tr w:rsidR="00660B48" w:rsidRPr="00780429" w14:paraId="74ABECF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5F56EB" w14:textId="605FCB9D" w:rsidR="00660B48" w:rsidRPr="00780429" w:rsidRDefault="00660B48" w:rsidP="00660B4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338</w:t>
            </w:r>
          </w:p>
        </w:tc>
        <w:tc>
          <w:tcPr>
            <w:tcW w:w="1226" w:type="dxa"/>
          </w:tcPr>
          <w:p w14:paraId="07966B16" w14:textId="561340B1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30.04.92</w:t>
            </w:r>
          </w:p>
        </w:tc>
        <w:tc>
          <w:tcPr>
            <w:tcW w:w="1465" w:type="dxa"/>
          </w:tcPr>
          <w:p w14:paraId="3096EC42" w14:textId="3BA5AD67" w:rsidR="00660B48" w:rsidRPr="00780429" w:rsidRDefault="00660B48" w:rsidP="00660B4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4172</w:t>
            </w:r>
          </w:p>
        </w:tc>
        <w:tc>
          <w:tcPr>
            <w:tcW w:w="6381" w:type="dxa"/>
          </w:tcPr>
          <w:p w14:paraId="5DFA1FDC" w14:textId="746642B0" w:rsidR="00660B48" w:rsidRPr="00780429" w:rsidRDefault="009D0D86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8F25B79" w14:textId="5FA513C9" w:rsidR="00660B48" w:rsidRPr="00780429" w:rsidRDefault="00660B48" w:rsidP="00660B4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Northern Territory Liquor Commission - Report No. 92/23</w:t>
            </w:r>
          </w:p>
        </w:tc>
      </w:tr>
      <w:tr w:rsidR="00E41544" w:rsidRPr="00780429" w14:paraId="4FAE376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AEF942" w14:textId="208768C0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D9D0291" w14:textId="01CFEB6D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B7820E2" w14:textId="5AF4F031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4173</w:t>
            </w:r>
          </w:p>
        </w:tc>
        <w:tc>
          <w:tcPr>
            <w:tcW w:w="6381" w:type="dxa"/>
          </w:tcPr>
          <w:p w14:paraId="01AF7068" w14:textId="3A56D4A4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2A927564" w14:textId="2A5B162A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 - Commissioner of the NT Teaching Service</w:t>
            </w:r>
          </w:p>
        </w:tc>
      </w:tr>
      <w:tr w:rsidR="00E41544" w:rsidRPr="00780429" w14:paraId="6AA16B8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B35E5A" w14:textId="77777777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338</w:t>
            </w:r>
          </w:p>
          <w:p w14:paraId="69901520" w14:textId="7E37842C" w:rsidR="00E41544" w:rsidRPr="00780429" w:rsidRDefault="00E41544" w:rsidP="00E4154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57875AFE" w14:textId="32D69840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30.04.92</w:t>
            </w:r>
          </w:p>
        </w:tc>
        <w:tc>
          <w:tcPr>
            <w:tcW w:w="1465" w:type="dxa"/>
          </w:tcPr>
          <w:p w14:paraId="7EBAB177" w14:textId="0D29C71B" w:rsidR="00E41544" w:rsidRPr="00780429" w:rsidRDefault="00E41544" w:rsidP="00E4154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4174</w:t>
            </w:r>
          </w:p>
        </w:tc>
        <w:tc>
          <w:tcPr>
            <w:tcW w:w="6381" w:type="dxa"/>
          </w:tcPr>
          <w:p w14:paraId="16C812C1" w14:textId="77777777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5B371159" w14:textId="14843595" w:rsidR="00E41544" w:rsidRPr="00780429" w:rsidRDefault="00E41544" w:rsidP="00E4154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 of the Peace</w:t>
            </w:r>
          </w:p>
        </w:tc>
      </w:tr>
      <w:tr w:rsidR="00073388" w:rsidRPr="00780429" w14:paraId="2E75177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CD2AD4" w14:textId="58AAB8B5" w:rsidR="00073388" w:rsidRPr="00780429" w:rsidRDefault="00073388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AF0E0B4" w14:textId="0FAC1B94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5E9437D" w14:textId="5D124FC0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4175</w:t>
            </w:r>
          </w:p>
        </w:tc>
        <w:tc>
          <w:tcPr>
            <w:tcW w:w="6381" w:type="dxa"/>
          </w:tcPr>
          <w:p w14:paraId="228A6DF1" w14:textId="3FBDA3BD" w:rsidR="00073388" w:rsidRPr="00780429" w:rsidRDefault="009D0D86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50CEF40B" w14:textId="5217F770" w:rsidR="00073388" w:rsidRPr="00780429" w:rsidRDefault="00073388" w:rsidP="0017300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Transfer </w:t>
            </w:r>
            <w:r w:rsidR="0017300D" w:rsidRPr="00780429">
              <w:rPr>
                <w:rFonts w:asciiTheme="minorHAnsi" w:hAnsiTheme="minorHAnsi" w:cs="Arial"/>
                <w:sz w:val="20"/>
              </w:rPr>
              <w:t xml:space="preserve">of fund </w:t>
            </w:r>
            <w:r w:rsidRPr="00780429">
              <w:rPr>
                <w:rFonts w:asciiTheme="minorHAnsi" w:hAnsiTheme="minorHAnsi" w:cs="Arial"/>
                <w:sz w:val="20"/>
              </w:rPr>
              <w:t>between Divisions</w:t>
            </w:r>
            <w:r w:rsidR="0017300D" w:rsidRPr="00780429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073388" w:rsidRPr="00780429" w14:paraId="32A2670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78C15F" w14:textId="7C2F824D" w:rsidR="00073388" w:rsidRPr="00780429" w:rsidRDefault="00073388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E9F19B9" w14:textId="05A73F2E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8AAC199" w14:textId="0DE72617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4176</w:t>
            </w:r>
          </w:p>
        </w:tc>
        <w:tc>
          <w:tcPr>
            <w:tcW w:w="6381" w:type="dxa"/>
          </w:tcPr>
          <w:p w14:paraId="77AD012A" w14:textId="77777777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Registration of Births, Deaths and Marriages Act</w:t>
            </w:r>
          </w:p>
          <w:p w14:paraId="69D1D9EE" w14:textId="4312AD08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Registration of Births, Deaths and Marriages Regulations</w:t>
            </w:r>
          </w:p>
        </w:tc>
      </w:tr>
      <w:tr w:rsidR="00073388" w:rsidRPr="00780429" w14:paraId="69325F4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EA838A" w14:textId="77777777" w:rsidR="00073388" w:rsidRPr="00780429" w:rsidRDefault="00073388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2C52531" w14:textId="77777777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0309D66" w14:textId="4C7E9A9C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4177</w:t>
            </w:r>
          </w:p>
        </w:tc>
        <w:tc>
          <w:tcPr>
            <w:tcW w:w="6381" w:type="dxa"/>
          </w:tcPr>
          <w:p w14:paraId="2FFE2EC3" w14:textId="77777777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Prostitution Regulation Act</w:t>
            </w:r>
          </w:p>
          <w:p w14:paraId="0413084F" w14:textId="4554AB62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Prostitution Regulations</w:t>
            </w:r>
          </w:p>
        </w:tc>
      </w:tr>
      <w:tr w:rsidR="00073388" w:rsidRPr="00780429" w14:paraId="7E3CA3F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4D55AC" w14:textId="77777777" w:rsidR="00073388" w:rsidRPr="00780429" w:rsidRDefault="00073388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1DC84EC" w14:textId="77777777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3E4189E" w14:textId="776AAA2B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4178</w:t>
            </w:r>
          </w:p>
        </w:tc>
        <w:tc>
          <w:tcPr>
            <w:tcW w:w="6381" w:type="dxa"/>
          </w:tcPr>
          <w:p w14:paraId="520F2E6E" w14:textId="77777777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209138CC" w14:textId="2B7500B6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a Local Management Committee</w:t>
            </w:r>
          </w:p>
        </w:tc>
      </w:tr>
      <w:tr w:rsidR="00073388" w:rsidRPr="00780429" w14:paraId="315C39D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499BFA3" w14:textId="77777777" w:rsidR="00073388" w:rsidRPr="00780429" w:rsidRDefault="00073388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959A88E" w14:textId="77777777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FA42F58" w14:textId="3A22F2C0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4179</w:t>
            </w:r>
          </w:p>
        </w:tc>
        <w:tc>
          <w:tcPr>
            <w:tcW w:w="6381" w:type="dxa"/>
          </w:tcPr>
          <w:p w14:paraId="69C771D6" w14:textId="77777777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38B9220E" w14:textId="23670087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Instrument; Acceptance of amendments to Watarrka National Park Plan of Management</w:t>
            </w:r>
          </w:p>
        </w:tc>
      </w:tr>
      <w:tr w:rsidR="00073388" w:rsidRPr="00780429" w14:paraId="3F27D7D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B3708" w14:textId="77777777" w:rsidR="00073388" w:rsidRPr="00780429" w:rsidRDefault="00073388" w:rsidP="00073388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2DAEF2C" w14:textId="77777777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416267A" w14:textId="768F8999" w:rsidR="00073388" w:rsidRPr="00780429" w:rsidRDefault="00073388" w:rsidP="00073388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4180</w:t>
            </w:r>
          </w:p>
        </w:tc>
        <w:tc>
          <w:tcPr>
            <w:tcW w:w="6381" w:type="dxa"/>
          </w:tcPr>
          <w:p w14:paraId="7B9EAB83" w14:textId="41B90193" w:rsidR="00073388" w:rsidRPr="00780429" w:rsidRDefault="009D0D86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20CEF8B4" w14:textId="1126C764" w:rsidR="00073388" w:rsidRPr="00780429" w:rsidRDefault="00073388" w:rsidP="0007338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Determination of Security for Investment</w:t>
            </w:r>
          </w:p>
        </w:tc>
      </w:tr>
    </w:tbl>
    <w:p w14:paraId="299EE9FF" w14:textId="239604C5" w:rsidR="00073388" w:rsidRPr="00780429" w:rsidRDefault="00073388">
      <w:pPr>
        <w:rPr>
          <w:rFonts w:asciiTheme="minorHAnsi" w:hAnsiTheme="minorHAnsi"/>
          <w:lang w:eastAsia="en-AU"/>
        </w:rPr>
      </w:pPr>
    </w:p>
    <w:p w14:paraId="4D41CFA9" w14:textId="77777777" w:rsidR="00073388" w:rsidRPr="00780429" w:rsidRDefault="00073388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br w:type="page"/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073388" w:rsidRPr="00780429" w14:paraId="597CF731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25B8D84F" w14:textId="497F096B" w:rsidR="00073388" w:rsidRPr="00780429" w:rsidRDefault="00073388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 135</w:t>
            </w:r>
          </w:p>
          <w:p w14:paraId="3F4F1F9F" w14:textId="4D2ADE4C" w:rsidR="00073388" w:rsidRPr="00780429" w:rsidRDefault="00073388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>1 June 1992</w:t>
            </w:r>
          </w:p>
        </w:tc>
      </w:tr>
      <w:tr w:rsidR="00073388" w:rsidRPr="00780429" w14:paraId="7C8ACB57" w14:textId="77777777" w:rsidTr="00073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2A240A3D" w14:textId="77777777" w:rsidR="00073388" w:rsidRPr="00780429" w:rsidRDefault="00073388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43A98E2B" w14:textId="77777777" w:rsidR="00073388" w:rsidRPr="00780429" w:rsidRDefault="0007338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5ABFD073" w14:textId="77777777" w:rsidR="00073388" w:rsidRPr="00780429" w:rsidRDefault="0007338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0BACBAE6" w14:textId="77777777" w:rsidR="00073388" w:rsidRPr="00780429" w:rsidRDefault="00073388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0286831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A7B4E0" w14:textId="65F54498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339</w:t>
            </w:r>
          </w:p>
        </w:tc>
        <w:tc>
          <w:tcPr>
            <w:tcW w:w="1226" w:type="dxa"/>
          </w:tcPr>
          <w:p w14:paraId="03D2E15A" w14:textId="0D555B6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01.06.92</w:t>
            </w:r>
          </w:p>
        </w:tc>
        <w:tc>
          <w:tcPr>
            <w:tcW w:w="1465" w:type="dxa"/>
          </w:tcPr>
          <w:p w14:paraId="4C1BE36E" w14:textId="1EA14721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4181</w:t>
            </w:r>
          </w:p>
        </w:tc>
        <w:tc>
          <w:tcPr>
            <w:tcW w:w="6381" w:type="dxa"/>
          </w:tcPr>
          <w:p w14:paraId="2C32915C" w14:textId="6F0EC691" w:rsidR="00BE59CE" w:rsidRPr="00780429" w:rsidRDefault="009D0D86" w:rsidP="00BE59C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5ED7AA3" w14:textId="4FCA5BA0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92/31</w:t>
            </w:r>
          </w:p>
        </w:tc>
      </w:tr>
      <w:tr w:rsidR="00BE59CE" w:rsidRPr="00780429" w14:paraId="7AF055B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6045A6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15CDCE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293748B" w14:textId="1CFF4B50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4182</w:t>
            </w:r>
          </w:p>
        </w:tc>
        <w:tc>
          <w:tcPr>
            <w:tcW w:w="6381" w:type="dxa"/>
          </w:tcPr>
          <w:p w14:paraId="08F8EEF1" w14:textId="727A798E" w:rsidR="00BE59CE" w:rsidRPr="00780429" w:rsidRDefault="009D0D86" w:rsidP="00BE59C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191A192" w14:textId="66DAFA85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92/32</w:t>
            </w:r>
          </w:p>
        </w:tc>
      </w:tr>
      <w:tr w:rsidR="00BE59CE" w:rsidRPr="00780429" w14:paraId="5B2A752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1149103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D0C09F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1E71589" w14:textId="21E4331A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4183</w:t>
            </w:r>
          </w:p>
        </w:tc>
        <w:tc>
          <w:tcPr>
            <w:tcW w:w="6381" w:type="dxa"/>
          </w:tcPr>
          <w:p w14:paraId="4A8937AC" w14:textId="203F935F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9E68288" w14:textId="187B623C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E41544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92/33</w:t>
            </w:r>
          </w:p>
        </w:tc>
      </w:tr>
      <w:tr w:rsidR="00BE59CE" w:rsidRPr="00780429" w14:paraId="34E1EB3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DE3B1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974B474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D3B6DA0" w14:textId="1254F884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4184</w:t>
            </w:r>
          </w:p>
        </w:tc>
        <w:tc>
          <w:tcPr>
            <w:tcW w:w="6381" w:type="dxa"/>
          </w:tcPr>
          <w:p w14:paraId="60CE8B7C" w14:textId="6661E5FB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930816C" w14:textId="6ECA025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Conservation Commission of the Northern Territory - Report No. 92/25</w:t>
            </w:r>
          </w:p>
        </w:tc>
      </w:tr>
      <w:tr w:rsidR="00BE59CE" w:rsidRPr="00780429" w14:paraId="3948BAC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0A8FA6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235C33F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3902FF6" w14:textId="56C8ABD4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4185</w:t>
            </w:r>
          </w:p>
        </w:tc>
        <w:tc>
          <w:tcPr>
            <w:tcW w:w="6381" w:type="dxa"/>
          </w:tcPr>
          <w:p w14:paraId="6B74D754" w14:textId="7EB59771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EEDF123" w14:textId="7C75A04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Conservation Commission of the Northern Territory - Report No. 92/26</w:t>
            </w:r>
          </w:p>
        </w:tc>
      </w:tr>
      <w:tr w:rsidR="00BE59CE" w:rsidRPr="00780429" w14:paraId="15F184A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3185CF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4E72E2B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3E2E489" w14:textId="4791EFCC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4186</w:t>
            </w:r>
          </w:p>
        </w:tc>
        <w:tc>
          <w:tcPr>
            <w:tcW w:w="6381" w:type="dxa"/>
          </w:tcPr>
          <w:p w14:paraId="44A94DA2" w14:textId="1C87910D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A0326B9" w14:textId="2E14289A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Conservation Commission of the Northern Territory - Report No. 92/27</w:t>
            </w:r>
          </w:p>
        </w:tc>
      </w:tr>
      <w:tr w:rsidR="00BE59CE" w:rsidRPr="00780429" w14:paraId="49FBE2C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7A3D9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59A155D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3325127" w14:textId="5666733C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4187</w:t>
            </w:r>
          </w:p>
        </w:tc>
        <w:tc>
          <w:tcPr>
            <w:tcW w:w="6381" w:type="dxa"/>
          </w:tcPr>
          <w:p w14:paraId="335FB617" w14:textId="47B3BB42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8FDC1AD" w14:textId="79D95C68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Conservation Commission of the Northern Territory - Report No. 92/28</w:t>
            </w:r>
          </w:p>
        </w:tc>
      </w:tr>
      <w:tr w:rsidR="00BE59CE" w:rsidRPr="00780429" w14:paraId="53E2429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382A2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8B64B6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4766B9B" w14:textId="22BAE9A2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4188</w:t>
            </w:r>
          </w:p>
        </w:tc>
        <w:tc>
          <w:tcPr>
            <w:tcW w:w="6381" w:type="dxa"/>
          </w:tcPr>
          <w:p w14:paraId="77A1BC65" w14:textId="56D466A3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397DC10" w14:textId="12C57903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Conservation Commission of the Northern Territory - Report No. 92/29</w:t>
            </w:r>
          </w:p>
        </w:tc>
      </w:tr>
      <w:tr w:rsidR="00BE59CE" w:rsidRPr="00780429" w14:paraId="00F48AC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210FC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166B08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B8F6BE8" w14:textId="3CC0278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4189</w:t>
            </w:r>
          </w:p>
        </w:tc>
        <w:tc>
          <w:tcPr>
            <w:tcW w:w="6381" w:type="dxa"/>
          </w:tcPr>
          <w:p w14:paraId="32BA46A8" w14:textId="17AE5AD2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A8AFC0E" w14:textId="2F356D3B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Conservation Commission of the Northern Territory - Report No. 92/30</w:t>
            </w:r>
          </w:p>
        </w:tc>
      </w:tr>
      <w:tr w:rsidR="00BE59CE" w:rsidRPr="00780429" w14:paraId="15A5EED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7C4756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AC988AE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08D69BB" w14:textId="2FAC2DE0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4190</w:t>
            </w:r>
          </w:p>
        </w:tc>
        <w:tc>
          <w:tcPr>
            <w:tcW w:w="6381" w:type="dxa"/>
          </w:tcPr>
          <w:p w14:paraId="7B68C21D" w14:textId="182143BD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5636F6C6" w14:textId="7C560E4F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A5527E" w:rsidRPr="00780429">
              <w:rPr>
                <w:rFonts w:asciiTheme="minorHAnsi" w:hAnsiTheme="minorHAnsi" w:cs="Arial"/>
                <w:sz w:val="20"/>
              </w:rPr>
              <w:t xml:space="preserve"> in the Northern Territory Teaching Service</w:t>
            </w:r>
          </w:p>
        </w:tc>
      </w:tr>
      <w:tr w:rsidR="00780429" w:rsidRPr="00780429" w14:paraId="0B6E6D5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C93B1A" w14:textId="5AFA9DB5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7ED0B5E" w14:textId="44A3CCF5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BD9F475" w14:textId="7C48A244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4191</w:t>
            </w:r>
          </w:p>
        </w:tc>
        <w:tc>
          <w:tcPr>
            <w:tcW w:w="6381" w:type="dxa"/>
          </w:tcPr>
          <w:p w14:paraId="098602D1" w14:textId="0FC7BE7D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6B392C89" w14:textId="6FFF6B50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 in the Northern Territory Teaching Service</w:t>
            </w:r>
          </w:p>
        </w:tc>
      </w:tr>
      <w:tr w:rsidR="004C13AC" w:rsidRPr="00780429" w14:paraId="2720CFE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760F9ED" w14:textId="77777777" w:rsidR="004C13AC" w:rsidRPr="00780429" w:rsidRDefault="004C13AC" w:rsidP="004C13A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339</w:t>
            </w:r>
          </w:p>
          <w:p w14:paraId="2665A043" w14:textId="5E61025D" w:rsidR="004C13AC" w:rsidRPr="00780429" w:rsidRDefault="004C13AC" w:rsidP="004C13AC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23C1F545" w14:textId="4AA4A0FF" w:rsidR="004C13AC" w:rsidRPr="00780429" w:rsidRDefault="004C13AC" w:rsidP="004C13A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01.06.92</w:t>
            </w:r>
          </w:p>
        </w:tc>
        <w:tc>
          <w:tcPr>
            <w:tcW w:w="1465" w:type="dxa"/>
          </w:tcPr>
          <w:p w14:paraId="62EB241E" w14:textId="6B8698B5" w:rsidR="004C13AC" w:rsidRPr="00780429" w:rsidRDefault="004C13AC" w:rsidP="004C13A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4192</w:t>
            </w:r>
          </w:p>
        </w:tc>
        <w:tc>
          <w:tcPr>
            <w:tcW w:w="6381" w:type="dxa"/>
          </w:tcPr>
          <w:p w14:paraId="259D4646" w14:textId="40BC8F76" w:rsidR="004C13AC" w:rsidRPr="00780429" w:rsidRDefault="004C13AC" w:rsidP="004C13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25D2E826" w14:textId="390C77C2" w:rsidR="004C13AC" w:rsidRPr="00780429" w:rsidRDefault="004C13AC" w:rsidP="004C13A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 in the NT Teaching Service</w:t>
            </w:r>
          </w:p>
        </w:tc>
      </w:tr>
      <w:tr w:rsidR="00780429" w:rsidRPr="00780429" w14:paraId="4761AEC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35DBE4" w14:textId="6BCE9BBD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7419BAF" w14:textId="5C23FDDB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AFE6AF5" w14:textId="06E416A2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4193</w:t>
            </w:r>
          </w:p>
        </w:tc>
        <w:tc>
          <w:tcPr>
            <w:tcW w:w="6381" w:type="dxa"/>
          </w:tcPr>
          <w:p w14:paraId="77450AFB" w14:textId="35683EF3" w:rsidR="00780429" w:rsidRPr="00780429" w:rsidRDefault="00780429" w:rsidP="00780429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10A93BA4" w14:textId="3C221B2F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 in the NT Teaching Service</w:t>
            </w:r>
          </w:p>
        </w:tc>
      </w:tr>
      <w:tr w:rsidR="00780429" w:rsidRPr="00780429" w14:paraId="22B260A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97B354E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6B8B478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6F05636" w14:textId="137A89AE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4194</w:t>
            </w:r>
          </w:p>
        </w:tc>
        <w:tc>
          <w:tcPr>
            <w:tcW w:w="6381" w:type="dxa"/>
          </w:tcPr>
          <w:p w14:paraId="5F009799" w14:textId="6EE21E48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11486E0B" w14:textId="0806FCFD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Determination by Commissioner of the NT Teaching Service</w:t>
            </w:r>
          </w:p>
        </w:tc>
      </w:tr>
      <w:tr w:rsidR="00780429" w:rsidRPr="00780429" w14:paraId="3F3BFE6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31E904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5C500D8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1BE0F65" w14:textId="7A6EEEAC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4195</w:t>
            </w:r>
          </w:p>
        </w:tc>
        <w:tc>
          <w:tcPr>
            <w:tcW w:w="6381" w:type="dxa"/>
          </w:tcPr>
          <w:p w14:paraId="0CC74648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6F843D99" w14:textId="5796B762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a member to the Board of Studies</w:t>
            </w:r>
          </w:p>
        </w:tc>
      </w:tr>
      <w:tr w:rsidR="00780429" w:rsidRPr="00780429" w14:paraId="03AEC5E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B9CB8DE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66D26F7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47CB78E" w14:textId="5098F4F0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4196</w:t>
            </w:r>
          </w:p>
        </w:tc>
        <w:tc>
          <w:tcPr>
            <w:tcW w:w="6381" w:type="dxa"/>
          </w:tcPr>
          <w:p w14:paraId="16F96EE3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0E523B04" w14:textId="3B35CA42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a member to the Board of Studies</w:t>
            </w:r>
          </w:p>
        </w:tc>
      </w:tr>
      <w:tr w:rsidR="00780429" w:rsidRPr="00780429" w14:paraId="3D02970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EAB9EE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1EBD433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F388238" w14:textId="2BC2AF56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4197</w:t>
            </w:r>
          </w:p>
        </w:tc>
        <w:tc>
          <w:tcPr>
            <w:tcW w:w="6381" w:type="dxa"/>
          </w:tcPr>
          <w:p w14:paraId="66CD4C2F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5F077AE5" w14:textId="6CF08E06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780429" w:rsidRPr="00780429" w14:paraId="3F369D8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768E0B4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D812836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EF0A31D" w14:textId="63856C0C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4198</w:t>
            </w:r>
          </w:p>
        </w:tc>
        <w:tc>
          <w:tcPr>
            <w:tcW w:w="6381" w:type="dxa"/>
          </w:tcPr>
          <w:p w14:paraId="108EE98B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Legal Practitioners Act</w:t>
            </w:r>
          </w:p>
          <w:p w14:paraId="528B25D1" w14:textId="55A24386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Her Majesty’s Counsel</w:t>
            </w:r>
          </w:p>
        </w:tc>
      </w:tr>
      <w:tr w:rsidR="00780429" w:rsidRPr="00780429" w14:paraId="282B18E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459B95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26E79AB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33E8D75" w14:textId="4D055734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4199</w:t>
            </w:r>
          </w:p>
        </w:tc>
        <w:tc>
          <w:tcPr>
            <w:tcW w:w="6381" w:type="dxa"/>
          </w:tcPr>
          <w:p w14:paraId="60EF3277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Legal Practitioners Act</w:t>
            </w:r>
          </w:p>
          <w:p w14:paraId="2341A386" w14:textId="536FF17F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Her Majesty’s Counsel</w:t>
            </w:r>
          </w:p>
        </w:tc>
      </w:tr>
      <w:tr w:rsidR="00780429" w:rsidRPr="00780429" w14:paraId="5B00A84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86846B8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36DB5AA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8906F0E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4200</w:t>
            </w:r>
          </w:p>
          <w:p w14:paraId="52DF3D22" w14:textId="3B61A76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381" w:type="dxa"/>
          </w:tcPr>
          <w:p w14:paraId="28011E5D" w14:textId="2062820A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</w:p>
          <w:p w14:paraId="7F2574D9" w14:textId="1C7F7436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Variation of Determination - Water Resources Review Panel and the Heritage Advisory Council</w:t>
            </w:r>
          </w:p>
        </w:tc>
      </w:tr>
      <w:tr w:rsidR="00780429" w:rsidRPr="00780429" w14:paraId="0F7E9B9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44D14F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21EA6E8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CF5D8A4" w14:textId="0B0D06B0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4201</w:t>
            </w:r>
          </w:p>
        </w:tc>
        <w:tc>
          <w:tcPr>
            <w:tcW w:w="6381" w:type="dxa"/>
          </w:tcPr>
          <w:p w14:paraId="0DC6562C" w14:textId="56B8D51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Consumer Affairs and Fair Trading Act</w:t>
            </w:r>
          </w:p>
          <w:p w14:paraId="78DB48A3" w14:textId="0CE48D5C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Consumer Affairs and Fair Trading (Door-to-Door Trading) Regulations</w:t>
            </w:r>
          </w:p>
        </w:tc>
      </w:tr>
      <w:tr w:rsidR="00780429" w:rsidRPr="00780429" w14:paraId="22395F4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22B104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8EDA7CA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04AD935" w14:textId="370FBED1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4202</w:t>
            </w:r>
          </w:p>
        </w:tc>
        <w:tc>
          <w:tcPr>
            <w:tcW w:w="6381" w:type="dxa"/>
          </w:tcPr>
          <w:p w14:paraId="72181AD6" w14:textId="4D65DB7D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Pastoral Land Act</w:t>
            </w:r>
          </w:p>
          <w:p w14:paraId="1C6322C3" w14:textId="21CA6573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Pastoral Land Regulations</w:t>
            </w:r>
          </w:p>
        </w:tc>
      </w:tr>
      <w:tr w:rsidR="00780429" w:rsidRPr="00780429" w14:paraId="28E6137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089809" w14:textId="71B670E6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ABD4D0F" w14:textId="79E217C2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B4236B4" w14:textId="6CA2C138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4203</w:t>
            </w:r>
          </w:p>
        </w:tc>
        <w:tc>
          <w:tcPr>
            <w:tcW w:w="6381" w:type="dxa"/>
          </w:tcPr>
          <w:p w14:paraId="3ADB7662" w14:textId="45427A7C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251B71B6" w14:textId="10595CF4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Crown Lands Regulations</w:t>
            </w:r>
          </w:p>
        </w:tc>
      </w:tr>
      <w:tr w:rsidR="00780429" w:rsidRPr="00780429" w14:paraId="4E8E47A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8630A6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0051769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E5FFF72" w14:textId="4F4FBDD4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4204</w:t>
            </w:r>
          </w:p>
        </w:tc>
        <w:tc>
          <w:tcPr>
            <w:tcW w:w="6381" w:type="dxa"/>
          </w:tcPr>
          <w:p w14:paraId="413248E7" w14:textId="1A5FBF95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5F2CA3A1" w14:textId="4123AC6C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Reserve No. 1131 Town of Alice Springs</w:t>
            </w:r>
          </w:p>
        </w:tc>
      </w:tr>
    </w:tbl>
    <w:p w14:paraId="19E4C9EF" w14:textId="5140BE7C" w:rsidR="00780429" w:rsidRDefault="00780429">
      <w:pPr>
        <w:rPr>
          <w:rFonts w:asciiTheme="minorHAnsi" w:hAnsiTheme="minorHAnsi"/>
          <w:lang w:eastAsia="en-AU"/>
        </w:rPr>
      </w:pP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BE59CE" w:rsidRPr="00780429" w14:paraId="623E8E22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0A4B2660" w14:textId="6D4F3E1F" w:rsidR="00BE59CE" w:rsidRPr="00780429" w:rsidRDefault="00BE59CE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 136</w:t>
            </w:r>
          </w:p>
          <w:p w14:paraId="000BDD89" w14:textId="6991A14B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>26 June 1992</w:t>
            </w:r>
          </w:p>
        </w:tc>
      </w:tr>
      <w:tr w:rsidR="00BE59CE" w:rsidRPr="00780429" w14:paraId="49282BE2" w14:textId="77777777" w:rsidTr="00BE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14DFA57E" w14:textId="7777777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62DC8C8B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42088C0F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5CF1F3F0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5C60F9D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B9053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340</w:t>
            </w:r>
          </w:p>
          <w:p w14:paraId="252853F2" w14:textId="09BFBCA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7293266" w14:textId="6E09AF46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26.06.92</w:t>
            </w:r>
          </w:p>
        </w:tc>
        <w:tc>
          <w:tcPr>
            <w:tcW w:w="1465" w:type="dxa"/>
          </w:tcPr>
          <w:p w14:paraId="227F3179" w14:textId="0495F55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4205</w:t>
            </w:r>
          </w:p>
        </w:tc>
        <w:tc>
          <w:tcPr>
            <w:tcW w:w="6381" w:type="dxa"/>
          </w:tcPr>
          <w:p w14:paraId="07F297AD" w14:textId="7E72DF6F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6BC99B2" w14:textId="00B185BE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Museums and Art Galleries Board of the Northern Territory - Report No. 92/34</w:t>
            </w:r>
          </w:p>
        </w:tc>
      </w:tr>
      <w:tr w:rsidR="00BE59CE" w:rsidRPr="00780429" w14:paraId="4E4D423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F5E4F9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020A94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009E213" w14:textId="35647ED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4206</w:t>
            </w:r>
          </w:p>
        </w:tc>
        <w:tc>
          <w:tcPr>
            <w:tcW w:w="6381" w:type="dxa"/>
          </w:tcPr>
          <w:p w14:paraId="6B6326D8" w14:textId="508337DC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AC7CE97" w14:textId="4A69C29A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92/35</w:t>
            </w:r>
          </w:p>
        </w:tc>
      </w:tr>
      <w:tr w:rsidR="00BE59CE" w:rsidRPr="00780429" w14:paraId="0AB51D7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0877AFC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885F66F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64BAE8E" w14:textId="10C51EF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4207</w:t>
            </w:r>
          </w:p>
        </w:tc>
        <w:tc>
          <w:tcPr>
            <w:tcW w:w="6381" w:type="dxa"/>
          </w:tcPr>
          <w:p w14:paraId="7541B21C" w14:textId="6722CA43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0745A34" w14:textId="727FFC6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92/36</w:t>
            </w:r>
          </w:p>
        </w:tc>
      </w:tr>
      <w:tr w:rsidR="00BE59CE" w:rsidRPr="00780429" w14:paraId="413E33A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38F86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19EBBBB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194E687" w14:textId="59B1840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4208</w:t>
            </w:r>
          </w:p>
        </w:tc>
        <w:tc>
          <w:tcPr>
            <w:tcW w:w="6381" w:type="dxa"/>
          </w:tcPr>
          <w:p w14:paraId="0A23FE28" w14:textId="585FB9BA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685C8A9A" w14:textId="7CA794D4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A5527E" w:rsidRPr="00780429">
              <w:rPr>
                <w:rFonts w:asciiTheme="minorHAnsi" w:hAnsiTheme="minorHAnsi" w:cs="Arial"/>
                <w:sz w:val="20"/>
              </w:rPr>
              <w:t xml:space="preserve">  in the Northern Territory Teaching Service</w:t>
            </w:r>
          </w:p>
        </w:tc>
      </w:tr>
      <w:tr w:rsidR="00BE59CE" w:rsidRPr="00780429" w14:paraId="26E1C3B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00DD5E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43965CB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9030652" w14:textId="42991010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4209</w:t>
            </w:r>
          </w:p>
        </w:tc>
        <w:tc>
          <w:tcPr>
            <w:tcW w:w="6381" w:type="dxa"/>
          </w:tcPr>
          <w:p w14:paraId="050A0517" w14:textId="38477D88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4164F01" w14:textId="3AE4B219" w:rsidR="00BE59CE" w:rsidRPr="00780429" w:rsidRDefault="00A5527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Termination and Appointment for as Acting Public Service Commissioner</w:t>
            </w:r>
          </w:p>
        </w:tc>
      </w:tr>
      <w:tr w:rsidR="00BE59CE" w:rsidRPr="00780429" w14:paraId="55228B9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1D071C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AA6A4A5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6074839" w14:textId="6C19CF6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4210</w:t>
            </w:r>
          </w:p>
        </w:tc>
        <w:tc>
          <w:tcPr>
            <w:tcW w:w="6381" w:type="dxa"/>
          </w:tcPr>
          <w:p w14:paraId="3536D546" w14:textId="1B47253F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06A9D55" w14:textId="0B4A336E" w:rsidR="00BE59CE" w:rsidRPr="00780429" w:rsidRDefault="00A5527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Acting Public Service Commissioner</w:t>
            </w:r>
          </w:p>
        </w:tc>
      </w:tr>
      <w:tr w:rsidR="00BE59CE" w:rsidRPr="00780429" w14:paraId="4F50A48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50EA4E" w14:textId="155D1CAD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203987C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A19D3A6" w14:textId="3021D3AB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4211</w:t>
            </w:r>
          </w:p>
        </w:tc>
        <w:tc>
          <w:tcPr>
            <w:tcW w:w="6381" w:type="dxa"/>
          </w:tcPr>
          <w:p w14:paraId="1CC21127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2BD96DA9" w14:textId="76B21570" w:rsidR="00BE59C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Reappointments members of the Education Advisory Council</w:t>
            </w:r>
          </w:p>
        </w:tc>
      </w:tr>
      <w:tr w:rsidR="00BE59CE" w:rsidRPr="00780429" w14:paraId="51C3AE6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C437A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9985B2E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4EEFF86" w14:textId="3E16C518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4212</w:t>
            </w:r>
          </w:p>
        </w:tc>
        <w:tc>
          <w:tcPr>
            <w:tcW w:w="6381" w:type="dxa"/>
          </w:tcPr>
          <w:p w14:paraId="0A93F5A0" w14:textId="334278A2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</w:p>
          <w:p w14:paraId="3FCDB5C9" w14:textId="6942AEAC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Notice Amendment of Determination</w:t>
            </w:r>
          </w:p>
        </w:tc>
      </w:tr>
      <w:tr w:rsidR="00BE59CE" w:rsidRPr="00780429" w14:paraId="22F198D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557B8A" w14:textId="3E33FB7D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5B71203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DECE772" w14:textId="6B43BFA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4213</w:t>
            </w:r>
          </w:p>
        </w:tc>
        <w:tc>
          <w:tcPr>
            <w:tcW w:w="6381" w:type="dxa"/>
          </w:tcPr>
          <w:p w14:paraId="211D44D0" w14:textId="136E7EF7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2477CC9E" w14:textId="7AE5A7DD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Increase in Advance to the Treasurer</w:t>
            </w:r>
          </w:p>
        </w:tc>
      </w:tr>
      <w:tr w:rsidR="00BE59CE" w:rsidRPr="00780429" w14:paraId="4BE08C7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809ECF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65941F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944879B" w14:textId="5765D45A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4214</w:t>
            </w:r>
          </w:p>
        </w:tc>
        <w:tc>
          <w:tcPr>
            <w:tcW w:w="6381" w:type="dxa"/>
          </w:tcPr>
          <w:p w14:paraId="78905F54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05132E36" w14:textId="55A6032A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Determination of Judge’s Salary, Allowances and Benefits</w:t>
            </w:r>
          </w:p>
        </w:tc>
      </w:tr>
      <w:tr w:rsidR="00BE59CE" w:rsidRPr="00780429" w14:paraId="4FC37E1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7A33BD" w14:textId="5CD4409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6B1F801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2821FE4" w14:textId="55BED4F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4215</w:t>
            </w:r>
          </w:p>
        </w:tc>
        <w:tc>
          <w:tcPr>
            <w:tcW w:w="6381" w:type="dxa"/>
          </w:tcPr>
          <w:p w14:paraId="14FE02F2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450E46EB" w14:textId="6FC3BC40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Supreme Court Regulations</w:t>
            </w:r>
          </w:p>
        </w:tc>
      </w:tr>
      <w:tr w:rsidR="00BE59CE" w:rsidRPr="00780429" w14:paraId="357A766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C8EE3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C6817E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06A349D" w14:textId="4319E83F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4216</w:t>
            </w:r>
          </w:p>
        </w:tc>
        <w:tc>
          <w:tcPr>
            <w:tcW w:w="6381" w:type="dxa"/>
          </w:tcPr>
          <w:p w14:paraId="53EFA29C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Water Act 1992</w:t>
            </w:r>
          </w:p>
          <w:p w14:paraId="15714540" w14:textId="1DA0B261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Declaration of exemptions</w:t>
            </w:r>
            <w:r w:rsidR="00A5527E" w:rsidRPr="00780429">
              <w:rPr>
                <w:rFonts w:asciiTheme="minorHAnsi" w:hAnsiTheme="minorHAnsi" w:cs="Arial"/>
                <w:sz w:val="20"/>
              </w:rPr>
              <w:t xml:space="preserve"> water</w:t>
            </w:r>
          </w:p>
        </w:tc>
      </w:tr>
      <w:tr w:rsidR="00A5527E" w:rsidRPr="00780429" w14:paraId="7BA082E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96801B" w14:textId="77777777" w:rsidR="00A5527E" w:rsidRPr="00780429" w:rsidRDefault="00A5527E" w:rsidP="00A5527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340</w:t>
            </w:r>
          </w:p>
          <w:p w14:paraId="361D1234" w14:textId="21BD5A43" w:rsidR="00A5527E" w:rsidRPr="00780429" w:rsidRDefault="00A5527E" w:rsidP="00A5527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145024FE" w14:textId="783C76A2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26.06.92</w:t>
            </w:r>
          </w:p>
        </w:tc>
        <w:tc>
          <w:tcPr>
            <w:tcW w:w="1465" w:type="dxa"/>
          </w:tcPr>
          <w:p w14:paraId="61A7DE6B" w14:textId="0957C3BD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4217</w:t>
            </w:r>
          </w:p>
        </w:tc>
        <w:tc>
          <w:tcPr>
            <w:tcW w:w="6381" w:type="dxa"/>
          </w:tcPr>
          <w:p w14:paraId="06FCD439" w14:textId="77777777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Water Act 1992</w:t>
            </w:r>
          </w:p>
          <w:p w14:paraId="000C86EB" w14:textId="6D2D537B" w:rsidR="00A5527E" w:rsidRPr="00780429" w:rsidRDefault="0017300D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Make </w:t>
            </w:r>
            <w:r w:rsidR="00A5527E" w:rsidRPr="00780429">
              <w:rPr>
                <w:rFonts w:asciiTheme="minorHAnsi" w:hAnsiTheme="minorHAnsi" w:cs="Arial"/>
                <w:sz w:val="20"/>
              </w:rPr>
              <w:t>Regulations</w:t>
            </w:r>
          </w:p>
        </w:tc>
      </w:tr>
      <w:tr w:rsidR="00A5527E" w:rsidRPr="00780429" w14:paraId="3C49936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7CA5466" w14:textId="073B96D5" w:rsidR="00A5527E" w:rsidRPr="00780429" w:rsidRDefault="00A5527E" w:rsidP="00A5527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814A001" w14:textId="16F31A10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A4AFCC4" w14:textId="0B30DE02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4218</w:t>
            </w:r>
          </w:p>
        </w:tc>
        <w:tc>
          <w:tcPr>
            <w:tcW w:w="6381" w:type="dxa"/>
          </w:tcPr>
          <w:p w14:paraId="6CC1A873" w14:textId="77777777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Institutions (Territory Supervisory Authority) Act</w:t>
            </w:r>
          </w:p>
          <w:p w14:paraId="49CF99BC" w14:textId="5C6826AE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Financial Institutions (Territory Supervisory Authority) Regulations</w:t>
            </w:r>
          </w:p>
        </w:tc>
      </w:tr>
      <w:tr w:rsidR="00A5527E" w:rsidRPr="00780429" w14:paraId="4BA030D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A94CB4" w14:textId="77777777" w:rsidR="00A5527E" w:rsidRPr="00780429" w:rsidRDefault="00A5527E" w:rsidP="00A5527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2F0979E" w14:textId="77777777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2F5568D" w14:textId="22A0D86D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4219</w:t>
            </w:r>
          </w:p>
        </w:tc>
        <w:tc>
          <w:tcPr>
            <w:tcW w:w="6381" w:type="dxa"/>
          </w:tcPr>
          <w:p w14:paraId="0F9B80B4" w14:textId="77777777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Prostitution Regulation Act</w:t>
            </w:r>
          </w:p>
          <w:p w14:paraId="09062403" w14:textId="5BA52838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Prostitution Regulations  </w:t>
            </w:r>
          </w:p>
        </w:tc>
      </w:tr>
      <w:tr w:rsidR="00A5527E" w:rsidRPr="00780429" w14:paraId="6754AF6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7DEF29" w14:textId="77777777" w:rsidR="00A5527E" w:rsidRPr="00780429" w:rsidRDefault="00A5527E" w:rsidP="00A5527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94CCFF0" w14:textId="77777777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2D1EE12" w14:textId="6A04DA56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4220</w:t>
            </w:r>
          </w:p>
        </w:tc>
        <w:tc>
          <w:tcPr>
            <w:tcW w:w="6381" w:type="dxa"/>
          </w:tcPr>
          <w:p w14:paraId="573907F5" w14:textId="77777777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Work Health Act</w:t>
            </w:r>
          </w:p>
          <w:p w14:paraId="2AA7181C" w14:textId="4CA9D841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 Work Health Regulations</w:t>
            </w:r>
          </w:p>
        </w:tc>
      </w:tr>
      <w:tr w:rsidR="00A5527E" w:rsidRPr="00780429" w14:paraId="7016FCD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4359EE" w14:textId="77777777" w:rsidR="00A5527E" w:rsidRPr="00780429" w:rsidRDefault="00A5527E" w:rsidP="00A5527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2DDE332" w14:textId="77777777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5619F92" w14:textId="27071910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4221</w:t>
            </w:r>
          </w:p>
        </w:tc>
        <w:tc>
          <w:tcPr>
            <w:tcW w:w="6381" w:type="dxa"/>
          </w:tcPr>
          <w:p w14:paraId="56595254" w14:textId="77777777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6D339CE5" w14:textId="3BB84059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Declaration of a Park and Repeal of Regulations</w:t>
            </w:r>
          </w:p>
        </w:tc>
      </w:tr>
      <w:tr w:rsidR="00A5527E" w:rsidRPr="00780429" w14:paraId="6CE1337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EFBE45" w14:textId="77777777" w:rsidR="00A5527E" w:rsidRPr="00780429" w:rsidRDefault="00A5527E" w:rsidP="00A5527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4632D04" w14:textId="77777777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BC2C505" w14:textId="26897C63" w:rsidR="00A5527E" w:rsidRPr="00780429" w:rsidRDefault="00A5527E" w:rsidP="00A5527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4222</w:t>
            </w:r>
          </w:p>
        </w:tc>
        <w:tc>
          <w:tcPr>
            <w:tcW w:w="6381" w:type="dxa"/>
          </w:tcPr>
          <w:p w14:paraId="0375A495" w14:textId="35D597C0" w:rsidR="00A5527E" w:rsidRPr="00780429" w:rsidRDefault="009D0D86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7A0D5776" w14:textId="53378799" w:rsidR="00A5527E" w:rsidRPr="00780429" w:rsidRDefault="00A5527E" w:rsidP="00A55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Auditor-General</w:t>
            </w:r>
          </w:p>
        </w:tc>
      </w:tr>
    </w:tbl>
    <w:p w14:paraId="58D9A9BF" w14:textId="5240588D" w:rsidR="00BE59CE" w:rsidRPr="00780429" w:rsidRDefault="00BE59CE">
      <w:pPr>
        <w:rPr>
          <w:rFonts w:asciiTheme="minorHAnsi" w:hAnsiTheme="minorHAnsi"/>
          <w:lang w:eastAsia="en-AU"/>
        </w:rPr>
      </w:pPr>
    </w:p>
    <w:p w14:paraId="0991F84F" w14:textId="77777777" w:rsidR="00BE59CE" w:rsidRPr="00780429" w:rsidRDefault="00BE59CE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br w:type="page"/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BE59CE" w:rsidRPr="00780429" w14:paraId="13FFB8AD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74393DBB" w14:textId="49CE3661" w:rsidR="00BE59CE" w:rsidRPr="00780429" w:rsidRDefault="00BE59CE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 137</w:t>
            </w:r>
          </w:p>
          <w:p w14:paraId="530222D9" w14:textId="05827CF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>30 July 1992</w:t>
            </w:r>
          </w:p>
        </w:tc>
      </w:tr>
      <w:tr w:rsidR="00BE59CE" w:rsidRPr="00780429" w14:paraId="5DA03C3D" w14:textId="77777777" w:rsidTr="00BE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545C7028" w14:textId="7777777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794787EB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483636F6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62E7471E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77A050C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E76784" w14:textId="4EFD1B6C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341</w:t>
            </w: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4D7B0898" w14:textId="4A9B2293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30.07.92</w:t>
            </w:r>
          </w:p>
        </w:tc>
        <w:tc>
          <w:tcPr>
            <w:tcW w:w="1465" w:type="dxa"/>
          </w:tcPr>
          <w:p w14:paraId="0405A0AA" w14:textId="1DFE4BF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4223</w:t>
            </w:r>
          </w:p>
        </w:tc>
        <w:tc>
          <w:tcPr>
            <w:tcW w:w="6381" w:type="dxa"/>
          </w:tcPr>
          <w:p w14:paraId="2B78F299" w14:textId="4C148FA2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2328836" w14:textId="59FF921A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Department of Industries and Development - Report No. 92/21</w:t>
            </w:r>
          </w:p>
        </w:tc>
      </w:tr>
      <w:tr w:rsidR="00BE59CE" w:rsidRPr="00780429" w14:paraId="20CE717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C473E2D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4292F9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B12CB1B" w14:textId="322EB060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4224</w:t>
            </w:r>
          </w:p>
        </w:tc>
        <w:tc>
          <w:tcPr>
            <w:tcW w:w="6381" w:type="dxa"/>
          </w:tcPr>
          <w:p w14:paraId="2B56F3A2" w14:textId="13CAEE1B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9490195" w14:textId="5ADC5F25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Northern Territory Treasury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92/22</w:t>
            </w:r>
          </w:p>
        </w:tc>
      </w:tr>
      <w:tr w:rsidR="00BE59CE" w:rsidRPr="00780429" w14:paraId="0C30E5F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E4C9BD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61C1EC5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FD52D81" w14:textId="1611B56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4225</w:t>
            </w:r>
          </w:p>
        </w:tc>
        <w:tc>
          <w:tcPr>
            <w:tcW w:w="6381" w:type="dxa"/>
          </w:tcPr>
          <w:p w14:paraId="2115F76F" w14:textId="5DC53E55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F5FE069" w14:textId="04F5F9C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Northern Territory Treasury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92/37</w:t>
            </w:r>
          </w:p>
        </w:tc>
      </w:tr>
      <w:tr w:rsidR="00BE59CE" w:rsidRPr="00780429" w14:paraId="5D0B2CC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F271E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208372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037DE22" w14:textId="55E8271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4226</w:t>
            </w:r>
          </w:p>
        </w:tc>
        <w:tc>
          <w:tcPr>
            <w:tcW w:w="6381" w:type="dxa"/>
          </w:tcPr>
          <w:p w14:paraId="6F031B9B" w14:textId="428377AF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320D153" w14:textId="2C2BE13C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Northern Territory Treasury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92/43</w:t>
            </w:r>
          </w:p>
        </w:tc>
      </w:tr>
      <w:tr w:rsidR="00BE59CE" w:rsidRPr="00780429" w14:paraId="7589B20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0C2918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355FF2D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52B22FC" w14:textId="0A9FC89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4227</w:t>
            </w:r>
          </w:p>
        </w:tc>
        <w:tc>
          <w:tcPr>
            <w:tcW w:w="6381" w:type="dxa"/>
          </w:tcPr>
          <w:p w14:paraId="5BA028AD" w14:textId="585071DD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570DAE1" w14:textId="2A456BE9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Police Force of the Northern Territory - Report No. 92/44</w:t>
            </w:r>
          </w:p>
        </w:tc>
      </w:tr>
      <w:tr w:rsidR="00BE59CE" w:rsidRPr="00780429" w14:paraId="201BBD8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8034B3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77295A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1E45E0B" w14:textId="55EC966B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4228</w:t>
            </w:r>
          </w:p>
        </w:tc>
        <w:tc>
          <w:tcPr>
            <w:tcW w:w="6381" w:type="dxa"/>
          </w:tcPr>
          <w:p w14:paraId="4C9A764B" w14:textId="5BB979CA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EA58CEA" w14:textId="5CB8FB8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Police Force of the Northern Territory - Report No. 92/46</w:t>
            </w:r>
          </w:p>
        </w:tc>
      </w:tr>
      <w:tr w:rsidR="00BE59CE" w:rsidRPr="00780429" w14:paraId="7CC9B06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43D48A" w14:textId="3F96538B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C3D97D0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1F5CCB3" w14:textId="4A082678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4229</w:t>
            </w:r>
          </w:p>
        </w:tc>
        <w:tc>
          <w:tcPr>
            <w:tcW w:w="6381" w:type="dxa"/>
          </w:tcPr>
          <w:p w14:paraId="05E17C54" w14:textId="1C76878D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C0FFF81" w14:textId="68001FA3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92/39</w:t>
            </w:r>
          </w:p>
        </w:tc>
      </w:tr>
      <w:tr w:rsidR="00BE59CE" w:rsidRPr="00780429" w14:paraId="4DB3387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082717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7486FE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0F999D5" w14:textId="5B02A9DF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4230</w:t>
            </w:r>
          </w:p>
        </w:tc>
        <w:tc>
          <w:tcPr>
            <w:tcW w:w="6381" w:type="dxa"/>
          </w:tcPr>
          <w:p w14:paraId="5F739963" w14:textId="11C10F64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BC7DE98" w14:textId="2D61C9E1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92/38</w:t>
            </w:r>
          </w:p>
        </w:tc>
      </w:tr>
      <w:tr w:rsidR="00BE59CE" w:rsidRPr="00780429" w14:paraId="1FC1B04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8AAE4F" w14:textId="0305EC54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64DEE8E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6C5A01D" w14:textId="068AF96B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4231</w:t>
            </w:r>
          </w:p>
        </w:tc>
        <w:tc>
          <w:tcPr>
            <w:tcW w:w="6381" w:type="dxa"/>
          </w:tcPr>
          <w:p w14:paraId="3C2897B8" w14:textId="19350E2A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7AFEE5C5" w14:textId="62AF252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A5527E" w:rsidRPr="00780429">
              <w:rPr>
                <w:rFonts w:asciiTheme="minorHAnsi" w:hAnsiTheme="minorHAnsi" w:cs="Arial"/>
                <w:sz w:val="20"/>
              </w:rPr>
              <w:t xml:space="preserve"> in the Teaching Service</w:t>
            </w:r>
          </w:p>
        </w:tc>
      </w:tr>
      <w:tr w:rsidR="00BE59CE" w:rsidRPr="00780429" w14:paraId="4689A41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93607D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4E9821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D2F73CF" w14:textId="3284BCAF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4232</w:t>
            </w:r>
          </w:p>
        </w:tc>
        <w:tc>
          <w:tcPr>
            <w:tcW w:w="6381" w:type="dxa"/>
          </w:tcPr>
          <w:p w14:paraId="32B6D096" w14:textId="2E1F9B2C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2A101886" w14:textId="5F1B8495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Creation and Abolition of Positions</w:t>
            </w:r>
            <w:r w:rsidR="00A5527E" w:rsidRPr="00780429">
              <w:rPr>
                <w:rFonts w:asciiTheme="minorHAnsi" w:hAnsiTheme="minorHAnsi" w:cs="Arial"/>
                <w:sz w:val="20"/>
              </w:rPr>
              <w:t xml:space="preserve"> in the Teaching Service</w:t>
            </w:r>
          </w:p>
        </w:tc>
      </w:tr>
      <w:tr w:rsidR="00BE59CE" w:rsidRPr="00780429" w14:paraId="0311564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6A1221" w14:textId="2BAEE303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5463FCC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30A5DB5" w14:textId="2EEC765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4233</w:t>
            </w:r>
          </w:p>
        </w:tc>
        <w:tc>
          <w:tcPr>
            <w:tcW w:w="6381" w:type="dxa"/>
          </w:tcPr>
          <w:p w14:paraId="665F0A0C" w14:textId="797126E9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Police Administration Act</w:t>
            </w:r>
          </w:p>
          <w:p w14:paraId="27B26D21" w14:textId="7FCF22BB" w:rsidR="00BE59CE" w:rsidRPr="00780429" w:rsidRDefault="00BE59CE" w:rsidP="008569F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</w:t>
            </w:r>
            <w:r w:rsidR="00A5527E" w:rsidRPr="00780429">
              <w:rPr>
                <w:rFonts w:asciiTheme="minorHAnsi" w:hAnsiTheme="minorHAnsi" w:cs="Arial"/>
                <w:sz w:val="20"/>
              </w:rPr>
              <w:t xml:space="preserve"> of the</w:t>
            </w:r>
            <w:r w:rsidRPr="00780429">
              <w:rPr>
                <w:rFonts w:asciiTheme="minorHAnsi" w:hAnsiTheme="minorHAnsi" w:cs="Arial"/>
                <w:sz w:val="20"/>
              </w:rPr>
              <w:t xml:space="preserve"> </w:t>
            </w:r>
            <w:r w:rsidR="00A5527E" w:rsidRPr="00780429">
              <w:rPr>
                <w:rFonts w:asciiTheme="minorHAnsi" w:hAnsiTheme="minorHAnsi" w:cs="Arial"/>
                <w:sz w:val="20"/>
              </w:rPr>
              <w:t xml:space="preserve">Police Force of the Northern Territory </w:t>
            </w:r>
          </w:p>
        </w:tc>
      </w:tr>
      <w:tr w:rsidR="00BE59CE" w:rsidRPr="00780429" w14:paraId="1B60B13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2843C7" w14:textId="03EA591F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2BCFC8A" w14:textId="508E734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7312369" w14:textId="4D469DFF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4234</w:t>
            </w:r>
          </w:p>
        </w:tc>
        <w:tc>
          <w:tcPr>
            <w:tcW w:w="6381" w:type="dxa"/>
          </w:tcPr>
          <w:p w14:paraId="013E1C51" w14:textId="38AB5838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78C45DB" w14:textId="786FE927" w:rsidR="00BE59CE" w:rsidRPr="00780429" w:rsidRDefault="00A5527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Termination and Appoint of Acting Public Service Commissioner</w:t>
            </w:r>
          </w:p>
        </w:tc>
      </w:tr>
      <w:tr w:rsidR="00F065EE" w:rsidRPr="00780429" w14:paraId="49E4B37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B3A6FA" w14:textId="77777777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341</w:t>
            </w:r>
          </w:p>
          <w:p w14:paraId="677C30FF" w14:textId="56197DEA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22709D8D" w14:textId="2B006395" w:rsidR="00F065EE" w:rsidRPr="00780429" w:rsidRDefault="00F065EE" w:rsidP="00F065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30.07.92</w:t>
            </w:r>
          </w:p>
        </w:tc>
        <w:tc>
          <w:tcPr>
            <w:tcW w:w="1465" w:type="dxa"/>
          </w:tcPr>
          <w:p w14:paraId="5558E7D0" w14:textId="3BBF2B21" w:rsidR="00F065EE" w:rsidRPr="00780429" w:rsidRDefault="00F065EE" w:rsidP="00F065EE">
            <w:pPr>
              <w:tabs>
                <w:tab w:val="left" w:pos="1139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4235</w:t>
            </w:r>
          </w:p>
        </w:tc>
        <w:tc>
          <w:tcPr>
            <w:tcW w:w="6381" w:type="dxa"/>
          </w:tcPr>
          <w:p w14:paraId="2FE664D6" w14:textId="77777777" w:rsidR="00F065EE" w:rsidRPr="00780429" w:rsidRDefault="00F065EE" w:rsidP="00F065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Power and Water Authority Act</w:t>
            </w:r>
          </w:p>
          <w:p w14:paraId="02F69CA9" w14:textId="34B72309" w:rsidR="00F065EE" w:rsidRPr="00780429" w:rsidRDefault="00F065EE" w:rsidP="00F065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Members of the Authority</w:t>
            </w:r>
          </w:p>
        </w:tc>
      </w:tr>
      <w:tr w:rsidR="00BE59CE" w:rsidRPr="00780429" w14:paraId="4018087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080717" w14:textId="2FAAF7A5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304EBDF" w14:textId="4F273F0F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ED9C738" w14:textId="70C7DA12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4236</w:t>
            </w:r>
          </w:p>
        </w:tc>
        <w:tc>
          <w:tcPr>
            <w:tcW w:w="6381" w:type="dxa"/>
          </w:tcPr>
          <w:p w14:paraId="3E05E185" w14:textId="415C2964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 of the Peace Act</w:t>
            </w:r>
          </w:p>
          <w:p w14:paraId="102A414E" w14:textId="02A98443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BE59CE" w:rsidRPr="00780429" w14:paraId="16BB666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09300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C84F108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31FB46C" w14:textId="3C43A2C1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4237</w:t>
            </w:r>
          </w:p>
        </w:tc>
        <w:tc>
          <w:tcPr>
            <w:tcW w:w="6381" w:type="dxa"/>
          </w:tcPr>
          <w:p w14:paraId="09C7AA99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789567C8" w14:textId="27207634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Judge</w:t>
            </w:r>
            <w:r w:rsidR="00AE4CA0" w:rsidRPr="00780429">
              <w:rPr>
                <w:rFonts w:asciiTheme="minorHAnsi" w:hAnsiTheme="minorHAnsi" w:cs="Arial"/>
                <w:sz w:val="20"/>
              </w:rPr>
              <w:t xml:space="preserve"> of the Supreme Court of the Northern Territory</w:t>
            </w:r>
          </w:p>
        </w:tc>
      </w:tr>
      <w:tr w:rsidR="00BE59CE" w:rsidRPr="00780429" w14:paraId="65FCBAC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547C46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A3050C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A971FAF" w14:textId="2E357C3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4238</w:t>
            </w:r>
          </w:p>
        </w:tc>
        <w:tc>
          <w:tcPr>
            <w:tcW w:w="6381" w:type="dxa"/>
          </w:tcPr>
          <w:p w14:paraId="54EB7497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Supreme Court Act</w:t>
            </w:r>
          </w:p>
          <w:p w14:paraId="65ED91BC" w14:textId="3999CD58" w:rsidR="00BE59CE" w:rsidRPr="00780429" w:rsidRDefault="00BE59CE" w:rsidP="00AE4CA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Judge</w:t>
            </w:r>
            <w:r w:rsidR="00AE4CA0" w:rsidRPr="00780429">
              <w:rPr>
                <w:rFonts w:asciiTheme="minorHAnsi" w:hAnsiTheme="minorHAnsi" w:cs="Arial"/>
                <w:sz w:val="20"/>
              </w:rPr>
              <w:t xml:space="preserve"> of the Supreme Court of the Northern Territory</w:t>
            </w:r>
          </w:p>
        </w:tc>
      </w:tr>
      <w:tr w:rsidR="00BE59CE" w:rsidRPr="00780429" w14:paraId="4522C2B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966133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31BB380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8C20467" w14:textId="4C159CE4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4239</w:t>
            </w:r>
          </w:p>
        </w:tc>
        <w:tc>
          <w:tcPr>
            <w:tcW w:w="6381" w:type="dxa"/>
          </w:tcPr>
          <w:p w14:paraId="7430B948" w14:textId="53ADB5A9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</w:p>
          <w:p w14:paraId="4C466F25" w14:textId="5B39C1CD" w:rsidR="00BE59CE" w:rsidRPr="00780429" w:rsidRDefault="00A5527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Remuneration of Chairman and members of the Ayers Rock Resort Corporation</w:t>
            </w:r>
          </w:p>
        </w:tc>
      </w:tr>
      <w:tr w:rsidR="00BE59CE" w:rsidRPr="00780429" w14:paraId="139DDCC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9401D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617E436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D9AA130" w14:textId="32B413A3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4240</w:t>
            </w:r>
          </w:p>
        </w:tc>
        <w:tc>
          <w:tcPr>
            <w:tcW w:w="6381" w:type="dxa"/>
          </w:tcPr>
          <w:p w14:paraId="41622E21" w14:textId="465DF544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364BC3A8" w14:textId="34AF4AB9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Amendment of </w:t>
            </w:r>
            <w:r w:rsidR="00A5527E" w:rsidRPr="00780429">
              <w:rPr>
                <w:rFonts w:asciiTheme="minorHAnsi" w:hAnsiTheme="minorHAnsi" w:cs="Arial"/>
                <w:sz w:val="20"/>
              </w:rPr>
              <w:t>Financial Administration and Audit Act.</w:t>
            </w:r>
          </w:p>
        </w:tc>
      </w:tr>
      <w:tr w:rsidR="00BE59CE" w:rsidRPr="00780429" w14:paraId="4210443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C9AE6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93500A8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16724CE" w14:textId="38A375C2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4241</w:t>
            </w:r>
          </w:p>
        </w:tc>
        <w:tc>
          <w:tcPr>
            <w:tcW w:w="6381" w:type="dxa"/>
          </w:tcPr>
          <w:p w14:paraId="71E96239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Brands Act</w:t>
            </w:r>
          </w:p>
          <w:p w14:paraId="5CFBC70E" w14:textId="247BB47B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A5527E" w:rsidRPr="00780429">
              <w:rPr>
                <w:rFonts w:asciiTheme="minorHAnsi" w:hAnsiTheme="minorHAnsi" w:cs="Arial"/>
                <w:sz w:val="20"/>
              </w:rPr>
              <w:t xml:space="preserve">Brands </w:t>
            </w:r>
            <w:r w:rsidRPr="00780429">
              <w:rPr>
                <w:rFonts w:asciiTheme="minorHAnsi" w:hAnsiTheme="minorHAnsi" w:cs="Arial"/>
                <w:sz w:val="20"/>
              </w:rPr>
              <w:t>Regulations</w:t>
            </w:r>
          </w:p>
        </w:tc>
      </w:tr>
      <w:tr w:rsidR="00BE59CE" w:rsidRPr="00780429" w14:paraId="7983498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15F3E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63AE3C6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C40EA44" w14:textId="7F89F6C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4242</w:t>
            </w:r>
          </w:p>
        </w:tc>
        <w:tc>
          <w:tcPr>
            <w:tcW w:w="6381" w:type="dxa"/>
          </w:tcPr>
          <w:p w14:paraId="6ACE07E9" w14:textId="565E6892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Consumer Affairs and Fair Trading Act</w:t>
            </w:r>
          </w:p>
          <w:p w14:paraId="3167E32F" w14:textId="322DB2D8" w:rsidR="00BE59CE" w:rsidRPr="00780429" w:rsidRDefault="00A5527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BE59CE" w:rsidRPr="00780429">
              <w:rPr>
                <w:rFonts w:asciiTheme="minorHAnsi" w:hAnsiTheme="minorHAnsi" w:cs="Arial"/>
                <w:sz w:val="20"/>
              </w:rPr>
              <w:t>Consumer Affairs and Fair Trading (Door-to-Door Trading) Regulations</w:t>
            </w:r>
          </w:p>
        </w:tc>
      </w:tr>
      <w:tr w:rsidR="00BE59CE" w:rsidRPr="00780429" w14:paraId="6FF22CC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CA9B15D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5062276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764F55C" w14:textId="484B5710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4243</w:t>
            </w:r>
          </w:p>
        </w:tc>
        <w:tc>
          <w:tcPr>
            <w:tcW w:w="6381" w:type="dxa"/>
          </w:tcPr>
          <w:p w14:paraId="0D57D0C4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Classification of Publications and Files Act</w:t>
            </w:r>
          </w:p>
          <w:p w14:paraId="2725CB3A" w14:textId="7D8A1BBF" w:rsidR="00BE59CE" w:rsidRPr="00780429" w:rsidRDefault="00A5527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BE59CE" w:rsidRPr="00780429">
              <w:rPr>
                <w:rFonts w:asciiTheme="minorHAnsi" w:hAnsiTheme="minorHAnsi" w:cs="Arial"/>
                <w:sz w:val="20"/>
              </w:rPr>
              <w:t>Classification of Publications and Films Regulations</w:t>
            </w:r>
          </w:p>
        </w:tc>
      </w:tr>
      <w:tr w:rsidR="00BE59CE" w:rsidRPr="00780429" w14:paraId="5438234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AC13A0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C79B26C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3BEB626" w14:textId="3586EB6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4244</w:t>
            </w:r>
          </w:p>
        </w:tc>
        <w:tc>
          <w:tcPr>
            <w:tcW w:w="6381" w:type="dxa"/>
          </w:tcPr>
          <w:p w14:paraId="14029E2D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Agents Licensing Act</w:t>
            </w:r>
          </w:p>
          <w:p w14:paraId="665E8C45" w14:textId="437AD533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Land and Business Agents Regulations</w:t>
            </w:r>
          </w:p>
        </w:tc>
      </w:tr>
      <w:tr w:rsidR="00BE59CE" w:rsidRPr="00780429" w14:paraId="3BDA6CD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AF6B4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CB3A457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2B468C3" w14:textId="5A51EFD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4245</w:t>
            </w:r>
          </w:p>
        </w:tc>
        <w:tc>
          <w:tcPr>
            <w:tcW w:w="6381" w:type="dxa"/>
          </w:tcPr>
          <w:p w14:paraId="146B4E5F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7E23BB6E" w14:textId="5937C6BB" w:rsidR="00BE59CE" w:rsidRPr="00780429" w:rsidRDefault="002D7FB4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Keep River National Park Local Management Committee Regulations</w:t>
            </w:r>
          </w:p>
        </w:tc>
      </w:tr>
      <w:tr w:rsidR="00BE59CE" w:rsidRPr="00780429" w14:paraId="6D3A9A3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58D392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5D6AC5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79D71C6" w14:textId="6856F50B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4246</w:t>
            </w:r>
          </w:p>
        </w:tc>
        <w:tc>
          <w:tcPr>
            <w:tcW w:w="6381" w:type="dxa"/>
          </w:tcPr>
          <w:p w14:paraId="6B03919E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5E22844E" w14:textId="1A422B48" w:rsidR="00BE59CE" w:rsidRPr="00780429" w:rsidRDefault="002D7FB4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Barranyi (North Island) Local Management Committee Regulations</w:t>
            </w:r>
          </w:p>
        </w:tc>
      </w:tr>
      <w:tr w:rsidR="00BE59CE" w:rsidRPr="00780429" w14:paraId="133ECAE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5D1D9C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341</w:t>
            </w:r>
          </w:p>
          <w:p w14:paraId="6CE14AE9" w14:textId="7E9C2CE9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1A03CBCD" w14:textId="4873D863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30.07.92</w:t>
            </w:r>
          </w:p>
        </w:tc>
        <w:tc>
          <w:tcPr>
            <w:tcW w:w="1465" w:type="dxa"/>
          </w:tcPr>
          <w:p w14:paraId="1EAE3464" w14:textId="6AFA63E4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4247</w:t>
            </w:r>
          </w:p>
        </w:tc>
        <w:tc>
          <w:tcPr>
            <w:tcW w:w="6381" w:type="dxa"/>
          </w:tcPr>
          <w:p w14:paraId="22D72495" w14:textId="0F1D793C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  <w:r w:rsidR="00BE59CE" w:rsidRPr="00780429">
              <w:rPr>
                <w:rFonts w:asciiTheme="minorHAnsi" w:hAnsiTheme="minorHAnsi" w:cs="Arial"/>
                <w:b/>
                <w:sz w:val="20"/>
              </w:rPr>
              <w:t xml:space="preserve"> 1992</w:t>
            </w:r>
          </w:p>
          <w:p w14:paraId="1C1CADA8" w14:textId="32A31A4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Part of Reserve Nos 1158 &amp; 1221 Town of Alice Springs</w:t>
            </w:r>
          </w:p>
        </w:tc>
      </w:tr>
      <w:tr w:rsidR="00BE59CE" w:rsidRPr="00780429" w14:paraId="219B76C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CBA330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840279A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03C1D82" w14:textId="64297C4C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4248</w:t>
            </w:r>
          </w:p>
        </w:tc>
        <w:tc>
          <w:tcPr>
            <w:tcW w:w="6381" w:type="dxa"/>
          </w:tcPr>
          <w:p w14:paraId="26926A0B" w14:textId="13A326FD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  <w:r w:rsidR="00BE59CE" w:rsidRPr="00780429">
              <w:rPr>
                <w:rFonts w:asciiTheme="minorHAnsi" w:hAnsiTheme="minorHAnsi" w:cs="Arial"/>
                <w:b/>
                <w:sz w:val="20"/>
              </w:rPr>
              <w:t xml:space="preserve"> 1992</w:t>
            </w:r>
          </w:p>
          <w:p w14:paraId="0D44C08C" w14:textId="59FAFA31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Part of Reserve Nos 958 &amp; 1029 Town of Alice Springs</w:t>
            </w:r>
          </w:p>
        </w:tc>
      </w:tr>
      <w:tr w:rsidR="00BE59CE" w:rsidRPr="00780429" w14:paraId="1FA7F36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D4E42E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64293AC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3281AF4" w14:textId="154F9F9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4249</w:t>
            </w:r>
          </w:p>
        </w:tc>
        <w:tc>
          <w:tcPr>
            <w:tcW w:w="6381" w:type="dxa"/>
          </w:tcPr>
          <w:p w14:paraId="2AAA32D5" w14:textId="3BE7A422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49EEAF1" w14:textId="72C8CBBA" w:rsidR="00BE59CE" w:rsidRPr="00780429" w:rsidRDefault="002D7FB4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Promotion Departmental Head, Department of Law</w:t>
            </w:r>
          </w:p>
        </w:tc>
      </w:tr>
    </w:tbl>
    <w:p w14:paraId="3EF4D947" w14:textId="68EA19D7" w:rsidR="00BE59CE" w:rsidRPr="00780429" w:rsidRDefault="00BE59CE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t xml:space="preserve"> </w:t>
      </w:r>
    </w:p>
    <w:p w14:paraId="77EE34E1" w14:textId="77777777" w:rsidR="00BE59CE" w:rsidRPr="00780429" w:rsidRDefault="00BE59CE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br w:type="page"/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BE59CE" w:rsidRPr="00780429" w14:paraId="2F09F681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3040963D" w14:textId="725026F4" w:rsidR="00BE59CE" w:rsidRPr="00780429" w:rsidRDefault="00BE59CE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 138</w:t>
            </w:r>
          </w:p>
          <w:p w14:paraId="38D06D9D" w14:textId="5EA1226A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>31 August 1992 and 30 September 1992</w:t>
            </w:r>
          </w:p>
        </w:tc>
      </w:tr>
      <w:tr w:rsidR="00BE59CE" w:rsidRPr="00780429" w14:paraId="395F06BE" w14:textId="77777777" w:rsidTr="00BE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2C427DDE" w14:textId="7777777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0DE380AC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6BCC03D9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0CBC92F9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0AD085C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9267EA" w14:textId="7DD7E358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342</w:t>
            </w: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44A93B06" w14:textId="628A6EDA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31.08.92</w:t>
            </w:r>
          </w:p>
        </w:tc>
        <w:tc>
          <w:tcPr>
            <w:tcW w:w="1465" w:type="dxa"/>
          </w:tcPr>
          <w:p w14:paraId="2B4A25CE" w14:textId="653B0064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4250</w:t>
            </w:r>
          </w:p>
        </w:tc>
        <w:tc>
          <w:tcPr>
            <w:tcW w:w="6381" w:type="dxa"/>
          </w:tcPr>
          <w:p w14:paraId="215AF4E1" w14:textId="7FCFC1A1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9B0483F" w14:textId="075ECA98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Law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92/40</w:t>
            </w:r>
          </w:p>
        </w:tc>
      </w:tr>
      <w:tr w:rsidR="00BE59CE" w:rsidRPr="00780429" w14:paraId="0BF0139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CA83A64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CD50324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2E65CCF" w14:textId="6009383A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4251</w:t>
            </w:r>
          </w:p>
        </w:tc>
        <w:tc>
          <w:tcPr>
            <w:tcW w:w="6381" w:type="dxa"/>
          </w:tcPr>
          <w:p w14:paraId="2283F146" w14:textId="350B0088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CBF8F79" w14:textId="441E7473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Law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92/41</w:t>
            </w:r>
          </w:p>
        </w:tc>
      </w:tr>
      <w:tr w:rsidR="00BE59CE" w:rsidRPr="00780429" w14:paraId="782295B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42C3A6F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FCA7F1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67AECED" w14:textId="51981D50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4252</w:t>
            </w:r>
          </w:p>
        </w:tc>
        <w:tc>
          <w:tcPr>
            <w:tcW w:w="6381" w:type="dxa"/>
          </w:tcPr>
          <w:p w14:paraId="220AC707" w14:textId="280F62C3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1E8B98A" w14:textId="12820986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Department of Lands and Housing - Report No. 92/44</w:t>
            </w:r>
          </w:p>
        </w:tc>
      </w:tr>
      <w:tr w:rsidR="00BE59CE" w:rsidRPr="00780429" w14:paraId="3576DE1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D631E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14502D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F8A09F4" w14:textId="144C9EF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4253</w:t>
            </w:r>
          </w:p>
        </w:tc>
        <w:tc>
          <w:tcPr>
            <w:tcW w:w="6381" w:type="dxa"/>
          </w:tcPr>
          <w:p w14:paraId="657D7D66" w14:textId="215F07DE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7D730C6" w14:textId="49627073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Office of Local Government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92/42</w:t>
            </w:r>
          </w:p>
        </w:tc>
      </w:tr>
      <w:tr w:rsidR="00BE59CE" w:rsidRPr="00780429" w14:paraId="49DCE7A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C33011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BBE401A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CADF061" w14:textId="72481D5A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4254</w:t>
            </w:r>
          </w:p>
        </w:tc>
        <w:tc>
          <w:tcPr>
            <w:tcW w:w="6381" w:type="dxa"/>
          </w:tcPr>
          <w:p w14:paraId="7AF3B4AE" w14:textId="65DD0BF2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6BA591F2" w14:textId="127DAF25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Northern Territory Treasury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92/43</w:t>
            </w:r>
          </w:p>
        </w:tc>
      </w:tr>
      <w:tr w:rsidR="00BE59CE" w:rsidRPr="00780429" w14:paraId="4714A39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B0ADF1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70DC514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64E5187" w14:textId="3C2A1A3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4255</w:t>
            </w:r>
          </w:p>
        </w:tc>
        <w:tc>
          <w:tcPr>
            <w:tcW w:w="6381" w:type="dxa"/>
          </w:tcPr>
          <w:p w14:paraId="4BFBA966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64A91EEF" w14:textId="6B39050E" w:rsidR="00BE59CE" w:rsidRPr="00780429" w:rsidRDefault="007159B4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a member of the Education Advisory Council</w:t>
            </w:r>
          </w:p>
        </w:tc>
      </w:tr>
      <w:tr w:rsidR="00BE59CE" w:rsidRPr="00780429" w14:paraId="1CCBD05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D5DAB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0344AB1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122225F" w14:textId="33787E03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4256</w:t>
            </w:r>
          </w:p>
        </w:tc>
        <w:tc>
          <w:tcPr>
            <w:tcW w:w="6381" w:type="dxa"/>
          </w:tcPr>
          <w:p w14:paraId="464D6465" w14:textId="56B47D4D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Police Administration Act</w:t>
            </w:r>
          </w:p>
          <w:p w14:paraId="2CCBAD80" w14:textId="22115554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three Assistant Commissioners of Police</w:t>
            </w:r>
          </w:p>
        </w:tc>
      </w:tr>
      <w:tr w:rsidR="00BE59CE" w:rsidRPr="00780429" w14:paraId="6911CEF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0415A2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1BED00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03E7C46" w14:textId="2CF3A8A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4257</w:t>
            </w:r>
          </w:p>
        </w:tc>
        <w:tc>
          <w:tcPr>
            <w:tcW w:w="6381" w:type="dxa"/>
          </w:tcPr>
          <w:p w14:paraId="25139D59" w14:textId="190BDDDE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Pastoral Land Act</w:t>
            </w:r>
          </w:p>
          <w:p w14:paraId="4D0C39CA" w14:textId="00FD6E5E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Remuneration of Chairman</w:t>
            </w:r>
            <w:r w:rsidR="007159B4" w:rsidRPr="00780429">
              <w:rPr>
                <w:rFonts w:asciiTheme="minorHAnsi" w:hAnsiTheme="minorHAnsi" w:cs="Arial"/>
                <w:sz w:val="20"/>
              </w:rPr>
              <w:t xml:space="preserve"> of the Pastoral Land Board</w:t>
            </w:r>
          </w:p>
        </w:tc>
      </w:tr>
      <w:tr w:rsidR="00BE59CE" w:rsidRPr="00780429" w14:paraId="743BE2A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3E296E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AC84E48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16FFA99" w14:textId="4D20FBB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4258</w:t>
            </w:r>
          </w:p>
        </w:tc>
        <w:tc>
          <w:tcPr>
            <w:tcW w:w="6381" w:type="dxa"/>
          </w:tcPr>
          <w:p w14:paraId="2174EF67" w14:textId="29B38A7D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4C56838" w14:textId="1E10FB3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Chief Executive Officer of Office of Courts Administration</w:t>
            </w:r>
          </w:p>
        </w:tc>
      </w:tr>
      <w:tr w:rsidR="00BE59CE" w:rsidRPr="00780429" w14:paraId="10B509A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73880C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3370A9A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19E9268" w14:textId="7B120CE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4259</w:t>
            </w:r>
          </w:p>
        </w:tc>
        <w:tc>
          <w:tcPr>
            <w:tcW w:w="6381" w:type="dxa"/>
          </w:tcPr>
          <w:p w14:paraId="7CD7ECED" w14:textId="526ED974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Associations Incorporation Act</w:t>
            </w:r>
          </w:p>
          <w:p w14:paraId="231250DE" w14:textId="02A93451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Associations Incorporation Regulations</w:t>
            </w:r>
          </w:p>
        </w:tc>
      </w:tr>
      <w:tr w:rsidR="00BE59CE" w:rsidRPr="00780429" w14:paraId="3A59D67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C3F02B7" w14:textId="3048B06A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343</w:t>
            </w:r>
          </w:p>
        </w:tc>
        <w:tc>
          <w:tcPr>
            <w:tcW w:w="1226" w:type="dxa"/>
          </w:tcPr>
          <w:p w14:paraId="6857D3CF" w14:textId="6FA493B2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30.09.92</w:t>
            </w:r>
          </w:p>
        </w:tc>
        <w:tc>
          <w:tcPr>
            <w:tcW w:w="1465" w:type="dxa"/>
          </w:tcPr>
          <w:p w14:paraId="0C65A849" w14:textId="2FB8F606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4260</w:t>
            </w:r>
          </w:p>
        </w:tc>
        <w:tc>
          <w:tcPr>
            <w:tcW w:w="6381" w:type="dxa"/>
          </w:tcPr>
          <w:p w14:paraId="068C3836" w14:textId="667B6470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4A934C3" w14:textId="4C552976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Department of Lands and Housing - Report No. 92/12</w:t>
            </w:r>
          </w:p>
        </w:tc>
      </w:tr>
      <w:tr w:rsidR="00BE59CE" w:rsidRPr="00780429" w14:paraId="071CA6C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921D481" w14:textId="2AE3A759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1E245CF" w14:textId="7DF62C3B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09CF415" w14:textId="5E1BD665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4261</w:t>
            </w:r>
          </w:p>
        </w:tc>
        <w:tc>
          <w:tcPr>
            <w:tcW w:w="6381" w:type="dxa"/>
          </w:tcPr>
          <w:p w14:paraId="6CFCBC7A" w14:textId="204775A2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 of the Peace Act</w:t>
            </w:r>
          </w:p>
          <w:p w14:paraId="0A94BCD3" w14:textId="36D781B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BE59CE" w:rsidRPr="00780429" w14:paraId="5B909B3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56D986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343</w:t>
            </w:r>
          </w:p>
          <w:p w14:paraId="7135BAC9" w14:textId="287D0715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354BA336" w14:textId="5F856BAC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30.09.92</w:t>
            </w:r>
          </w:p>
        </w:tc>
        <w:tc>
          <w:tcPr>
            <w:tcW w:w="1465" w:type="dxa"/>
          </w:tcPr>
          <w:p w14:paraId="31C12190" w14:textId="5CAF4587" w:rsidR="00BE59CE" w:rsidRPr="00780429" w:rsidRDefault="00BE59CE" w:rsidP="00BE59CE">
            <w:pPr>
              <w:tabs>
                <w:tab w:val="left" w:pos="1139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4262</w:t>
            </w:r>
          </w:p>
        </w:tc>
        <w:tc>
          <w:tcPr>
            <w:tcW w:w="6381" w:type="dxa"/>
          </w:tcPr>
          <w:p w14:paraId="0723507B" w14:textId="7F9452AF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Magistrates Act</w:t>
            </w:r>
          </w:p>
          <w:p w14:paraId="5858A3CC" w14:textId="70D3438A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Chief Magistrate</w:t>
            </w:r>
          </w:p>
        </w:tc>
      </w:tr>
      <w:tr w:rsidR="00BE59CE" w:rsidRPr="00780429" w14:paraId="56875BD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A0034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6AA49ED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DE2FD75" w14:textId="00191F10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4263</w:t>
            </w:r>
          </w:p>
        </w:tc>
        <w:tc>
          <w:tcPr>
            <w:tcW w:w="6381" w:type="dxa"/>
          </w:tcPr>
          <w:p w14:paraId="5EC96414" w14:textId="23C25623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</w:p>
          <w:p w14:paraId="2CF5388E" w14:textId="2CCF4973" w:rsidR="00BE59CE" w:rsidRPr="00780429" w:rsidRDefault="007159B4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Remuneration of a member of the </w:t>
            </w:r>
            <w:r w:rsidR="00BE59CE" w:rsidRPr="00780429">
              <w:rPr>
                <w:rFonts w:asciiTheme="minorHAnsi" w:hAnsiTheme="minorHAnsi" w:cs="Arial"/>
                <w:sz w:val="20"/>
              </w:rPr>
              <w:t>Northern Territory Planning Authority</w:t>
            </w:r>
          </w:p>
        </w:tc>
      </w:tr>
      <w:tr w:rsidR="00BE59CE" w:rsidRPr="00780429" w14:paraId="3A52F6E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DAAF5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D85F9A4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7C702A2" w14:textId="04E1B73F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4264</w:t>
            </w:r>
          </w:p>
        </w:tc>
        <w:tc>
          <w:tcPr>
            <w:tcW w:w="6381" w:type="dxa"/>
          </w:tcPr>
          <w:p w14:paraId="623F96AB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Soil Conservation and Land Utilization Act</w:t>
            </w:r>
          </w:p>
          <w:p w14:paraId="75402EDE" w14:textId="3C841376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Approval of Soil Conservation Loan in excess of $20 000</w:t>
            </w:r>
          </w:p>
        </w:tc>
      </w:tr>
      <w:tr w:rsidR="00BE59CE" w:rsidRPr="00780429" w14:paraId="58CAAEE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D5F5E0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A46479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534AAE4" w14:textId="31EB5A94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4265</w:t>
            </w:r>
          </w:p>
        </w:tc>
        <w:tc>
          <w:tcPr>
            <w:tcW w:w="6381" w:type="dxa"/>
          </w:tcPr>
          <w:p w14:paraId="2CFEA8E6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Trustee Act</w:t>
            </w:r>
          </w:p>
          <w:p w14:paraId="36AAFD78" w14:textId="40A23DD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Public Trustee (Elections to Administer Estates) Regulations</w:t>
            </w:r>
          </w:p>
        </w:tc>
      </w:tr>
      <w:tr w:rsidR="00BE59CE" w:rsidRPr="00780429" w14:paraId="38A7BE0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2A5803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23531DF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DC71B24" w14:textId="2B2A78F5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4266</w:t>
            </w:r>
          </w:p>
        </w:tc>
        <w:tc>
          <w:tcPr>
            <w:tcW w:w="6381" w:type="dxa"/>
          </w:tcPr>
          <w:p w14:paraId="176F166A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Trade Measurement Administration Act</w:t>
            </w:r>
          </w:p>
          <w:p w14:paraId="6D10CD7A" w14:textId="71E4A967" w:rsidR="00BE59CE" w:rsidRPr="00780429" w:rsidRDefault="00B75693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BE59CE" w:rsidRPr="00780429">
              <w:rPr>
                <w:rFonts w:asciiTheme="minorHAnsi" w:hAnsiTheme="minorHAnsi" w:cs="Arial"/>
                <w:sz w:val="20"/>
              </w:rPr>
              <w:t>Trade Measurement (Charges and Fees) Regulations</w:t>
            </w:r>
          </w:p>
        </w:tc>
      </w:tr>
      <w:tr w:rsidR="00BE59CE" w:rsidRPr="00780429" w14:paraId="2986F0F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30E96F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D77FC3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F13F9B0" w14:textId="06C1555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4267</w:t>
            </w:r>
          </w:p>
        </w:tc>
        <w:tc>
          <w:tcPr>
            <w:tcW w:w="6381" w:type="dxa"/>
          </w:tcPr>
          <w:p w14:paraId="41F4B5F0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Water Supply and Sewerage Act</w:t>
            </w:r>
          </w:p>
          <w:p w14:paraId="47191D54" w14:textId="66EF771A" w:rsidR="00BE59CE" w:rsidRPr="00780429" w:rsidRDefault="007159B4" w:rsidP="007159B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Water Supply and Sewerage </w:t>
            </w:r>
            <w:r w:rsidR="00BE59CE" w:rsidRPr="00780429">
              <w:rPr>
                <w:rFonts w:asciiTheme="minorHAnsi" w:hAnsiTheme="minorHAnsi" w:cs="Arial"/>
                <w:sz w:val="20"/>
              </w:rPr>
              <w:t>Regulations</w:t>
            </w:r>
          </w:p>
        </w:tc>
      </w:tr>
      <w:tr w:rsidR="00BE59CE" w:rsidRPr="00780429" w14:paraId="1BD120B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D6F837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9FD309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13D1BAA" w14:textId="39CF19F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4268</w:t>
            </w:r>
          </w:p>
        </w:tc>
        <w:tc>
          <w:tcPr>
            <w:tcW w:w="6381" w:type="dxa"/>
          </w:tcPr>
          <w:p w14:paraId="5924DF57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Architects Act</w:t>
            </w:r>
          </w:p>
          <w:p w14:paraId="588C5CCE" w14:textId="39DB57AB" w:rsidR="00BE59CE" w:rsidRPr="00780429" w:rsidRDefault="007159B4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BE59CE" w:rsidRPr="00780429">
              <w:rPr>
                <w:rFonts w:asciiTheme="minorHAnsi" w:hAnsiTheme="minorHAnsi" w:cs="Arial"/>
                <w:sz w:val="20"/>
              </w:rPr>
              <w:t>Architects Regulations</w:t>
            </w:r>
          </w:p>
        </w:tc>
      </w:tr>
      <w:tr w:rsidR="00BE59CE" w:rsidRPr="00780429" w14:paraId="2DEAAEB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E07960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E9D257F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DB4803B" w14:textId="673CE200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4269</w:t>
            </w:r>
          </w:p>
        </w:tc>
        <w:tc>
          <w:tcPr>
            <w:tcW w:w="6381" w:type="dxa"/>
          </w:tcPr>
          <w:p w14:paraId="25B70945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Evidence Act</w:t>
            </w:r>
          </w:p>
          <w:p w14:paraId="1256FB12" w14:textId="79EB6BC9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Evidence (Order for Taking of Evidence) Regulations</w:t>
            </w:r>
          </w:p>
        </w:tc>
      </w:tr>
      <w:tr w:rsidR="00BE59CE" w:rsidRPr="00780429" w14:paraId="44B60A5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3D7FC5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55B6184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DB8BA3A" w14:textId="5793086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4270</w:t>
            </w:r>
          </w:p>
        </w:tc>
        <w:tc>
          <w:tcPr>
            <w:tcW w:w="6381" w:type="dxa"/>
          </w:tcPr>
          <w:p w14:paraId="3EB690DE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Crimes (Forfeiture of Proceeds) Act</w:t>
            </w:r>
          </w:p>
          <w:p w14:paraId="72B27EC4" w14:textId="2E766540" w:rsidR="00BE59CE" w:rsidRPr="00780429" w:rsidRDefault="00B75693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BE59CE" w:rsidRPr="00780429">
              <w:rPr>
                <w:rFonts w:asciiTheme="minorHAnsi" w:hAnsiTheme="minorHAnsi" w:cs="Arial"/>
                <w:sz w:val="20"/>
              </w:rPr>
              <w:t>Crimes (Forfeiture of Proceeds) Regulations</w:t>
            </w:r>
          </w:p>
        </w:tc>
      </w:tr>
      <w:tr w:rsidR="00BE59CE" w:rsidRPr="00780429" w14:paraId="2F92BD7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B8274B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1C820BE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59CF136" w14:textId="4674C02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4271</w:t>
            </w:r>
          </w:p>
        </w:tc>
        <w:tc>
          <w:tcPr>
            <w:tcW w:w="6381" w:type="dxa"/>
          </w:tcPr>
          <w:p w14:paraId="07FD84B3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Building Act</w:t>
            </w:r>
          </w:p>
          <w:p w14:paraId="07324BCD" w14:textId="23D86E4B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Amendment of Building Regulations</w:t>
            </w:r>
          </w:p>
        </w:tc>
      </w:tr>
      <w:tr w:rsidR="00BE59CE" w:rsidRPr="00780429" w14:paraId="314F903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B7AFE02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86F57AA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282CC6E" w14:textId="410BED9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4272</w:t>
            </w:r>
          </w:p>
        </w:tc>
        <w:tc>
          <w:tcPr>
            <w:tcW w:w="6381" w:type="dxa"/>
          </w:tcPr>
          <w:p w14:paraId="01A78CFC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Commercial Passenger (Road) Transport Act</w:t>
            </w:r>
          </w:p>
          <w:p w14:paraId="5C8339DC" w14:textId="13D8571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Tourist Vehicles Regulations</w:t>
            </w:r>
          </w:p>
        </w:tc>
      </w:tr>
      <w:tr w:rsidR="00BE59CE" w:rsidRPr="00780429" w14:paraId="159B34C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5BE837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4E87133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44BAEF5" w14:textId="6D9117D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4273</w:t>
            </w:r>
          </w:p>
        </w:tc>
        <w:tc>
          <w:tcPr>
            <w:tcW w:w="6381" w:type="dxa"/>
          </w:tcPr>
          <w:p w14:paraId="724D8C2E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Commercial Passenger (Road) Transport Act</w:t>
            </w:r>
          </w:p>
          <w:p w14:paraId="28D1D9BF" w14:textId="2407B1EE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Passenger Bus Regulations</w:t>
            </w:r>
          </w:p>
        </w:tc>
      </w:tr>
      <w:tr w:rsidR="00780429" w:rsidRPr="00780429" w14:paraId="4CECFBE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472795" w14:textId="1EC49042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7C68DDD" w14:textId="64EE2314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73D5889" w14:textId="5641BC9E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4274</w:t>
            </w:r>
          </w:p>
        </w:tc>
        <w:tc>
          <w:tcPr>
            <w:tcW w:w="6381" w:type="dxa"/>
          </w:tcPr>
          <w:p w14:paraId="32EDEC57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Commercial Passenger (Road) Transport Act</w:t>
            </w:r>
          </w:p>
          <w:p w14:paraId="4DB2517D" w14:textId="6C909181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Private Hire Car Regulations</w:t>
            </w:r>
          </w:p>
        </w:tc>
      </w:tr>
      <w:tr w:rsidR="00780429" w:rsidRPr="00780429" w14:paraId="0E28737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87CDEA" w14:textId="2DD06449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6F3686C" w14:textId="3C193343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2F9A59D" w14:textId="012B0225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4275</w:t>
            </w:r>
          </w:p>
        </w:tc>
        <w:tc>
          <w:tcPr>
            <w:tcW w:w="6381" w:type="dxa"/>
          </w:tcPr>
          <w:p w14:paraId="69FDF7B7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Commercial Passenger (Road) Transport Act</w:t>
            </w:r>
          </w:p>
          <w:p w14:paraId="5FF9D335" w14:textId="4F15231D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Taxi Regulations</w:t>
            </w:r>
          </w:p>
        </w:tc>
      </w:tr>
      <w:tr w:rsidR="00F065EE" w:rsidRPr="00780429" w14:paraId="78672F5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D777B3" w14:textId="77777777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343</w:t>
            </w:r>
          </w:p>
          <w:p w14:paraId="40E19210" w14:textId="5A180FA7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28AD4BC0" w14:textId="681D5CCC" w:rsidR="00F065EE" w:rsidRPr="00780429" w:rsidRDefault="00F065EE" w:rsidP="00F065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30.09.92</w:t>
            </w:r>
          </w:p>
        </w:tc>
        <w:tc>
          <w:tcPr>
            <w:tcW w:w="1465" w:type="dxa"/>
          </w:tcPr>
          <w:p w14:paraId="1B3FD9B9" w14:textId="78F0E999" w:rsidR="00F065EE" w:rsidRPr="00780429" w:rsidRDefault="00F065EE" w:rsidP="00F065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4276</w:t>
            </w:r>
          </w:p>
        </w:tc>
        <w:tc>
          <w:tcPr>
            <w:tcW w:w="6381" w:type="dxa"/>
          </w:tcPr>
          <w:p w14:paraId="4D3E7929" w14:textId="77777777" w:rsidR="00F065EE" w:rsidRPr="00780429" w:rsidRDefault="00F065EE" w:rsidP="00F065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Institutions Duty Act</w:t>
            </w:r>
          </w:p>
          <w:p w14:paraId="6817E98A" w14:textId="70BAE6FE" w:rsidR="00F065EE" w:rsidRPr="00780429" w:rsidRDefault="00F065EE" w:rsidP="00F065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Financial Institutions Duty Regulations</w:t>
            </w:r>
          </w:p>
        </w:tc>
      </w:tr>
      <w:tr w:rsidR="00780429" w:rsidRPr="00780429" w14:paraId="7C7C9B0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A8A9B82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27C90E3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FCF12F4" w14:textId="0F0A8019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4277</w:t>
            </w:r>
          </w:p>
        </w:tc>
        <w:tc>
          <w:tcPr>
            <w:tcW w:w="6381" w:type="dxa"/>
          </w:tcPr>
          <w:p w14:paraId="20E0F721" w14:textId="3B859D83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46170737" w14:textId="717581BB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Reserve No 1648, Town of Mataranka</w:t>
            </w:r>
          </w:p>
        </w:tc>
      </w:tr>
      <w:tr w:rsidR="00780429" w:rsidRPr="00780429" w14:paraId="3E1A5B8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3543169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FF86947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7EBA45B" w14:textId="43FECD7B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4278</w:t>
            </w:r>
          </w:p>
        </w:tc>
        <w:tc>
          <w:tcPr>
            <w:tcW w:w="6381" w:type="dxa"/>
          </w:tcPr>
          <w:p w14:paraId="211DCCEA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060D0F8E" w14:textId="2AE04554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Declaration of Chewings Range, Alice Valley, Simpson’s Gap, Extension Narwietooma and Milton Park to be Parks</w:t>
            </w:r>
          </w:p>
        </w:tc>
      </w:tr>
    </w:tbl>
    <w:p w14:paraId="4A52E363" w14:textId="5F6711C1" w:rsidR="00BE59CE" w:rsidRPr="00780429" w:rsidRDefault="00BE59CE">
      <w:pPr>
        <w:rPr>
          <w:rFonts w:asciiTheme="minorHAnsi" w:hAnsiTheme="minorHAnsi"/>
          <w:lang w:eastAsia="en-AU"/>
        </w:rPr>
      </w:pPr>
    </w:p>
    <w:p w14:paraId="1020F9D9" w14:textId="77777777" w:rsidR="00BE59CE" w:rsidRPr="00780429" w:rsidRDefault="00BE59CE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br w:type="page"/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BE59CE" w:rsidRPr="00780429" w14:paraId="33C510D7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1C771CBB" w14:textId="40EF02D5" w:rsidR="00BE59CE" w:rsidRPr="00780429" w:rsidRDefault="00BE59CE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 139</w:t>
            </w:r>
          </w:p>
          <w:p w14:paraId="2095F42C" w14:textId="4A4FA921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>29 October 1992</w:t>
            </w:r>
          </w:p>
        </w:tc>
      </w:tr>
      <w:tr w:rsidR="00BE59CE" w:rsidRPr="00780429" w14:paraId="20B04C22" w14:textId="77777777" w:rsidTr="00BE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2A23E9ED" w14:textId="7777777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3ED1F4D0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17A9AB3D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631B12E2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43D85DC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6657AA3" w14:textId="26508466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344</w:t>
            </w: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1E1E813B" w14:textId="79F41551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29.10.92</w:t>
            </w:r>
          </w:p>
        </w:tc>
        <w:tc>
          <w:tcPr>
            <w:tcW w:w="1465" w:type="dxa"/>
          </w:tcPr>
          <w:p w14:paraId="135068E3" w14:textId="23E2C395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4279</w:t>
            </w:r>
          </w:p>
        </w:tc>
        <w:tc>
          <w:tcPr>
            <w:tcW w:w="6381" w:type="dxa"/>
          </w:tcPr>
          <w:p w14:paraId="4D75E80C" w14:textId="090D8F0B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A178866" w14:textId="0B547217" w:rsidR="00BE59CE" w:rsidRPr="00780429" w:rsidRDefault="007159B4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Revoke the appointment and promotion to the Departmental Head of the Department of Education</w:t>
            </w:r>
          </w:p>
        </w:tc>
      </w:tr>
      <w:tr w:rsidR="00BE59CE" w:rsidRPr="00780429" w14:paraId="72FFCB9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92D2B7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1AAA97F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B354002" w14:textId="1005E1C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4280</w:t>
            </w:r>
          </w:p>
        </w:tc>
        <w:tc>
          <w:tcPr>
            <w:tcW w:w="6381" w:type="dxa"/>
          </w:tcPr>
          <w:p w14:paraId="4CB4262D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Education Act</w:t>
            </w:r>
          </w:p>
          <w:p w14:paraId="7F016154" w14:textId="2F8E49DB" w:rsidR="00BE59CE" w:rsidRPr="00780429" w:rsidRDefault="007159B4" w:rsidP="0004207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Appointment </w:t>
            </w:r>
            <w:r w:rsidR="00042076" w:rsidRPr="00780429">
              <w:rPr>
                <w:rFonts w:asciiTheme="minorHAnsi" w:hAnsiTheme="minorHAnsi" w:cs="Arial"/>
                <w:sz w:val="20"/>
              </w:rPr>
              <w:t xml:space="preserve">of </w:t>
            </w:r>
            <w:r w:rsidRPr="00780429">
              <w:rPr>
                <w:rFonts w:asciiTheme="minorHAnsi" w:hAnsiTheme="minorHAnsi" w:cs="Arial"/>
                <w:sz w:val="20"/>
              </w:rPr>
              <w:t xml:space="preserve">Member and Chairman </w:t>
            </w:r>
            <w:r w:rsidR="00042076" w:rsidRPr="00780429">
              <w:rPr>
                <w:rFonts w:asciiTheme="minorHAnsi" w:hAnsiTheme="minorHAnsi" w:cs="Arial"/>
                <w:sz w:val="20"/>
              </w:rPr>
              <w:t>to</w:t>
            </w:r>
            <w:r w:rsidRPr="00780429">
              <w:rPr>
                <w:rFonts w:asciiTheme="minorHAnsi" w:hAnsiTheme="minorHAnsi" w:cs="Arial"/>
                <w:sz w:val="20"/>
              </w:rPr>
              <w:t xml:space="preserve"> the </w:t>
            </w:r>
            <w:r w:rsidR="00BE59CE" w:rsidRPr="00780429">
              <w:rPr>
                <w:rFonts w:asciiTheme="minorHAnsi" w:hAnsiTheme="minorHAnsi" w:cs="Arial"/>
                <w:sz w:val="20"/>
              </w:rPr>
              <w:t>Education Advisory Council</w:t>
            </w:r>
          </w:p>
        </w:tc>
      </w:tr>
      <w:tr w:rsidR="00BE59CE" w:rsidRPr="00780429" w14:paraId="43B23EC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33998E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896D41A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D53920F" w14:textId="6DA3CCB6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4281</w:t>
            </w:r>
          </w:p>
        </w:tc>
        <w:tc>
          <w:tcPr>
            <w:tcW w:w="6381" w:type="dxa"/>
          </w:tcPr>
          <w:p w14:paraId="3FF148D8" w14:textId="6F7BCFB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Northern Territo</w:t>
            </w:r>
            <w:r w:rsidR="009D0D86" w:rsidRPr="00780429">
              <w:rPr>
                <w:rFonts w:asciiTheme="minorHAnsi" w:hAnsiTheme="minorHAnsi" w:cs="Arial"/>
                <w:b/>
                <w:i/>
                <w:sz w:val="20"/>
              </w:rPr>
              <w:t>ry Aboriginal Sacred Sites Act</w:t>
            </w:r>
          </w:p>
          <w:p w14:paraId="51870406" w14:textId="26846182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Chairman and Deputy Chairman of Aboriginal Areas Protection Authority</w:t>
            </w:r>
          </w:p>
        </w:tc>
      </w:tr>
      <w:tr w:rsidR="00BE59CE" w:rsidRPr="00780429" w14:paraId="50C342F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2062DE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D7DA60D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85844E5" w14:textId="3F9D864D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4282</w:t>
            </w:r>
          </w:p>
        </w:tc>
        <w:tc>
          <w:tcPr>
            <w:tcW w:w="6381" w:type="dxa"/>
          </w:tcPr>
          <w:p w14:paraId="19361C28" w14:textId="5B4DBE19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 of the Peace Act</w:t>
            </w:r>
          </w:p>
          <w:p w14:paraId="41756C29" w14:textId="4BE2D863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BE59CE" w:rsidRPr="00780429" w14:paraId="687F65C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DED41BE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1FFF675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39EB7A7" w14:textId="58942E1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4283</w:t>
            </w:r>
          </w:p>
        </w:tc>
        <w:tc>
          <w:tcPr>
            <w:tcW w:w="6381" w:type="dxa"/>
          </w:tcPr>
          <w:p w14:paraId="47B950A5" w14:textId="3EF20B94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 of the Peace Act</w:t>
            </w:r>
          </w:p>
          <w:p w14:paraId="333A8EA7" w14:textId="2B57A26F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BE59CE" w:rsidRPr="00780429" w14:paraId="699E78E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7127BC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20E5553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AEC3F12" w14:textId="5BFF43A8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4284</w:t>
            </w:r>
          </w:p>
        </w:tc>
        <w:tc>
          <w:tcPr>
            <w:tcW w:w="6381" w:type="dxa"/>
          </w:tcPr>
          <w:p w14:paraId="6AD35ADF" w14:textId="55756CFC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Remuneration (Statutory Bodies) Act</w:t>
            </w:r>
          </w:p>
          <w:p w14:paraId="1038AF01" w14:textId="0F93AB42" w:rsidR="00BE59CE" w:rsidRPr="00780429" w:rsidRDefault="007159B4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Determine remuneration and allowances Chairman of NT Tourist Commission</w:t>
            </w:r>
          </w:p>
        </w:tc>
      </w:tr>
      <w:tr w:rsidR="00BE59CE" w:rsidRPr="00780429" w14:paraId="71593C8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F9110F4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B445513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780C499" w14:textId="6B77587C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4285</w:t>
            </w:r>
          </w:p>
        </w:tc>
        <w:tc>
          <w:tcPr>
            <w:tcW w:w="6381" w:type="dxa"/>
          </w:tcPr>
          <w:p w14:paraId="5C8A8096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Commercial Passenger (Road) Transport Act</w:t>
            </w:r>
          </w:p>
          <w:p w14:paraId="72F663A2" w14:textId="4873D7ED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Commercial Passenger (Miscellaneous) Regulations</w:t>
            </w:r>
          </w:p>
        </w:tc>
      </w:tr>
      <w:tr w:rsidR="00BE59CE" w:rsidRPr="00780429" w14:paraId="56A38EC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74F36C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CAB3600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F436794" w14:textId="1F2F8C58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4286</w:t>
            </w:r>
          </w:p>
        </w:tc>
        <w:tc>
          <w:tcPr>
            <w:tcW w:w="6381" w:type="dxa"/>
          </w:tcPr>
          <w:p w14:paraId="7E27DF5C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Motor Vehicles Act</w:t>
            </w:r>
          </w:p>
          <w:p w14:paraId="74009D68" w14:textId="479A0CB4" w:rsidR="00BE59CE" w:rsidRPr="00780429" w:rsidRDefault="0004207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BE59CE" w:rsidRPr="00780429">
              <w:rPr>
                <w:rFonts w:asciiTheme="minorHAnsi" w:hAnsiTheme="minorHAnsi" w:cs="Arial"/>
                <w:sz w:val="20"/>
              </w:rPr>
              <w:t>Motor Vehicles Regulations</w:t>
            </w:r>
          </w:p>
        </w:tc>
      </w:tr>
      <w:tr w:rsidR="00BE59CE" w:rsidRPr="00780429" w14:paraId="6ACA706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BAA173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749F439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B2AF49D" w14:textId="4C9B3CCE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4287</w:t>
            </w:r>
          </w:p>
        </w:tc>
        <w:tc>
          <w:tcPr>
            <w:tcW w:w="6381" w:type="dxa"/>
          </w:tcPr>
          <w:p w14:paraId="7A787F34" w14:textId="2CC10ACF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Police Administration Act</w:t>
            </w:r>
          </w:p>
          <w:p w14:paraId="373797E1" w14:textId="7BB4DBF5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Amendment Regulations</w:t>
            </w:r>
          </w:p>
        </w:tc>
      </w:tr>
      <w:tr w:rsidR="00BE59CE" w:rsidRPr="00780429" w14:paraId="6809BC0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346D4D7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F60299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727D4C8" w14:textId="64673FC3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4288</w:t>
            </w:r>
          </w:p>
        </w:tc>
        <w:tc>
          <w:tcPr>
            <w:tcW w:w="6381" w:type="dxa"/>
          </w:tcPr>
          <w:p w14:paraId="6805FC1F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Justices Act</w:t>
            </w:r>
          </w:p>
          <w:p w14:paraId="210C1837" w14:textId="64CA59DC" w:rsidR="00BE59CE" w:rsidRPr="00780429" w:rsidRDefault="0004207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BE59CE" w:rsidRPr="00780429">
              <w:rPr>
                <w:rFonts w:asciiTheme="minorHAnsi" w:hAnsiTheme="minorHAnsi" w:cs="Arial"/>
                <w:sz w:val="20"/>
              </w:rPr>
              <w:t>Justices (Territory Infringement Notices Enforcement Scheme) Regulations</w:t>
            </w:r>
          </w:p>
        </w:tc>
      </w:tr>
      <w:tr w:rsidR="00BE59CE" w:rsidRPr="00780429" w14:paraId="3056CAF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7F9F1A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3078F9F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41DA52C" w14:textId="275D7B1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4289</w:t>
            </w:r>
          </w:p>
        </w:tc>
        <w:tc>
          <w:tcPr>
            <w:tcW w:w="6381" w:type="dxa"/>
          </w:tcPr>
          <w:p w14:paraId="4847E970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Tobacco Act</w:t>
            </w:r>
          </w:p>
          <w:p w14:paraId="4C56931E" w14:textId="746130E4" w:rsidR="00BE59CE" w:rsidRPr="00780429" w:rsidRDefault="0004207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</w:t>
            </w:r>
            <w:r w:rsidR="00BE59CE" w:rsidRPr="00780429">
              <w:rPr>
                <w:rFonts w:asciiTheme="minorHAnsi" w:hAnsiTheme="minorHAnsi" w:cs="Arial"/>
                <w:sz w:val="20"/>
              </w:rPr>
              <w:t>Tobacco Regulations</w:t>
            </w:r>
          </w:p>
        </w:tc>
      </w:tr>
      <w:tr w:rsidR="00BE59CE" w:rsidRPr="00780429" w14:paraId="34E88D6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1C4ACDE" w14:textId="319A2EC1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128A0B4" w14:textId="15C7EB4A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EAA1458" w14:textId="07EAA90C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4290</w:t>
            </w:r>
          </w:p>
        </w:tc>
        <w:tc>
          <w:tcPr>
            <w:tcW w:w="6381" w:type="dxa"/>
          </w:tcPr>
          <w:p w14:paraId="5063F385" w14:textId="77777777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Planning Act</w:t>
            </w:r>
          </w:p>
          <w:p w14:paraId="376EE8DF" w14:textId="25821E11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Amendment of Planning Regulations</w:t>
            </w:r>
          </w:p>
        </w:tc>
      </w:tr>
      <w:tr w:rsidR="007159B4" w:rsidRPr="00780429" w14:paraId="7A16746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68EC20" w14:textId="77777777" w:rsidR="007159B4" w:rsidRPr="00780429" w:rsidRDefault="007159B4" w:rsidP="007159B4">
            <w:pPr>
              <w:keepNext/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344</w:t>
            </w:r>
          </w:p>
          <w:p w14:paraId="588477F6" w14:textId="2D37425F" w:rsidR="007159B4" w:rsidRPr="00780429" w:rsidRDefault="007159B4" w:rsidP="007159B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6CFAFB45" w14:textId="3BF9F993" w:rsidR="007159B4" w:rsidRPr="00780429" w:rsidRDefault="007159B4" w:rsidP="007159B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29.10.92</w:t>
            </w:r>
          </w:p>
        </w:tc>
        <w:tc>
          <w:tcPr>
            <w:tcW w:w="1465" w:type="dxa"/>
          </w:tcPr>
          <w:p w14:paraId="73867D46" w14:textId="0BC84979" w:rsidR="007159B4" w:rsidRPr="00780429" w:rsidRDefault="007159B4" w:rsidP="007159B4">
            <w:pPr>
              <w:tabs>
                <w:tab w:val="left" w:pos="1139"/>
              </w:tabs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4291</w:t>
            </w:r>
          </w:p>
        </w:tc>
        <w:tc>
          <w:tcPr>
            <w:tcW w:w="6381" w:type="dxa"/>
          </w:tcPr>
          <w:p w14:paraId="1DB74B86" w14:textId="77777777" w:rsidR="007159B4" w:rsidRPr="00780429" w:rsidRDefault="007159B4" w:rsidP="007159B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Jabiru Town Development Act</w:t>
            </w:r>
          </w:p>
          <w:p w14:paraId="3111271E" w14:textId="1BD91FBC" w:rsidR="007159B4" w:rsidRPr="00780429" w:rsidRDefault="007159B4" w:rsidP="007159B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Amendments of the Jabiru Town Development (Accounting) Regulations</w:t>
            </w:r>
          </w:p>
        </w:tc>
      </w:tr>
      <w:tr w:rsidR="007159B4" w:rsidRPr="00780429" w14:paraId="67436D6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A7B75D8" w14:textId="4A2D8D57" w:rsidR="007159B4" w:rsidRPr="00780429" w:rsidRDefault="007159B4" w:rsidP="007159B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D64B9C1" w14:textId="7F430BED" w:rsidR="007159B4" w:rsidRPr="00780429" w:rsidRDefault="007159B4" w:rsidP="007159B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C371C99" w14:textId="4B4EA529" w:rsidR="007159B4" w:rsidRPr="00780429" w:rsidRDefault="007159B4" w:rsidP="007159B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4292</w:t>
            </w:r>
          </w:p>
        </w:tc>
        <w:tc>
          <w:tcPr>
            <w:tcW w:w="6381" w:type="dxa"/>
          </w:tcPr>
          <w:p w14:paraId="2322EFF6" w14:textId="77777777" w:rsidR="007159B4" w:rsidRPr="00780429" w:rsidRDefault="007159B4" w:rsidP="007159B4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Motor Accidents (Compensation) Act</w:t>
            </w:r>
          </w:p>
          <w:p w14:paraId="7DD1735B" w14:textId="0E6300DC" w:rsidR="007159B4" w:rsidRPr="00780429" w:rsidRDefault="007159B4" w:rsidP="007159B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 Regulations Motor Accidents (Compensation)</w:t>
            </w:r>
          </w:p>
        </w:tc>
      </w:tr>
      <w:tr w:rsidR="007159B4" w:rsidRPr="00780429" w14:paraId="1A5BA22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C918A8" w14:textId="77777777" w:rsidR="007159B4" w:rsidRPr="00780429" w:rsidRDefault="007159B4" w:rsidP="007159B4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DC3B1C2" w14:textId="77777777" w:rsidR="007159B4" w:rsidRPr="00780429" w:rsidRDefault="007159B4" w:rsidP="007159B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7873951" w14:textId="0B57D129" w:rsidR="007159B4" w:rsidRPr="00780429" w:rsidRDefault="007159B4" w:rsidP="007159B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4293</w:t>
            </w:r>
          </w:p>
        </w:tc>
        <w:tc>
          <w:tcPr>
            <w:tcW w:w="6381" w:type="dxa"/>
          </w:tcPr>
          <w:p w14:paraId="42FFBAE1" w14:textId="77777777" w:rsidR="007159B4" w:rsidRPr="00780429" w:rsidRDefault="007159B4" w:rsidP="007159B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Territory Parks and Wildlife Conservation Act</w:t>
            </w:r>
          </w:p>
          <w:p w14:paraId="1CC05A79" w14:textId="67B13149" w:rsidR="007159B4" w:rsidRPr="00780429" w:rsidRDefault="007159B4" w:rsidP="007159B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Carrying out Commission Functions</w:t>
            </w:r>
          </w:p>
        </w:tc>
      </w:tr>
      <w:tr w:rsidR="0027244E" w:rsidRPr="00780429" w14:paraId="16C8F73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78C9D9" w14:textId="1E394D2B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345</w:t>
            </w:r>
          </w:p>
        </w:tc>
        <w:tc>
          <w:tcPr>
            <w:tcW w:w="1226" w:type="dxa"/>
          </w:tcPr>
          <w:p w14:paraId="6AE44F70" w14:textId="17521C4D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27.11.92</w:t>
            </w:r>
          </w:p>
        </w:tc>
        <w:tc>
          <w:tcPr>
            <w:tcW w:w="1465" w:type="dxa"/>
          </w:tcPr>
          <w:p w14:paraId="53C87213" w14:textId="4D61CDDA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4294</w:t>
            </w:r>
          </w:p>
        </w:tc>
        <w:tc>
          <w:tcPr>
            <w:tcW w:w="6381" w:type="dxa"/>
          </w:tcPr>
          <w:p w14:paraId="5F86770D" w14:textId="5FC38FA1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BCD1C71" w14:textId="045D0AE8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92/54</w:t>
            </w:r>
          </w:p>
        </w:tc>
      </w:tr>
      <w:tr w:rsidR="0027244E" w:rsidRPr="00780429" w14:paraId="2498362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C0BC7E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B0BFA81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595DA57" w14:textId="6129F16D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4295</w:t>
            </w:r>
          </w:p>
        </w:tc>
        <w:tc>
          <w:tcPr>
            <w:tcW w:w="6381" w:type="dxa"/>
          </w:tcPr>
          <w:p w14:paraId="1ADFF95C" w14:textId="36B141F7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0E60D47" w14:textId="67EDAC78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92/55</w:t>
            </w:r>
          </w:p>
        </w:tc>
      </w:tr>
      <w:tr w:rsidR="0027244E" w:rsidRPr="00780429" w14:paraId="1090CC5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01390D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DF68AC7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636D315" w14:textId="754B8590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4296</w:t>
            </w:r>
          </w:p>
        </w:tc>
        <w:tc>
          <w:tcPr>
            <w:tcW w:w="6381" w:type="dxa"/>
          </w:tcPr>
          <w:p w14:paraId="2ABDAE29" w14:textId="2E1A9D07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04C777E" w14:textId="5E19F93D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92/56</w:t>
            </w:r>
          </w:p>
        </w:tc>
      </w:tr>
      <w:tr w:rsidR="0027244E" w:rsidRPr="00780429" w14:paraId="1713B65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DFC7FA7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AB9DB2C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71A3187" w14:textId="3A91A986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4297</w:t>
            </w:r>
          </w:p>
        </w:tc>
        <w:tc>
          <w:tcPr>
            <w:tcW w:w="6381" w:type="dxa"/>
          </w:tcPr>
          <w:p w14:paraId="4EF1D08C" w14:textId="7668CA54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2EADC56" w14:textId="21CDC3AE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92/57</w:t>
            </w:r>
          </w:p>
        </w:tc>
      </w:tr>
      <w:tr w:rsidR="0027244E" w:rsidRPr="00780429" w14:paraId="7AB52BE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472568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6730602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5BA64E6" w14:textId="3A1CE418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4298</w:t>
            </w:r>
          </w:p>
        </w:tc>
        <w:tc>
          <w:tcPr>
            <w:tcW w:w="6381" w:type="dxa"/>
          </w:tcPr>
          <w:p w14:paraId="5A6D9D89" w14:textId="4A7F83D5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ABDB428" w14:textId="7ACFEB0C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92/63</w:t>
            </w:r>
          </w:p>
        </w:tc>
      </w:tr>
      <w:tr w:rsidR="0027244E" w:rsidRPr="00780429" w14:paraId="05C3BDF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36176A3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D1116AC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39F7497" w14:textId="471D5ACC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4299</w:t>
            </w:r>
          </w:p>
        </w:tc>
        <w:tc>
          <w:tcPr>
            <w:tcW w:w="6381" w:type="dxa"/>
          </w:tcPr>
          <w:p w14:paraId="0D4E06B7" w14:textId="7F7CB5BA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7488FDD" w14:textId="091FC609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92/45</w:t>
            </w:r>
          </w:p>
        </w:tc>
      </w:tr>
      <w:tr w:rsidR="0027244E" w:rsidRPr="00780429" w14:paraId="7B48890B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5AAA48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E435CEE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950E8F6" w14:textId="453EBDCB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4300</w:t>
            </w:r>
          </w:p>
        </w:tc>
        <w:tc>
          <w:tcPr>
            <w:tcW w:w="6381" w:type="dxa"/>
          </w:tcPr>
          <w:p w14:paraId="7B6F1C57" w14:textId="3E698BF5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005D853" w14:textId="0FEBD4DF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92/51</w:t>
            </w:r>
          </w:p>
        </w:tc>
      </w:tr>
      <w:tr w:rsidR="0027244E" w:rsidRPr="00780429" w14:paraId="3CADB9F9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BE613C" w14:textId="79263B10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AA51456" w14:textId="03AF5A42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A0A0368" w14:textId="13E8234F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4301</w:t>
            </w:r>
          </w:p>
        </w:tc>
        <w:tc>
          <w:tcPr>
            <w:tcW w:w="6381" w:type="dxa"/>
          </w:tcPr>
          <w:p w14:paraId="500B550F" w14:textId="788D28D4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0D31704C" w14:textId="7C0565FF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92/47</w:t>
            </w:r>
          </w:p>
        </w:tc>
      </w:tr>
      <w:tr w:rsidR="0027244E" w:rsidRPr="00780429" w14:paraId="5B9D0CE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7D97C4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345</w:t>
            </w:r>
          </w:p>
          <w:p w14:paraId="078515CC" w14:textId="733405A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17A1DAE6" w14:textId="2DC9D480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27.11.92</w:t>
            </w:r>
          </w:p>
        </w:tc>
        <w:tc>
          <w:tcPr>
            <w:tcW w:w="1465" w:type="dxa"/>
          </w:tcPr>
          <w:p w14:paraId="37576E57" w14:textId="08DE3C29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4302</w:t>
            </w:r>
          </w:p>
        </w:tc>
        <w:tc>
          <w:tcPr>
            <w:tcW w:w="6381" w:type="dxa"/>
          </w:tcPr>
          <w:p w14:paraId="4CA36BDF" w14:textId="535541B6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030CFB5" w14:textId="59926CF3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Education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92/48</w:t>
            </w:r>
          </w:p>
        </w:tc>
      </w:tr>
      <w:tr w:rsidR="0027244E" w:rsidRPr="00780429" w14:paraId="60F5504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04AB99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537D077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94554CC" w14:textId="7F4205E5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4303</w:t>
            </w:r>
          </w:p>
        </w:tc>
        <w:tc>
          <w:tcPr>
            <w:tcW w:w="6381" w:type="dxa"/>
          </w:tcPr>
          <w:p w14:paraId="16E71C2C" w14:textId="4EF7CA63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3D301B5" w14:textId="6BCA3616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Law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92/59</w:t>
            </w:r>
          </w:p>
        </w:tc>
      </w:tr>
      <w:tr w:rsidR="0027244E" w:rsidRPr="00780429" w14:paraId="7DD6CB9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E1661C1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7BB10366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0DC5B89" w14:textId="6C2DC286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4304</w:t>
            </w:r>
          </w:p>
        </w:tc>
        <w:tc>
          <w:tcPr>
            <w:tcW w:w="6381" w:type="dxa"/>
          </w:tcPr>
          <w:p w14:paraId="3A649352" w14:textId="3617C6B1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0B07DCC" w14:textId="29A94634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Northern Territory Liquor Commission - Report No. 92/58</w:t>
            </w:r>
          </w:p>
        </w:tc>
      </w:tr>
      <w:tr w:rsidR="0027244E" w:rsidRPr="00780429" w14:paraId="3B2932F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4CF01E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6A4726A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DC5F2DE" w14:textId="2CD2A94E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4305</w:t>
            </w:r>
          </w:p>
        </w:tc>
        <w:tc>
          <w:tcPr>
            <w:tcW w:w="6381" w:type="dxa"/>
          </w:tcPr>
          <w:p w14:paraId="2C4721AE" w14:textId="0E42463B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5E032ED9" w14:textId="597B7C91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Police Force of the Northern Territory - Report No. 92/50</w:t>
            </w:r>
          </w:p>
        </w:tc>
      </w:tr>
      <w:tr w:rsidR="0027244E" w:rsidRPr="00780429" w14:paraId="47DBFE7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69427E9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CCBDFBF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45394E0" w14:textId="477E39B2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4306</w:t>
            </w:r>
          </w:p>
        </w:tc>
        <w:tc>
          <w:tcPr>
            <w:tcW w:w="6381" w:type="dxa"/>
          </w:tcPr>
          <w:p w14:paraId="0F118B1A" w14:textId="7F132A5B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5834431" w14:textId="287F71CD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Police Force of the Northern Territory - Report No. 92/53</w:t>
            </w:r>
          </w:p>
        </w:tc>
      </w:tr>
      <w:tr w:rsidR="0027244E" w:rsidRPr="00780429" w14:paraId="43862E9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BD0B97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8729831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F455EB4" w14:textId="6A3C1C76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4307</w:t>
            </w:r>
          </w:p>
        </w:tc>
        <w:tc>
          <w:tcPr>
            <w:tcW w:w="6381" w:type="dxa"/>
          </w:tcPr>
          <w:p w14:paraId="5A8E9D15" w14:textId="28633FEA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434EDD22" w14:textId="4D4FBB25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Police Force of the Northern Territory - Report No. 92/52</w:t>
            </w:r>
          </w:p>
        </w:tc>
      </w:tr>
      <w:tr w:rsidR="0027244E" w:rsidRPr="00780429" w14:paraId="1D4AD52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B6AE34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445B5B7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159097D" w14:textId="7C6CB32E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4308</w:t>
            </w:r>
          </w:p>
        </w:tc>
        <w:tc>
          <w:tcPr>
            <w:tcW w:w="6381" w:type="dxa"/>
          </w:tcPr>
          <w:p w14:paraId="0003A1C1" w14:textId="1456744B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7FCE02B5" w14:textId="300BD0C8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Northern Territory Treasury - </w:t>
            </w:r>
            <w:r w:rsidRPr="00780429">
              <w:rPr>
                <w:rFonts w:asciiTheme="minorHAnsi" w:hAnsiTheme="minorHAnsi" w:cs="Arial"/>
                <w:sz w:val="20"/>
              </w:rPr>
              <w:br/>
              <w:t>Report No. 92/49</w:t>
            </w:r>
          </w:p>
        </w:tc>
      </w:tr>
      <w:tr w:rsidR="0027244E" w:rsidRPr="00780429" w14:paraId="3A50A60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E06607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DB6F61A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F0C424D" w14:textId="769B3F3F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4309</w:t>
            </w:r>
          </w:p>
        </w:tc>
        <w:tc>
          <w:tcPr>
            <w:tcW w:w="6381" w:type="dxa"/>
          </w:tcPr>
          <w:p w14:paraId="3933B327" w14:textId="57C94857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4584B61" w14:textId="1FF3CDF1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Office of Courts Administration - </w:t>
            </w:r>
            <w:r w:rsidRPr="00780429">
              <w:rPr>
                <w:rFonts w:asciiTheme="minorHAnsi" w:hAnsiTheme="minorHAnsi" w:cs="Arial"/>
                <w:sz w:val="20"/>
              </w:rPr>
              <w:br/>
              <w:t>Report No. 92/66</w:t>
            </w:r>
          </w:p>
        </w:tc>
      </w:tr>
      <w:tr w:rsidR="0027244E" w:rsidRPr="00780429" w14:paraId="4BCC8B9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FF0415" w14:textId="77777777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C4C7EC8" w14:textId="77777777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DA8A0BD" w14:textId="69D8A770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4310</w:t>
            </w:r>
          </w:p>
        </w:tc>
        <w:tc>
          <w:tcPr>
            <w:tcW w:w="6381" w:type="dxa"/>
          </w:tcPr>
          <w:p w14:paraId="49502289" w14:textId="093833CC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92B4395" w14:textId="44FB1885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Office of Courts Administration - </w:t>
            </w:r>
            <w:r w:rsidRPr="00780429">
              <w:rPr>
                <w:rFonts w:asciiTheme="minorHAnsi" w:hAnsiTheme="minorHAnsi" w:cs="Arial"/>
                <w:sz w:val="20"/>
              </w:rPr>
              <w:br/>
              <w:t>Report No. 92/65</w:t>
            </w:r>
          </w:p>
        </w:tc>
      </w:tr>
      <w:tr w:rsidR="0027244E" w:rsidRPr="00780429" w14:paraId="1F1A231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83A886E" w14:textId="34E64B94" w:rsidR="0027244E" w:rsidRPr="00780429" w:rsidRDefault="0027244E" w:rsidP="0027244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890AFF0" w14:textId="1FF5D482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1BA6B13" w14:textId="267EA1EC" w:rsidR="0027244E" w:rsidRPr="00780429" w:rsidRDefault="0027244E" w:rsidP="0027244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4311</w:t>
            </w:r>
          </w:p>
        </w:tc>
        <w:tc>
          <w:tcPr>
            <w:tcW w:w="6381" w:type="dxa"/>
          </w:tcPr>
          <w:p w14:paraId="637998BD" w14:textId="30084F56" w:rsidR="0027244E" w:rsidRPr="00780429" w:rsidRDefault="009D0D86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7AA660F" w14:textId="3DC9F3A1" w:rsidR="0027244E" w:rsidRPr="00780429" w:rsidRDefault="0027244E" w:rsidP="0027244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Lands and Housing- </w:t>
            </w:r>
            <w:r w:rsidRPr="00780429">
              <w:rPr>
                <w:rFonts w:asciiTheme="minorHAnsi" w:hAnsiTheme="minorHAnsi" w:cs="Arial"/>
                <w:sz w:val="20"/>
              </w:rPr>
              <w:br/>
              <w:t>Report No. 92/67</w:t>
            </w:r>
          </w:p>
        </w:tc>
      </w:tr>
      <w:tr w:rsidR="00780429" w:rsidRPr="00780429" w14:paraId="055A09C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8C11ACC" w14:textId="2AC5FEEF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332DDE19" w14:textId="4E6C45FE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1AE44B2" w14:textId="2614623A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4312</w:t>
            </w:r>
          </w:p>
        </w:tc>
        <w:tc>
          <w:tcPr>
            <w:tcW w:w="6381" w:type="dxa"/>
          </w:tcPr>
          <w:p w14:paraId="3E2B8905" w14:textId="0BA791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158E0B73" w14:textId="110387C9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Department of Lands and Housing- </w:t>
            </w:r>
            <w:r w:rsidRPr="00780429">
              <w:rPr>
                <w:rFonts w:asciiTheme="minorHAnsi" w:hAnsiTheme="minorHAnsi" w:cs="Arial"/>
                <w:sz w:val="20"/>
              </w:rPr>
              <w:br/>
              <w:t>Report No. 92/62</w:t>
            </w:r>
          </w:p>
        </w:tc>
      </w:tr>
      <w:tr w:rsidR="00F065EE" w:rsidRPr="00780429" w14:paraId="0B3F7421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E5A554" w14:textId="77777777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345</w:t>
            </w:r>
          </w:p>
          <w:p w14:paraId="6A350CD3" w14:textId="4E046DA5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1039E115" w14:textId="1AEF27FD" w:rsidR="00F065EE" w:rsidRPr="00780429" w:rsidRDefault="00F065EE" w:rsidP="00F065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27.11.92</w:t>
            </w:r>
          </w:p>
        </w:tc>
        <w:tc>
          <w:tcPr>
            <w:tcW w:w="1465" w:type="dxa"/>
          </w:tcPr>
          <w:p w14:paraId="177CA1B9" w14:textId="1A9F5FB5" w:rsidR="00F065EE" w:rsidRPr="00780429" w:rsidRDefault="00F065EE" w:rsidP="00F065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4313</w:t>
            </w:r>
          </w:p>
        </w:tc>
        <w:tc>
          <w:tcPr>
            <w:tcW w:w="6381" w:type="dxa"/>
          </w:tcPr>
          <w:p w14:paraId="66A4A2D6" w14:textId="0918B1EA" w:rsidR="00F065EE" w:rsidRPr="00780429" w:rsidRDefault="00F065EE" w:rsidP="00F065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354E770" w14:textId="496FAB71" w:rsidR="00F065EE" w:rsidRPr="00780429" w:rsidRDefault="00F065EE" w:rsidP="00F065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Establishment Variation of the Legal Aid Commission- </w:t>
            </w:r>
            <w:r w:rsidRPr="00780429">
              <w:rPr>
                <w:rFonts w:asciiTheme="minorHAnsi" w:hAnsiTheme="minorHAnsi" w:cs="Arial"/>
                <w:sz w:val="20"/>
              </w:rPr>
              <w:br/>
              <w:t>Report No. 92/61</w:t>
            </w:r>
          </w:p>
        </w:tc>
      </w:tr>
      <w:tr w:rsidR="00780429" w:rsidRPr="00780429" w14:paraId="0C7885B5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56D18F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9B21DEF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51334280" w14:textId="69037F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4314</w:t>
            </w:r>
          </w:p>
        </w:tc>
        <w:tc>
          <w:tcPr>
            <w:tcW w:w="6381" w:type="dxa"/>
          </w:tcPr>
          <w:p w14:paraId="75CD2BF6" w14:textId="7E17F0F1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68AF8D3" w14:textId="0CCC8C31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Office of the Public Service Commissioner - Report No. 92/61</w:t>
            </w:r>
          </w:p>
        </w:tc>
      </w:tr>
      <w:tr w:rsidR="00780429" w:rsidRPr="00780429" w14:paraId="6D349F20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AE1612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F91758C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A5760DC" w14:textId="60727E82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4315</w:t>
            </w:r>
          </w:p>
        </w:tc>
        <w:tc>
          <w:tcPr>
            <w:tcW w:w="6381" w:type="dxa"/>
          </w:tcPr>
          <w:p w14:paraId="28C19508" w14:textId="2143F3FB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352BD26E" w14:textId="0785280C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Creation and Abolition of Positions - NT Teaching Service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92/05</w:t>
            </w:r>
          </w:p>
        </w:tc>
      </w:tr>
      <w:tr w:rsidR="00780429" w:rsidRPr="00780429" w14:paraId="3E7867D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C96E50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899A4E4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95790A6" w14:textId="16CC45C4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4316</w:t>
            </w:r>
          </w:p>
        </w:tc>
        <w:tc>
          <w:tcPr>
            <w:tcW w:w="6381" w:type="dxa"/>
          </w:tcPr>
          <w:p w14:paraId="433DB095" w14:textId="0C192888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3F5517A2" w14:textId="25A8826B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Creation and Abolition of Positions - NT Teaching Service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92/14</w:t>
            </w:r>
          </w:p>
        </w:tc>
      </w:tr>
      <w:tr w:rsidR="00780429" w:rsidRPr="00780429" w14:paraId="3F32118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C34493F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CEABAD1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40DE854" w14:textId="0AF244BA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4317</w:t>
            </w:r>
          </w:p>
        </w:tc>
        <w:tc>
          <w:tcPr>
            <w:tcW w:w="6381" w:type="dxa"/>
          </w:tcPr>
          <w:p w14:paraId="3FEB0599" w14:textId="4BF73ECE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2496907F" w14:textId="6783E634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Creation and Abolition of Positions - NT Teaching Service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92/15</w:t>
            </w:r>
          </w:p>
        </w:tc>
      </w:tr>
      <w:tr w:rsidR="00780429" w:rsidRPr="00780429" w14:paraId="387CA6F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D76D7D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9904182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E2DDDB0" w14:textId="0E637E29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4318</w:t>
            </w:r>
          </w:p>
        </w:tc>
        <w:tc>
          <w:tcPr>
            <w:tcW w:w="6381" w:type="dxa"/>
          </w:tcPr>
          <w:p w14:paraId="42CFA11A" w14:textId="66D1096F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609E6B06" w14:textId="04FB7439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Creation and Abolition of Positions - NT Teaching Service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92/16</w:t>
            </w:r>
          </w:p>
        </w:tc>
      </w:tr>
      <w:tr w:rsidR="00780429" w:rsidRPr="00780429" w14:paraId="02408CC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1E06C8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7F6F136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7907430" w14:textId="2D6BA311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4319</w:t>
            </w:r>
          </w:p>
        </w:tc>
        <w:tc>
          <w:tcPr>
            <w:tcW w:w="6381" w:type="dxa"/>
          </w:tcPr>
          <w:p w14:paraId="57485FBF" w14:textId="1A5DB54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7BC651E4" w14:textId="59A5C9C3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Creation and Abolition of Positions - NT Teaching Service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92/17</w:t>
            </w:r>
          </w:p>
        </w:tc>
      </w:tr>
      <w:tr w:rsidR="00780429" w:rsidRPr="00780429" w14:paraId="10C87772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166100E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382A76E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65DF63C" w14:textId="0CC16FD6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4320</w:t>
            </w:r>
          </w:p>
        </w:tc>
        <w:tc>
          <w:tcPr>
            <w:tcW w:w="6381" w:type="dxa"/>
          </w:tcPr>
          <w:p w14:paraId="62C0E95E" w14:textId="5767D876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Teaching Service Act</w:t>
            </w:r>
          </w:p>
          <w:p w14:paraId="5DBC02E8" w14:textId="3E88D261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Creation and Abolition of Positions - NT Teaching Service - </w:t>
            </w:r>
            <w:r w:rsidR="00F065EE">
              <w:rPr>
                <w:rFonts w:asciiTheme="minorHAnsi" w:hAnsiTheme="minorHAnsi" w:cs="Arial"/>
                <w:sz w:val="20"/>
              </w:rPr>
              <w:br/>
            </w:r>
            <w:r w:rsidRPr="00780429">
              <w:rPr>
                <w:rFonts w:asciiTheme="minorHAnsi" w:hAnsiTheme="minorHAnsi" w:cs="Arial"/>
                <w:sz w:val="20"/>
              </w:rPr>
              <w:t>Report No. 92/13</w:t>
            </w:r>
          </w:p>
        </w:tc>
      </w:tr>
      <w:tr w:rsidR="00780429" w:rsidRPr="00780429" w14:paraId="70DDF67C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59AF8DF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554A8683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717210A" w14:textId="396A3012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4321</w:t>
            </w:r>
          </w:p>
        </w:tc>
        <w:tc>
          <w:tcPr>
            <w:tcW w:w="6381" w:type="dxa"/>
          </w:tcPr>
          <w:p w14:paraId="2D107320" w14:textId="1D62B740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Police Administration Act</w:t>
            </w:r>
          </w:p>
          <w:p w14:paraId="3D5B411E" w14:textId="53173E82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Police Force of the Northern Territory</w:t>
            </w:r>
          </w:p>
        </w:tc>
      </w:tr>
      <w:tr w:rsidR="00780429" w:rsidRPr="00780429" w14:paraId="32C3DE1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45E40B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A4A2A2D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A40D251" w14:textId="7B19CC73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4322</w:t>
            </w:r>
          </w:p>
        </w:tc>
        <w:tc>
          <w:tcPr>
            <w:tcW w:w="6381" w:type="dxa"/>
          </w:tcPr>
          <w:p w14:paraId="6DEE112A" w14:textId="3D2AEA22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Police Administration Act</w:t>
            </w:r>
          </w:p>
          <w:p w14:paraId="23D162B1" w14:textId="6115711E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Establishment Variation of the Police Force of the Northern Territory</w:t>
            </w:r>
          </w:p>
        </w:tc>
      </w:tr>
      <w:tr w:rsidR="00780429" w:rsidRPr="00780429" w14:paraId="2B8F396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F2CF91F" w14:textId="5242591A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B5DD409" w14:textId="012A63C6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99C1277" w14:textId="04680536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4323</w:t>
            </w:r>
          </w:p>
        </w:tc>
        <w:tc>
          <w:tcPr>
            <w:tcW w:w="6381" w:type="dxa"/>
          </w:tcPr>
          <w:p w14:paraId="51682FB7" w14:textId="4AD2245F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Magistrates Act</w:t>
            </w:r>
          </w:p>
          <w:p w14:paraId="737D5E15" w14:textId="6C07C1A6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a Stipendiary Magistrate</w:t>
            </w:r>
          </w:p>
        </w:tc>
      </w:tr>
      <w:tr w:rsidR="00780429" w:rsidRPr="00780429" w14:paraId="00D8219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99DBF1" w14:textId="04A82109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99776E2" w14:textId="73D9C6AF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2B876C5" w14:textId="124B28A5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4324</w:t>
            </w:r>
          </w:p>
        </w:tc>
        <w:tc>
          <w:tcPr>
            <w:tcW w:w="6381" w:type="dxa"/>
          </w:tcPr>
          <w:p w14:paraId="0A79EA40" w14:textId="33D6D3B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Financial Administration and Audit Act</w:t>
            </w:r>
          </w:p>
          <w:p w14:paraId="59B14605" w14:textId="43ECF845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Amend conditions and remuneration of Auditor-General </w:t>
            </w:r>
          </w:p>
        </w:tc>
      </w:tr>
      <w:tr w:rsidR="00F065EE" w:rsidRPr="00780429" w14:paraId="4602F638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725949" w14:textId="77777777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345</w:t>
            </w:r>
          </w:p>
          <w:p w14:paraId="7E8D1CF4" w14:textId="1ED82D26" w:rsidR="00F065EE" w:rsidRPr="00780429" w:rsidRDefault="00F065EE" w:rsidP="00F065E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(cont.)</w:t>
            </w:r>
          </w:p>
        </w:tc>
        <w:tc>
          <w:tcPr>
            <w:tcW w:w="1226" w:type="dxa"/>
          </w:tcPr>
          <w:p w14:paraId="069CB5F4" w14:textId="6648C64C" w:rsidR="00F065EE" w:rsidRPr="00780429" w:rsidRDefault="00F065EE" w:rsidP="00F065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27.11.92</w:t>
            </w:r>
          </w:p>
        </w:tc>
        <w:tc>
          <w:tcPr>
            <w:tcW w:w="1465" w:type="dxa"/>
          </w:tcPr>
          <w:p w14:paraId="44FD13A7" w14:textId="648286CD" w:rsidR="00F065EE" w:rsidRPr="00780429" w:rsidRDefault="00F065EE" w:rsidP="00F065E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4325</w:t>
            </w:r>
          </w:p>
        </w:tc>
        <w:tc>
          <w:tcPr>
            <w:tcW w:w="6381" w:type="dxa"/>
          </w:tcPr>
          <w:p w14:paraId="412482A2" w14:textId="3ACB3257" w:rsidR="00F065EE" w:rsidRPr="00780429" w:rsidRDefault="00F065EE" w:rsidP="00F065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Consumer Affairs and Fair Trading Act</w:t>
            </w:r>
          </w:p>
          <w:p w14:paraId="3BE7C87B" w14:textId="19ABC42E" w:rsidR="00F065EE" w:rsidRPr="00780429" w:rsidRDefault="00F065EE" w:rsidP="00F065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Motor Vehicle Dealers Regulations</w:t>
            </w:r>
          </w:p>
        </w:tc>
      </w:tr>
      <w:tr w:rsidR="00780429" w:rsidRPr="00780429" w14:paraId="446D4FD7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AAC8C85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897C3C6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13E6DB5" w14:textId="247B3B38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4326</w:t>
            </w:r>
          </w:p>
        </w:tc>
        <w:tc>
          <w:tcPr>
            <w:tcW w:w="6381" w:type="dxa"/>
          </w:tcPr>
          <w:p w14:paraId="06CAB871" w14:textId="77777777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Agents Licensing Act</w:t>
            </w:r>
          </w:p>
          <w:p w14:paraId="53036602" w14:textId="464FBFBE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 Agents Licensing Regulations Amendment</w:t>
            </w:r>
          </w:p>
        </w:tc>
      </w:tr>
      <w:tr w:rsidR="00780429" w:rsidRPr="00780429" w14:paraId="5C25F4A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09CCCBD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A673C24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357ADD83" w14:textId="6A052768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4327</w:t>
            </w:r>
          </w:p>
        </w:tc>
        <w:tc>
          <w:tcPr>
            <w:tcW w:w="6381" w:type="dxa"/>
          </w:tcPr>
          <w:p w14:paraId="5F96617A" w14:textId="63582BBC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Police Administration Act</w:t>
            </w:r>
          </w:p>
          <w:p w14:paraId="4590B96A" w14:textId="00E9203F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Amend Police Administration (Fees) Regulations Amendment</w:t>
            </w:r>
          </w:p>
        </w:tc>
      </w:tr>
      <w:tr w:rsidR="00780429" w:rsidRPr="00780429" w14:paraId="50C1F2B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1C43901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6FCBC5D5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777180D9" w14:textId="3B57976F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4328</w:t>
            </w:r>
          </w:p>
        </w:tc>
        <w:tc>
          <w:tcPr>
            <w:tcW w:w="6381" w:type="dxa"/>
          </w:tcPr>
          <w:p w14:paraId="6233FD1B" w14:textId="703F829E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58690A6E" w14:textId="6E4C1744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Part Reserve No. 983 Top Springs</w:t>
            </w:r>
          </w:p>
        </w:tc>
      </w:tr>
      <w:tr w:rsidR="00780429" w:rsidRPr="00780429" w14:paraId="5215243A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88CDF0" w14:textId="77777777" w:rsidR="00780429" w:rsidRPr="00780429" w:rsidRDefault="00780429" w:rsidP="00780429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A515545" w14:textId="77777777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D40ECD0" w14:textId="54847268" w:rsidR="00780429" w:rsidRPr="00780429" w:rsidRDefault="00780429" w:rsidP="0078042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4329</w:t>
            </w:r>
          </w:p>
        </w:tc>
        <w:tc>
          <w:tcPr>
            <w:tcW w:w="6381" w:type="dxa"/>
          </w:tcPr>
          <w:p w14:paraId="30FC8004" w14:textId="27AFCCB2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6EC9E2F8" w14:textId="2D21D970" w:rsidR="00780429" w:rsidRPr="00780429" w:rsidRDefault="00780429" w:rsidP="0078042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Part Reserve No. 1330 Town of Nightcliff</w:t>
            </w:r>
          </w:p>
        </w:tc>
      </w:tr>
    </w:tbl>
    <w:p w14:paraId="6B34B094" w14:textId="0F0FD232" w:rsidR="00BE59CE" w:rsidRPr="00780429" w:rsidRDefault="00BE59CE">
      <w:pPr>
        <w:rPr>
          <w:rFonts w:asciiTheme="minorHAnsi" w:hAnsiTheme="minorHAnsi"/>
          <w:lang w:eastAsia="en-AU"/>
        </w:rPr>
      </w:pPr>
    </w:p>
    <w:p w14:paraId="6CFF9137" w14:textId="1C8763CF" w:rsidR="00504A07" w:rsidRPr="00780429" w:rsidRDefault="00504A07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br w:type="page"/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BE59CE" w:rsidRPr="00780429" w14:paraId="10BFFE7B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2D09BC13" w14:textId="05F59868" w:rsidR="00BE59CE" w:rsidRPr="00780429" w:rsidRDefault="00BE59CE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 140</w:t>
            </w:r>
          </w:p>
          <w:p w14:paraId="6980E437" w14:textId="4EB83D6A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>30 November 1992</w:t>
            </w:r>
          </w:p>
        </w:tc>
      </w:tr>
      <w:tr w:rsidR="00BE59CE" w:rsidRPr="00780429" w14:paraId="566D71FE" w14:textId="77777777" w:rsidTr="00BE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309268C3" w14:textId="7777777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7BC9BD87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0578E932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0A96CE1A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BE59CE" w:rsidRPr="00780429" w14:paraId="6D91639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FBB001B" w14:textId="7D879BB4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346</w:t>
            </w: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03FFD5B1" w14:textId="566D423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30.11.92</w:t>
            </w:r>
          </w:p>
        </w:tc>
        <w:tc>
          <w:tcPr>
            <w:tcW w:w="1465" w:type="dxa"/>
          </w:tcPr>
          <w:p w14:paraId="08B59E87" w14:textId="38926C09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4330</w:t>
            </w:r>
          </w:p>
        </w:tc>
        <w:tc>
          <w:tcPr>
            <w:tcW w:w="6381" w:type="dxa"/>
          </w:tcPr>
          <w:p w14:paraId="64475B40" w14:textId="04D1A547" w:rsidR="00BE59CE" w:rsidRPr="00780429" w:rsidRDefault="009D0D86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26E9ACA8" w14:textId="2084991E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Abolish Department; Change Name of Existing Department; and Establish a Unit of Administration</w:t>
            </w:r>
          </w:p>
        </w:tc>
      </w:tr>
      <w:tr w:rsidR="00BE59CE" w:rsidRPr="00780429" w14:paraId="5859274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A7CC9C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296174A2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1AC43D5A" w14:textId="19F2D8D6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4331</w:t>
            </w:r>
          </w:p>
        </w:tc>
        <w:tc>
          <w:tcPr>
            <w:tcW w:w="6381" w:type="dxa"/>
          </w:tcPr>
          <w:p w14:paraId="1475416B" w14:textId="11636DB6" w:rsidR="00BE59CE" w:rsidRPr="00780429" w:rsidRDefault="009D0D86" w:rsidP="00BE59CE">
            <w:pPr>
              <w:tabs>
                <w:tab w:val="left" w:pos="108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Public Service Act</w:t>
            </w:r>
          </w:p>
          <w:p w14:paraId="3EBF9F90" w14:textId="715B57C5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Direction to Employee</w:t>
            </w:r>
          </w:p>
        </w:tc>
      </w:tr>
      <w:tr w:rsidR="00BE59CE" w:rsidRPr="00780429" w14:paraId="6E54C0DE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F4407E9" w14:textId="77777777" w:rsidR="00BE59CE" w:rsidRPr="00780429" w:rsidRDefault="00BE59CE" w:rsidP="00BE59CE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1FF055EE" w14:textId="77777777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621D4EAB" w14:textId="58431FB8" w:rsidR="00BE59CE" w:rsidRPr="00780429" w:rsidRDefault="00BE59CE" w:rsidP="00BE59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4332</w:t>
            </w:r>
          </w:p>
        </w:tc>
        <w:tc>
          <w:tcPr>
            <w:tcW w:w="6381" w:type="dxa"/>
          </w:tcPr>
          <w:p w14:paraId="2224B920" w14:textId="53182A79" w:rsidR="00BE59CE" w:rsidRPr="00780429" w:rsidRDefault="009D0D86" w:rsidP="00BE59CE">
            <w:pPr>
              <w:tabs>
                <w:tab w:val="left" w:pos="108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Interpretation Act</w:t>
            </w:r>
          </w:p>
          <w:p w14:paraId="1115045B" w14:textId="75DECDF3" w:rsidR="00BE59CE" w:rsidRPr="00780429" w:rsidRDefault="00BE59CE" w:rsidP="00BE59C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Administrative Arrangements Order</w:t>
            </w:r>
          </w:p>
        </w:tc>
      </w:tr>
    </w:tbl>
    <w:p w14:paraId="146202BD" w14:textId="12C46AF5" w:rsidR="00BE59CE" w:rsidRPr="00780429" w:rsidRDefault="00BE59CE">
      <w:pPr>
        <w:rPr>
          <w:rFonts w:asciiTheme="minorHAnsi" w:hAnsiTheme="minorHAnsi"/>
          <w:lang w:eastAsia="en-AU"/>
        </w:rPr>
      </w:pPr>
    </w:p>
    <w:p w14:paraId="1447E477" w14:textId="4D2E7D44" w:rsidR="00504A07" w:rsidRPr="00780429" w:rsidRDefault="00504A07">
      <w:pPr>
        <w:rPr>
          <w:rFonts w:asciiTheme="minorHAnsi" w:hAnsiTheme="minorHAnsi"/>
          <w:lang w:eastAsia="en-AU"/>
        </w:rPr>
      </w:pPr>
      <w:r w:rsidRPr="00780429">
        <w:rPr>
          <w:rFonts w:asciiTheme="minorHAnsi" w:hAnsiTheme="minorHAnsi"/>
          <w:lang w:eastAsia="en-AU"/>
        </w:rPr>
        <w:br w:type="page"/>
      </w:r>
    </w:p>
    <w:tbl>
      <w:tblPr>
        <w:tblStyle w:val="NTGtable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9"/>
        <w:gridCol w:w="1226"/>
        <w:gridCol w:w="1465"/>
        <w:gridCol w:w="6381"/>
      </w:tblGrid>
      <w:tr w:rsidR="00BE59CE" w:rsidRPr="00780429" w14:paraId="72A1D0D6" w14:textId="77777777" w:rsidTr="0078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0E7BE8BA" w14:textId="234EC6D5" w:rsidR="00BE59CE" w:rsidRPr="00780429" w:rsidRDefault="00BE59CE" w:rsidP="00BE59CE">
            <w:pPr>
              <w:spacing w:before="120"/>
              <w:ind w:right="-108"/>
              <w:jc w:val="center"/>
              <w:rPr>
                <w:rFonts w:asciiTheme="minorHAnsi" w:hAnsiTheme="minorHAnsi" w:cs="Arial"/>
                <w:b w:val="0"/>
              </w:rPr>
            </w:pPr>
            <w:r w:rsidRPr="00780429">
              <w:rPr>
                <w:rFonts w:asciiTheme="minorHAnsi" w:hAnsiTheme="minorHAnsi" w:cs="Arial"/>
              </w:rPr>
              <w:t>Volume 141</w:t>
            </w:r>
          </w:p>
          <w:p w14:paraId="429BEB61" w14:textId="52776C9E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 xml:space="preserve">Meeting dates: </w:t>
            </w:r>
            <w:r w:rsidRPr="00780429">
              <w:rPr>
                <w:rFonts w:asciiTheme="minorHAnsi" w:hAnsiTheme="minorHAnsi" w:cs="Arial"/>
              </w:rPr>
              <w:t>18 December 1992</w:t>
            </w:r>
          </w:p>
        </w:tc>
      </w:tr>
      <w:tr w:rsidR="00BE59CE" w:rsidRPr="00780429" w14:paraId="7F391E4A" w14:textId="77777777" w:rsidTr="00BE5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D9D9D9" w:themeFill="background2" w:themeFillShade="D9"/>
            <w:vAlign w:val="center"/>
          </w:tcPr>
          <w:p w14:paraId="44D59176" w14:textId="77777777" w:rsidR="00BE59CE" w:rsidRPr="00780429" w:rsidRDefault="00BE59CE" w:rsidP="00BE59CE">
            <w:pPr>
              <w:jc w:val="center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No.</w:t>
            </w:r>
          </w:p>
        </w:tc>
        <w:tc>
          <w:tcPr>
            <w:tcW w:w="1226" w:type="dxa"/>
            <w:shd w:val="clear" w:color="auto" w:fill="D9D9D9" w:themeFill="background2" w:themeFillShade="D9"/>
            <w:vAlign w:val="center"/>
          </w:tcPr>
          <w:p w14:paraId="503A2F1D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Meeting</w:t>
            </w:r>
            <w:r w:rsidRPr="00780429">
              <w:rPr>
                <w:rFonts w:asciiTheme="minorHAnsi" w:hAnsiTheme="minorHAnsi"/>
              </w:rPr>
              <w:br/>
              <w:t>Date</w:t>
            </w:r>
          </w:p>
        </w:tc>
        <w:tc>
          <w:tcPr>
            <w:tcW w:w="1465" w:type="dxa"/>
            <w:shd w:val="clear" w:color="auto" w:fill="D9D9D9" w:themeFill="background2" w:themeFillShade="D9"/>
            <w:vAlign w:val="center"/>
          </w:tcPr>
          <w:p w14:paraId="632E3DCE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Business Paper No.</w:t>
            </w:r>
          </w:p>
        </w:tc>
        <w:tc>
          <w:tcPr>
            <w:tcW w:w="6381" w:type="dxa"/>
            <w:shd w:val="clear" w:color="auto" w:fill="D9D9D9" w:themeFill="background2" w:themeFillShade="D9"/>
            <w:vAlign w:val="center"/>
          </w:tcPr>
          <w:p w14:paraId="0005F29D" w14:textId="77777777" w:rsidR="00BE59CE" w:rsidRPr="00780429" w:rsidRDefault="00BE59CE" w:rsidP="00BE5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80429">
              <w:rPr>
                <w:rFonts w:asciiTheme="minorHAnsi" w:hAnsiTheme="minorHAnsi"/>
              </w:rPr>
              <w:t>Details</w:t>
            </w:r>
          </w:p>
        </w:tc>
      </w:tr>
      <w:tr w:rsidR="00452CC6" w:rsidRPr="00780429" w14:paraId="212F3344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D4BF1FF" w14:textId="5ABBE746" w:rsidR="00452CC6" w:rsidRPr="00780429" w:rsidRDefault="00452CC6" w:rsidP="00452CC6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t>347</w:t>
            </w:r>
          </w:p>
        </w:tc>
        <w:tc>
          <w:tcPr>
            <w:tcW w:w="1226" w:type="dxa"/>
          </w:tcPr>
          <w:p w14:paraId="758FA7AA" w14:textId="7A25D01D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18.12.92</w:t>
            </w:r>
          </w:p>
        </w:tc>
        <w:tc>
          <w:tcPr>
            <w:tcW w:w="1465" w:type="dxa"/>
          </w:tcPr>
          <w:p w14:paraId="23201168" w14:textId="03878647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4333</w:t>
            </w:r>
          </w:p>
        </w:tc>
        <w:tc>
          <w:tcPr>
            <w:tcW w:w="6381" w:type="dxa"/>
          </w:tcPr>
          <w:p w14:paraId="34D530A1" w14:textId="77777777" w:rsidR="00452CC6" w:rsidRPr="00780429" w:rsidRDefault="00452CC6" w:rsidP="00452C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Justices of the Peace Act</w:t>
            </w:r>
          </w:p>
          <w:p w14:paraId="1920FA4E" w14:textId="71B76A67" w:rsidR="00452CC6" w:rsidRPr="00780429" w:rsidRDefault="00452CC6" w:rsidP="00452C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Appointment of Justices of the Peace</w:t>
            </w:r>
          </w:p>
        </w:tc>
      </w:tr>
      <w:tr w:rsidR="00452CC6" w:rsidRPr="00780429" w14:paraId="2176C44F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ACE82A2" w14:textId="77777777" w:rsidR="00452CC6" w:rsidRPr="00780429" w:rsidRDefault="00452CC6" w:rsidP="00452CC6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4F764CE7" w14:textId="77777777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087121C6" w14:textId="7102B2FA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4334</w:t>
            </w:r>
          </w:p>
        </w:tc>
        <w:tc>
          <w:tcPr>
            <w:tcW w:w="6381" w:type="dxa"/>
          </w:tcPr>
          <w:p w14:paraId="7DA676C1" w14:textId="77777777" w:rsidR="00452CC6" w:rsidRPr="00780429" w:rsidRDefault="00452CC6" w:rsidP="00452C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Work Health Act</w:t>
            </w:r>
          </w:p>
          <w:p w14:paraId="0760A3C0" w14:textId="19AC7AFA" w:rsidR="00452CC6" w:rsidRPr="00780429" w:rsidRDefault="001426A6" w:rsidP="001426A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Make </w:t>
            </w:r>
            <w:r w:rsidR="00452CC6" w:rsidRPr="00780429">
              <w:rPr>
                <w:rFonts w:asciiTheme="minorHAnsi" w:hAnsiTheme="minorHAnsi" w:cs="Arial"/>
                <w:sz w:val="20"/>
              </w:rPr>
              <w:t>Work Health (Occupational Health and Safety) Regulations</w:t>
            </w:r>
          </w:p>
        </w:tc>
      </w:tr>
      <w:tr w:rsidR="00452CC6" w:rsidRPr="00780429" w14:paraId="7F74874D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55D015" w14:textId="45A89FBA" w:rsidR="00452CC6" w:rsidRPr="00780429" w:rsidRDefault="00452CC6" w:rsidP="00452CC6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4B1C971C" w14:textId="77777777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2DDF314" w14:textId="54031B5E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4335</w:t>
            </w:r>
          </w:p>
        </w:tc>
        <w:tc>
          <w:tcPr>
            <w:tcW w:w="6381" w:type="dxa"/>
          </w:tcPr>
          <w:p w14:paraId="5B72AEF5" w14:textId="77777777" w:rsidR="00452CC6" w:rsidRPr="00780429" w:rsidRDefault="00452CC6" w:rsidP="00452C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Fisheries Act</w:t>
            </w:r>
          </w:p>
          <w:p w14:paraId="4E21BDA0" w14:textId="1D9B5134" w:rsidR="00452CC6" w:rsidRPr="00780429" w:rsidRDefault="001426A6" w:rsidP="00452C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 xml:space="preserve">Make </w:t>
            </w:r>
            <w:r w:rsidR="00452CC6" w:rsidRPr="00780429">
              <w:rPr>
                <w:rFonts w:asciiTheme="minorHAnsi" w:hAnsiTheme="minorHAnsi" w:cs="Arial"/>
                <w:sz w:val="20"/>
              </w:rPr>
              <w:t>Fisheries Regulations</w:t>
            </w:r>
          </w:p>
        </w:tc>
      </w:tr>
      <w:tr w:rsidR="00452CC6" w:rsidRPr="00780429" w14:paraId="263DBF03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69A6ED" w14:textId="240BBBBE" w:rsidR="00452CC6" w:rsidRPr="00780429" w:rsidRDefault="00452CC6" w:rsidP="00452CC6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sz w:val="20"/>
              </w:rPr>
              <w:br/>
            </w:r>
          </w:p>
        </w:tc>
        <w:tc>
          <w:tcPr>
            <w:tcW w:w="1226" w:type="dxa"/>
          </w:tcPr>
          <w:p w14:paraId="4835B4B4" w14:textId="77777777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4F6238BA" w14:textId="712E2B62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4336</w:t>
            </w:r>
          </w:p>
        </w:tc>
        <w:tc>
          <w:tcPr>
            <w:tcW w:w="6381" w:type="dxa"/>
          </w:tcPr>
          <w:p w14:paraId="134333C2" w14:textId="77777777" w:rsidR="00452CC6" w:rsidRPr="00780429" w:rsidRDefault="00452CC6" w:rsidP="00452C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i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Mine Management Act</w:t>
            </w:r>
          </w:p>
          <w:p w14:paraId="06272186" w14:textId="0A3B5CF1" w:rsidR="00452CC6" w:rsidRPr="00780429" w:rsidRDefault="00452CC6" w:rsidP="00452CC6">
            <w:pPr>
              <w:tabs>
                <w:tab w:val="left" w:pos="108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Make</w:t>
            </w:r>
            <w:r w:rsidR="001426A6" w:rsidRPr="00780429">
              <w:rPr>
                <w:rFonts w:asciiTheme="minorHAnsi" w:hAnsiTheme="minorHAnsi" w:cs="Arial"/>
                <w:sz w:val="20"/>
              </w:rPr>
              <w:t xml:space="preserve"> Mine Management</w:t>
            </w:r>
            <w:r w:rsidRPr="00780429">
              <w:rPr>
                <w:rFonts w:asciiTheme="minorHAnsi" w:hAnsiTheme="minorHAnsi" w:cs="Arial"/>
                <w:sz w:val="20"/>
              </w:rPr>
              <w:t xml:space="preserve"> Regulations</w:t>
            </w:r>
            <w:r w:rsidR="001426A6" w:rsidRPr="00780429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452CC6" w:rsidRPr="00780429" w14:paraId="19C36CB6" w14:textId="77777777" w:rsidTr="00BE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9D5ABCF" w14:textId="77777777" w:rsidR="00452CC6" w:rsidRPr="00780429" w:rsidRDefault="00452CC6" w:rsidP="00452CC6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26" w:type="dxa"/>
          </w:tcPr>
          <w:p w14:paraId="052CF640" w14:textId="77777777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65" w:type="dxa"/>
          </w:tcPr>
          <w:p w14:paraId="28EFA4C2" w14:textId="30208BF0" w:rsidR="00452CC6" w:rsidRPr="00780429" w:rsidRDefault="00452CC6" w:rsidP="00452CC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4337</w:t>
            </w:r>
          </w:p>
        </w:tc>
        <w:tc>
          <w:tcPr>
            <w:tcW w:w="6381" w:type="dxa"/>
          </w:tcPr>
          <w:p w14:paraId="6BA55079" w14:textId="7A039A11" w:rsidR="00452CC6" w:rsidRPr="00780429" w:rsidRDefault="009D0D86" w:rsidP="00452C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b/>
                <w:i/>
                <w:sz w:val="20"/>
              </w:rPr>
              <w:t>Crown Lands Act</w:t>
            </w:r>
          </w:p>
          <w:p w14:paraId="0C90601A" w14:textId="196BD067" w:rsidR="00452CC6" w:rsidRPr="00780429" w:rsidRDefault="00452CC6" w:rsidP="00452CC6">
            <w:pPr>
              <w:tabs>
                <w:tab w:val="left" w:pos="1088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0"/>
              </w:rPr>
            </w:pPr>
            <w:r w:rsidRPr="00780429">
              <w:rPr>
                <w:rFonts w:asciiTheme="minorHAnsi" w:hAnsiTheme="minorHAnsi" w:cs="Arial"/>
                <w:sz w:val="20"/>
              </w:rPr>
              <w:t>Revocation of Reserve No 941</w:t>
            </w:r>
            <w:r w:rsidR="008569F7" w:rsidRPr="00780429">
              <w:rPr>
                <w:rFonts w:asciiTheme="minorHAnsi" w:hAnsiTheme="minorHAnsi" w:cs="Arial"/>
                <w:sz w:val="20"/>
              </w:rPr>
              <w:t xml:space="preserve"> - Town of Daly Waters</w:t>
            </w:r>
          </w:p>
        </w:tc>
      </w:tr>
    </w:tbl>
    <w:p w14:paraId="42C4CB9F" w14:textId="77777777" w:rsidR="00312FB1" w:rsidRPr="00780429" w:rsidRDefault="00312FB1">
      <w:pPr>
        <w:rPr>
          <w:rFonts w:asciiTheme="minorHAnsi" w:hAnsiTheme="minorHAnsi"/>
          <w:lang w:eastAsia="en-AU"/>
        </w:rPr>
      </w:pPr>
    </w:p>
    <w:sectPr w:rsidR="00312FB1" w:rsidRPr="00780429" w:rsidSect="00E415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2418" w14:textId="77777777" w:rsidR="00A75D79" w:rsidRDefault="00A75D79" w:rsidP="007332FF">
      <w:r>
        <w:separator/>
      </w:r>
    </w:p>
  </w:endnote>
  <w:endnote w:type="continuationSeparator" w:id="0">
    <w:p w14:paraId="27334DF4" w14:textId="77777777" w:rsidR="00A75D79" w:rsidRDefault="00A75D7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159"/>
      <w:gridCol w:w="5159"/>
    </w:tblGrid>
    <w:tr w:rsidR="00E41544" w:rsidRPr="00660B48" w14:paraId="7CFB9251" w14:textId="77777777" w:rsidTr="00162BE6">
      <w:trPr>
        <w:cantSplit/>
        <w:trHeight w:hRule="exact" w:val="1143"/>
      </w:trPr>
      <w:tc>
        <w:tcPr>
          <w:tcW w:w="5159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7B8A239" w14:textId="0D74AB43" w:rsidR="00E41544" w:rsidRPr="00660B48" w:rsidRDefault="00E41544" w:rsidP="00660B48">
          <w:pPr>
            <w:spacing w:after="0"/>
            <w:rPr>
              <w:rStyle w:val="PageNumber"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>Executive Council-in-Confidence – Embargoed until</w:t>
          </w:r>
          <w:r>
            <w:rPr>
              <w:rStyle w:val="PageNumber"/>
              <w:sz w:val="18"/>
              <w:szCs w:val="18"/>
            </w:rPr>
            <w:t xml:space="preserve"> </w:t>
          </w:r>
          <w:r w:rsidRPr="00660B48">
            <w:rPr>
              <w:rStyle w:val="PageNumber"/>
              <w:sz w:val="18"/>
              <w:szCs w:val="18"/>
            </w:rPr>
            <w:t>1/1/2023</w:t>
          </w:r>
        </w:p>
        <w:p w14:paraId="37ED0DD6" w14:textId="2AE9D5B7" w:rsidR="00E41544" w:rsidRPr="00660B48" w:rsidRDefault="00E41544" w:rsidP="00660B48">
          <w:pPr>
            <w:spacing w:after="0"/>
            <w:rPr>
              <w:rStyle w:val="PageNumber"/>
              <w:b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 xml:space="preserve">Department of </w:t>
          </w:r>
          <w:sdt>
            <w:sdtPr>
              <w:rPr>
                <w:rStyle w:val="PageNumber"/>
                <w:sz w:val="18"/>
                <w:szCs w:val="18"/>
              </w:rPr>
              <w:alias w:val="Company"/>
              <w:tag w:val=""/>
              <w:id w:val="90357387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60B48">
                <w:rPr>
                  <w:rStyle w:val="PageNumber"/>
                  <w:sz w:val="18"/>
                  <w:szCs w:val="18"/>
                </w:rPr>
                <w:t>the Chief Minister and Cabinet</w:t>
              </w:r>
            </w:sdtContent>
          </w:sdt>
        </w:p>
        <w:p w14:paraId="0DEE4377" w14:textId="1C38AD5A" w:rsidR="00E41544" w:rsidRPr="00660B48" w:rsidRDefault="00D21145" w:rsidP="00660B48">
          <w:pPr>
            <w:spacing w:after="0"/>
            <w:rPr>
              <w:rStyle w:val="PageNumber"/>
              <w:sz w:val="18"/>
              <w:szCs w:val="18"/>
            </w:rPr>
          </w:pPr>
          <w:sdt>
            <w:sdtPr>
              <w:rPr>
                <w:rStyle w:val="PageNumber"/>
                <w:sz w:val="18"/>
                <w:szCs w:val="18"/>
              </w:rPr>
              <w:alias w:val="Date"/>
              <w:tag w:val=""/>
              <w:id w:val="990143091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41544" w:rsidRPr="00660B48">
                <w:rPr>
                  <w:rStyle w:val="PageNumber"/>
                  <w:sz w:val="18"/>
                  <w:szCs w:val="18"/>
                </w:rPr>
                <w:t>1 January 2023</w:t>
              </w:r>
            </w:sdtContent>
          </w:sdt>
        </w:p>
      </w:tc>
      <w:tc>
        <w:tcPr>
          <w:tcW w:w="5159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3D518F84" w14:textId="630DC038" w:rsidR="00E41544" w:rsidRPr="00660B48" w:rsidRDefault="00E41544" w:rsidP="00D47DC7">
          <w:pPr>
            <w:spacing w:after="0"/>
            <w:rPr>
              <w:rStyle w:val="PageNumber"/>
              <w:sz w:val="18"/>
              <w:szCs w:val="18"/>
            </w:rPr>
          </w:pPr>
          <w:r w:rsidRPr="00660B48">
            <w:rPr>
              <w:noProof/>
              <w:sz w:val="18"/>
              <w:szCs w:val="18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7347F6FD" wp14:editId="3A5D56A2">
                <wp:simplePos x="0" y="0"/>
                <wp:positionH relativeFrom="column">
                  <wp:posOffset>1734820</wp:posOffset>
                </wp:positionH>
                <wp:positionV relativeFrom="paragraph">
                  <wp:posOffset>159385</wp:posOffset>
                </wp:positionV>
                <wp:extent cx="1572260" cy="561340"/>
                <wp:effectExtent l="0" t="0" r="8890" b="0"/>
                <wp:wrapNone/>
                <wp:docPr id="19" name="Picture 1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5088162" w14:textId="3FB310FA" w:rsidR="00E41544" w:rsidRPr="00660B48" w:rsidRDefault="00E41544" w:rsidP="00660B48">
    <w:pPr>
      <w:spacing w:after="0"/>
      <w:rPr>
        <w:rStyle w:val="PageNumber"/>
        <w:sz w:val="18"/>
        <w:szCs w:val="18"/>
      </w:rPr>
    </w:pPr>
    <w:r w:rsidRPr="00660B48">
      <w:rPr>
        <w:rStyle w:val="PageNumber"/>
        <w:sz w:val="18"/>
        <w:szCs w:val="18"/>
      </w:rPr>
      <w:t xml:space="preserve">Page </w:t>
    </w:r>
    <w:r w:rsidRPr="00660B48">
      <w:rPr>
        <w:rStyle w:val="PageNumber"/>
        <w:sz w:val="18"/>
        <w:szCs w:val="18"/>
      </w:rPr>
      <w:fldChar w:fldCharType="begin"/>
    </w:r>
    <w:r w:rsidRPr="00660B48">
      <w:rPr>
        <w:rStyle w:val="PageNumber"/>
        <w:sz w:val="18"/>
        <w:szCs w:val="18"/>
      </w:rPr>
      <w:instrText xml:space="preserve"> PAGE  \* Arabic  \* MERGEFORMAT </w:instrText>
    </w:r>
    <w:r w:rsidRPr="00660B48">
      <w:rPr>
        <w:rStyle w:val="PageNumber"/>
        <w:sz w:val="18"/>
        <w:szCs w:val="18"/>
      </w:rPr>
      <w:fldChar w:fldCharType="separate"/>
    </w:r>
    <w:r w:rsidR="00D21145">
      <w:rPr>
        <w:rStyle w:val="PageNumber"/>
        <w:noProof/>
        <w:sz w:val="18"/>
        <w:szCs w:val="18"/>
      </w:rPr>
      <w:t>3</w:t>
    </w:r>
    <w:r w:rsidRPr="00660B48">
      <w:rPr>
        <w:rStyle w:val="PageNumber"/>
        <w:sz w:val="18"/>
        <w:szCs w:val="18"/>
      </w:rPr>
      <w:fldChar w:fldCharType="end"/>
    </w:r>
    <w:r w:rsidRPr="00660B48">
      <w:rPr>
        <w:rStyle w:val="PageNumber"/>
        <w:sz w:val="18"/>
        <w:szCs w:val="18"/>
      </w:rPr>
      <w:t xml:space="preserve"> of </w:t>
    </w:r>
    <w:r w:rsidRPr="00660B48">
      <w:rPr>
        <w:rStyle w:val="PageNumber"/>
        <w:sz w:val="18"/>
        <w:szCs w:val="18"/>
      </w:rPr>
      <w:fldChar w:fldCharType="begin"/>
    </w:r>
    <w:r w:rsidRPr="00660B48">
      <w:rPr>
        <w:rStyle w:val="PageNumber"/>
        <w:sz w:val="18"/>
        <w:szCs w:val="18"/>
      </w:rPr>
      <w:instrText xml:space="preserve"> NUMPAGES  \* Arabic  \* MERGEFORMAT </w:instrText>
    </w:r>
    <w:r w:rsidRPr="00660B48">
      <w:rPr>
        <w:rStyle w:val="PageNumber"/>
        <w:sz w:val="18"/>
        <w:szCs w:val="18"/>
      </w:rPr>
      <w:fldChar w:fldCharType="separate"/>
    </w:r>
    <w:r w:rsidR="00D21145">
      <w:rPr>
        <w:rStyle w:val="PageNumber"/>
        <w:noProof/>
        <w:sz w:val="18"/>
        <w:szCs w:val="18"/>
      </w:rPr>
      <w:t>24</w:t>
    </w:r>
    <w:r w:rsidRPr="00660B48">
      <w:rPr>
        <w:rStyle w:val="PageNumber"/>
        <w:sz w:val="18"/>
        <w:szCs w:val="18"/>
      </w:rPr>
      <w:fldChar w:fldCharType="end"/>
    </w:r>
  </w:p>
  <w:p w14:paraId="5A2925AF" w14:textId="77777777" w:rsidR="00E41544" w:rsidRPr="00B11C67" w:rsidRDefault="00E41544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793B" w14:textId="77777777" w:rsidR="00E41544" w:rsidRDefault="00E41544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41544" w:rsidRPr="00660B48" w14:paraId="15D44C96" w14:textId="77777777" w:rsidTr="00162BE6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3B4927F" w14:textId="25A7D66E" w:rsidR="00E41544" w:rsidRPr="00660B48" w:rsidRDefault="00E41544" w:rsidP="00D47DC7">
          <w:pPr>
            <w:spacing w:after="0"/>
            <w:rPr>
              <w:rStyle w:val="PageNumber"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>Executive Council-in-Confidence – Embargoed until 1/1/2023</w:t>
          </w:r>
        </w:p>
        <w:p w14:paraId="4164BF3E" w14:textId="77777777" w:rsidR="00E41544" w:rsidRPr="00660B48" w:rsidRDefault="00E41544" w:rsidP="00D47DC7">
          <w:pPr>
            <w:spacing w:after="0"/>
            <w:rPr>
              <w:rStyle w:val="PageNumber"/>
              <w:b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 xml:space="preserve">Department of </w:t>
          </w:r>
          <w:sdt>
            <w:sdtPr>
              <w:rPr>
                <w:rStyle w:val="PageNumber"/>
                <w:sz w:val="18"/>
                <w:szCs w:val="18"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60B48">
                <w:rPr>
                  <w:rStyle w:val="PageNumber"/>
                  <w:sz w:val="18"/>
                  <w:szCs w:val="18"/>
                </w:rPr>
                <w:t>the Chief Minister and Cabinet</w:t>
              </w:r>
            </w:sdtContent>
          </w:sdt>
        </w:p>
        <w:p w14:paraId="510994B3" w14:textId="1EF8FB50" w:rsidR="00E41544" w:rsidRPr="00660B48" w:rsidRDefault="00D21145" w:rsidP="00D47DC7">
          <w:pPr>
            <w:spacing w:after="0"/>
            <w:rPr>
              <w:rStyle w:val="PageNumber"/>
              <w:sz w:val="18"/>
              <w:szCs w:val="18"/>
            </w:rPr>
          </w:pPr>
          <w:sdt>
            <w:sdtPr>
              <w:rPr>
                <w:rStyle w:val="PageNumber"/>
                <w:sz w:val="18"/>
                <w:szCs w:val="18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41544" w:rsidRPr="00660B48">
                <w:rPr>
                  <w:rStyle w:val="PageNumber"/>
                  <w:sz w:val="18"/>
                  <w:szCs w:val="18"/>
                </w:rPr>
                <w:t>1 January 2023</w:t>
              </w:r>
            </w:sdtContent>
          </w:sdt>
        </w:p>
        <w:p w14:paraId="779A756F" w14:textId="6915D202" w:rsidR="00E41544" w:rsidRPr="00660B48" w:rsidRDefault="00E41544" w:rsidP="00D47DC7">
          <w:pPr>
            <w:spacing w:after="0"/>
            <w:rPr>
              <w:rStyle w:val="PageNumber"/>
              <w:sz w:val="18"/>
              <w:szCs w:val="18"/>
            </w:rPr>
          </w:pPr>
          <w:r w:rsidRPr="00660B48">
            <w:rPr>
              <w:rStyle w:val="PageNumber"/>
              <w:sz w:val="18"/>
              <w:szCs w:val="18"/>
            </w:rPr>
            <w:t xml:space="preserve">Page </w:t>
          </w:r>
          <w:r w:rsidRPr="00660B48">
            <w:rPr>
              <w:rStyle w:val="PageNumber"/>
              <w:sz w:val="18"/>
              <w:szCs w:val="18"/>
            </w:rPr>
            <w:fldChar w:fldCharType="begin"/>
          </w:r>
          <w:r w:rsidRPr="00660B48">
            <w:rPr>
              <w:rStyle w:val="PageNumber"/>
              <w:sz w:val="18"/>
              <w:szCs w:val="18"/>
            </w:rPr>
            <w:instrText xml:space="preserve"> PAGE  \* Arabic  \* MERGEFORMAT </w:instrText>
          </w:r>
          <w:r w:rsidRPr="00660B48">
            <w:rPr>
              <w:rStyle w:val="PageNumber"/>
              <w:sz w:val="18"/>
              <w:szCs w:val="18"/>
            </w:rPr>
            <w:fldChar w:fldCharType="separate"/>
          </w:r>
          <w:r w:rsidR="00D21145">
            <w:rPr>
              <w:rStyle w:val="PageNumber"/>
              <w:noProof/>
              <w:sz w:val="18"/>
              <w:szCs w:val="18"/>
            </w:rPr>
            <w:t>1</w:t>
          </w:r>
          <w:r w:rsidRPr="00660B48">
            <w:rPr>
              <w:rStyle w:val="PageNumber"/>
              <w:sz w:val="18"/>
              <w:szCs w:val="18"/>
            </w:rPr>
            <w:fldChar w:fldCharType="end"/>
          </w:r>
          <w:r w:rsidRPr="00660B48">
            <w:rPr>
              <w:rStyle w:val="PageNumber"/>
              <w:sz w:val="18"/>
              <w:szCs w:val="18"/>
            </w:rPr>
            <w:t xml:space="preserve"> of </w:t>
          </w:r>
          <w:r w:rsidRPr="00660B48">
            <w:rPr>
              <w:rStyle w:val="PageNumber"/>
              <w:sz w:val="18"/>
              <w:szCs w:val="18"/>
            </w:rPr>
            <w:fldChar w:fldCharType="begin"/>
          </w:r>
          <w:r w:rsidRPr="00660B48">
            <w:rPr>
              <w:rStyle w:val="PageNumber"/>
              <w:sz w:val="18"/>
              <w:szCs w:val="18"/>
            </w:rPr>
            <w:instrText xml:space="preserve"> NUMPAGES  \* Arabic  \* MERGEFORMAT </w:instrText>
          </w:r>
          <w:r w:rsidRPr="00660B48">
            <w:rPr>
              <w:rStyle w:val="PageNumber"/>
              <w:sz w:val="18"/>
              <w:szCs w:val="18"/>
            </w:rPr>
            <w:fldChar w:fldCharType="separate"/>
          </w:r>
          <w:r w:rsidR="00D21145">
            <w:rPr>
              <w:rStyle w:val="PageNumber"/>
              <w:noProof/>
              <w:sz w:val="18"/>
              <w:szCs w:val="18"/>
            </w:rPr>
            <w:t>24</w:t>
          </w:r>
          <w:r w:rsidRPr="00660B48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2551" w:type="dxa"/>
          <w:tcBorders>
            <w:left w:val="nil"/>
          </w:tcBorders>
          <w:vAlign w:val="bottom"/>
        </w:tcPr>
        <w:p w14:paraId="7B981E6E" w14:textId="77777777" w:rsidR="00E41544" w:rsidRPr="00660B48" w:rsidRDefault="00E41544" w:rsidP="0071700C">
          <w:pPr>
            <w:spacing w:after="0"/>
            <w:jc w:val="right"/>
            <w:rPr>
              <w:sz w:val="18"/>
              <w:szCs w:val="18"/>
            </w:rPr>
          </w:pPr>
          <w:r w:rsidRPr="00660B48">
            <w:rPr>
              <w:noProof/>
              <w:sz w:val="18"/>
              <w:szCs w:val="18"/>
              <w:lang w:eastAsia="en-AU"/>
            </w:rPr>
            <w:drawing>
              <wp:inline distT="0" distB="0" distL="0" distR="0" wp14:anchorId="3ED15EEB" wp14:editId="01334035">
                <wp:extent cx="1572479" cy="561600"/>
                <wp:effectExtent l="0" t="0" r="8890" b="0"/>
                <wp:docPr id="20" name="Picture 20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0B48">
            <w:rPr>
              <w:rStyle w:val="PageNumber"/>
              <w:noProof/>
              <w:sz w:val="18"/>
              <w:szCs w:val="18"/>
              <w:lang w:eastAsia="en-AU"/>
            </w:rPr>
            <w:t xml:space="preserve"> </w:t>
          </w:r>
        </w:p>
      </w:tc>
    </w:tr>
  </w:tbl>
  <w:p w14:paraId="0C8ADC41" w14:textId="77777777" w:rsidR="00E41544" w:rsidRPr="00661BE1" w:rsidRDefault="00E41544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E186" w14:textId="77777777" w:rsidR="00A75D79" w:rsidRDefault="00A75D79" w:rsidP="007332FF">
      <w:r>
        <w:separator/>
      </w:r>
    </w:p>
  </w:footnote>
  <w:footnote w:type="continuationSeparator" w:id="0">
    <w:p w14:paraId="1EEA9A98" w14:textId="77777777" w:rsidR="00A75D79" w:rsidRDefault="00A75D7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B3F65" w14:textId="2B485501" w:rsidR="00E41544" w:rsidRPr="00162207" w:rsidRDefault="00D21145" w:rsidP="00162BE6">
    <w:pPr>
      <w:pStyle w:val="Header"/>
      <w:tabs>
        <w:tab w:val="clear" w:pos="9638"/>
      </w:tabs>
    </w:pPr>
    <w:sdt>
      <w:sdtPr>
        <w:rPr>
          <w:sz w:val="19"/>
        </w:r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1544">
          <w:rPr>
            <w:sz w:val="19"/>
          </w:rPr>
          <w:t>Index to 1992 Executive Council Records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  <w:szCs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DD344BF" w14:textId="503D2BB4" w:rsidR="00E41544" w:rsidRDefault="00E41544" w:rsidP="00612084">
        <w:pPr>
          <w:pStyle w:val="Title"/>
          <w:jc w:val="center"/>
        </w:pPr>
        <w:r w:rsidRPr="006E0A8B">
          <w:rPr>
            <w:rStyle w:val="TitleChar"/>
            <w:sz w:val="56"/>
            <w:szCs w:val="56"/>
          </w:rPr>
          <w:t>Index to 1992 Executive Council Records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B4D"/>
    <w:multiLevelType w:val="hybridMultilevel"/>
    <w:tmpl w:val="D0140456"/>
    <w:lvl w:ilvl="0" w:tplc="97AE8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C67"/>
    <w:multiLevelType w:val="hybridMultilevel"/>
    <w:tmpl w:val="4BB01572"/>
    <w:lvl w:ilvl="0" w:tplc="02968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48F"/>
    <w:multiLevelType w:val="hybridMultilevel"/>
    <w:tmpl w:val="44C21A14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77F36"/>
    <w:multiLevelType w:val="hybridMultilevel"/>
    <w:tmpl w:val="3A80A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735C"/>
    <w:multiLevelType w:val="hybridMultilevel"/>
    <w:tmpl w:val="EA5A4782"/>
    <w:lvl w:ilvl="0" w:tplc="0C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6" w15:restartNumberingAfterBreak="0">
    <w:nsid w:val="0BBF4B68"/>
    <w:multiLevelType w:val="hybridMultilevel"/>
    <w:tmpl w:val="3F26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210E44E9"/>
    <w:multiLevelType w:val="hybridMultilevel"/>
    <w:tmpl w:val="251E4E16"/>
    <w:lvl w:ilvl="0" w:tplc="F8E6326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0" w15:restartNumberingAfterBreak="0">
    <w:nsid w:val="277039A3"/>
    <w:multiLevelType w:val="hybridMultilevel"/>
    <w:tmpl w:val="DF9E3004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2FE06F3E"/>
    <w:multiLevelType w:val="hybridMultilevel"/>
    <w:tmpl w:val="1FD6D8A6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089D2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8" w15:restartNumberingAfterBreak="0">
    <w:nsid w:val="34FE2248"/>
    <w:multiLevelType w:val="hybridMultilevel"/>
    <w:tmpl w:val="CD20D8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E3ED9"/>
    <w:multiLevelType w:val="hybridMultilevel"/>
    <w:tmpl w:val="2188B53C"/>
    <w:lvl w:ilvl="0" w:tplc="8F30D0FA">
      <w:start w:val="1"/>
      <w:numFmt w:val="lowerRoman"/>
      <w:lvlText w:val="(%1)"/>
      <w:lvlJc w:val="left"/>
      <w:pPr>
        <w:ind w:left="1155" w:hanging="720"/>
      </w:pPr>
      <w:rPr>
        <w:rFonts w:hint="default"/>
      </w:rPr>
    </w:lvl>
    <w:lvl w:ilvl="1" w:tplc="37E01204">
      <w:start w:val="1"/>
      <w:numFmt w:val="lowerLetter"/>
      <w:lvlText w:val="(%2)"/>
      <w:lvlJc w:val="left"/>
      <w:pPr>
        <w:ind w:left="151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7E75D3C"/>
    <w:multiLevelType w:val="hybridMultilevel"/>
    <w:tmpl w:val="96DE41A8"/>
    <w:lvl w:ilvl="0" w:tplc="91B684F0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70C0"/>
      </w:rPr>
    </w:lvl>
    <w:lvl w:ilvl="1" w:tplc="1C2E8972">
      <w:start w:val="1"/>
      <w:numFmt w:val="lowerLetter"/>
      <w:lvlText w:val="(%2)"/>
      <w:lvlJc w:val="left"/>
      <w:pPr>
        <w:ind w:left="151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38AE2B2C"/>
    <w:multiLevelType w:val="hybridMultilevel"/>
    <w:tmpl w:val="65421E6A"/>
    <w:lvl w:ilvl="0" w:tplc="52AE39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BA0C3A"/>
    <w:multiLevelType w:val="hybridMultilevel"/>
    <w:tmpl w:val="9E5819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3D86097B"/>
    <w:multiLevelType w:val="hybridMultilevel"/>
    <w:tmpl w:val="DFBCC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814EE7"/>
    <w:multiLevelType w:val="hybridMultilevel"/>
    <w:tmpl w:val="5DC81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C6B77"/>
    <w:multiLevelType w:val="hybridMultilevel"/>
    <w:tmpl w:val="64CEC766"/>
    <w:lvl w:ilvl="0" w:tplc="97AE8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C7744"/>
    <w:multiLevelType w:val="hybridMultilevel"/>
    <w:tmpl w:val="89ECB618"/>
    <w:lvl w:ilvl="0" w:tplc="3B16187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AAF70A0"/>
    <w:multiLevelType w:val="hybridMultilevel"/>
    <w:tmpl w:val="03BEF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4A1FEF"/>
    <w:multiLevelType w:val="hybridMultilevel"/>
    <w:tmpl w:val="AA36436C"/>
    <w:lvl w:ilvl="0" w:tplc="97AE84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6571F6"/>
    <w:multiLevelType w:val="hybridMultilevel"/>
    <w:tmpl w:val="8CC608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89352A"/>
    <w:multiLevelType w:val="hybridMultilevel"/>
    <w:tmpl w:val="92D80D74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807CA"/>
    <w:multiLevelType w:val="hybridMultilevel"/>
    <w:tmpl w:val="219EF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842BC6"/>
    <w:multiLevelType w:val="multilevel"/>
    <w:tmpl w:val="0C78A7AC"/>
    <w:numStyleLink w:val="Tablebulletlist"/>
  </w:abstractNum>
  <w:abstractNum w:abstractNumId="4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3" w15:restartNumberingAfterBreak="0">
    <w:nsid w:val="5FB0302C"/>
    <w:multiLevelType w:val="hybridMultilevel"/>
    <w:tmpl w:val="6D52484E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C7526A"/>
    <w:multiLevelType w:val="hybridMultilevel"/>
    <w:tmpl w:val="FB42C89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5" w15:restartNumberingAfterBreak="0">
    <w:nsid w:val="65F65FA8"/>
    <w:multiLevelType w:val="hybridMultilevel"/>
    <w:tmpl w:val="91ECB204"/>
    <w:lvl w:ilvl="0" w:tplc="A6AC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BFFA8F3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522E3A"/>
    <w:multiLevelType w:val="hybridMultilevel"/>
    <w:tmpl w:val="677C8880"/>
    <w:lvl w:ilvl="0" w:tplc="A6AC8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8" w15:restartNumberingAfterBreak="0">
    <w:nsid w:val="6D66421D"/>
    <w:multiLevelType w:val="hybridMultilevel"/>
    <w:tmpl w:val="1B3C3B92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D060B0"/>
    <w:multiLevelType w:val="hybridMultilevel"/>
    <w:tmpl w:val="FA0A05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1" w15:restartNumberingAfterBreak="0">
    <w:nsid w:val="74BE76E4"/>
    <w:multiLevelType w:val="hybridMultilevel"/>
    <w:tmpl w:val="D160E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3" w15:restartNumberingAfterBreak="0">
    <w:nsid w:val="77D21818"/>
    <w:multiLevelType w:val="hybridMultilevel"/>
    <w:tmpl w:val="161A2B4A"/>
    <w:lvl w:ilvl="0" w:tplc="3B1618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FA088A"/>
    <w:multiLevelType w:val="hybridMultilevel"/>
    <w:tmpl w:val="74F68D1C"/>
    <w:lvl w:ilvl="0" w:tplc="97AE84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E37DAD"/>
    <w:multiLevelType w:val="hybridMultilevel"/>
    <w:tmpl w:val="6734AFE0"/>
    <w:lvl w:ilvl="0" w:tplc="3B161872">
      <w:start w:val="1"/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6" w15:restartNumberingAfterBreak="0">
    <w:nsid w:val="799A4BC9"/>
    <w:multiLevelType w:val="hybridMultilevel"/>
    <w:tmpl w:val="EEB2B318"/>
    <w:lvl w:ilvl="0" w:tplc="8F30D0FA">
      <w:start w:val="1"/>
      <w:numFmt w:val="lowerRoman"/>
      <w:lvlText w:val="(%1)"/>
      <w:lvlJc w:val="left"/>
      <w:pPr>
        <w:ind w:left="1155" w:hanging="360"/>
      </w:pPr>
      <w:rPr>
        <w:rFonts w:hint="default"/>
      </w:rPr>
    </w:lvl>
    <w:lvl w:ilvl="1" w:tplc="FF089D24">
      <w:start w:val="1"/>
      <w:numFmt w:val="lowerRoman"/>
      <w:lvlText w:val="(%2)"/>
      <w:lvlJc w:val="left"/>
      <w:pPr>
        <w:ind w:left="1875" w:hanging="360"/>
      </w:pPr>
      <w:rPr>
        <w:rFonts w:hint="default"/>
      </w:rPr>
    </w:lvl>
    <w:lvl w:ilvl="2" w:tplc="BC104C1A">
      <w:start w:val="1"/>
      <w:numFmt w:val="upperLetter"/>
      <w:lvlText w:val="(%3)"/>
      <w:lvlJc w:val="left"/>
      <w:pPr>
        <w:ind w:left="2775" w:hanging="360"/>
      </w:pPr>
      <w:rPr>
        <w:rFonts w:hint="default"/>
      </w:rPr>
    </w:lvl>
    <w:lvl w:ilvl="3" w:tplc="569E4876">
      <w:start w:val="1"/>
      <w:numFmt w:val="lowerLetter"/>
      <w:lvlText w:val="%4)"/>
      <w:lvlJc w:val="left"/>
      <w:pPr>
        <w:ind w:left="3315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D143BFB"/>
    <w:multiLevelType w:val="hybridMultilevel"/>
    <w:tmpl w:val="6DDCF15C"/>
    <w:lvl w:ilvl="0" w:tplc="BA9EC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0" w15:restartNumberingAfterBreak="0">
    <w:nsid w:val="7F7F08FB"/>
    <w:multiLevelType w:val="hybridMultilevel"/>
    <w:tmpl w:val="90544E54"/>
    <w:lvl w:ilvl="0" w:tplc="0C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67"/>
  </w:num>
  <w:num w:numId="4">
    <w:abstractNumId w:val="42"/>
  </w:num>
  <w:num w:numId="5">
    <w:abstractNumId w:val="23"/>
  </w:num>
  <w:num w:numId="6">
    <w:abstractNumId w:val="13"/>
  </w:num>
  <w:num w:numId="7">
    <w:abstractNumId w:val="47"/>
  </w:num>
  <w:num w:numId="8">
    <w:abstractNumId w:val="22"/>
  </w:num>
  <w:num w:numId="9">
    <w:abstractNumId w:val="55"/>
  </w:num>
  <w:num w:numId="10">
    <w:abstractNumId w:val="35"/>
  </w:num>
  <w:num w:numId="11">
    <w:abstractNumId w:val="56"/>
  </w:num>
  <w:num w:numId="12">
    <w:abstractNumId w:val="37"/>
  </w:num>
  <w:num w:numId="13">
    <w:abstractNumId w:val="33"/>
  </w:num>
  <w:num w:numId="14">
    <w:abstractNumId w:val="41"/>
  </w:num>
  <w:num w:numId="15">
    <w:abstractNumId w:val="59"/>
  </w:num>
  <w:num w:numId="16">
    <w:abstractNumId w:val="63"/>
  </w:num>
  <w:num w:numId="17">
    <w:abstractNumId w:val="32"/>
  </w:num>
  <w:num w:numId="18">
    <w:abstractNumId w:val="0"/>
  </w:num>
  <w:num w:numId="19">
    <w:abstractNumId w:val="3"/>
  </w:num>
  <w:num w:numId="20">
    <w:abstractNumId w:val="1"/>
  </w:num>
  <w:num w:numId="21">
    <w:abstractNumId w:val="61"/>
  </w:num>
  <w:num w:numId="22">
    <w:abstractNumId w:val="68"/>
  </w:num>
  <w:num w:numId="23">
    <w:abstractNumId w:val="28"/>
  </w:num>
  <w:num w:numId="24">
    <w:abstractNumId w:val="6"/>
  </w:num>
  <w:num w:numId="25">
    <w:abstractNumId w:val="36"/>
  </w:num>
  <w:num w:numId="26">
    <w:abstractNumId w:val="40"/>
  </w:num>
  <w:num w:numId="27">
    <w:abstractNumId w:val="46"/>
  </w:num>
  <w:num w:numId="28">
    <w:abstractNumId w:val="4"/>
  </w:num>
  <w:num w:numId="29">
    <w:abstractNumId w:val="44"/>
  </w:num>
  <w:num w:numId="30">
    <w:abstractNumId w:val="26"/>
  </w:num>
  <w:num w:numId="31">
    <w:abstractNumId w:val="17"/>
  </w:num>
  <w:num w:numId="32">
    <w:abstractNumId w:val="54"/>
  </w:num>
  <w:num w:numId="33">
    <w:abstractNumId w:val="29"/>
  </w:num>
  <w:num w:numId="34">
    <w:abstractNumId w:val="31"/>
  </w:num>
  <w:num w:numId="35">
    <w:abstractNumId w:val="70"/>
  </w:num>
  <w:num w:numId="36">
    <w:abstractNumId w:val="66"/>
  </w:num>
  <w:num w:numId="37">
    <w:abstractNumId w:val="64"/>
  </w:num>
  <w:num w:numId="38">
    <w:abstractNumId w:val="20"/>
  </w:num>
  <w:num w:numId="39">
    <w:abstractNumId w:val="65"/>
  </w:num>
  <w:num w:numId="40">
    <w:abstractNumId w:val="45"/>
  </w:num>
  <w:num w:numId="41">
    <w:abstractNumId w:val="38"/>
  </w:num>
  <w:num w:numId="42">
    <w:abstractNumId w:val="58"/>
  </w:num>
  <w:num w:numId="43">
    <w:abstractNumId w:val="53"/>
  </w:num>
  <w:num w:numId="44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DA"/>
    <w:rsid w:val="00001DDF"/>
    <w:rsid w:val="00001F4F"/>
    <w:rsid w:val="0000322D"/>
    <w:rsid w:val="00004389"/>
    <w:rsid w:val="00004EC8"/>
    <w:rsid w:val="00007670"/>
    <w:rsid w:val="0000794F"/>
    <w:rsid w:val="00007A93"/>
    <w:rsid w:val="00010665"/>
    <w:rsid w:val="00017767"/>
    <w:rsid w:val="00017820"/>
    <w:rsid w:val="00022832"/>
    <w:rsid w:val="00022C71"/>
    <w:rsid w:val="0002393A"/>
    <w:rsid w:val="00024141"/>
    <w:rsid w:val="00026396"/>
    <w:rsid w:val="00027DB8"/>
    <w:rsid w:val="00030293"/>
    <w:rsid w:val="00031A96"/>
    <w:rsid w:val="00031FCE"/>
    <w:rsid w:val="0003549E"/>
    <w:rsid w:val="00040BF3"/>
    <w:rsid w:val="00042076"/>
    <w:rsid w:val="0004211C"/>
    <w:rsid w:val="00042E52"/>
    <w:rsid w:val="00046C59"/>
    <w:rsid w:val="00050A99"/>
    <w:rsid w:val="00051362"/>
    <w:rsid w:val="00051F45"/>
    <w:rsid w:val="00052953"/>
    <w:rsid w:val="0005341A"/>
    <w:rsid w:val="00053F8B"/>
    <w:rsid w:val="00056DEF"/>
    <w:rsid w:val="00056EDC"/>
    <w:rsid w:val="000606ED"/>
    <w:rsid w:val="0006145A"/>
    <w:rsid w:val="00062C83"/>
    <w:rsid w:val="0006424A"/>
    <w:rsid w:val="0006635A"/>
    <w:rsid w:val="00067CE2"/>
    <w:rsid w:val="00070EC3"/>
    <w:rsid w:val="000720BE"/>
    <w:rsid w:val="000723E9"/>
    <w:rsid w:val="0007259C"/>
    <w:rsid w:val="00073388"/>
    <w:rsid w:val="000733CC"/>
    <w:rsid w:val="00073B32"/>
    <w:rsid w:val="000753EE"/>
    <w:rsid w:val="0007589A"/>
    <w:rsid w:val="000761C2"/>
    <w:rsid w:val="000801B3"/>
    <w:rsid w:val="00080202"/>
    <w:rsid w:val="00080DCD"/>
    <w:rsid w:val="00080E22"/>
    <w:rsid w:val="000819A5"/>
    <w:rsid w:val="00082573"/>
    <w:rsid w:val="000840A3"/>
    <w:rsid w:val="00085062"/>
    <w:rsid w:val="00086A5F"/>
    <w:rsid w:val="00087DEA"/>
    <w:rsid w:val="000911EF"/>
    <w:rsid w:val="0009123C"/>
    <w:rsid w:val="00094E33"/>
    <w:rsid w:val="000962C5"/>
    <w:rsid w:val="00097865"/>
    <w:rsid w:val="000A2036"/>
    <w:rsid w:val="000A4317"/>
    <w:rsid w:val="000A4DBF"/>
    <w:rsid w:val="000A559C"/>
    <w:rsid w:val="000A5CAC"/>
    <w:rsid w:val="000B11B9"/>
    <w:rsid w:val="000B2CA1"/>
    <w:rsid w:val="000B361C"/>
    <w:rsid w:val="000B3C38"/>
    <w:rsid w:val="000B7E1A"/>
    <w:rsid w:val="000C4462"/>
    <w:rsid w:val="000C5FD2"/>
    <w:rsid w:val="000C665A"/>
    <w:rsid w:val="000D1F29"/>
    <w:rsid w:val="000D633D"/>
    <w:rsid w:val="000D652B"/>
    <w:rsid w:val="000D6E2F"/>
    <w:rsid w:val="000D752F"/>
    <w:rsid w:val="000D7CA0"/>
    <w:rsid w:val="000E1EC0"/>
    <w:rsid w:val="000E3160"/>
    <w:rsid w:val="000E342B"/>
    <w:rsid w:val="000E3ED2"/>
    <w:rsid w:val="000E41F7"/>
    <w:rsid w:val="000E5DD2"/>
    <w:rsid w:val="000F2958"/>
    <w:rsid w:val="000F3850"/>
    <w:rsid w:val="000F604F"/>
    <w:rsid w:val="000F79F8"/>
    <w:rsid w:val="001026E2"/>
    <w:rsid w:val="0010436B"/>
    <w:rsid w:val="00104E7F"/>
    <w:rsid w:val="00111C92"/>
    <w:rsid w:val="00112A83"/>
    <w:rsid w:val="001137EC"/>
    <w:rsid w:val="001152F5"/>
    <w:rsid w:val="00115757"/>
    <w:rsid w:val="00116072"/>
    <w:rsid w:val="00116A4E"/>
    <w:rsid w:val="00116A60"/>
    <w:rsid w:val="00117743"/>
    <w:rsid w:val="00117804"/>
    <w:rsid w:val="00117F5B"/>
    <w:rsid w:val="001224C2"/>
    <w:rsid w:val="00122B42"/>
    <w:rsid w:val="00127B3C"/>
    <w:rsid w:val="00130227"/>
    <w:rsid w:val="00130A70"/>
    <w:rsid w:val="00132658"/>
    <w:rsid w:val="00134C26"/>
    <w:rsid w:val="00135897"/>
    <w:rsid w:val="00137250"/>
    <w:rsid w:val="00141E42"/>
    <w:rsid w:val="001426A6"/>
    <w:rsid w:val="00143BFC"/>
    <w:rsid w:val="001474A1"/>
    <w:rsid w:val="00147576"/>
    <w:rsid w:val="001478EA"/>
    <w:rsid w:val="00150DC0"/>
    <w:rsid w:val="00152A6A"/>
    <w:rsid w:val="0015394D"/>
    <w:rsid w:val="001550D6"/>
    <w:rsid w:val="00155F6F"/>
    <w:rsid w:val="00156CD4"/>
    <w:rsid w:val="0016153B"/>
    <w:rsid w:val="00162207"/>
    <w:rsid w:val="00162BE6"/>
    <w:rsid w:val="00164A3E"/>
    <w:rsid w:val="00166FF6"/>
    <w:rsid w:val="00172BA3"/>
    <w:rsid w:val="0017300D"/>
    <w:rsid w:val="00174118"/>
    <w:rsid w:val="001752E0"/>
    <w:rsid w:val="00176123"/>
    <w:rsid w:val="00181620"/>
    <w:rsid w:val="0018580F"/>
    <w:rsid w:val="00187130"/>
    <w:rsid w:val="001910A6"/>
    <w:rsid w:val="00192A49"/>
    <w:rsid w:val="001957AD"/>
    <w:rsid w:val="001958F9"/>
    <w:rsid w:val="00196F8E"/>
    <w:rsid w:val="001A083A"/>
    <w:rsid w:val="001A2B7F"/>
    <w:rsid w:val="001A2CAA"/>
    <w:rsid w:val="001A3AFD"/>
    <w:rsid w:val="001A496C"/>
    <w:rsid w:val="001A576A"/>
    <w:rsid w:val="001B028C"/>
    <w:rsid w:val="001B28DA"/>
    <w:rsid w:val="001B2B6C"/>
    <w:rsid w:val="001B5658"/>
    <w:rsid w:val="001B6B5E"/>
    <w:rsid w:val="001B7C39"/>
    <w:rsid w:val="001C5D5A"/>
    <w:rsid w:val="001C5F5E"/>
    <w:rsid w:val="001C637F"/>
    <w:rsid w:val="001D01C4"/>
    <w:rsid w:val="001D3DE9"/>
    <w:rsid w:val="001D4F99"/>
    <w:rsid w:val="001D52B0"/>
    <w:rsid w:val="001D5A18"/>
    <w:rsid w:val="001D7CA4"/>
    <w:rsid w:val="001E057F"/>
    <w:rsid w:val="001E082C"/>
    <w:rsid w:val="001E14EB"/>
    <w:rsid w:val="001E5112"/>
    <w:rsid w:val="001E5DA7"/>
    <w:rsid w:val="001E6CD3"/>
    <w:rsid w:val="001F4ED8"/>
    <w:rsid w:val="001F556F"/>
    <w:rsid w:val="001F59E6"/>
    <w:rsid w:val="0020295E"/>
    <w:rsid w:val="0020296A"/>
    <w:rsid w:val="00203F1C"/>
    <w:rsid w:val="00206936"/>
    <w:rsid w:val="00206C6F"/>
    <w:rsid w:val="00206FBD"/>
    <w:rsid w:val="00207746"/>
    <w:rsid w:val="00210586"/>
    <w:rsid w:val="00212151"/>
    <w:rsid w:val="002167C9"/>
    <w:rsid w:val="00216A9C"/>
    <w:rsid w:val="00224ECE"/>
    <w:rsid w:val="00230031"/>
    <w:rsid w:val="0023088F"/>
    <w:rsid w:val="002309F9"/>
    <w:rsid w:val="00235C01"/>
    <w:rsid w:val="00236238"/>
    <w:rsid w:val="002362A3"/>
    <w:rsid w:val="00245F19"/>
    <w:rsid w:val="00247343"/>
    <w:rsid w:val="00247607"/>
    <w:rsid w:val="00250E5C"/>
    <w:rsid w:val="00257500"/>
    <w:rsid w:val="00260C88"/>
    <w:rsid w:val="00262BB2"/>
    <w:rsid w:val="00263300"/>
    <w:rsid w:val="00265C56"/>
    <w:rsid w:val="00265EB7"/>
    <w:rsid w:val="002716CD"/>
    <w:rsid w:val="0027244E"/>
    <w:rsid w:val="00274D4B"/>
    <w:rsid w:val="0027655B"/>
    <w:rsid w:val="0027712C"/>
    <w:rsid w:val="002806F5"/>
    <w:rsid w:val="00281577"/>
    <w:rsid w:val="00282CDC"/>
    <w:rsid w:val="002865BB"/>
    <w:rsid w:val="00287D73"/>
    <w:rsid w:val="002926BC"/>
    <w:rsid w:val="00293A72"/>
    <w:rsid w:val="00296418"/>
    <w:rsid w:val="002969E5"/>
    <w:rsid w:val="002A0160"/>
    <w:rsid w:val="002A1707"/>
    <w:rsid w:val="002A1B78"/>
    <w:rsid w:val="002A1BFD"/>
    <w:rsid w:val="002A30C3"/>
    <w:rsid w:val="002A3627"/>
    <w:rsid w:val="002A3E79"/>
    <w:rsid w:val="002A4B70"/>
    <w:rsid w:val="002A690F"/>
    <w:rsid w:val="002A6F6A"/>
    <w:rsid w:val="002A7712"/>
    <w:rsid w:val="002B0DFC"/>
    <w:rsid w:val="002B1856"/>
    <w:rsid w:val="002B38F7"/>
    <w:rsid w:val="002B4F50"/>
    <w:rsid w:val="002B5591"/>
    <w:rsid w:val="002B6084"/>
    <w:rsid w:val="002B6AA4"/>
    <w:rsid w:val="002B71D9"/>
    <w:rsid w:val="002C0178"/>
    <w:rsid w:val="002C03A8"/>
    <w:rsid w:val="002C09BD"/>
    <w:rsid w:val="002C1FE9"/>
    <w:rsid w:val="002C241B"/>
    <w:rsid w:val="002C290A"/>
    <w:rsid w:val="002C36EE"/>
    <w:rsid w:val="002D262E"/>
    <w:rsid w:val="002D3408"/>
    <w:rsid w:val="002D3A57"/>
    <w:rsid w:val="002D46A5"/>
    <w:rsid w:val="002D6524"/>
    <w:rsid w:val="002D7D05"/>
    <w:rsid w:val="002D7FB4"/>
    <w:rsid w:val="002E20C8"/>
    <w:rsid w:val="002E4290"/>
    <w:rsid w:val="002E66A6"/>
    <w:rsid w:val="002F0DB1"/>
    <w:rsid w:val="002F1924"/>
    <w:rsid w:val="002F27B8"/>
    <w:rsid w:val="002F2885"/>
    <w:rsid w:val="002F45A1"/>
    <w:rsid w:val="002F45EC"/>
    <w:rsid w:val="0030203D"/>
    <w:rsid w:val="003037F9"/>
    <w:rsid w:val="00303DE4"/>
    <w:rsid w:val="0030583E"/>
    <w:rsid w:val="00307FE1"/>
    <w:rsid w:val="003108A6"/>
    <w:rsid w:val="00312FB1"/>
    <w:rsid w:val="00315959"/>
    <w:rsid w:val="00316250"/>
    <w:rsid w:val="003164BA"/>
    <w:rsid w:val="00321C66"/>
    <w:rsid w:val="003258E6"/>
    <w:rsid w:val="00332550"/>
    <w:rsid w:val="00332634"/>
    <w:rsid w:val="00332F1F"/>
    <w:rsid w:val="00333009"/>
    <w:rsid w:val="003354EA"/>
    <w:rsid w:val="0033583A"/>
    <w:rsid w:val="003374DE"/>
    <w:rsid w:val="00342283"/>
    <w:rsid w:val="00343A87"/>
    <w:rsid w:val="003444F8"/>
    <w:rsid w:val="00344A36"/>
    <w:rsid w:val="003456F4"/>
    <w:rsid w:val="003458E9"/>
    <w:rsid w:val="00345FAD"/>
    <w:rsid w:val="00347FB6"/>
    <w:rsid w:val="003504FD"/>
    <w:rsid w:val="00350881"/>
    <w:rsid w:val="003523C5"/>
    <w:rsid w:val="00352B9B"/>
    <w:rsid w:val="00355668"/>
    <w:rsid w:val="00357D55"/>
    <w:rsid w:val="0036188B"/>
    <w:rsid w:val="00363513"/>
    <w:rsid w:val="0036454C"/>
    <w:rsid w:val="00364F0F"/>
    <w:rsid w:val="003657E5"/>
    <w:rsid w:val="0036589C"/>
    <w:rsid w:val="00371312"/>
    <w:rsid w:val="00371DC7"/>
    <w:rsid w:val="003725CB"/>
    <w:rsid w:val="00373981"/>
    <w:rsid w:val="003747CF"/>
    <w:rsid w:val="00377B21"/>
    <w:rsid w:val="00380938"/>
    <w:rsid w:val="00380E67"/>
    <w:rsid w:val="00381B7E"/>
    <w:rsid w:val="00382A7F"/>
    <w:rsid w:val="00382BA0"/>
    <w:rsid w:val="003907D7"/>
    <w:rsid w:val="00390862"/>
    <w:rsid w:val="00390CE3"/>
    <w:rsid w:val="00394876"/>
    <w:rsid w:val="00394AAF"/>
    <w:rsid w:val="00394CE5"/>
    <w:rsid w:val="00396C29"/>
    <w:rsid w:val="00397584"/>
    <w:rsid w:val="003A1430"/>
    <w:rsid w:val="003A2529"/>
    <w:rsid w:val="003A286F"/>
    <w:rsid w:val="003A58F5"/>
    <w:rsid w:val="003A6341"/>
    <w:rsid w:val="003A6A24"/>
    <w:rsid w:val="003B079E"/>
    <w:rsid w:val="003B22B4"/>
    <w:rsid w:val="003B39B4"/>
    <w:rsid w:val="003B43AA"/>
    <w:rsid w:val="003B4E74"/>
    <w:rsid w:val="003B67FD"/>
    <w:rsid w:val="003B6A61"/>
    <w:rsid w:val="003C2198"/>
    <w:rsid w:val="003C251D"/>
    <w:rsid w:val="003C4941"/>
    <w:rsid w:val="003D0F63"/>
    <w:rsid w:val="003D42C0"/>
    <w:rsid w:val="003D4A8F"/>
    <w:rsid w:val="003D4E7F"/>
    <w:rsid w:val="003D5B29"/>
    <w:rsid w:val="003D7818"/>
    <w:rsid w:val="003E2445"/>
    <w:rsid w:val="003E38DD"/>
    <w:rsid w:val="003E3BB2"/>
    <w:rsid w:val="003E3EA3"/>
    <w:rsid w:val="003E59CF"/>
    <w:rsid w:val="003F2DEB"/>
    <w:rsid w:val="003F5B58"/>
    <w:rsid w:val="003F6F7C"/>
    <w:rsid w:val="003F7136"/>
    <w:rsid w:val="004001B5"/>
    <w:rsid w:val="00401AF9"/>
    <w:rsid w:val="004020D5"/>
    <w:rsid w:val="0040222A"/>
    <w:rsid w:val="00403495"/>
    <w:rsid w:val="004047BC"/>
    <w:rsid w:val="004051B5"/>
    <w:rsid w:val="00406042"/>
    <w:rsid w:val="004064FF"/>
    <w:rsid w:val="004100F7"/>
    <w:rsid w:val="004104B1"/>
    <w:rsid w:val="00411F42"/>
    <w:rsid w:val="00412124"/>
    <w:rsid w:val="00413BB2"/>
    <w:rsid w:val="00414CB3"/>
    <w:rsid w:val="0041563D"/>
    <w:rsid w:val="0042178B"/>
    <w:rsid w:val="004231B2"/>
    <w:rsid w:val="004246AF"/>
    <w:rsid w:val="00426693"/>
    <w:rsid w:val="00426CB3"/>
    <w:rsid w:val="00426E25"/>
    <w:rsid w:val="0042746B"/>
    <w:rsid w:val="00427B66"/>
    <w:rsid w:val="00427D9C"/>
    <w:rsid w:val="00427E7E"/>
    <w:rsid w:val="00430240"/>
    <w:rsid w:val="0043465D"/>
    <w:rsid w:val="00435082"/>
    <w:rsid w:val="00435259"/>
    <w:rsid w:val="00437A50"/>
    <w:rsid w:val="00441AF5"/>
    <w:rsid w:val="00443B6E"/>
    <w:rsid w:val="00444618"/>
    <w:rsid w:val="00444F11"/>
    <w:rsid w:val="00450636"/>
    <w:rsid w:val="00450876"/>
    <w:rsid w:val="0045255C"/>
    <w:rsid w:val="00452CC6"/>
    <w:rsid w:val="0045420A"/>
    <w:rsid w:val="004554D4"/>
    <w:rsid w:val="00461744"/>
    <w:rsid w:val="004650AE"/>
    <w:rsid w:val="00466185"/>
    <w:rsid w:val="00466303"/>
    <w:rsid w:val="004668A7"/>
    <w:rsid w:val="00466D96"/>
    <w:rsid w:val="00467747"/>
    <w:rsid w:val="00470017"/>
    <w:rsid w:val="004708C2"/>
    <w:rsid w:val="0047105A"/>
    <w:rsid w:val="00471DFC"/>
    <w:rsid w:val="00472110"/>
    <w:rsid w:val="00473C98"/>
    <w:rsid w:val="00474965"/>
    <w:rsid w:val="004818DE"/>
    <w:rsid w:val="00482DF8"/>
    <w:rsid w:val="004835B5"/>
    <w:rsid w:val="0048421C"/>
    <w:rsid w:val="004864DE"/>
    <w:rsid w:val="00494BE5"/>
    <w:rsid w:val="004959AC"/>
    <w:rsid w:val="004A0136"/>
    <w:rsid w:val="004A0EBA"/>
    <w:rsid w:val="004A2538"/>
    <w:rsid w:val="004A2692"/>
    <w:rsid w:val="004A331E"/>
    <w:rsid w:val="004A43CA"/>
    <w:rsid w:val="004A4883"/>
    <w:rsid w:val="004A72F4"/>
    <w:rsid w:val="004B03F9"/>
    <w:rsid w:val="004B0C15"/>
    <w:rsid w:val="004B35EA"/>
    <w:rsid w:val="004B5808"/>
    <w:rsid w:val="004B64BC"/>
    <w:rsid w:val="004B69E4"/>
    <w:rsid w:val="004B7D6E"/>
    <w:rsid w:val="004B7F04"/>
    <w:rsid w:val="004C13AC"/>
    <w:rsid w:val="004C1597"/>
    <w:rsid w:val="004C3A0C"/>
    <w:rsid w:val="004C4153"/>
    <w:rsid w:val="004C6C39"/>
    <w:rsid w:val="004D0572"/>
    <w:rsid w:val="004D075F"/>
    <w:rsid w:val="004D1241"/>
    <w:rsid w:val="004D192A"/>
    <w:rsid w:val="004D1B76"/>
    <w:rsid w:val="004D344E"/>
    <w:rsid w:val="004D464A"/>
    <w:rsid w:val="004D57F1"/>
    <w:rsid w:val="004D5AC9"/>
    <w:rsid w:val="004D5C80"/>
    <w:rsid w:val="004D6107"/>
    <w:rsid w:val="004D7C44"/>
    <w:rsid w:val="004E019E"/>
    <w:rsid w:val="004E06EC"/>
    <w:rsid w:val="004E0A3F"/>
    <w:rsid w:val="004E2CB7"/>
    <w:rsid w:val="004E341A"/>
    <w:rsid w:val="004E495B"/>
    <w:rsid w:val="004E60FC"/>
    <w:rsid w:val="004E77F7"/>
    <w:rsid w:val="004E7995"/>
    <w:rsid w:val="004F016A"/>
    <w:rsid w:val="004F05E6"/>
    <w:rsid w:val="004F3874"/>
    <w:rsid w:val="004F4743"/>
    <w:rsid w:val="00500F94"/>
    <w:rsid w:val="00502FB3"/>
    <w:rsid w:val="00503DE9"/>
    <w:rsid w:val="00504A07"/>
    <w:rsid w:val="0050530C"/>
    <w:rsid w:val="00505DEA"/>
    <w:rsid w:val="00507782"/>
    <w:rsid w:val="00510A72"/>
    <w:rsid w:val="00512A04"/>
    <w:rsid w:val="00520475"/>
    <w:rsid w:val="00520499"/>
    <w:rsid w:val="00522C11"/>
    <w:rsid w:val="005249F5"/>
    <w:rsid w:val="005260F7"/>
    <w:rsid w:val="005265A8"/>
    <w:rsid w:val="0053200B"/>
    <w:rsid w:val="005331DB"/>
    <w:rsid w:val="00534C9B"/>
    <w:rsid w:val="00535B92"/>
    <w:rsid w:val="00537076"/>
    <w:rsid w:val="0053732B"/>
    <w:rsid w:val="00543BD1"/>
    <w:rsid w:val="0055010D"/>
    <w:rsid w:val="00552AA2"/>
    <w:rsid w:val="00552BA7"/>
    <w:rsid w:val="00554E3D"/>
    <w:rsid w:val="0055571B"/>
    <w:rsid w:val="00556113"/>
    <w:rsid w:val="00564C12"/>
    <w:rsid w:val="00564CD7"/>
    <w:rsid w:val="005653F9"/>
    <w:rsid w:val="005654B8"/>
    <w:rsid w:val="005666AE"/>
    <w:rsid w:val="00570D94"/>
    <w:rsid w:val="0057253A"/>
    <w:rsid w:val="00575D9E"/>
    <w:rsid w:val="005762CC"/>
    <w:rsid w:val="00576938"/>
    <w:rsid w:val="00576FFB"/>
    <w:rsid w:val="00582D3D"/>
    <w:rsid w:val="005831A4"/>
    <w:rsid w:val="00587858"/>
    <w:rsid w:val="00590040"/>
    <w:rsid w:val="00593157"/>
    <w:rsid w:val="00595386"/>
    <w:rsid w:val="00597234"/>
    <w:rsid w:val="00597C03"/>
    <w:rsid w:val="005A1BCF"/>
    <w:rsid w:val="005A4AC0"/>
    <w:rsid w:val="005A4F37"/>
    <w:rsid w:val="005A539B"/>
    <w:rsid w:val="005A5FDF"/>
    <w:rsid w:val="005B0FB7"/>
    <w:rsid w:val="005B10E1"/>
    <w:rsid w:val="005B122A"/>
    <w:rsid w:val="005B1FCB"/>
    <w:rsid w:val="005B39A4"/>
    <w:rsid w:val="005B3E64"/>
    <w:rsid w:val="005B4476"/>
    <w:rsid w:val="005B59AF"/>
    <w:rsid w:val="005B5AC2"/>
    <w:rsid w:val="005C2833"/>
    <w:rsid w:val="005C30E8"/>
    <w:rsid w:val="005C52D2"/>
    <w:rsid w:val="005C5DB9"/>
    <w:rsid w:val="005C6C6F"/>
    <w:rsid w:val="005D035F"/>
    <w:rsid w:val="005D1C97"/>
    <w:rsid w:val="005D3E36"/>
    <w:rsid w:val="005D6A08"/>
    <w:rsid w:val="005D7275"/>
    <w:rsid w:val="005E144D"/>
    <w:rsid w:val="005E1500"/>
    <w:rsid w:val="005E1BCB"/>
    <w:rsid w:val="005E3A43"/>
    <w:rsid w:val="005E4622"/>
    <w:rsid w:val="005E7B02"/>
    <w:rsid w:val="005F0B17"/>
    <w:rsid w:val="005F0C76"/>
    <w:rsid w:val="005F0DD5"/>
    <w:rsid w:val="005F1F5B"/>
    <w:rsid w:val="005F3609"/>
    <w:rsid w:val="005F6602"/>
    <w:rsid w:val="005F77C7"/>
    <w:rsid w:val="00602B78"/>
    <w:rsid w:val="00603BC4"/>
    <w:rsid w:val="00605C28"/>
    <w:rsid w:val="00612084"/>
    <w:rsid w:val="00614F1F"/>
    <w:rsid w:val="00620675"/>
    <w:rsid w:val="00622910"/>
    <w:rsid w:val="006254B6"/>
    <w:rsid w:val="006276FF"/>
    <w:rsid w:val="00627FC8"/>
    <w:rsid w:val="00641AB9"/>
    <w:rsid w:val="006433C3"/>
    <w:rsid w:val="00645971"/>
    <w:rsid w:val="00650F5B"/>
    <w:rsid w:val="006529F2"/>
    <w:rsid w:val="00657760"/>
    <w:rsid w:val="00660B48"/>
    <w:rsid w:val="00663844"/>
    <w:rsid w:val="006670D7"/>
    <w:rsid w:val="006719EA"/>
    <w:rsid w:val="00671F13"/>
    <w:rsid w:val="00672967"/>
    <w:rsid w:val="0067400A"/>
    <w:rsid w:val="0068323F"/>
    <w:rsid w:val="006847AD"/>
    <w:rsid w:val="00690AD7"/>
    <w:rsid w:val="0069114B"/>
    <w:rsid w:val="00694070"/>
    <w:rsid w:val="006944C1"/>
    <w:rsid w:val="006A313F"/>
    <w:rsid w:val="006A47C7"/>
    <w:rsid w:val="006A756A"/>
    <w:rsid w:val="006A7C48"/>
    <w:rsid w:val="006B15B2"/>
    <w:rsid w:val="006B25A2"/>
    <w:rsid w:val="006C0EC2"/>
    <w:rsid w:val="006C4F80"/>
    <w:rsid w:val="006C5E43"/>
    <w:rsid w:val="006D1084"/>
    <w:rsid w:val="006D52A3"/>
    <w:rsid w:val="006D66F7"/>
    <w:rsid w:val="006E097D"/>
    <w:rsid w:val="006E0A8B"/>
    <w:rsid w:val="006E1D93"/>
    <w:rsid w:val="006E5772"/>
    <w:rsid w:val="006F127B"/>
    <w:rsid w:val="006F1785"/>
    <w:rsid w:val="006F37BF"/>
    <w:rsid w:val="006F3BC7"/>
    <w:rsid w:val="006F42CB"/>
    <w:rsid w:val="0070570F"/>
    <w:rsid w:val="00705B46"/>
    <w:rsid w:val="00705C9D"/>
    <w:rsid w:val="00705F13"/>
    <w:rsid w:val="0070624C"/>
    <w:rsid w:val="00710ED4"/>
    <w:rsid w:val="00714F1D"/>
    <w:rsid w:val="00715225"/>
    <w:rsid w:val="007159B4"/>
    <w:rsid w:val="00715D91"/>
    <w:rsid w:val="00716E4F"/>
    <w:rsid w:val="0071700C"/>
    <w:rsid w:val="00720662"/>
    <w:rsid w:val="00720CC6"/>
    <w:rsid w:val="00722DDB"/>
    <w:rsid w:val="00724728"/>
    <w:rsid w:val="00724F98"/>
    <w:rsid w:val="00725393"/>
    <w:rsid w:val="007264BA"/>
    <w:rsid w:val="00726A7B"/>
    <w:rsid w:val="00727A96"/>
    <w:rsid w:val="00730B9B"/>
    <w:rsid w:val="0073182E"/>
    <w:rsid w:val="007332FF"/>
    <w:rsid w:val="00735C84"/>
    <w:rsid w:val="007408F5"/>
    <w:rsid w:val="00741EAE"/>
    <w:rsid w:val="007443C9"/>
    <w:rsid w:val="00747FDA"/>
    <w:rsid w:val="00754A1B"/>
    <w:rsid w:val="00755248"/>
    <w:rsid w:val="0075736C"/>
    <w:rsid w:val="0076190B"/>
    <w:rsid w:val="0076337F"/>
    <w:rsid w:val="0076355D"/>
    <w:rsid w:val="00763A2D"/>
    <w:rsid w:val="00764872"/>
    <w:rsid w:val="00764C28"/>
    <w:rsid w:val="00766237"/>
    <w:rsid w:val="007676A4"/>
    <w:rsid w:val="007679AB"/>
    <w:rsid w:val="007721F8"/>
    <w:rsid w:val="00777795"/>
    <w:rsid w:val="00777E3F"/>
    <w:rsid w:val="00780429"/>
    <w:rsid w:val="007817A4"/>
    <w:rsid w:val="0078339A"/>
    <w:rsid w:val="00783A57"/>
    <w:rsid w:val="0078498C"/>
    <w:rsid w:val="00784C92"/>
    <w:rsid w:val="0078582A"/>
    <w:rsid w:val="007859CD"/>
    <w:rsid w:val="00785C24"/>
    <w:rsid w:val="00785E9A"/>
    <w:rsid w:val="00786D91"/>
    <w:rsid w:val="007907E4"/>
    <w:rsid w:val="00796461"/>
    <w:rsid w:val="007A2F85"/>
    <w:rsid w:val="007A4D74"/>
    <w:rsid w:val="007A6A4F"/>
    <w:rsid w:val="007A711A"/>
    <w:rsid w:val="007A7561"/>
    <w:rsid w:val="007A7760"/>
    <w:rsid w:val="007B03F5"/>
    <w:rsid w:val="007B05DA"/>
    <w:rsid w:val="007B28F7"/>
    <w:rsid w:val="007B32B7"/>
    <w:rsid w:val="007B512F"/>
    <w:rsid w:val="007B5C09"/>
    <w:rsid w:val="007B5DA2"/>
    <w:rsid w:val="007B78C2"/>
    <w:rsid w:val="007C0966"/>
    <w:rsid w:val="007C0A3C"/>
    <w:rsid w:val="007C0CD1"/>
    <w:rsid w:val="007C19E7"/>
    <w:rsid w:val="007C3F51"/>
    <w:rsid w:val="007C5CFD"/>
    <w:rsid w:val="007C6D9F"/>
    <w:rsid w:val="007D07D2"/>
    <w:rsid w:val="007D160B"/>
    <w:rsid w:val="007D4893"/>
    <w:rsid w:val="007D668E"/>
    <w:rsid w:val="007E0CFB"/>
    <w:rsid w:val="007E2E91"/>
    <w:rsid w:val="007E3DB8"/>
    <w:rsid w:val="007E5472"/>
    <w:rsid w:val="007E5E30"/>
    <w:rsid w:val="007E70CF"/>
    <w:rsid w:val="007E74A4"/>
    <w:rsid w:val="007F09C3"/>
    <w:rsid w:val="007F1B6F"/>
    <w:rsid w:val="007F263F"/>
    <w:rsid w:val="008015A8"/>
    <w:rsid w:val="00801E9E"/>
    <w:rsid w:val="00802629"/>
    <w:rsid w:val="00802FB3"/>
    <w:rsid w:val="008034A0"/>
    <w:rsid w:val="00803758"/>
    <w:rsid w:val="00806B6E"/>
    <w:rsid w:val="0080766E"/>
    <w:rsid w:val="0081005F"/>
    <w:rsid w:val="00811169"/>
    <w:rsid w:val="00812EA3"/>
    <w:rsid w:val="00813F4C"/>
    <w:rsid w:val="00815297"/>
    <w:rsid w:val="00815F96"/>
    <w:rsid w:val="008170DB"/>
    <w:rsid w:val="00817BA1"/>
    <w:rsid w:val="00821C5B"/>
    <w:rsid w:val="0082250C"/>
    <w:rsid w:val="00823022"/>
    <w:rsid w:val="0082413A"/>
    <w:rsid w:val="00824397"/>
    <w:rsid w:val="0082634E"/>
    <w:rsid w:val="008313C4"/>
    <w:rsid w:val="00833028"/>
    <w:rsid w:val="00835434"/>
    <w:rsid w:val="008358C0"/>
    <w:rsid w:val="00840A52"/>
    <w:rsid w:val="00841175"/>
    <w:rsid w:val="00842838"/>
    <w:rsid w:val="00844816"/>
    <w:rsid w:val="008466C2"/>
    <w:rsid w:val="008474CB"/>
    <w:rsid w:val="008520D4"/>
    <w:rsid w:val="00854EC1"/>
    <w:rsid w:val="00855900"/>
    <w:rsid w:val="008569F7"/>
    <w:rsid w:val="0085797F"/>
    <w:rsid w:val="00861739"/>
    <w:rsid w:val="00861DC3"/>
    <w:rsid w:val="00867019"/>
    <w:rsid w:val="00870075"/>
    <w:rsid w:val="00872EF1"/>
    <w:rsid w:val="008735A9"/>
    <w:rsid w:val="008745E3"/>
    <w:rsid w:val="00877BC5"/>
    <w:rsid w:val="00877D20"/>
    <w:rsid w:val="00880737"/>
    <w:rsid w:val="00881C48"/>
    <w:rsid w:val="00885B80"/>
    <w:rsid w:val="00885C30"/>
    <w:rsid w:val="00885E9B"/>
    <w:rsid w:val="00886A35"/>
    <w:rsid w:val="0089368E"/>
    <w:rsid w:val="00893C96"/>
    <w:rsid w:val="0089500A"/>
    <w:rsid w:val="0089641E"/>
    <w:rsid w:val="00896F6B"/>
    <w:rsid w:val="00897C94"/>
    <w:rsid w:val="008A4B30"/>
    <w:rsid w:val="008A5B04"/>
    <w:rsid w:val="008A7C12"/>
    <w:rsid w:val="008B03CE"/>
    <w:rsid w:val="008B331C"/>
    <w:rsid w:val="008B529E"/>
    <w:rsid w:val="008B60B0"/>
    <w:rsid w:val="008B70CF"/>
    <w:rsid w:val="008C17FB"/>
    <w:rsid w:val="008C1B31"/>
    <w:rsid w:val="008C57E7"/>
    <w:rsid w:val="008C70BB"/>
    <w:rsid w:val="008C75C0"/>
    <w:rsid w:val="008D1B00"/>
    <w:rsid w:val="008D3906"/>
    <w:rsid w:val="008D49E4"/>
    <w:rsid w:val="008D57B8"/>
    <w:rsid w:val="008D7F37"/>
    <w:rsid w:val="008E03FC"/>
    <w:rsid w:val="008E0873"/>
    <w:rsid w:val="008E510B"/>
    <w:rsid w:val="008F3BE9"/>
    <w:rsid w:val="008F496D"/>
    <w:rsid w:val="008F5EB6"/>
    <w:rsid w:val="008F67A6"/>
    <w:rsid w:val="008F6BEC"/>
    <w:rsid w:val="009022A9"/>
    <w:rsid w:val="00902B13"/>
    <w:rsid w:val="00904784"/>
    <w:rsid w:val="00911941"/>
    <w:rsid w:val="00911CF7"/>
    <w:rsid w:val="00915B62"/>
    <w:rsid w:val="00916823"/>
    <w:rsid w:val="00917267"/>
    <w:rsid w:val="00917334"/>
    <w:rsid w:val="0092024D"/>
    <w:rsid w:val="00921260"/>
    <w:rsid w:val="009248FA"/>
    <w:rsid w:val="00925146"/>
    <w:rsid w:val="00925F0F"/>
    <w:rsid w:val="00926326"/>
    <w:rsid w:val="00926947"/>
    <w:rsid w:val="00932F6B"/>
    <w:rsid w:val="009331FE"/>
    <w:rsid w:val="009338D5"/>
    <w:rsid w:val="0093405F"/>
    <w:rsid w:val="009355F0"/>
    <w:rsid w:val="009370B6"/>
    <w:rsid w:val="00937983"/>
    <w:rsid w:val="009436D7"/>
    <w:rsid w:val="009444F0"/>
    <w:rsid w:val="009468BC"/>
    <w:rsid w:val="00947FAE"/>
    <w:rsid w:val="00950E4D"/>
    <w:rsid w:val="009513AF"/>
    <w:rsid w:val="00951615"/>
    <w:rsid w:val="00961470"/>
    <w:rsid w:val="009616DF"/>
    <w:rsid w:val="009623A4"/>
    <w:rsid w:val="0096542F"/>
    <w:rsid w:val="00966473"/>
    <w:rsid w:val="00967FA7"/>
    <w:rsid w:val="009706C3"/>
    <w:rsid w:val="00971645"/>
    <w:rsid w:val="009725BD"/>
    <w:rsid w:val="009754ED"/>
    <w:rsid w:val="00975574"/>
    <w:rsid w:val="00977919"/>
    <w:rsid w:val="00982E6B"/>
    <w:rsid w:val="00983000"/>
    <w:rsid w:val="009870FA"/>
    <w:rsid w:val="0099197F"/>
    <w:rsid w:val="009921C3"/>
    <w:rsid w:val="0099551D"/>
    <w:rsid w:val="0099570F"/>
    <w:rsid w:val="00995710"/>
    <w:rsid w:val="00995F69"/>
    <w:rsid w:val="0099707D"/>
    <w:rsid w:val="009972EB"/>
    <w:rsid w:val="00997549"/>
    <w:rsid w:val="009A1EB6"/>
    <w:rsid w:val="009A5897"/>
    <w:rsid w:val="009A5F24"/>
    <w:rsid w:val="009A7A48"/>
    <w:rsid w:val="009B0B3E"/>
    <w:rsid w:val="009B1913"/>
    <w:rsid w:val="009B6657"/>
    <w:rsid w:val="009B6966"/>
    <w:rsid w:val="009C11C9"/>
    <w:rsid w:val="009C3174"/>
    <w:rsid w:val="009C5998"/>
    <w:rsid w:val="009C69AC"/>
    <w:rsid w:val="009D0D86"/>
    <w:rsid w:val="009D0EB5"/>
    <w:rsid w:val="009D14F9"/>
    <w:rsid w:val="009D2B74"/>
    <w:rsid w:val="009D46BA"/>
    <w:rsid w:val="009D5965"/>
    <w:rsid w:val="009D63FF"/>
    <w:rsid w:val="009D7FAC"/>
    <w:rsid w:val="009E047C"/>
    <w:rsid w:val="009E175D"/>
    <w:rsid w:val="009E3CC2"/>
    <w:rsid w:val="009E4450"/>
    <w:rsid w:val="009E6CBA"/>
    <w:rsid w:val="009F06BD"/>
    <w:rsid w:val="009F13E4"/>
    <w:rsid w:val="009F2347"/>
    <w:rsid w:val="009F2A4D"/>
    <w:rsid w:val="009F4BAA"/>
    <w:rsid w:val="00A00828"/>
    <w:rsid w:val="00A00B13"/>
    <w:rsid w:val="00A00B45"/>
    <w:rsid w:val="00A01DB8"/>
    <w:rsid w:val="00A03290"/>
    <w:rsid w:val="00A0387E"/>
    <w:rsid w:val="00A03B5C"/>
    <w:rsid w:val="00A04F75"/>
    <w:rsid w:val="00A0562B"/>
    <w:rsid w:val="00A05BFD"/>
    <w:rsid w:val="00A07490"/>
    <w:rsid w:val="00A07C50"/>
    <w:rsid w:val="00A10655"/>
    <w:rsid w:val="00A12B64"/>
    <w:rsid w:val="00A13588"/>
    <w:rsid w:val="00A142E0"/>
    <w:rsid w:val="00A2123B"/>
    <w:rsid w:val="00A22C38"/>
    <w:rsid w:val="00A22F7F"/>
    <w:rsid w:val="00A25193"/>
    <w:rsid w:val="00A25D8C"/>
    <w:rsid w:val="00A26E80"/>
    <w:rsid w:val="00A26E9A"/>
    <w:rsid w:val="00A27CAA"/>
    <w:rsid w:val="00A31AE8"/>
    <w:rsid w:val="00A320FB"/>
    <w:rsid w:val="00A3473D"/>
    <w:rsid w:val="00A3739D"/>
    <w:rsid w:val="00A37DDA"/>
    <w:rsid w:val="00A40645"/>
    <w:rsid w:val="00A416AB"/>
    <w:rsid w:val="00A45005"/>
    <w:rsid w:val="00A469D6"/>
    <w:rsid w:val="00A5123C"/>
    <w:rsid w:val="00A5527E"/>
    <w:rsid w:val="00A567EE"/>
    <w:rsid w:val="00A7097B"/>
    <w:rsid w:val="00A70DD8"/>
    <w:rsid w:val="00A713D8"/>
    <w:rsid w:val="00A738EA"/>
    <w:rsid w:val="00A75D79"/>
    <w:rsid w:val="00A76790"/>
    <w:rsid w:val="00A811B7"/>
    <w:rsid w:val="00A81BC3"/>
    <w:rsid w:val="00A8470C"/>
    <w:rsid w:val="00A85D0C"/>
    <w:rsid w:val="00A878E7"/>
    <w:rsid w:val="00A925EC"/>
    <w:rsid w:val="00A929AA"/>
    <w:rsid w:val="00A92B6B"/>
    <w:rsid w:val="00A95E33"/>
    <w:rsid w:val="00A97D65"/>
    <w:rsid w:val="00AA541E"/>
    <w:rsid w:val="00AB485E"/>
    <w:rsid w:val="00AB52D4"/>
    <w:rsid w:val="00AC29EA"/>
    <w:rsid w:val="00AD026E"/>
    <w:rsid w:val="00AD0DA4"/>
    <w:rsid w:val="00AD4169"/>
    <w:rsid w:val="00AD4C1E"/>
    <w:rsid w:val="00AD6170"/>
    <w:rsid w:val="00AE25C6"/>
    <w:rsid w:val="00AE306C"/>
    <w:rsid w:val="00AE36B1"/>
    <w:rsid w:val="00AE4B67"/>
    <w:rsid w:val="00AE4CA0"/>
    <w:rsid w:val="00AE7543"/>
    <w:rsid w:val="00AE7D0D"/>
    <w:rsid w:val="00AF067B"/>
    <w:rsid w:val="00AF28C1"/>
    <w:rsid w:val="00AF40B4"/>
    <w:rsid w:val="00AF59B5"/>
    <w:rsid w:val="00AF7CB1"/>
    <w:rsid w:val="00B007B0"/>
    <w:rsid w:val="00B02EF1"/>
    <w:rsid w:val="00B0466C"/>
    <w:rsid w:val="00B07C97"/>
    <w:rsid w:val="00B11C67"/>
    <w:rsid w:val="00B12718"/>
    <w:rsid w:val="00B14257"/>
    <w:rsid w:val="00B15754"/>
    <w:rsid w:val="00B16002"/>
    <w:rsid w:val="00B17D8C"/>
    <w:rsid w:val="00B2046E"/>
    <w:rsid w:val="00B20E8B"/>
    <w:rsid w:val="00B257E1"/>
    <w:rsid w:val="00B2599A"/>
    <w:rsid w:val="00B25CA5"/>
    <w:rsid w:val="00B26048"/>
    <w:rsid w:val="00B27AC4"/>
    <w:rsid w:val="00B343CC"/>
    <w:rsid w:val="00B34BBC"/>
    <w:rsid w:val="00B40171"/>
    <w:rsid w:val="00B42AAA"/>
    <w:rsid w:val="00B43A53"/>
    <w:rsid w:val="00B44668"/>
    <w:rsid w:val="00B47211"/>
    <w:rsid w:val="00B50142"/>
    <w:rsid w:val="00B5084A"/>
    <w:rsid w:val="00B522CC"/>
    <w:rsid w:val="00B55278"/>
    <w:rsid w:val="00B55859"/>
    <w:rsid w:val="00B560DF"/>
    <w:rsid w:val="00B606A1"/>
    <w:rsid w:val="00B614F7"/>
    <w:rsid w:val="00B61B26"/>
    <w:rsid w:val="00B621D5"/>
    <w:rsid w:val="00B643C0"/>
    <w:rsid w:val="00B6494F"/>
    <w:rsid w:val="00B65E6B"/>
    <w:rsid w:val="00B675B2"/>
    <w:rsid w:val="00B72FC9"/>
    <w:rsid w:val="00B75693"/>
    <w:rsid w:val="00B75696"/>
    <w:rsid w:val="00B75A34"/>
    <w:rsid w:val="00B81261"/>
    <w:rsid w:val="00B818AA"/>
    <w:rsid w:val="00B820FF"/>
    <w:rsid w:val="00B8223E"/>
    <w:rsid w:val="00B82D03"/>
    <w:rsid w:val="00B832AE"/>
    <w:rsid w:val="00B86678"/>
    <w:rsid w:val="00B92F9B"/>
    <w:rsid w:val="00B93402"/>
    <w:rsid w:val="00B941B3"/>
    <w:rsid w:val="00B96513"/>
    <w:rsid w:val="00BA026A"/>
    <w:rsid w:val="00BA1D47"/>
    <w:rsid w:val="00BA3D33"/>
    <w:rsid w:val="00BA66F0"/>
    <w:rsid w:val="00BB2239"/>
    <w:rsid w:val="00BB2AE7"/>
    <w:rsid w:val="00BB35C0"/>
    <w:rsid w:val="00BB5456"/>
    <w:rsid w:val="00BB6464"/>
    <w:rsid w:val="00BC1BB8"/>
    <w:rsid w:val="00BC21D5"/>
    <w:rsid w:val="00BC3577"/>
    <w:rsid w:val="00BC48E8"/>
    <w:rsid w:val="00BD06E1"/>
    <w:rsid w:val="00BD4B39"/>
    <w:rsid w:val="00BD79AF"/>
    <w:rsid w:val="00BD7FE1"/>
    <w:rsid w:val="00BE1215"/>
    <w:rsid w:val="00BE37CA"/>
    <w:rsid w:val="00BE4FAD"/>
    <w:rsid w:val="00BE552B"/>
    <w:rsid w:val="00BE59CE"/>
    <w:rsid w:val="00BE6144"/>
    <w:rsid w:val="00BE635A"/>
    <w:rsid w:val="00BE777F"/>
    <w:rsid w:val="00BE78A6"/>
    <w:rsid w:val="00BE7D1F"/>
    <w:rsid w:val="00BF0E52"/>
    <w:rsid w:val="00BF17E9"/>
    <w:rsid w:val="00BF2ABB"/>
    <w:rsid w:val="00BF5099"/>
    <w:rsid w:val="00C07382"/>
    <w:rsid w:val="00C07E27"/>
    <w:rsid w:val="00C100FC"/>
    <w:rsid w:val="00C103B6"/>
    <w:rsid w:val="00C10B5E"/>
    <w:rsid w:val="00C10F10"/>
    <w:rsid w:val="00C1169B"/>
    <w:rsid w:val="00C15D4D"/>
    <w:rsid w:val="00C175DC"/>
    <w:rsid w:val="00C17A43"/>
    <w:rsid w:val="00C213F8"/>
    <w:rsid w:val="00C2227E"/>
    <w:rsid w:val="00C2451A"/>
    <w:rsid w:val="00C26118"/>
    <w:rsid w:val="00C30121"/>
    <w:rsid w:val="00C30171"/>
    <w:rsid w:val="00C3084E"/>
    <w:rsid w:val="00C309D8"/>
    <w:rsid w:val="00C3648E"/>
    <w:rsid w:val="00C36F9A"/>
    <w:rsid w:val="00C37F03"/>
    <w:rsid w:val="00C43519"/>
    <w:rsid w:val="00C45263"/>
    <w:rsid w:val="00C45FBE"/>
    <w:rsid w:val="00C46E9B"/>
    <w:rsid w:val="00C47F54"/>
    <w:rsid w:val="00C51537"/>
    <w:rsid w:val="00C517BE"/>
    <w:rsid w:val="00C529ED"/>
    <w:rsid w:val="00C52BC3"/>
    <w:rsid w:val="00C55D92"/>
    <w:rsid w:val="00C61AFA"/>
    <w:rsid w:val="00C61D64"/>
    <w:rsid w:val="00C62099"/>
    <w:rsid w:val="00C62A34"/>
    <w:rsid w:val="00C64EA3"/>
    <w:rsid w:val="00C70C8A"/>
    <w:rsid w:val="00C72248"/>
    <w:rsid w:val="00C72867"/>
    <w:rsid w:val="00C73542"/>
    <w:rsid w:val="00C74612"/>
    <w:rsid w:val="00C75E81"/>
    <w:rsid w:val="00C768B9"/>
    <w:rsid w:val="00C82316"/>
    <w:rsid w:val="00C8393B"/>
    <w:rsid w:val="00C83BB6"/>
    <w:rsid w:val="00C86609"/>
    <w:rsid w:val="00C87A73"/>
    <w:rsid w:val="00C92B4C"/>
    <w:rsid w:val="00C954F6"/>
    <w:rsid w:val="00C95A20"/>
    <w:rsid w:val="00CA0A3F"/>
    <w:rsid w:val="00CA36A0"/>
    <w:rsid w:val="00CA6BC5"/>
    <w:rsid w:val="00CB3D41"/>
    <w:rsid w:val="00CB79D4"/>
    <w:rsid w:val="00CC44A2"/>
    <w:rsid w:val="00CC4572"/>
    <w:rsid w:val="00CC531B"/>
    <w:rsid w:val="00CC571B"/>
    <w:rsid w:val="00CC61CD"/>
    <w:rsid w:val="00CC6C02"/>
    <w:rsid w:val="00CC737B"/>
    <w:rsid w:val="00CD15AC"/>
    <w:rsid w:val="00CD5011"/>
    <w:rsid w:val="00CD5BBE"/>
    <w:rsid w:val="00CD6748"/>
    <w:rsid w:val="00CD6B23"/>
    <w:rsid w:val="00CD78D6"/>
    <w:rsid w:val="00CE0408"/>
    <w:rsid w:val="00CE0840"/>
    <w:rsid w:val="00CE26BF"/>
    <w:rsid w:val="00CE29F6"/>
    <w:rsid w:val="00CE640F"/>
    <w:rsid w:val="00CE76BC"/>
    <w:rsid w:val="00CF39A5"/>
    <w:rsid w:val="00CF540E"/>
    <w:rsid w:val="00CF7431"/>
    <w:rsid w:val="00D02CA9"/>
    <w:rsid w:val="00D02F07"/>
    <w:rsid w:val="00D04517"/>
    <w:rsid w:val="00D050D8"/>
    <w:rsid w:val="00D078A4"/>
    <w:rsid w:val="00D11E6D"/>
    <w:rsid w:val="00D1206B"/>
    <w:rsid w:val="00D135FD"/>
    <w:rsid w:val="00D15D88"/>
    <w:rsid w:val="00D21145"/>
    <w:rsid w:val="00D21BE7"/>
    <w:rsid w:val="00D22A22"/>
    <w:rsid w:val="00D27D49"/>
    <w:rsid w:val="00D27EBE"/>
    <w:rsid w:val="00D30E44"/>
    <w:rsid w:val="00D31B4F"/>
    <w:rsid w:val="00D36A49"/>
    <w:rsid w:val="00D3726F"/>
    <w:rsid w:val="00D46AF8"/>
    <w:rsid w:val="00D47DC7"/>
    <w:rsid w:val="00D50999"/>
    <w:rsid w:val="00D517C6"/>
    <w:rsid w:val="00D52A6C"/>
    <w:rsid w:val="00D6381F"/>
    <w:rsid w:val="00D64DA9"/>
    <w:rsid w:val="00D65F6E"/>
    <w:rsid w:val="00D67396"/>
    <w:rsid w:val="00D678C2"/>
    <w:rsid w:val="00D71D84"/>
    <w:rsid w:val="00D72464"/>
    <w:rsid w:val="00D72A57"/>
    <w:rsid w:val="00D72A98"/>
    <w:rsid w:val="00D73C09"/>
    <w:rsid w:val="00D768AD"/>
    <w:rsid w:val="00D768EB"/>
    <w:rsid w:val="00D77964"/>
    <w:rsid w:val="00D81E17"/>
    <w:rsid w:val="00D81FC8"/>
    <w:rsid w:val="00D82D1E"/>
    <w:rsid w:val="00D832D9"/>
    <w:rsid w:val="00D90F00"/>
    <w:rsid w:val="00D9263F"/>
    <w:rsid w:val="00D94512"/>
    <w:rsid w:val="00D951B0"/>
    <w:rsid w:val="00D96804"/>
    <w:rsid w:val="00D972C6"/>
    <w:rsid w:val="00D975C0"/>
    <w:rsid w:val="00DA3B2B"/>
    <w:rsid w:val="00DA465A"/>
    <w:rsid w:val="00DA5285"/>
    <w:rsid w:val="00DA588B"/>
    <w:rsid w:val="00DB0D77"/>
    <w:rsid w:val="00DB191D"/>
    <w:rsid w:val="00DB1BF0"/>
    <w:rsid w:val="00DB2210"/>
    <w:rsid w:val="00DB4F91"/>
    <w:rsid w:val="00DB5481"/>
    <w:rsid w:val="00DB6D0A"/>
    <w:rsid w:val="00DC06BE"/>
    <w:rsid w:val="00DC1EA3"/>
    <w:rsid w:val="00DC1F0F"/>
    <w:rsid w:val="00DC2813"/>
    <w:rsid w:val="00DC3117"/>
    <w:rsid w:val="00DC4354"/>
    <w:rsid w:val="00DC4E2A"/>
    <w:rsid w:val="00DC5AF7"/>
    <w:rsid w:val="00DC5DD9"/>
    <w:rsid w:val="00DC68DB"/>
    <w:rsid w:val="00DC6D2D"/>
    <w:rsid w:val="00DD4E59"/>
    <w:rsid w:val="00DD548E"/>
    <w:rsid w:val="00DE2C44"/>
    <w:rsid w:val="00DE33B5"/>
    <w:rsid w:val="00DE5E18"/>
    <w:rsid w:val="00DE665B"/>
    <w:rsid w:val="00DF0487"/>
    <w:rsid w:val="00DF5EA4"/>
    <w:rsid w:val="00DF61A6"/>
    <w:rsid w:val="00DF7FD4"/>
    <w:rsid w:val="00E01C11"/>
    <w:rsid w:val="00E02681"/>
    <w:rsid w:val="00E02792"/>
    <w:rsid w:val="00E02E72"/>
    <w:rsid w:val="00E034D8"/>
    <w:rsid w:val="00E04CC0"/>
    <w:rsid w:val="00E05BEF"/>
    <w:rsid w:val="00E05F6B"/>
    <w:rsid w:val="00E12638"/>
    <w:rsid w:val="00E12CE9"/>
    <w:rsid w:val="00E15443"/>
    <w:rsid w:val="00E154A0"/>
    <w:rsid w:val="00E15816"/>
    <w:rsid w:val="00E160D5"/>
    <w:rsid w:val="00E16A3D"/>
    <w:rsid w:val="00E1726E"/>
    <w:rsid w:val="00E2263E"/>
    <w:rsid w:val="00E227F4"/>
    <w:rsid w:val="00E239FF"/>
    <w:rsid w:val="00E267BC"/>
    <w:rsid w:val="00E26BFC"/>
    <w:rsid w:val="00E27D7B"/>
    <w:rsid w:val="00E27F9F"/>
    <w:rsid w:val="00E30556"/>
    <w:rsid w:val="00E30981"/>
    <w:rsid w:val="00E33136"/>
    <w:rsid w:val="00E34D7C"/>
    <w:rsid w:val="00E3723D"/>
    <w:rsid w:val="00E41544"/>
    <w:rsid w:val="00E44C89"/>
    <w:rsid w:val="00E44CF2"/>
    <w:rsid w:val="00E457A6"/>
    <w:rsid w:val="00E51B72"/>
    <w:rsid w:val="00E52F14"/>
    <w:rsid w:val="00E54F9E"/>
    <w:rsid w:val="00E61BA2"/>
    <w:rsid w:val="00E622D5"/>
    <w:rsid w:val="00E6373C"/>
    <w:rsid w:val="00E63864"/>
    <w:rsid w:val="00E6403F"/>
    <w:rsid w:val="00E67D33"/>
    <w:rsid w:val="00E70935"/>
    <w:rsid w:val="00E735FC"/>
    <w:rsid w:val="00E73770"/>
    <w:rsid w:val="00E75451"/>
    <w:rsid w:val="00E75BB5"/>
    <w:rsid w:val="00E75EA9"/>
    <w:rsid w:val="00E76AD6"/>
    <w:rsid w:val="00E770C4"/>
    <w:rsid w:val="00E775AD"/>
    <w:rsid w:val="00E823C8"/>
    <w:rsid w:val="00E82893"/>
    <w:rsid w:val="00E84315"/>
    <w:rsid w:val="00E84C5A"/>
    <w:rsid w:val="00E861DB"/>
    <w:rsid w:val="00E86934"/>
    <w:rsid w:val="00E908F1"/>
    <w:rsid w:val="00E9174B"/>
    <w:rsid w:val="00E93406"/>
    <w:rsid w:val="00E94D0B"/>
    <w:rsid w:val="00E956C5"/>
    <w:rsid w:val="00E95C39"/>
    <w:rsid w:val="00E97788"/>
    <w:rsid w:val="00EA2C39"/>
    <w:rsid w:val="00EA2D48"/>
    <w:rsid w:val="00EA69E2"/>
    <w:rsid w:val="00EA7550"/>
    <w:rsid w:val="00EB0A3C"/>
    <w:rsid w:val="00EB0A96"/>
    <w:rsid w:val="00EB1B22"/>
    <w:rsid w:val="00EB424B"/>
    <w:rsid w:val="00EB4434"/>
    <w:rsid w:val="00EB77F9"/>
    <w:rsid w:val="00EB7F2C"/>
    <w:rsid w:val="00EC2647"/>
    <w:rsid w:val="00EC2B1B"/>
    <w:rsid w:val="00EC5769"/>
    <w:rsid w:val="00EC61D1"/>
    <w:rsid w:val="00EC72BA"/>
    <w:rsid w:val="00EC76F1"/>
    <w:rsid w:val="00EC7D00"/>
    <w:rsid w:val="00ED0304"/>
    <w:rsid w:val="00ED1BEA"/>
    <w:rsid w:val="00ED2DC1"/>
    <w:rsid w:val="00ED4FF7"/>
    <w:rsid w:val="00ED5B7B"/>
    <w:rsid w:val="00EE38FA"/>
    <w:rsid w:val="00EE3E2C"/>
    <w:rsid w:val="00EE5D12"/>
    <w:rsid w:val="00EE5D23"/>
    <w:rsid w:val="00EE618C"/>
    <w:rsid w:val="00EE65B6"/>
    <w:rsid w:val="00EE6825"/>
    <w:rsid w:val="00EE73E4"/>
    <w:rsid w:val="00EE750D"/>
    <w:rsid w:val="00EE7ABD"/>
    <w:rsid w:val="00EF3CA4"/>
    <w:rsid w:val="00EF4379"/>
    <w:rsid w:val="00EF49A8"/>
    <w:rsid w:val="00EF7859"/>
    <w:rsid w:val="00F00BD1"/>
    <w:rsid w:val="00F014DA"/>
    <w:rsid w:val="00F02591"/>
    <w:rsid w:val="00F041DD"/>
    <w:rsid w:val="00F065EE"/>
    <w:rsid w:val="00F0776A"/>
    <w:rsid w:val="00F10321"/>
    <w:rsid w:val="00F126C7"/>
    <w:rsid w:val="00F12C47"/>
    <w:rsid w:val="00F13766"/>
    <w:rsid w:val="00F13F69"/>
    <w:rsid w:val="00F1405A"/>
    <w:rsid w:val="00F14E9D"/>
    <w:rsid w:val="00F167CC"/>
    <w:rsid w:val="00F17811"/>
    <w:rsid w:val="00F21794"/>
    <w:rsid w:val="00F253B5"/>
    <w:rsid w:val="00F26E0F"/>
    <w:rsid w:val="00F30AE1"/>
    <w:rsid w:val="00F33B74"/>
    <w:rsid w:val="00F34D24"/>
    <w:rsid w:val="00F44943"/>
    <w:rsid w:val="00F46C40"/>
    <w:rsid w:val="00F473EE"/>
    <w:rsid w:val="00F50D63"/>
    <w:rsid w:val="00F5653F"/>
    <w:rsid w:val="00F5696E"/>
    <w:rsid w:val="00F60D56"/>
    <w:rsid w:val="00F60EFF"/>
    <w:rsid w:val="00F67D2D"/>
    <w:rsid w:val="00F70094"/>
    <w:rsid w:val="00F72194"/>
    <w:rsid w:val="00F773AC"/>
    <w:rsid w:val="00F803EB"/>
    <w:rsid w:val="00F80F46"/>
    <w:rsid w:val="00F8342D"/>
    <w:rsid w:val="00F84F87"/>
    <w:rsid w:val="00F85783"/>
    <w:rsid w:val="00F858F2"/>
    <w:rsid w:val="00F860CC"/>
    <w:rsid w:val="00F878D6"/>
    <w:rsid w:val="00F94398"/>
    <w:rsid w:val="00F95D40"/>
    <w:rsid w:val="00F9692D"/>
    <w:rsid w:val="00F96B2F"/>
    <w:rsid w:val="00FB2B4F"/>
    <w:rsid w:val="00FB2B56"/>
    <w:rsid w:val="00FB49A4"/>
    <w:rsid w:val="00FB55D5"/>
    <w:rsid w:val="00FB6410"/>
    <w:rsid w:val="00FC12BF"/>
    <w:rsid w:val="00FC2C60"/>
    <w:rsid w:val="00FC362E"/>
    <w:rsid w:val="00FC3644"/>
    <w:rsid w:val="00FC41DD"/>
    <w:rsid w:val="00FD02B3"/>
    <w:rsid w:val="00FD3E6F"/>
    <w:rsid w:val="00FD4ACC"/>
    <w:rsid w:val="00FD51B9"/>
    <w:rsid w:val="00FD531E"/>
    <w:rsid w:val="00FD5849"/>
    <w:rsid w:val="00FE03E4"/>
    <w:rsid w:val="00FE1EBD"/>
    <w:rsid w:val="00FE2A39"/>
    <w:rsid w:val="00FE2DDF"/>
    <w:rsid w:val="00FE5426"/>
    <w:rsid w:val="00FE5E8B"/>
    <w:rsid w:val="00FF39CF"/>
    <w:rsid w:val="00FF670B"/>
    <w:rsid w:val="00FF7159"/>
    <w:rsid w:val="00FF7271"/>
    <w:rsid w:val="00FF7324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96728"/>
  <w15:docId w15:val="{159AE47F-266E-4B10-95DC-A0F23F2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14302-2485-41EF-A94C-9ED69917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1992 Executive Council Records</vt:lpstr>
    </vt:vector>
  </TitlesOfParts>
  <Company>the Chief Minister and Cabinet</Company>
  <LinksUpToDate>false</LinksUpToDate>
  <CharactersWithSpaces>22559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1992 Executive Council Records</dc:title>
  <dc:subject/>
  <dc:creator>Linda Bell</dc:creator>
  <cp:lastModifiedBy>Linda Bell</cp:lastModifiedBy>
  <cp:revision>2</cp:revision>
  <cp:lastPrinted>2021-07-21T01:55:00Z</cp:lastPrinted>
  <dcterms:created xsi:type="dcterms:W3CDTF">2022-10-28T00:26:00Z</dcterms:created>
  <dcterms:modified xsi:type="dcterms:W3CDTF">2022-10-28T00:26:00Z</dcterms:modified>
</cp:coreProperties>
</file>