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48"/>
        <w:gridCol w:w="2835"/>
        <w:gridCol w:w="1843"/>
        <w:gridCol w:w="380"/>
        <w:gridCol w:w="754"/>
        <w:gridCol w:w="992"/>
        <w:gridCol w:w="1656"/>
      </w:tblGrid>
      <w:tr w:rsidR="009B1BF1" w:rsidRPr="007A5EFD" w14:paraId="62D07F65" w14:textId="77777777" w:rsidTr="00E741C3">
        <w:trPr>
          <w:trHeight w:val="70"/>
        </w:trPr>
        <w:tc>
          <w:tcPr>
            <w:tcW w:w="235" w:type="dxa"/>
            <w:tcBorders>
              <w:top w:val="nil"/>
              <w:left w:val="nil"/>
              <w:bottom w:val="nil"/>
              <w:right w:val="nil"/>
            </w:tcBorders>
            <w:shd w:val="clear" w:color="auto" w:fill="FFFFFF" w:themeFill="background1"/>
            <w:noWrap/>
            <w:tcMar>
              <w:left w:w="0" w:type="dxa"/>
              <w:right w:w="0" w:type="dxa"/>
            </w:tcMar>
          </w:tcPr>
          <w:p w14:paraId="0E44F298" w14:textId="77777777" w:rsidR="009B1BF1" w:rsidRPr="002C21A2" w:rsidRDefault="009B1BF1" w:rsidP="002C21A2">
            <w:pPr>
              <w:spacing w:after="0"/>
              <w:rPr>
                <w:rStyle w:val="Hidden"/>
              </w:rPr>
            </w:pPr>
          </w:p>
        </w:tc>
        <w:tc>
          <w:tcPr>
            <w:tcW w:w="10113" w:type="dxa"/>
            <w:gridSpan w:val="8"/>
            <w:tcBorders>
              <w:top w:val="nil"/>
              <w:left w:val="nil"/>
              <w:bottom w:val="nil"/>
              <w:right w:val="nil"/>
            </w:tcBorders>
            <w:shd w:val="clear" w:color="auto" w:fill="FFFFFF" w:themeFill="background1"/>
          </w:tcPr>
          <w:p w14:paraId="061B5D21"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64FB9E98" w14:textId="77777777" w:rsidTr="00060F8F">
        <w:trPr>
          <w:trHeight w:val="344"/>
        </w:trPr>
        <w:tc>
          <w:tcPr>
            <w:tcW w:w="10348" w:type="dxa"/>
            <w:gridSpan w:val="9"/>
            <w:tcBorders>
              <w:top w:val="nil"/>
              <w:left w:val="nil"/>
              <w:bottom w:val="nil"/>
              <w:right w:val="nil"/>
            </w:tcBorders>
            <w:shd w:val="clear" w:color="auto" w:fill="FFFFFF" w:themeFill="background1"/>
            <w:noWrap/>
            <w:tcMar>
              <w:left w:w="0" w:type="dxa"/>
              <w:right w:w="0" w:type="dxa"/>
            </w:tcMar>
            <w:vAlign w:val="center"/>
          </w:tcPr>
          <w:p w14:paraId="11C0CB6F" w14:textId="2708AB5F" w:rsidR="008358C8" w:rsidRDefault="008358C8" w:rsidP="008358C8">
            <w:pPr>
              <w:pStyle w:val="Title"/>
            </w:pPr>
            <w:r>
              <w:t>NT Sports Awards</w:t>
            </w:r>
          </w:p>
          <w:p w14:paraId="73B43FAC" w14:textId="34043C18" w:rsidR="00A3761F" w:rsidRPr="00A3761F" w:rsidRDefault="00060F8F" w:rsidP="00A3761F">
            <w:pPr>
              <w:pStyle w:val="Subtitle0"/>
            </w:pPr>
            <w:r>
              <w:t>Non-</w:t>
            </w:r>
            <w:r w:rsidR="00DC2B78">
              <w:t>N</w:t>
            </w:r>
            <w:r>
              <w:t xml:space="preserve">ominated </w:t>
            </w:r>
            <w:r w:rsidR="00DC2B78">
              <w:t>A</w:t>
            </w:r>
            <w:r>
              <w:t xml:space="preserve">wards </w:t>
            </w:r>
            <w:r w:rsidR="00DC2B78">
              <w:t>Recommendation</w:t>
            </w:r>
          </w:p>
        </w:tc>
      </w:tr>
      <w:tr w:rsidR="00872B4E" w:rsidRPr="007A5EFD" w14:paraId="0DE117EC" w14:textId="77777777" w:rsidTr="00060F8F">
        <w:trPr>
          <w:trHeight w:val="124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14:paraId="240029D4" w14:textId="77777777" w:rsidR="00872B4E" w:rsidRPr="00872B4E" w:rsidRDefault="00872B4E" w:rsidP="009E6955">
            <w:pPr>
              <w:pStyle w:val="Heading2"/>
              <w:rPr>
                <w:rFonts w:eastAsia="Calibri"/>
              </w:rPr>
            </w:pPr>
            <w:r w:rsidRPr="00872B4E">
              <w:rPr>
                <w:rFonts w:eastAsia="Calibri"/>
              </w:rPr>
              <w:t>Before you fill in the form</w:t>
            </w:r>
            <w:r w:rsidR="00466C1E">
              <w:rPr>
                <w:rFonts w:eastAsia="Calibri"/>
              </w:rPr>
              <w:t xml:space="preserve"> </w:t>
            </w:r>
          </w:p>
          <w:p w14:paraId="6879FE51" w14:textId="12C644C4" w:rsidR="009E6955" w:rsidRDefault="009E6955" w:rsidP="00B31D3A">
            <w:r>
              <w:t>Ensure that the candidate meet</w:t>
            </w:r>
            <w:r w:rsidR="00424659">
              <w:t>s</w:t>
            </w:r>
            <w:r>
              <w:t xml:space="preserve"> the following criteria.</w:t>
            </w:r>
          </w:p>
          <w:p w14:paraId="447FE86F" w14:textId="77777777" w:rsidR="009E6955" w:rsidRDefault="009E6955" w:rsidP="00B31D3A"/>
          <w:p w14:paraId="7BA7F471" w14:textId="77777777" w:rsidR="009E6955" w:rsidRPr="009E6955" w:rsidRDefault="009E6955" w:rsidP="009E6955">
            <w:r w:rsidRPr="009E6955">
              <w:rPr>
                <w:b/>
                <w:bCs/>
                <w:lang w:val="en"/>
              </w:rPr>
              <w:t>NT Hall of Champions:</w:t>
            </w:r>
          </w:p>
          <w:p w14:paraId="75598BC2" w14:textId="77777777" w:rsidR="009E6955" w:rsidRPr="009E6955" w:rsidRDefault="009E6955" w:rsidP="009E6955">
            <w:r w:rsidRPr="009E6955">
              <w:rPr>
                <w:lang w:val="en"/>
              </w:rPr>
              <w:t>Athletes must meet the following criteria to be eligible:</w:t>
            </w:r>
          </w:p>
          <w:p w14:paraId="0753834C" w14:textId="77777777" w:rsidR="009E6955" w:rsidRPr="009E6955" w:rsidRDefault="009E6955" w:rsidP="009E6955">
            <w:pPr>
              <w:numPr>
                <w:ilvl w:val="0"/>
                <w:numId w:val="14"/>
              </w:numPr>
              <w:spacing w:after="0"/>
            </w:pPr>
            <w:r w:rsidRPr="009E6955">
              <w:t xml:space="preserve">Retired from representative competition for a period of five </w:t>
            </w:r>
            <w:proofErr w:type="gramStart"/>
            <w:r w:rsidRPr="009E6955">
              <w:t>years;</w:t>
            </w:r>
            <w:proofErr w:type="gramEnd"/>
          </w:p>
          <w:p w14:paraId="29E0AACA" w14:textId="77777777" w:rsidR="009E6955" w:rsidRPr="009E6955" w:rsidRDefault="009E6955" w:rsidP="009E6955">
            <w:pPr>
              <w:numPr>
                <w:ilvl w:val="0"/>
                <w:numId w:val="14"/>
              </w:numPr>
              <w:spacing w:after="0"/>
            </w:pPr>
            <w:r w:rsidRPr="009E6955">
              <w:t>Been a representative of the Northern Territory at the pinnacle of their sporting careers; and</w:t>
            </w:r>
          </w:p>
          <w:p w14:paraId="2B04D95B" w14:textId="77777777" w:rsidR="009E6955" w:rsidRPr="009E6955" w:rsidRDefault="009E6955" w:rsidP="009E6955">
            <w:pPr>
              <w:numPr>
                <w:ilvl w:val="0"/>
                <w:numId w:val="14"/>
              </w:numPr>
              <w:spacing w:after="0"/>
            </w:pPr>
            <w:r w:rsidRPr="009E6955">
              <w:t>Achieved high levels of performance at national and/or international.</w:t>
            </w:r>
          </w:p>
          <w:p w14:paraId="741346F5" w14:textId="77777777" w:rsidR="009E6955" w:rsidRPr="009E6955" w:rsidRDefault="009E6955" w:rsidP="009E6955"/>
          <w:p w14:paraId="2296091C" w14:textId="77777777" w:rsidR="009E6955" w:rsidRPr="009E6955" w:rsidRDefault="009E6955" w:rsidP="009E6955">
            <w:r w:rsidRPr="009E6955">
              <w:rPr>
                <w:b/>
                <w:bCs/>
                <w:lang w:val="en"/>
              </w:rPr>
              <w:t xml:space="preserve">NT Roll of </w:t>
            </w:r>
            <w:proofErr w:type="spellStart"/>
            <w:r w:rsidRPr="009E6955">
              <w:rPr>
                <w:b/>
                <w:bCs/>
                <w:lang w:val="en"/>
              </w:rPr>
              <w:t>Honour</w:t>
            </w:r>
            <w:proofErr w:type="spellEnd"/>
          </w:p>
          <w:p w14:paraId="70E8446C" w14:textId="218221A3" w:rsidR="009E6955" w:rsidRDefault="009E6955" w:rsidP="009E6955">
            <w:r w:rsidRPr="009E6955">
              <w:t xml:space="preserve">The Roll of Honour acknowledges the vital role of coaches, </w:t>
            </w:r>
            <w:proofErr w:type="gramStart"/>
            <w:r w:rsidRPr="009E6955">
              <w:t>officials</w:t>
            </w:r>
            <w:proofErr w:type="gramEnd"/>
            <w:r w:rsidRPr="009E6955">
              <w:t xml:space="preserve"> and administrators for their invaluable contribution to sport. They are the coaches, the timekeepers, the umpires, the scorers, the committee members, the team managers, the first aid and sports medicine support and more.  When considering who would be suitable for </w:t>
            </w:r>
            <w:proofErr w:type="gramStart"/>
            <w:r w:rsidRPr="009E6955">
              <w:t>suggestion</w:t>
            </w:r>
            <w:proofErr w:type="gramEnd"/>
            <w:r w:rsidRPr="009E6955">
              <w:t xml:space="preserve"> please bear in mind things such as length of service, accolades, life memberships, etc.</w:t>
            </w:r>
          </w:p>
          <w:p w14:paraId="1851378B" w14:textId="77777777" w:rsidR="00DC2B78" w:rsidRPr="009E6955" w:rsidRDefault="00DC2B78" w:rsidP="009E6955"/>
          <w:p w14:paraId="2212E1C0" w14:textId="17BD43EC" w:rsidR="009E6955" w:rsidRPr="009E6955" w:rsidRDefault="009E6955" w:rsidP="009E6955">
            <w:r w:rsidRPr="009E6955">
              <w:rPr>
                <w:b/>
                <w:bCs/>
                <w:lang w:val="en"/>
              </w:rPr>
              <w:t xml:space="preserve">Steve </w:t>
            </w:r>
            <w:proofErr w:type="spellStart"/>
            <w:r w:rsidRPr="009E6955">
              <w:rPr>
                <w:b/>
                <w:bCs/>
                <w:lang w:val="en"/>
              </w:rPr>
              <w:t>Abala</w:t>
            </w:r>
            <w:proofErr w:type="spellEnd"/>
            <w:r w:rsidRPr="009E6955">
              <w:rPr>
                <w:b/>
                <w:bCs/>
                <w:lang w:val="en"/>
              </w:rPr>
              <w:t xml:space="preserve"> Role Model (the Administrator's Medal)</w:t>
            </w:r>
          </w:p>
          <w:p w14:paraId="2D089BC9" w14:textId="44B39A37" w:rsidR="009E6955" w:rsidRDefault="009E6955" w:rsidP="00B31D3A">
            <w:r w:rsidRPr="009E6955">
              <w:t>This award is presented to a superb athlete in any sporting field whose sporting career has been strongly connected to the NT and who is considered an ideal role model for our Territory youngsters to aspire to emulate.</w:t>
            </w:r>
          </w:p>
          <w:p w14:paraId="6FAC397D" w14:textId="615B43ED" w:rsidR="00E741C3" w:rsidRDefault="004B6716" w:rsidP="004B6716">
            <w:pPr>
              <w:pStyle w:val="Heading2"/>
            </w:pPr>
            <w:bookmarkStart w:id="0" w:name="_Hlk150521270"/>
            <w:r>
              <w:t>Important Note</w:t>
            </w:r>
          </w:p>
          <w:p w14:paraId="3DD42D8B" w14:textId="47492A44" w:rsidR="004B6716" w:rsidRDefault="004B6716" w:rsidP="004B6716">
            <w:r>
              <w:t xml:space="preserve">Names of people put forward will be placed into the Department’s database, assessed against the relevant category criteria and, where warranted, be recommended for further research by a sports historian engaged by the Department. </w:t>
            </w:r>
          </w:p>
          <w:p w14:paraId="343344FB" w14:textId="05137B7F" w:rsidR="004B6716" w:rsidRDefault="004B6716" w:rsidP="004B6716">
            <w:r>
              <w:t xml:space="preserve">Please note, it does not guarantee that all names put forward </w:t>
            </w:r>
            <w:proofErr w:type="gramStart"/>
            <w:r>
              <w:t>will;</w:t>
            </w:r>
            <w:proofErr w:type="gramEnd"/>
          </w:p>
          <w:p w14:paraId="21F12751" w14:textId="77777777" w:rsidR="004B6716" w:rsidRDefault="004B6716" w:rsidP="004B6716">
            <w:pPr>
              <w:pStyle w:val="ListParagraph"/>
              <w:numPr>
                <w:ilvl w:val="0"/>
                <w:numId w:val="15"/>
              </w:numPr>
              <w:spacing w:after="40"/>
            </w:pPr>
            <w:r>
              <w:t xml:space="preserve">be recommended for further </w:t>
            </w:r>
            <w:proofErr w:type="gramStart"/>
            <w:r>
              <w:t>research;</w:t>
            </w:r>
            <w:proofErr w:type="gramEnd"/>
            <w:r>
              <w:t xml:space="preserve"> </w:t>
            </w:r>
          </w:p>
          <w:p w14:paraId="4FC6EC5A" w14:textId="77777777" w:rsidR="004B6716" w:rsidRDefault="004B6716" w:rsidP="004B6716">
            <w:pPr>
              <w:pStyle w:val="ListParagraph"/>
              <w:numPr>
                <w:ilvl w:val="0"/>
                <w:numId w:val="15"/>
              </w:numPr>
              <w:spacing w:after="40"/>
            </w:pPr>
            <w:r>
              <w:t xml:space="preserve">receive an award. </w:t>
            </w:r>
          </w:p>
          <w:p w14:paraId="1992F72C" w14:textId="77777777" w:rsidR="004B6716" w:rsidRDefault="004B6716" w:rsidP="004B6716">
            <w:pPr>
              <w:ind w:left="420"/>
            </w:pPr>
          </w:p>
          <w:p w14:paraId="0CE2B688" w14:textId="28720435" w:rsidR="004B6716" w:rsidRDefault="004B6716" w:rsidP="00B31D3A">
            <w:r>
              <w:t>Also note that the Department is seeking a pool of names in each category that could be acknowledged up to five years into the future.</w:t>
            </w:r>
          </w:p>
          <w:bookmarkEnd w:id="0"/>
          <w:p w14:paraId="3551601D" w14:textId="3D266D8A" w:rsidR="00E741C3" w:rsidRPr="00872B4E" w:rsidRDefault="00E741C3" w:rsidP="00B31D3A"/>
        </w:tc>
      </w:tr>
      <w:tr w:rsidR="00AE2A8A" w:rsidRPr="007A5EFD" w14:paraId="0B1CC67C" w14:textId="77777777" w:rsidTr="00060F8F">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C177628" w14:textId="2B4DBADC"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060F8F" w:rsidRPr="007A5EFD" w14:paraId="7B827BAB" w14:textId="77777777" w:rsidTr="009E6955">
        <w:trPr>
          <w:trHeight w:val="27"/>
        </w:trPr>
        <w:tc>
          <w:tcPr>
            <w:tcW w:w="1888" w:type="dxa"/>
            <w:gridSpan w:val="3"/>
            <w:tcBorders>
              <w:top w:val="single" w:sz="4" w:space="0" w:color="auto"/>
              <w:bottom w:val="single" w:sz="4" w:space="0" w:color="auto"/>
            </w:tcBorders>
            <w:shd w:val="clear" w:color="auto" w:fill="1F1F5F" w:themeFill="text1"/>
            <w:noWrap/>
            <w:tcMar>
              <w:top w:w="108" w:type="dxa"/>
              <w:bottom w:w="108" w:type="dxa"/>
            </w:tcMar>
          </w:tcPr>
          <w:p w14:paraId="13A24E41" w14:textId="7701770D" w:rsidR="00060F8F" w:rsidRDefault="009E6955" w:rsidP="00DD13FA">
            <w:pPr>
              <w:rPr>
                <w:rStyle w:val="Questionlabel"/>
                <w:color w:val="FFFFFF" w:themeColor="background1"/>
              </w:rPr>
            </w:pPr>
            <w:r>
              <w:rPr>
                <w:rStyle w:val="Questionlabel"/>
                <w:color w:val="FFFFFF" w:themeColor="background1"/>
              </w:rPr>
              <w:t>Award category</w:t>
            </w:r>
            <w:r w:rsidRPr="001827F3">
              <w:rPr>
                <w:rStyle w:val="Requiredfieldmark"/>
              </w:rPr>
              <w:t>*</w:t>
            </w:r>
          </w:p>
        </w:tc>
        <w:tc>
          <w:tcPr>
            <w:tcW w:w="8460" w:type="dxa"/>
            <w:gridSpan w:val="6"/>
            <w:tcBorders>
              <w:top w:val="single" w:sz="4" w:space="0" w:color="auto"/>
              <w:bottom w:val="single" w:sz="4" w:space="0" w:color="auto"/>
            </w:tcBorders>
          </w:tcPr>
          <w:p w14:paraId="529D66ED" w14:textId="31DC43A9" w:rsidR="00060F8F" w:rsidRDefault="009E6955" w:rsidP="00DD13FA">
            <w:pPr>
              <w:rPr>
                <w:rStyle w:val="Questionlabel"/>
                <w:color w:val="FFFFFF" w:themeColor="background1"/>
              </w:rPr>
            </w:pPr>
            <w:r>
              <w:rPr>
                <w:rStyle w:val="Questionlabel"/>
              </w:rPr>
              <w:t>[</w:t>
            </w:r>
            <w:r w:rsidRPr="00482C25">
              <w:rPr>
                <w:rStyle w:val="Questionlabel"/>
                <w:highlight w:val="yellow"/>
              </w:rPr>
              <w:t>Select 1 only</w:t>
            </w:r>
            <w:r>
              <w:rPr>
                <w:rStyle w:val="Questionlabel"/>
              </w:rPr>
              <w:t xml:space="preserve">] </w:t>
            </w:r>
            <w:r w:rsidRPr="009E6955">
              <w:rPr>
                <w:rStyle w:val="Questionlabel"/>
                <w:b w:val="0"/>
                <w:bCs w:val="0"/>
              </w:rPr>
              <w:t xml:space="preserve">Hall of Champions/Roll of Honour/Steve </w:t>
            </w:r>
            <w:proofErr w:type="spellStart"/>
            <w:r w:rsidRPr="009E6955">
              <w:rPr>
                <w:rStyle w:val="Questionlabel"/>
                <w:b w:val="0"/>
                <w:bCs w:val="0"/>
              </w:rPr>
              <w:t>Abala</w:t>
            </w:r>
            <w:proofErr w:type="spellEnd"/>
            <w:r w:rsidRPr="009E6955">
              <w:rPr>
                <w:rStyle w:val="Questionlabel"/>
                <w:b w:val="0"/>
                <w:bCs w:val="0"/>
              </w:rPr>
              <w:t xml:space="preserve"> Role Model</w:t>
            </w:r>
          </w:p>
        </w:tc>
      </w:tr>
      <w:tr w:rsidR="007D48A4" w:rsidRPr="007A5EFD" w14:paraId="4B07CEF5" w14:textId="77777777" w:rsidTr="00060F8F">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69F73060" w14:textId="2A35BDB9" w:rsidR="007D48A4" w:rsidRPr="004A3CC9" w:rsidRDefault="00060F8F" w:rsidP="00DD13FA">
            <w:pPr>
              <w:rPr>
                <w:rStyle w:val="Questionlabel"/>
                <w:color w:val="1F1F5F" w:themeColor="text1"/>
              </w:rPr>
            </w:pPr>
            <w:r>
              <w:rPr>
                <w:rStyle w:val="Questionlabel"/>
                <w:color w:val="FFFFFF" w:themeColor="background1"/>
              </w:rPr>
              <w:t>Candidate details</w:t>
            </w:r>
          </w:p>
        </w:tc>
      </w:tr>
      <w:tr w:rsidR="007D48A4" w:rsidRPr="007A5EFD" w14:paraId="103CAEAB" w14:textId="77777777" w:rsidTr="00DC2B78">
        <w:trPr>
          <w:trHeight w:val="337"/>
        </w:trPr>
        <w:tc>
          <w:tcPr>
            <w:tcW w:w="1840" w:type="dxa"/>
            <w:gridSpan w:val="2"/>
            <w:tcBorders>
              <w:top w:val="single" w:sz="4" w:space="0" w:color="auto"/>
              <w:bottom w:val="single" w:sz="4" w:space="0" w:color="auto"/>
            </w:tcBorders>
            <w:noWrap/>
            <w:tcMar>
              <w:top w:w="108" w:type="dxa"/>
              <w:bottom w:w="108" w:type="dxa"/>
            </w:tcMar>
          </w:tcPr>
          <w:p w14:paraId="059B5F0E" w14:textId="3D774C8B" w:rsidR="007D48A4" w:rsidRPr="007A5EFD" w:rsidRDefault="00060F8F" w:rsidP="007D48A4">
            <w:pPr>
              <w:rPr>
                <w:rFonts w:ascii="Arial" w:hAnsi="Arial"/>
                <w:b/>
              </w:rPr>
            </w:pPr>
            <w:r>
              <w:rPr>
                <w:rStyle w:val="Questionlabel"/>
              </w:rPr>
              <w:t>Full Name</w:t>
            </w:r>
            <w:r w:rsidR="007D48A4" w:rsidRPr="007A5EFD">
              <w:rPr>
                <w:rStyle w:val="Requiredfieldmark"/>
              </w:rPr>
              <w:t>*</w:t>
            </w:r>
          </w:p>
        </w:tc>
        <w:tc>
          <w:tcPr>
            <w:tcW w:w="2883" w:type="dxa"/>
            <w:gridSpan w:val="2"/>
            <w:tcBorders>
              <w:top w:val="single" w:sz="4" w:space="0" w:color="auto"/>
              <w:bottom w:val="single" w:sz="4" w:space="0" w:color="auto"/>
            </w:tcBorders>
            <w:noWrap/>
            <w:tcMar>
              <w:top w:w="108" w:type="dxa"/>
              <w:bottom w:w="108" w:type="dxa"/>
            </w:tcMar>
          </w:tcPr>
          <w:p w14:paraId="349A4B97" w14:textId="77777777" w:rsidR="007D48A4" w:rsidRPr="002C0BEF" w:rsidRDefault="007D48A4" w:rsidP="002C0BEF"/>
        </w:tc>
        <w:tc>
          <w:tcPr>
            <w:tcW w:w="2223" w:type="dxa"/>
            <w:gridSpan w:val="2"/>
            <w:tcBorders>
              <w:top w:val="single" w:sz="4" w:space="0" w:color="auto"/>
              <w:bottom w:val="single" w:sz="4" w:space="0" w:color="auto"/>
            </w:tcBorders>
            <w:noWrap/>
            <w:tcMar>
              <w:top w:w="108" w:type="dxa"/>
              <w:bottom w:w="108" w:type="dxa"/>
            </w:tcMar>
          </w:tcPr>
          <w:p w14:paraId="1E52BFD7" w14:textId="5A4F7897" w:rsidR="007D48A4" w:rsidRPr="007A5EFD" w:rsidRDefault="00060F8F" w:rsidP="00DD13FA">
            <w:pPr>
              <w:rPr>
                <w:rFonts w:ascii="Arial" w:hAnsi="Arial"/>
              </w:rPr>
            </w:pPr>
            <w:r>
              <w:rPr>
                <w:rStyle w:val="Questionlabel"/>
              </w:rPr>
              <w:t>Sport/s</w:t>
            </w:r>
            <w:r w:rsidR="007D48A4" w:rsidRPr="007A5EFD">
              <w:rPr>
                <w:rStyle w:val="Requiredfieldmark"/>
              </w:rPr>
              <w:t>*</w:t>
            </w:r>
          </w:p>
        </w:tc>
        <w:tc>
          <w:tcPr>
            <w:tcW w:w="3402" w:type="dxa"/>
            <w:gridSpan w:val="3"/>
            <w:tcBorders>
              <w:top w:val="single" w:sz="4" w:space="0" w:color="auto"/>
              <w:bottom w:val="single" w:sz="4" w:space="0" w:color="auto"/>
            </w:tcBorders>
            <w:noWrap/>
            <w:tcMar>
              <w:top w:w="108" w:type="dxa"/>
              <w:bottom w:w="108" w:type="dxa"/>
            </w:tcMar>
          </w:tcPr>
          <w:p w14:paraId="679668BB" w14:textId="77777777" w:rsidR="007D48A4" w:rsidRPr="002C0BEF" w:rsidRDefault="007D48A4" w:rsidP="002C0BEF"/>
        </w:tc>
      </w:tr>
      <w:tr w:rsidR="007D48A4" w:rsidRPr="007A5EFD" w14:paraId="477ED6FD" w14:textId="77777777" w:rsidTr="00DC2B78">
        <w:trPr>
          <w:trHeight w:val="27"/>
        </w:trPr>
        <w:tc>
          <w:tcPr>
            <w:tcW w:w="1840" w:type="dxa"/>
            <w:gridSpan w:val="2"/>
            <w:tcBorders>
              <w:top w:val="single" w:sz="4" w:space="0" w:color="auto"/>
              <w:bottom w:val="single" w:sz="4" w:space="0" w:color="auto"/>
            </w:tcBorders>
            <w:noWrap/>
            <w:tcMar>
              <w:top w:w="108" w:type="dxa"/>
              <w:bottom w:w="108" w:type="dxa"/>
            </w:tcMar>
          </w:tcPr>
          <w:p w14:paraId="03059CB5" w14:textId="77777777" w:rsidR="007D48A4" w:rsidRPr="007A5EFD" w:rsidRDefault="00060F8F" w:rsidP="00DD13FA">
            <w:pPr>
              <w:rPr>
                <w:rStyle w:val="Questionlabel"/>
              </w:rPr>
            </w:pPr>
            <w:r>
              <w:rPr>
                <w:rStyle w:val="Questionlabel"/>
              </w:rPr>
              <w:lastRenderedPageBreak/>
              <w:t>DOB</w:t>
            </w:r>
          </w:p>
        </w:tc>
        <w:tc>
          <w:tcPr>
            <w:tcW w:w="2883" w:type="dxa"/>
            <w:gridSpan w:val="2"/>
            <w:tcBorders>
              <w:top w:val="single" w:sz="4" w:space="0" w:color="auto"/>
              <w:bottom w:val="single" w:sz="4" w:space="0" w:color="auto"/>
            </w:tcBorders>
            <w:noWrap/>
            <w:tcMar>
              <w:top w:w="108" w:type="dxa"/>
              <w:bottom w:w="108" w:type="dxa"/>
            </w:tcMar>
          </w:tcPr>
          <w:p w14:paraId="09598348" w14:textId="77777777" w:rsidR="007D48A4" w:rsidRPr="002C0BEF" w:rsidRDefault="007D48A4" w:rsidP="002C0BEF"/>
        </w:tc>
        <w:tc>
          <w:tcPr>
            <w:tcW w:w="2223" w:type="dxa"/>
            <w:gridSpan w:val="2"/>
            <w:tcBorders>
              <w:top w:val="single" w:sz="4" w:space="0" w:color="auto"/>
              <w:bottom w:val="single" w:sz="4" w:space="0" w:color="auto"/>
            </w:tcBorders>
            <w:noWrap/>
            <w:tcMar>
              <w:top w:w="108" w:type="dxa"/>
              <w:bottom w:w="108" w:type="dxa"/>
            </w:tcMar>
          </w:tcPr>
          <w:p w14:paraId="4A0E0520" w14:textId="37B3ED6F" w:rsidR="007D48A4" w:rsidRPr="007A5EFD" w:rsidRDefault="009E6955" w:rsidP="00DD13FA">
            <w:pPr>
              <w:rPr>
                <w:rStyle w:val="Questionlabel"/>
              </w:rPr>
            </w:pPr>
            <w:r>
              <w:rPr>
                <w:rStyle w:val="Questionlabel"/>
              </w:rPr>
              <w:t>Peak Sporting Body</w:t>
            </w:r>
          </w:p>
        </w:tc>
        <w:tc>
          <w:tcPr>
            <w:tcW w:w="3402" w:type="dxa"/>
            <w:gridSpan w:val="3"/>
            <w:tcBorders>
              <w:top w:val="single" w:sz="4" w:space="0" w:color="auto"/>
              <w:bottom w:val="single" w:sz="4" w:space="0" w:color="auto"/>
            </w:tcBorders>
            <w:noWrap/>
            <w:tcMar>
              <w:top w:w="108" w:type="dxa"/>
              <w:bottom w:w="108" w:type="dxa"/>
            </w:tcMar>
          </w:tcPr>
          <w:p w14:paraId="16E76E4A" w14:textId="77777777" w:rsidR="007D48A4" w:rsidRPr="002C0BEF" w:rsidRDefault="007D48A4" w:rsidP="002C0BEF"/>
        </w:tc>
      </w:tr>
      <w:tr w:rsidR="007D48A4" w:rsidRPr="007A5EFD" w14:paraId="74126C16" w14:textId="77777777" w:rsidTr="00060F8F">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680A7409" w14:textId="77777777" w:rsidR="007D48A4" w:rsidRPr="007A5EFD" w:rsidRDefault="00060F8F" w:rsidP="00DD13FA">
            <w:pPr>
              <w:rPr>
                <w:rStyle w:val="Questionlabel"/>
              </w:rPr>
            </w:pPr>
            <w:r>
              <w:rPr>
                <w:rStyle w:val="Questionlabel"/>
                <w:color w:val="FFFFFF" w:themeColor="background1"/>
              </w:rPr>
              <w:t>Achievements</w:t>
            </w:r>
          </w:p>
        </w:tc>
      </w:tr>
      <w:tr w:rsidR="00060F8F" w:rsidRPr="007A5EFD" w14:paraId="262847AB" w14:textId="77777777" w:rsidTr="00E741C3">
        <w:trPr>
          <w:trHeight w:val="855"/>
        </w:trPr>
        <w:tc>
          <w:tcPr>
            <w:tcW w:w="10348" w:type="dxa"/>
            <w:gridSpan w:val="9"/>
            <w:tcBorders>
              <w:top w:val="single" w:sz="4" w:space="0" w:color="auto"/>
            </w:tcBorders>
            <w:noWrap/>
            <w:tcMar>
              <w:top w:w="108" w:type="dxa"/>
              <w:bottom w:w="108" w:type="dxa"/>
            </w:tcMar>
          </w:tcPr>
          <w:p w14:paraId="70EFBAE6" w14:textId="77777777" w:rsidR="00060F8F" w:rsidRDefault="00060F8F" w:rsidP="002C0BEF">
            <w:r>
              <w:t>[Provide details of nominee’s achievements]</w:t>
            </w:r>
          </w:p>
          <w:p w14:paraId="71953793" w14:textId="77777777" w:rsidR="009E6955" w:rsidRDefault="009E6955" w:rsidP="002C0BEF"/>
          <w:p w14:paraId="081883C0" w14:textId="77777777" w:rsidR="009E6955" w:rsidRDefault="009E6955" w:rsidP="002C0BEF"/>
          <w:p w14:paraId="29726F65" w14:textId="77777777" w:rsidR="009E6955" w:rsidRPr="002C0BEF" w:rsidRDefault="009E6955" w:rsidP="002C0BEF"/>
        </w:tc>
      </w:tr>
      <w:tr w:rsidR="007D48A4" w:rsidRPr="007A5EFD" w14:paraId="10BCB4E9" w14:textId="77777777" w:rsidTr="00060F8F">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0CBAD1B" w14:textId="641F23A0" w:rsidR="007D48A4" w:rsidRPr="007A5EFD" w:rsidRDefault="00060F8F" w:rsidP="00DD13FA">
            <w:pPr>
              <w:rPr>
                <w:rStyle w:val="Questionlabel"/>
              </w:rPr>
            </w:pPr>
            <w:r>
              <w:rPr>
                <w:rStyle w:val="Questionlabel"/>
                <w:color w:val="FFFFFF" w:themeColor="background1"/>
              </w:rPr>
              <w:t>Nominator details</w:t>
            </w:r>
          </w:p>
        </w:tc>
      </w:tr>
      <w:tr w:rsidR="007D48A4" w:rsidRPr="007A5EFD" w14:paraId="5CDFEA7B" w14:textId="77777777" w:rsidTr="00060F8F">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14:paraId="327508CA" w14:textId="098A5346" w:rsidR="007D48A4" w:rsidRPr="007A5EFD" w:rsidRDefault="00060F8F" w:rsidP="00DD13FA">
            <w:pPr>
              <w:rPr>
                <w:rStyle w:val="Questionlabel"/>
              </w:rPr>
            </w:pPr>
            <w:r>
              <w:rPr>
                <w:rStyle w:val="Questionlabel"/>
              </w:rPr>
              <w:t xml:space="preserve">Full </w:t>
            </w:r>
            <w:r w:rsidR="007D48A4" w:rsidRPr="007A5EFD">
              <w:rPr>
                <w:rStyle w:val="Questionlabel"/>
              </w:rPr>
              <w:t>Name</w:t>
            </w:r>
            <w:r w:rsidRPr="007A5EFD">
              <w:rPr>
                <w:rStyle w:val="Requiredfieldmark"/>
              </w:rPr>
              <w:t>*</w:t>
            </w:r>
          </w:p>
        </w:tc>
        <w:tc>
          <w:tcPr>
            <w:tcW w:w="8508" w:type="dxa"/>
            <w:gridSpan w:val="7"/>
            <w:tcBorders>
              <w:top w:val="single" w:sz="4" w:space="0" w:color="auto"/>
              <w:bottom w:val="single" w:sz="4" w:space="0" w:color="auto"/>
              <w:right w:val="single" w:sz="4" w:space="0" w:color="auto"/>
            </w:tcBorders>
            <w:noWrap/>
            <w:tcMar>
              <w:top w:w="108" w:type="dxa"/>
              <w:bottom w:w="108" w:type="dxa"/>
            </w:tcMar>
          </w:tcPr>
          <w:p w14:paraId="4EDF056C" w14:textId="77777777" w:rsidR="007D48A4" w:rsidRPr="002C0BEF" w:rsidRDefault="007D48A4" w:rsidP="002C0BEF"/>
        </w:tc>
      </w:tr>
      <w:tr w:rsidR="00060F8F" w:rsidRPr="007A5EFD" w14:paraId="3826E90D" w14:textId="77777777" w:rsidTr="00DC2B78">
        <w:trPr>
          <w:trHeight w:val="190"/>
        </w:trPr>
        <w:tc>
          <w:tcPr>
            <w:tcW w:w="1840" w:type="dxa"/>
            <w:gridSpan w:val="2"/>
            <w:vMerge w:val="restart"/>
            <w:tcBorders>
              <w:top w:val="single" w:sz="4" w:space="0" w:color="auto"/>
              <w:left w:val="single" w:sz="4" w:space="0" w:color="auto"/>
            </w:tcBorders>
            <w:noWrap/>
            <w:tcMar>
              <w:top w:w="108" w:type="dxa"/>
              <w:bottom w:w="108" w:type="dxa"/>
            </w:tcMar>
          </w:tcPr>
          <w:p w14:paraId="15336041" w14:textId="2F5ADF0B" w:rsidR="00060F8F" w:rsidRPr="007A5EFD" w:rsidRDefault="00060F8F" w:rsidP="00DD13FA">
            <w:pPr>
              <w:rPr>
                <w:rStyle w:val="Questionlabel"/>
              </w:rPr>
            </w:pPr>
            <w:r w:rsidRPr="007A5EFD">
              <w:rPr>
                <w:rStyle w:val="Questionlabel"/>
              </w:rPr>
              <w:t>Organisation</w:t>
            </w:r>
            <w:r w:rsidRPr="007A5EFD">
              <w:rPr>
                <w:rStyle w:val="Requiredfieldmark"/>
              </w:rPr>
              <w:t>*</w:t>
            </w:r>
          </w:p>
        </w:tc>
        <w:tc>
          <w:tcPr>
            <w:tcW w:w="2883" w:type="dxa"/>
            <w:gridSpan w:val="2"/>
            <w:vMerge w:val="restart"/>
            <w:tcBorders>
              <w:top w:val="single" w:sz="4" w:space="0" w:color="auto"/>
              <w:right w:val="single" w:sz="4" w:space="0" w:color="auto"/>
            </w:tcBorders>
            <w:noWrap/>
            <w:tcMar>
              <w:top w:w="108" w:type="dxa"/>
              <w:bottom w:w="108" w:type="dxa"/>
            </w:tcMar>
          </w:tcPr>
          <w:p w14:paraId="6F0062D8" w14:textId="77777777" w:rsidR="00060F8F" w:rsidRPr="002C0BEF" w:rsidRDefault="00060F8F" w:rsidP="002C0BEF"/>
        </w:tc>
        <w:tc>
          <w:tcPr>
            <w:tcW w:w="1843" w:type="dxa"/>
            <w:vMerge w:val="restart"/>
            <w:tcBorders>
              <w:top w:val="single" w:sz="4" w:space="0" w:color="auto"/>
              <w:right w:val="single" w:sz="4" w:space="0" w:color="auto"/>
            </w:tcBorders>
            <w:tcMar>
              <w:top w:w="108" w:type="dxa"/>
              <w:bottom w:w="108" w:type="dxa"/>
            </w:tcMar>
          </w:tcPr>
          <w:p w14:paraId="7CDCF260" w14:textId="4AF08615" w:rsidR="00060F8F" w:rsidRPr="007A5EFD" w:rsidRDefault="00060F8F" w:rsidP="00F822EB">
            <w:pPr>
              <w:rPr>
                <w:rStyle w:val="Questionlabel"/>
              </w:rPr>
            </w:pPr>
            <w:r>
              <w:rPr>
                <w:rStyle w:val="Questionlabel"/>
              </w:rPr>
              <w:t>Contact details</w:t>
            </w:r>
            <w:r w:rsidRPr="007A5EFD">
              <w:rPr>
                <w:rStyle w:val="Requiredfieldmark"/>
              </w:rPr>
              <w:t>*</w:t>
            </w:r>
          </w:p>
        </w:tc>
        <w:tc>
          <w:tcPr>
            <w:tcW w:w="1134" w:type="dxa"/>
            <w:gridSpan w:val="2"/>
            <w:tcBorders>
              <w:top w:val="single" w:sz="4" w:space="0" w:color="auto"/>
              <w:bottom w:val="single" w:sz="4" w:space="0" w:color="auto"/>
              <w:right w:val="single" w:sz="4" w:space="0" w:color="auto"/>
            </w:tcBorders>
            <w:tcMar>
              <w:top w:w="108" w:type="dxa"/>
              <w:bottom w:w="108" w:type="dxa"/>
            </w:tcMar>
          </w:tcPr>
          <w:p w14:paraId="1C2BB538" w14:textId="427E1C3D" w:rsidR="00060F8F" w:rsidRPr="002C0BEF" w:rsidRDefault="00060F8F" w:rsidP="002C0BEF">
            <w:r w:rsidRPr="00060F8F">
              <w:rPr>
                <w:rStyle w:val="Questionlabel"/>
              </w:rPr>
              <w:t>Phone</w:t>
            </w:r>
          </w:p>
        </w:tc>
        <w:tc>
          <w:tcPr>
            <w:tcW w:w="2648" w:type="dxa"/>
            <w:gridSpan w:val="2"/>
            <w:tcBorders>
              <w:top w:val="single" w:sz="4" w:space="0" w:color="auto"/>
              <w:bottom w:val="single" w:sz="4" w:space="0" w:color="auto"/>
              <w:right w:val="single" w:sz="4" w:space="0" w:color="auto"/>
            </w:tcBorders>
          </w:tcPr>
          <w:p w14:paraId="434B3B18" w14:textId="7549681A" w:rsidR="00060F8F" w:rsidRPr="002C0BEF" w:rsidRDefault="00060F8F" w:rsidP="002C0BEF"/>
        </w:tc>
      </w:tr>
      <w:tr w:rsidR="00060F8F" w:rsidRPr="007A5EFD" w14:paraId="7E381A26" w14:textId="77777777" w:rsidTr="00DC2B78">
        <w:trPr>
          <w:trHeight w:val="190"/>
        </w:trPr>
        <w:tc>
          <w:tcPr>
            <w:tcW w:w="1840" w:type="dxa"/>
            <w:gridSpan w:val="2"/>
            <w:vMerge/>
            <w:tcBorders>
              <w:left w:val="single" w:sz="4" w:space="0" w:color="auto"/>
              <w:bottom w:val="single" w:sz="4" w:space="0" w:color="auto"/>
            </w:tcBorders>
            <w:noWrap/>
            <w:tcMar>
              <w:top w:w="108" w:type="dxa"/>
              <w:bottom w:w="108" w:type="dxa"/>
            </w:tcMar>
          </w:tcPr>
          <w:p w14:paraId="40304E17" w14:textId="77777777" w:rsidR="00060F8F" w:rsidRPr="007A5EFD" w:rsidRDefault="00060F8F" w:rsidP="00DD13FA">
            <w:pPr>
              <w:rPr>
                <w:rStyle w:val="Questionlabel"/>
              </w:rPr>
            </w:pPr>
          </w:p>
        </w:tc>
        <w:tc>
          <w:tcPr>
            <w:tcW w:w="2883" w:type="dxa"/>
            <w:gridSpan w:val="2"/>
            <w:vMerge/>
            <w:tcBorders>
              <w:bottom w:val="single" w:sz="4" w:space="0" w:color="auto"/>
              <w:right w:val="single" w:sz="4" w:space="0" w:color="auto"/>
            </w:tcBorders>
            <w:noWrap/>
            <w:tcMar>
              <w:top w:w="108" w:type="dxa"/>
              <w:bottom w:w="108" w:type="dxa"/>
            </w:tcMar>
          </w:tcPr>
          <w:p w14:paraId="18308BDE" w14:textId="77777777" w:rsidR="00060F8F" w:rsidRPr="002C0BEF" w:rsidRDefault="00060F8F" w:rsidP="002C0BEF"/>
        </w:tc>
        <w:tc>
          <w:tcPr>
            <w:tcW w:w="1843" w:type="dxa"/>
            <w:vMerge/>
            <w:tcBorders>
              <w:bottom w:val="single" w:sz="4" w:space="0" w:color="auto"/>
              <w:right w:val="single" w:sz="4" w:space="0" w:color="auto"/>
            </w:tcBorders>
            <w:tcMar>
              <w:top w:w="108" w:type="dxa"/>
              <w:bottom w:w="108" w:type="dxa"/>
            </w:tcMar>
          </w:tcPr>
          <w:p w14:paraId="19729061" w14:textId="77777777" w:rsidR="00060F8F" w:rsidRDefault="00060F8F" w:rsidP="00F822EB">
            <w:pPr>
              <w:rPr>
                <w:rStyle w:val="Questionlabel"/>
              </w:rPr>
            </w:pPr>
          </w:p>
        </w:tc>
        <w:tc>
          <w:tcPr>
            <w:tcW w:w="1134" w:type="dxa"/>
            <w:gridSpan w:val="2"/>
            <w:tcBorders>
              <w:top w:val="single" w:sz="4" w:space="0" w:color="auto"/>
              <w:bottom w:val="single" w:sz="4" w:space="0" w:color="auto"/>
              <w:right w:val="single" w:sz="4" w:space="0" w:color="auto"/>
            </w:tcBorders>
            <w:tcMar>
              <w:top w:w="108" w:type="dxa"/>
              <w:bottom w:w="108" w:type="dxa"/>
            </w:tcMar>
          </w:tcPr>
          <w:p w14:paraId="10F07F1E" w14:textId="354E98AC" w:rsidR="00060F8F" w:rsidRPr="002C0BEF" w:rsidRDefault="00060F8F" w:rsidP="002C0BEF">
            <w:r w:rsidRPr="00060F8F">
              <w:rPr>
                <w:rStyle w:val="Questionlabel"/>
              </w:rPr>
              <w:t>Email</w:t>
            </w:r>
          </w:p>
        </w:tc>
        <w:tc>
          <w:tcPr>
            <w:tcW w:w="2648" w:type="dxa"/>
            <w:gridSpan w:val="2"/>
            <w:tcBorders>
              <w:top w:val="single" w:sz="4" w:space="0" w:color="auto"/>
              <w:bottom w:val="single" w:sz="4" w:space="0" w:color="auto"/>
              <w:right w:val="single" w:sz="4" w:space="0" w:color="auto"/>
            </w:tcBorders>
          </w:tcPr>
          <w:p w14:paraId="5B198CB6" w14:textId="1CE17920" w:rsidR="00060F8F" w:rsidRPr="002C0BEF" w:rsidRDefault="00060F8F" w:rsidP="002C0BEF"/>
        </w:tc>
      </w:tr>
      <w:tr w:rsidR="00DC2B78" w:rsidRPr="007A5EFD" w14:paraId="77DC5074" w14:textId="77777777" w:rsidTr="00C673EB">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CCF1AC6" w14:textId="77777777" w:rsidR="00DC2B78" w:rsidRDefault="00DC2B78" w:rsidP="00C673EB">
            <w:pPr>
              <w:rPr>
                <w:rStyle w:val="Questionlabel"/>
                <w:color w:val="FFFFFF" w:themeColor="background1"/>
              </w:rPr>
            </w:pPr>
            <w:r>
              <w:rPr>
                <w:rStyle w:val="Questionlabel"/>
                <w:color w:val="FFFFFF" w:themeColor="background1"/>
              </w:rPr>
              <w:t>Other contacts</w:t>
            </w:r>
          </w:p>
          <w:p w14:paraId="1843B0A4" w14:textId="3F3B2D10" w:rsidR="00DC2B78" w:rsidRPr="00DC2B78" w:rsidRDefault="00DC2B78" w:rsidP="00C673EB">
            <w:pPr>
              <w:rPr>
                <w:rStyle w:val="Questionlabel"/>
                <w:sz w:val="20"/>
                <w:szCs w:val="18"/>
              </w:rPr>
            </w:pPr>
            <w:r w:rsidRPr="00DC2B78">
              <w:rPr>
                <w:rStyle w:val="Questionlabel"/>
                <w:color w:val="FFFFFF" w:themeColor="background1"/>
                <w:sz w:val="18"/>
                <w:szCs w:val="16"/>
              </w:rPr>
              <w:t>(Please include any additional contacts that may be able to provide further information to support this recommendation)</w:t>
            </w:r>
          </w:p>
        </w:tc>
      </w:tr>
      <w:tr w:rsidR="00DC2B78" w:rsidRPr="007A5EFD" w14:paraId="4DEDF269" w14:textId="77777777" w:rsidTr="00DC2B78">
        <w:trPr>
          <w:trHeight w:val="190"/>
        </w:trPr>
        <w:tc>
          <w:tcPr>
            <w:tcW w:w="1840" w:type="dxa"/>
            <w:gridSpan w:val="2"/>
            <w:tcBorders>
              <w:left w:val="single" w:sz="4" w:space="0" w:color="auto"/>
              <w:bottom w:val="single" w:sz="4" w:space="0" w:color="auto"/>
            </w:tcBorders>
            <w:noWrap/>
            <w:tcMar>
              <w:top w:w="108" w:type="dxa"/>
              <w:bottom w:w="108" w:type="dxa"/>
            </w:tcMar>
          </w:tcPr>
          <w:p w14:paraId="724C0E43" w14:textId="381AB062" w:rsidR="00DC2B78" w:rsidRPr="007A5EFD" w:rsidRDefault="00DC2B78" w:rsidP="00DD13FA">
            <w:pPr>
              <w:rPr>
                <w:rStyle w:val="Questionlabel"/>
              </w:rPr>
            </w:pPr>
            <w:r>
              <w:rPr>
                <w:rStyle w:val="Questionlabel"/>
              </w:rPr>
              <w:t>Contact Name</w:t>
            </w:r>
          </w:p>
        </w:tc>
        <w:tc>
          <w:tcPr>
            <w:tcW w:w="2883" w:type="dxa"/>
            <w:gridSpan w:val="2"/>
            <w:tcBorders>
              <w:bottom w:val="single" w:sz="4" w:space="0" w:color="auto"/>
              <w:right w:val="single" w:sz="4" w:space="0" w:color="auto"/>
            </w:tcBorders>
            <w:noWrap/>
            <w:tcMar>
              <w:top w:w="108" w:type="dxa"/>
              <w:bottom w:w="108" w:type="dxa"/>
            </w:tcMar>
          </w:tcPr>
          <w:p w14:paraId="6ACC03B1" w14:textId="77777777" w:rsidR="00DC2B78" w:rsidRPr="002C0BEF" w:rsidRDefault="00DC2B78" w:rsidP="002C0BEF"/>
        </w:tc>
        <w:tc>
          <w:tcPr>
            <w:tcW w:w="1843" w:type="dxa"/>
            <w:tcBorders>
              <w:bottom w:val="single" w:sz="4" w:space="0" w:color="auto"/>
              <w:right w:val="single" w:sz="4" w:space="0" w:color="auto"/>
            </w:tcBorders>
            <w:tcMar>
              <w:top w:w="108" w:type="dxa"/>
              <w:bottom w:w="108" w:type="dxa"/>
            </w:tcMar>
          </w:tcPr>
          <w:p w14:paraId="2FB6981C" w14:textId="7EC5A0E1" w:rsidR="00DC2B78" w:rsidRDefault="00DC2B78" w:rsidP="00F822EB">
            <w:pPr>
              <w:rPr>
                <w:rStyle w:val="Questionlabel"/>
              </w:rPr>
            </w:pPr>
            <w:r>
              <w:rPr>
                <w:rStyle w:val="Questionlabel"/>
              </w:rPr>
              <w:t>Relationship to candidate</w:t>
            </w:r>
          </w:p>
        </w:tc>
        <w:tc>
          <w:tcPr>
            <w:tcW w:w="1134" w:type="dxa"/>
            <w:gridSpan w:val="2"/>
            <w:tcBorders>
              <w:top w:val="single" w:sz="4" w:space="0" w:color="auto"/>
              <w:bottom w:val="single" w:sz="4" w:space="0" w:color="auto"/>
              <w:right w:val="single" w:sz="4" w:space="0" w:color="auto"/>
            </w:tcBorders>
            <w:tcMar>
              <w:top w:w="108" w:type="dxa"/>
              <w:bottom w:w="108" w:type="dxa"/>
            </w:tcMar>
          </w:tcPr>
          <w:p w14:paraId="0AF638ED" w14:textId="77777777" w:rsidR="00DC2B78" w:rsidRPr="00060F8F" w:rsidRDefault="00DC2B78" w:rsidP="002C0BEF">
            <w:pPr>
              <w:rPr>
                <w:rStyle w:val="Questionlabel"/>
              </w:rPr>
            </w:pPr>
          </w:p>
        </w:tc>
        <w:tc>
          <w:tcPr>
            <w:tcW w:w="992" w:type="dxa"/>
            <w:tcBorders>
              <w:top w:val="single" w:sz="4" w:space="0" w:color="auto"/>
              <w:bottom w:val="single" w:sz="4" w:space="0" w:color="auto"/>
              <w:right w:val="single" w:sz="4" w:space="0" w:color="auto"/>
            </w:tcBorders>
          </w:tcPr>
          <w:p w14:paraId="05D7B0D9" w14:textId="1F25CF89" w:rsidR="00DC2B78" w:rsidRPr="002C0BEF" w:rsidRDefault="00DC2B78" w:rsidP="002C0BEF">
            <w:r>
              <w:rPr>
                <w:rStyle w:val="Questionlabel"/>
              </w:rPr>
              <w:t>Email/</w:t>
            </w:r>
            <w:r>
              <w:rPr>
                <w:rStyle w:val="Questionlabel"/>
              </w:rPr>
              <w:br/>
              <w:t>Phone</w:t>
            </w:r>
          </w:p>
        </w:tc>
        <w:tc>
          <w:tcPr>
            <w:tcW w:w="1656" w:type="dxa"/>
            <w:tcBorders>
              <w:top w:val="single" w:sz="4" w:space="0" w:color="auto"/>
              <w:bottom w:val="single" w:sz="4" w:space="0" w:color="auto"/>
              <w:right w:val="single" w:sz="4" w:space="0" w:color="auto"/>
            </w:tcBorders>
          </w:tcPr>
          <w:p w14:paraId="22F28BE7" w14:textId="311ECE28" w:rsidR="00DC2B78" w:rsidRPr="002C0BEF" w:rsidRDefault="00DC2B78" w:rsidP="002C0BEF"/>
        </w:tc>
      </w:tr>
      <w:tr w:rsidR="00DC2B78" w:rsidRPr="007A5EFD" w14:paraId="11C76C3C" w14:textId="77777777" w:rsidTr="00DC2B78">
        <w:trPr>
          <w:trHeight w:val="190"/>
        </w:trPr>
        <w:tc>
          <w:tcPr>
            <w:tcW w:w="1840" w:type="dxa"/>
            <w:gridSpan w:val="2"/>
            <w:tcBorders>
              <w:left w:val="single" w:sz="4" w:space="0" w:color="auto"/>
              <w:bottom w:val="single" w:sz="4" w:space="0" w:color="auto"/>
            </w:tcBorders>
            <w:noWrap/>
            <w:tcMar>
              <w:top w:w="108" w:type="dxa"/>
              <w:bottom w:w="108" w:type="dxa"/>
            </w:tcMar>
          </w:tcPr>
          <w:p w14:paraId="7E98E45B" w14:textId="45BF494F" w:rsidR="00DC2B78" w:rsidRPr="007A5EFD" w:rsidRDefault="00DC2B78" w:rsidP="00DC2B78">
            <w:pPr>
              <w:rPr>
                <w:rStyle w:val="Questionlabel"/>
              </w:rPr>
            </w:pPr>
            <w:r>
              <w:rPr>
                <w:rStyle w:val="Questionlabel"/>
              </w:rPr>
              <w:t>Contact Name</w:t>
            </w:r>
          </w:p>
        </w:tc>
        <w:tc>
          <w:tcPr>
            <w:tcW w:w="2883" w:type="dxa"/>
            <w:gridSpan w:val="2"/>
            <w:tcBorders>
              <w:bottom w:val="single" w:sz="4" w:space="0" w:color="auto"/>
              <w:right w:val="single" w:sz="4" w:space="0" w:color="auto"/>
            </w:tcBorders>
            <w:noWrap/>
            <w:tcMar>
              <w:top w:w="108" w:type="dxa"/>
              <w:bottom w:w="108" w:type="dxa"/>
            </w:tcMar>
          </w:tcPr>
          <w:p w14:paraId="4A7D8532" w14:textId="77777777" w:rsidR="00DC2B78" w:rsidRPr="002C0BEF" w:rsidRDefault="00DC2B78" w:rsidP="00DC2B78"/>
        </w:tc>
        <w:tc>
          <w:tcPr>
            <w:tcW w:w="1843" w:type="dxa"/>
            <w:tcBorders>
              <w:bottom w:val="single" w:sz="4" w:space="0" w:color="auto"/>
              <w:right w:val="single" w:sz="4" w:space="0" w:color="auto"/>
            </w:tcBorders>
            <w:tcMar>
              <w:top w:w="108" w:type="dxa"/>
              <w:bottom w:w="108" w:type="dxa"/>
            </w:tcMar>
          </w:tcPr>
          <w:p w14:paraId="4C6BBF08" w14:textId="566C2B6C" w:rsidR="00DC2B78" w:rsidRDefault="00DC2B78" w:rsidP="00DC2B78">
            <w:pPr>
              <w:rPr>
                <w:rStyle w:val="Questionlabel"/>
              </w:rPr>
            </w:pPr>
            <w:r>
              <w:rPr>
                <w:rStyle w:val="Questionlabel"/>
              </w:rPr>
              <w:t>Relationship to candidate</w:t>
            </w:r>
          </w:p>
        </w:tc>
        <w:tc>
          <w:tcPr>
            <w:tcW w:w="1134" w:type="dxa"/>
            <w:gridSpan w:val="2"/>
            <w:tcBorders>
              <w:top w:val="single" w:sz="4" w:space="0" w:color="auto"/>
              <w:bottom w:val="single" w:sz="4" w:space="0" w:color="auto"/>
              <w:right w:val="single" w:sz="4" w:space="0" w:color="auto"/>
            </w:tcBorders>
            <w:tcMar>
              <w:top w:w="108" w:type="dxa"/>
              <w:bottom w:w="108" w:type="dxa"/>
            </w:tcMar>
          </w:tcPr>
          <w:p w14:paraId="5C8C7703" w14:textId="77777777" w:rsidR="00DC2B78" w:rsidRPr="00060F8F" w:rsidRDefault="00DC2B78" w:rsidP="00DC2B78">
            <w:pPr>
              <w:rPr>
                <w:rStyle w:val="Questionlabel"/>
              </w:rPr>
            </w:pPr>
          </w:p>
        </w:tc>
        <w:tc>
          <w:tcPr>
            <w:tcW w:w="992" w:type="dxa"/>
            <w:tcBorders>
              <w:top w:val="single" w:sz="4" w:space="0" w:color="auto"/>
              <w:bottom w:val="single" w:sz="4" w:space="0" w:color="auto"/>
              <w:right w:val="single" w:sz="4" w:space="0" w:color="auto"/>
            </w:tcBorders>
          </w:tcPr>
          <w:p w14:paraId="570344D2" w14:textId="0ECAB244" w:rsidR="00DC2B78" w:rsidRPr="002C0BEF" w:rsidRDefault="00DC2B78" w:rsidP="00DC2B78">
            <w:r>
              <w:rPr>
                <w:rStyle w:val="Questionlabel"/>
              </w:rPr>
              <w:t>Email/</w:t>
            </w:r>
            <w:r>
              <w:rPr>
                <w:rStyle w:val="Questionlabel"/>
              </w:rPr>
              <w:br/>
              <w:t>Phone</w:t>
            </w:r>
          </w:p>
        </w:tc>
        <w:tc>
          <w:tcPr>
            <w:tcW w:w="1656" w:type="dxa"/>
            <w:tcBorders>
              <w:top w:val="single" w:sz="4" w:space="0" w:color="auto"/>
              <w:bottom w:val="single" w:sz="4" w:space="0" w:color="auto"/>
              <w:right w:val="single" w:sz="4" w:space="0" w:color="auto"/>
            </w:tcBorders>
          </w:tcPr>
          <w:p w14:paraId="13BE9784" w14:textId="48393DC3" w:rsidR="00DC2B78" w:rsidRPr="002C0BEF" w:rsidRDefault="00DC2B78" w:rsidP="00DC2B78"/>
        </w:tc>
      </w:tr>
      <w:tr w:rsidR="00DC2B78" w:rsidRPr="007A5EFD" w14:paraId="1CFBE164" w14:textId="77777777" w:rsidTr="00DC2B78">
        <w:trPr>
          <w:trHeight w:val="190"/>
        </w:trPr>
        <w:tc>
          <w:tcPr>
            <w:tcW w:w="1840" w:type="dxa"/>
            <w:gridSpan w:val="2"/>
            <w:tcBorders>
              <w:left w:val="single" w:sz="4" w:space="0" w:color="auto"/>
              <w:bottom w:val="single" w:sz="4" w:space="0" w:color="auto"/>
            </w:tcBorders>
            <w:noWrap/>
            <w:tcMar>
              <w:top w:w="108" w:type="dxa"/>
              <w:bottom w:w="108" w:type="dxa"/>
            </w:tcMar>
          </w:tcPr>
          <w:p w14:paraId="4486AFD3" w14:textId="2BF56053" w:rsidR="00DC2B78" w:rsidRPr="007A5EFD" w:rsidRDefault="00DC2B78" w:rsidP="00DC2B78">
            <w:pPr>
              <w:rPr>
                <w:rStyle w:val="Questionlabel"/>
              </w:rPr>
            </w:pPr>
            <w:r>
              <w:rPr>
                <w:rStyle w:val="Questionlabel"/>
              </w:rPr>
              <w:t>Contact Name</w:t>
            </w:r>
          </w:p>
        </w:tc>
        <w:tc>
          <w:tcPr>
            <w:tcW w:w="2883" w:type="dxa"/>
            <w:gridSpan w:val="2"/>
            <w:tcBorders>
              <w:bottom w:val="single" w:sz="4" w:space="0" w:color="auto"/>
              <w:right w:val="single" w:sz="4" w:space="0" w:color="auto"/>
            </w:tcBorders>
            <w:noWrap/>
            <w:tcMar>
              <w:top w:w="108" w:type="dxa"/>
              <w:bottom w:w="108" w:type="dxa"/>
            </w:tcMar>
          </w:tcPr>
          <w:p w14:paraId="7E141740" w14:textId="77777777" w:rsidR="00DC2B78" w:rsidRPr="002C0BEF" w:rsidRDefault="00DC2B78" w:rsidP="00DC2B78"/>
        </w:tc>
        <w:tc>
          <w:tcPr>
            <w:tcW w:w="1843" w:type="dxa"/>
            <w:tcBorders>
              <w:bottom w:val="single" w:sz="4" w:space="0" w:color="auto"/>
              <w:right w:val="single" w:sz="4" w:space="0" w:color="auto"/>
            </w:tcBorders>
            <w:tcMar>
              <w:top w:w="108" w:type="dxa"/>
              <w:bottom w:w="108" w:type="dxa"/>
            </w:tcMar>
          </w:tcPr>
          <w:p w14:paraId="63CCFE24" w14:textId="7F7D19F4" w:rsidR="00DC2B78" w:rsidRDefault="00DC2B78" w:rsidP="00DC2B78">
            <w:pPr>
              <w:rPr>
                <w:rStyle w:val="Questionlabel"/>
              </w:rPr>
            </w:pPr>
            <w:r>
              <w:rPr>
                <w:rStyle w:val="Questionlabel"/>
              </w:rPr>
              <w:t>Relationship to candidate</w:t>
            </w:r>
          </w:p>
        </w:tc>
        <w:tc>
          <w:tcPr>
            <w:tcW w:w="1134" w:type="dxa"/>
            <w:gridSpan w:val="2"/>
            <w:tcBorders>
              <w:top w:val="single" w:sz="4" w:space="0" w:color="auto"/>
              <w:bottom w:val="single" w:sz="4" w:space="0" w:color="auto"/>
              <w:right w:val="single" w:sz="4" w:space="0" w:color="auto"/>
            </w:tcBorders>
            <w:tcMar>
              <w:top w:w="108" w:type="dxa"/>
              <w:bottom w:w="108" w:type="dxa"/>
            </w:tcMar>
          </w:tcPr>
          <w:p w14:paraId="4A3E89B6" w14:textId="77777777" w:rsidR="00DC2B78" w:rsidRPr="00060F8F" w:rsidRDefault="00DC2B78" w:rsidP="00DC2B78">
            <w:pPr>
              <w:rPr>
                <w:rStyle w:val="Questionlabel"/>
              </w:rPr>
            </w:pPr>
          </w:p>
        </w:tc>
        <w:tc>
          <w:tcPr>
            <w:tcW w:w="992" w:type="dxa"/>
            <w:tcBorders>
              <w:top w:val="single" w:sz="4" w:space="0" w:color="auto"/>
              <w:bottom w:val="single" w:sz="4" w:space="0" w:color="auto"/>
              <w:right w:val="single" w:sz="4" w:space="0" w:color="auto"/>
            </w:tcBorders>
          </w:tcPr>
          <w:p w14:paraId="0A30ADCA" w14:textId="7D59A29E" w:rsidR="00DC2B78" w:rsidRPr="002C0BEF" w:rsidRDefault="00DC2B78" w:rsidP="00DC2B78">
            <w:r>
              <w:rPr>
                <w:rStyle w:val="Questionlabel"/>
              </w:rPr>
              <w:t>Email/</w:t>
            </w:r>
            <w:r>
              <w:rPr>
                <w:rStyle w:val="Questionlabel"/>
              </w:rPr>
              <w:br/>
              <w:t>Phone</w:t>
            </w:r>
          </w:p>
        </w:tc>
        <w:tc>
          <w:tcPr>
            <w:tcW w:w="1656" w:type="dxa"/>
            <w:tcBorders>
              <w:top w:val="single" w:sz="4" w:space="0" w:color="auto"/>
              <w:bottom w:val="single" w:sz="4" w:space="0" w:color="auto"/>
              <w:right w:val="single" w:sz="4" w:space="0" w:color="auto"/>
            </w:tcBorders>
          </w:tcPr>
          <w:p w14:paraId="5C35F4C4" w14:textId="10182ADA" w:rsidR="00DC2B78" w:rsidRPr="002C0BEF" w:rsidRDefault="00DC2B78" w:rsidP="00DC2B78"/>
        </w:tc>
      </w:tr>
      <w:tr w:rsidR="00DC2B78" w:rsidRPr="007A5EFD" w14:paraId="2952B6E9" w14:textId="77777777" w:rsidTr="00DC2B78">
        <w:trPr>
          <w:trHeight w:val="190"/>
        </w:trPr>
        <w:tc>
          <w:tcPr>
            <w:tcW w:w="1840" w:type="dxa"/>
            <w:gridSpan w:val="2"/>
            <w:tcBorders>
              <w:left w:val="single" w:sz="4" w:space="0" w:color="auto"/>
              <w:bottom w:val="single" w:sz="4" w:space="0" w:color="auto"/>
            </w:tcBorders>
            <w:noWrap/>
            <w:tcMar>
              <w:top w:w="108" w:type="dxa"/>
              <w:bottom w:w="108" w:type="dxa"/>
            </w:tcMar>
          </w:tcPr>
          <w:p w14:paraId="501440DE" w14:textId="1A91AA10" w:rsidR="00DC2B78" w:rsidRPr="007A5EFD" w:rsidRDefault="00DC2B78" w:rsidP="00DC2B78">
            <w:pPr>
              <w:rPr>
                <w:rStyle w:val="Questionlabel"/>
              </w:rPr>
            </w:pPr>
            <w:r>
              <w:rPr>
                <w:rStyle w:val="Questionlabel"/>
              </w:rPr>
              <w:t>Contact Name</w:t>
            </w:r>
          </w:p>
        </w:tc>
        <w:tc>
          <w:tcPr>
            <w:tcW w:w="2883" w:type="dxa"/>
            <w:gridSpan w:val="2"/>
            <w:tcBorders>
              <w:bottom w:val="single" w:sz="4" w:space="0" w:color="auto"/>
              <w:right w:val="single" w:sz="4" w:space="0" w:color="auto"/>
            </w:tcBorders>
            <w:noWrap/>
            <w:tcMar>
              <w:top w:w="108" w:type="dxa"/>
              <w:bottom w:w="108" w:type="dxa"/>
            </w:tcMar>
          </w:tcPr>
          <w:p w14:paraId="34097438" w14:textId="77777777" w:rsidR="00DC2B78" w:rsidRPr="002C0BEF" w:rsidRDefault="00DC2B78" w:rsidP="00DC2B78"/>
        </w:tc>
        <w:tc>
          <w:tcPr>
            <w:tcW w:w="1843" w:type="dxa"/>
            <w:tcBorders>
              <w:bottom w:val="single" w:sz="4" w:space="0" w:color="auto"/>
              <w:right w:val="single" w:sz="4" w:space="0" w:color="auto"/>
            </w:tcBorders>
            <w:tcMar>
              <w:top w:w="108" w:type="dxa"/>
              <w:bottom w:w="108" w:type="dxa"/>
            </w:tcMar>
          </w:tcPr>
          <w:p w14:paraId="69BC4D93" w14:textId="6135E33B" w:rsidR="00DC2B78" w:rsidRDefault="00DC2B78" w:rsidP="00DC2B78">
            <w:pPr>
              <w:rPr>
                <w:rStyle w:val="Questionlabel"/>
              </w:rPr>
            </w:pPr>
            <w:r>
              <w:rPr>
                <w:rStyle w:val="Questionlabel"/>
              </w:rPr>
              <w:t>Relationship to candidate</w:t>
            </w:r>
          </w:p>
        </w:tc>
        <w:tc>
          <w:tcPr>
            <w:tcW w:w="1134" w:type="dxa"/>
            <w:gridSpan w:val="2"/>
            <w:tcBorders>
              <w:top w:val="single" w:sz="4" w:space="0" w:color="auto"/>
              <w:bottom w:val="single" w:sz="4" w:space="0" w:color="auto"/>
              <w:right w:val="single" w:sz="4" w:space="0" w:color="auto"/>
            </w:tcBorders>
            <w:tcMar>
              <w:top w:w="108" w:type="dxa"/>
              <w:bottom w:w="108" w:type="dxa"/>
            </w:tcMar>
          </w:tcPr>
          <w:p w14:paraId="77F8FA4F" w14:textId="77777777" w:rsidR="00DC2B78" w:rsidRPr="00060F8F" w:rsidRDefault="00DC2B78" w:rsidP="00DC2B78">
            <w:pPr>
              <w:rPr>
                <w:rStyle w:val="Questionlabel"/>
              </w:rPr>
            </w:pPr>
          </w:p>
        </w:tc>
        <w:tc>
          <w:tcPr>
            <w:tcW w:w="992" w:type="dxa"/>
            <w:tcBorders>
              <w:top w:val="single" w:sz="4" w:space="0" w:color="auto"/>
              <w:bottom w:val="single" w:sz="4" w:space="0" w:color="auto"/>
              <w:right w:val="single" w:sz="4" w:space="0" w:color="auto"/>
            </w:tcBorders>
          </w:tcPr>
          <w:p w14:paraId="0DD6DF41" w14:textId="6B5B29D8" w:rsidR="00DC2B78" w:rsidRPr="002C0BEF" w:rsidRDefault="00DC2B78" w:rsidP="00DC2B78">
            <w:r>
              <w:rPr>
                <w:rStyle w:val="Questionlabel"/>
              </w:rPr>
              <w:t>Email/</w:t>
            </w:r>
            <w:r>
              <w:rPr>
                <w:rStyle w:val="Questionlabel"/>
              </w:rPr>
              <w:br/>
              <w:t>Phone</w:t>
            </w:r>
          </w:p>
        </w:tc>
        <w:tc>
          <w:tcPr>
            <w:tcW w:w="1656" w:type="dxa"/>
            <w:tcBorders>
              <w:top w:val="single" w:sz="4" w:space="0" w:color="auto"/>
              <w:bottom w:val="single" w:sz="4" w:space="0" w:color="auto"/>
              <w:right w:val="single" w:sz="4" w:space="0" w:color="auto"/>
            </w:tcBorders>
          </w:tcPr>
          <w:p w14:paraId="25A796D9" w14:textId="1BF129A2" w:rsidR="00DC2B78" w:rsidRPr="002C0BEF" w:rsidRDefault="00DC2B78" w:rsidP="00DC2B78"/>
        </w:tc>
      </w:tr>
      <w:tr w:rsidR="00DC2B78" w:rsidRPr="007A5EFD" w14:paraId="755B5B72" w14:textId="77777777" w:rsidTr="00060F8F">
        <w:trPr>
          <w:trHeight w:val="727"/>
        </w:trPr>
        <w:tc>
          <w:tcPr>
            <w:tcW w:w="10348" w:type="dxa"/>
            <w:gridSpan w:val="9"/>
            <w:tcBorders>
              <w:top w:val="nil"/>
              <w:left w:val="nil"/>
              <w:bottom w:val="nil"/>
              <w:right w:val="nil"/>
            </w:tcBorders>
            <w:noWrap/>
            <w:tcMar>
              <w:left w:w="0" w:type="dxa"/>
              <w:right w:w="0" w:type="dxa"/>
            </w:tcMar>
          </w:tcPr>
          <w:p w14:paraId="053E563A" w14:textId="77777777" w:rsidR="00DC2B78" w:rsidRPr="00814AF6" w:rsidRDefault="00DC2B78" w:rsidP="00DC2B78">
            <w:pPr>
              <w:pStyle w:val="Heading1"/>
              <w:keepNext w:val="0"/>
              <w:keepLines w:val="0"/>
              <w:widowControl w:val="0"/>
            </w:pPr>
            <w:r>
              <w:lastRenderedPageBreak/>
              <w:t>How to submit</w:t>
            </w:r>
          </w:p>
          <w:p w14:paraId="1DCE0FBC" w14:textId="437E98A8" w:rsidR="00DC2B78" w:rsidRDefault="00DC2B78" w:rsidP="00DC2B78">
            <w:pPr>
              <w:pStyle w:val="Heading1"/>
              <w:keepNext w:val="0"/>
              <w:keepLines w:val="0"/>
              <w:widowControl w:val="0"/>
            </w:pPr>
            <w:r w:rsidRPr="009E6955">
              <w:rPr>
                <w:rFonts w:ascii="Lato" w:eastAsia="Calibri" w:hAnsi="Lato"/>
                <w:color w:val="auto"/>
                <w:kern w:val="0"/>
                <w:sz w:val="22"/>
                <w:szCs w:val="20"/>
              </w:rPr>
              <w:t>Email your completed form to</w:t>
            </w:r>
            <w:r w:rsidRPr="00814AF6">
              <w:t xml:space="preserve"> </w:t>
            </w:r>
            <w:hyperlink r:id="rId9" w:history="1">
              <w:r w:rsidRPr="0088719F">
                <w:rPr>
                  <w:rStyle w:val="Hyperlink"/>
                </w:rPr>
                <w:t>sporting.events@nt.gov.au</w:t>
              </w:r>
            </w:hyperlink>
          </w:p>
          <w:p w14:paraId="47C76FB0" w14:textId="023747E7" w:rsidR="00DC2B78" w:rsidRDefault="00DC2B78" w:rsidP="00DC2B78">
            <w:pPr>
              <w:pStyle w:val="Heading1"/>
              <w:keepNext w:val="0"/>
              <w:keepLines w:val="0"/>
              <w:widowControl w:val="0"/>
            </w:pPr>
            <w:r>
              <w:t>Collection notice</w:t>
            </w:r>
          </w:p>
          <w:p w14:paraId="51F4C236" w14:textId="6D7E8975" w:rsidR="00DC2B78" w:rsidRDefault="00DC2B78" w:rsidP="00DC2B78">
            <w:r>
              <w:t xml:space="preserve">The Department of Territory Families, Housing and Communities respects and is committed to safeguarding the confidentiality and privacy of the information that it collects and handles, in accordance with the </w:t>
            </w:r>
            <w:hyperlink r:id="rId10" w:history="1">
              <w:r w:rsidRPr="00A66463">
                <w:rPr>
                  <w:rStyle w:val="Hyperlink"/>
                  <w:i/>
                  <w:iCs/>
                </w:rPr>
                <w:t>Northern Territory Information Act 2002</w:t>
              </w:r>
            </w:hyperlink>
            <w:r>
              <w:t>.</w:t>
            </w:r>
          </w:p>
          <w:p w14:paraId="2A6C307C" w14:textId="77777777" w:rsidR="00DC2B78" w:rsidRPr="00A66463" w:rsidRDefault="00DC2B78" w:rsidP="00DC2B78">
            <w:pPr>
              <w:rPr>
                <w:i/>
                <w:iCs/>
              </w:rPr>
            </w:pPr>
          </w:p>
          <w:p w14:paraId="35CB695C" w14:textId="480B3B9D" w:rsidR="00DC2B78" w:rsidRDefault="00DC2B78" w:rsidP="00DC2B78">
            <w:r>
              <w:t>You have been asked to provide personal information necessary for the Department to consider candidate recommendations for the Northern Territory Sports Awards. You do not have to provide your personal information but if you choose not to, the candidate recommendation may not progress to the review stage with the selection panel.</w:t>
            </w:r>
          </w:p>
          <w:p w14:paraId="71FAC083" w14:textId="77777777" w:rsidR="00DC2B78" w:rsidRDefault="00DC2B78" w:rsidP="00DC2B78"/>
          <w:p w14:paraId="5795BCCC" w14:textId="77777777" w:rsidR="00DC2B78" w:rsidRDefault="00DC2B78" w:rsidP="00DC2B78">
            <w:r>
              <w:t>The information you provide will be accessible to Sport, Recreation and Strategic Infrastructure and will only be used to provide a department service or program. We will not disclose your personal information to third parties unless:</w:t>
            </w:r>
          </w:p>
          <w:p w14:paraId="2678B7CD" w14:textId="2C7D7D38" w:rsidR="00DC2B78" w:rsidRDefault="00DC2B78" w:rsidP="00DC2B78">
            <w:pPr>
              <w:pStyle w:val="ListParagraph"/>
              <w:numPr>
                <w:ilvl w:val="0"/>
                <w:numId w:val="13"/>
              </w:numPr>
              <w:spacing w:after="40"/>
            </w:pPr>
            <w:r>
              <w:t xml:space="preserve">authorised or required by law to do </w:t>
            </w:r>
            <w:proofErr w:type="gramStart"/>
            <w:r>
              <w:t>so;</w:t>
            </w:r>
            <w:proofErr w:type="gramEnd"/>
          </w:p>
          <w:p w14:paraId="002FF736" w14:textId="3ADADBCF" w:rsidR="00DC2B78" w:rsidRDefault="00DC2B78" w:rsidP="00DC2B78">
            <w:pPr>
              <w:pStyle w:val="ListParagraph"/>
              <w:numPr>
                <w:ilvl w:val="0"/>
                <w:numId w:val="13"/>
              </w:numPr>
              <w:spacing w:after="40"/>
            </w:pPr>
            <w:r>
              <w:t>you have given us your consent to share your personal information for a specific purpose.</w:t>
            </w:r>
          </w:p>
          <w:p w14:paraId="792F73E1" w14:textId="77777777" w:rsidR="00DC2B78" w:rsidRDefault="00DC2B78" w:rsidP="00DC2B78">
            <w:pPr>
              <w:pStyle w:val="ListParagraph"/>
              <w:spacing w:after="40"/>
              <w:ind w:left="720"/>
            </w:pPr>
          </w:p>
          <w:p w14:paraId="4B2B8DE3" w14:textId="73242402" w:rsidR="00DC2B78" w:rsidRDefault="00DC2B78" w:rsidP="00DC2B78">
            <w:r>
              <w:t xml:space="preserve">You may request access to the personal information we hold about you. To find out more read about </w:t>
            </w:r>
            <w:hyperlink r:id="rId11" w:history="1">
              <w:r w:rsidRPr="00A66463">
                <w:rPr>
                  <w:rStyle w:val="Hyperlink"/>
                </w:rPr>
                <w:t>Freedom of Information</w:t>
              </w:r>
            </w:hyperlink>
            <w:r>
              <w:t xml:space="preserve"> on the Northern Territory Government’s website. </w:t>
            </w:r>
          </w:p>
          <w:p w14:paraId="76F759AC" w14:textId="0392D72A" w:rsidR="00DC2B78" w:rsidRPr="00A66463" w:rsidRDefault="00DC2B78" w:rsidP="00DC2B78">
            <w:pPr>
              <w:pStyle w:val="Heading1"/>
              <w:keepNext w:val="0"/>
              <w:keepLines w:val="0"/>
              <w:widowControl w:val="0"/>
              <w:rPr>
                <w:rFonts w:ascii="Lato" w:eastAsia="Calibri" w:hAnsi="Lato"/>
                <w:color w:val="auto"/>
                <w:kern w:val="0"/>
                <w:sz w:val="22"/>
                <w:szCs w:val="20"/>
              </w:rPr>
            </w:pPr>
            <w:r w:rsidRPr="00A66463">
              <w:rPr>
                <w:rFonts w:ascii="Lato" w:eastAsia="Calibri" w:hAnsi="Lato"/>
                <w:color w:val="auto"/>
                <w:kern w:val="0"/>
                <w:sz w:val="22"/>
                <w:szCs w:val="20"/>
              </w:rPr>
              <w:t xml:space="preserve">If you want more information about the Northern Territory’s privacy laws, please refer to the </w:t>
            </w:r>
            <w:hyperlink r:id="rId12" w:history="1">
              <w:r w:rsidRPr="00A66463">
                <w:rPr>
                  <w:rStyle w:val="Hyperlink"/>
                  <w:rFonts w:eastAsia="Calibri"/>
                  <w:i/>
                  <w:iCs/>
                  <w:kern w:val="0"/>
                  <w:szCs w:val="20"/>
                </w:rPr>
                <w:t>Northern Territory Information Act 2002</w:t>
              </w:r>
            </w:hyperlink>
            <w:r w:rsidRPr="00A66463">
              <w:rPr>
                <w:rFonts w:ascii="Lato" w:eastAsia="Calibri" w:hAnsi="Lato"/>
                <w:color w:val="auto"/>
                <w:kern w:val="0"/>
                <w:sz w:val="22"/>
                <w:szCs w:val="20"/>
              </w:rPr>
              <w:t xml:space="preserve">, or the </w:t>
            </w:r>
            <w:hyperlink r:id="rId13" w:history="1">
              <w:r w:rsidRPr="00A66463">
                <w:rPr>
                  <w:rStyle w:val="Hyperlink"/>
                  <w:rFonts w:eastAsia="Calibri"/>
                  <w:i/>
                  <w:iCs/>
                  <w:kern w:val="0"/>
                  <w:szCs w:val="20"/>
                </w:rPr>
                <w:t>Office of the Information Commissioner NT</w:t>
              </w:r>
            </w:hyperlink>
            <w:r w:rsidRPr="00A66463">
              <w:rPr>
                <w:rFonts w:ascii="Lato" w:eastAsia="Calibri" w:hAnsi="Lato"/>
                <w:color w:val="auto"/>
                <w:kern w:val="0"/>
                <w:sz w:val="22"/>
                <w:szCs w:val="20"/>
              </w:rPr>
              <w:t>.</w:t>
            </w:r>
          </w:p>
          <w:p w14:paraId="76494EA7" w14:textId="36F8CF59" w:rsidR="00DC2B78" w:rsidRPr="00F15931" w:rsidRDefault="00DC2B78" w:rsidP="00DC2B78">
            <w:pPr>
              <w:widowControl w:val="0"/>
            </w:pPr>
            <w:r>
              <w:t xml:space="preserve"> </w:t>
            </w:r>
          </w:p>
        </w:tc>
      </w:tr>
      <w:tr w:rsidR="00DC2B78" w:rsidRPr="007A5EFD" w14:paraId="64483F1D" w14:textId="77777777" w:rsidTr="00060F8F">
        <w:trPr>
          <w:trHeight w:val="28"/>
        </w:trPr>
        <w:tc>
          <w:tcPr>
            <w:tcW w:w="10348" w:type="dxa"/>
            <w:gridSpan w:val="9"/>
            <w:tcBorders>
              <w:top w:val="nil"/>
              <w:left w:val="nil"/>
              <w:bottom w:val="nil"/>
              <w:right w:val="nil"/>
            </w:tcBorders>
            <w:noWrap/>
            <w:tcMar>
              <w:left w:w="0" w:type="dxa"/>
              <w:right w:w="0" w:type="dxa"/>
            </w:tcMar>
          </w:tcPr>
          <w:p w14:paraId="4CD00B24" w14:textId="77777777" w:rsidR="00DC2B78" w:rsidRPr="002C21A2" w:rsidRDefault="00DC2B78" w:rsidP="00DC2B78">
            <w:pPr>
              <w:pStyle w:val="Subtitle0"/>
              <w:spacing w:after="0"/>
              <w:rPr>
                <w:rStyle w:val="Hidden"/>
              </w:rPr>
            </w:pPr>
            <w:r w:rsidRPr="002C21A2">
              <w:rPr>
                <w:rStyle w:val="Hidden"/>
              </w:rPr>
              <w:t>End of form</w:t>
            </w:r>
          </w:p>
        </w:tc>
      </w:tr>
    </w:tbl>
    <w:p w14:paraId="42AA2FF9" w14:textId="77777777" w:rsidR="007A5EFD" w:rsidRDefault="007A5EFD" w:rsidP="009B1BF1"/>
    <w:sectPr w:rsidR="007A5EFD" w:rsidSect="00DC2B78">
      <w:headerReference w:type="default" r:id="rId14"/>
      <w:footerReference w:type="default" r:id="rId15"/>
      <w:headerReference w:type="first" r:id="rId16"/>
      <w:footerReference w:type="first" r:id="rId17"/>
      <w:pgSz w:w="11906" w:h="16838" w:code="9"/>
      <w:pgMar w:top="851"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F62E" w14:textId="77777777" w:rsidR="001C3121" w:rsidRDefault="001C3121" w:rsidP="007332FF">
      <w:r>
        <w:separator/>
      </w:r>
    </w:p>
  </w:endnote>
  <w:endnote w:type="continuationSeparator" w:id="0">
    <w:p w14:paraId="58F31FDF" w14:textId="77777777" w:rsidR="001C3121" w:rsidRDefault="001C312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altName w:val="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15C6"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C4F31A7" w14:textId="77777777" w:rsidTr="004C4F68">
      <w:trPr>
        <w:cantSplit/>
        <w:trHeight w:hRule="exact" w:val="1144"/>
      </w:trPr>
      <w:tc>
        <w:tcPr>
          <w:tcW w:w="10318" w:type="dxa"/>
          <w:vAlign w:val="bottom"/>
        </w:tcPr>
        <w:p w14:paraId="5B4C371A" w14:textId="65CDD358" w:rsidR="001B3D22" w:rsidRPr="001B3D22" w:rsidRDefault="004C4F68" w:rsidP="001B3D22">
          <w:pPr>
            <w:spacing w:after="0"/>
            <w:rPr>
              <w:rStyle w:val="PageNumber"/>
            </w:rPr>
          </w:pPr>
          <w:r>
            <w:rPr>
              <w:noProof/>
              <w:sz w:val="19"/>
              <w:lang w:eastAsia="en-AU"/>
            </w:rPr>
            <w:drawing>
              <wp:anchor distT="0" distB="0" distL="114300" distR="114300" simplePos="0" relativeHeight="251658240" behindDoc="0" locked="0" layoutInCell="1" allowOverlap="1" wp14:anchorId="524B2D06" wp14:editId="5B76BEAB">
                <wp:simplePos x="0" y="0"/>
                <wp:positionH relativeFrom="column">
                  <wp:posOffset>4766945</wp:posOffset>
                </wp:positionH>
                <wp:positionV relativeFrom="paragraph">
                  <wp:posOffset>81915</wp:posOffset>
                </wp:positionV>
                <wp:extent cx="1574165" cy="561340"/>
                <wp:effectExtent l="0" t="0" r="6985" b="0"/>
                <wp:wrapSquare wrapText="bothSides"/>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165" cy="561340"/>
                        </a:xfrm>
                        <a:prstGeom prst="rect">
                          <a:avLst/>
                        </a:prstGeom>
                      </pic:spPr>
                    </pic:pic>
                  </a:graphicData>
                </a:graphic>
                <wp14:sizeRelH relativeFrom="margin">
                  <wp14:pctWidth>0</wp14:pctWidth>
                </wp14:sizeRelH>
                <wp14:sizeRelV relativeFrom="margin">
                  <wp14:pctHeight>0</wp14:pctHeight>
                </wp14:sizeRelV>
              </wp:anchor>
            </w:drawing>
          </w:r>
          <w:r w:rsidR="001B3D22"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358C8">
                <w:rPr>
                  <w:rStyle w:val="PageNumber"/>
                  <w:b/>
                </w:rPr>
                <w:t>Territory Families, Housing and Communities</w:t>
              </w:r>
            </w:sdtContent>
          </w:sdt>
          <w:r w:rsidR="001B3D22" w:rsidRPr="001B3D22">
            <w:rPr>
              <w:rStyle w:val="PageNumber"/>
            </w:rPr>
            <w:t xml:space="preserve"> </w:t>
          </w:r>
        </w:p>
        <w:p w14:paraId="6B2F9AB6" w14:textId="2752CDF5"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25309F1F" w14:textId="77777777" w:rsidR="002645D5" w:rsidRPr="00B11C67" w:rsidRDefault="002645D5" w:rsidP="002645D5">
    <w:pPr>
      <w:pStyle w:val="Footer"/>
      <w:rPr>
        <w:sz w:val="4"/>
        <w:szCs w:val="4"/>
      </w:rPr>
    </w:pPr>
  </w:p>
  <w:p w14:paraId="55553EB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E052"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EFA19FA" w14:textId="77777777" w:rsidTr="0087320B">
      <w:trPr>
        <w:cantSplit/>
        <w:trHeight w:hRule="exact" w:val="1134"/>
      </w:trPr>
      <w:tc>
        <w:tcPr>
          <w:tcW w:w="7767" w:type="dxa"/>
          <w:tcBorders>
            <w:top w:val="single" w:sz="4" w:space="0" w:color="auto"/>
          </w:tcBorders>
          <w:vAlign w:val="bottom"/>
        </w:tcPr>
        <w:p w14:paraId="47877C49" w14:textId="0F7D324B"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358C8">
                <w:rPr>
                  <w:rStyle w:val="PageNumber"/>
                  <w:b/>
                </w:rPr>
                <w:t>Territory Families, Housing and Communities</w:t>
              </w:r>
            </w:sdtContent>
          </w:sdt>
          <w:r w:rsidRPr="001B3D22">
            <w:rPr>
              <w:rStyle w:val="PageNumber"/>
            </w:rPr>
            <w:t xml:space="preserve"> </w:t>
          </w:r>
        </w:p>
        <w:p w14:paraId="2E933A00"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24E1DF" w14:textId="77777777" w:rsidR="002645D5" w:rsidRPr="001E14EB" w:rsidRDefault="00661D1D" w:rsidP="002645D5">
          <w:pPr>
            <w:spacing w:after="0"/>
            <w:jc w:val="right"/>
          </w:pPr>
          <w:r>
            <w:rPr>
              <w:noProof/>
              <w:sz w:val="19"/>
              <w:lang w:eastAsia="en-AU"/>
            </w:rPr>
            <w:drawing>
              <wp:inline distT="0" distB="0" distL="0" distR="0" wp14:anchorId="2FBD6C7E" wp14:editId="10F7EBB4">
                <wp:extent cx="1574237" cy="561356"/>
                <wp:effectExtent l="0" t="0" r="6985" b="0"/>
                <wp:docPr id="34" name="Picture 3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BC3703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8572" w14:textId="77777777" w:rsidR="001C3121" w:rsidRDefault="001C3121" w:rsidP="007332FF">
      <w:r>
        <w:separator/>
      </w:r>
    </w:p>
  </w:footnote>
  <w:footnote w:type="continuationSeparator" w:id="0">
    <w:p w14:paraId="44D96BAE" w14:textId="77777777" w:rsidR="001C3121" w:rsidRDefault="001C312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D9FD" w14:textId="0A7A631F" w:rsidR="00983000" w:rsidRPr="00162207" w:rsidRDefault="0031617D" w:rsidP="00FB3CC5">
    <w:pPr>
      <w:pStyle w:val="Header"/>
    </w:pPr>
    <w:sdt>
      <w:sdtPr>
        <w:rPr>
          <w:rStyle w:val="HeaderChar"/>
        </w:rPr>
        <w:alias w:val="Title"/>
        <w:tag w:val="Title"/>
        <w:id w:val="-1014609639"/>
        <w:lock w:val="sdtLocked"/>
        <w:showingPlcHd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C4F68">
          <w:rPr>
            <w:rStyle w:val="HeaderChar"/>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CD6" w14:textId="0A9FCDE7" w:rsidR="008358C8" w:rsidRPr="004C4F68" w:rsidRDefault="0031617D" w:rsidP="004C4F68">
    <w:pPr>
      <w:pStyle w:val="Title"/>
      <w:rPr>
        <w:bCs w:val="0"/>
        <w:sz w:val="16"/>
        <w:szCs w:val="16"/>
      </w:rPr>
    </w:pPr>
    <w:sdt>
      <w:sdtPr>
        <w:rPr>
          <w:rStyle w:val="TitleChar"/>
          <w:sz w:val="16"/>
          <w:szCs w:val="16"/>
        </w:r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C4F68">
          <w:rPr>
            <w:rStyle w:val="TitleChar"/>
            <w:sz w:val="16"/>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D4B"/>
    <w:multiLevelType w:val="hybridMultilevel"/>
    <w:tmpl w:val="6D50F91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467414"/>
    <w:multiLevelType w:val="hybridMultilevel"/>
    <w:tmpl w:val="77FEC22E"/>
    <w:lvl w:ilvl="0" w:tplc="A858D7E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BE4075"/>
    <w:multiLevelType w:val="hybridMultilevel"/>
    <w:tmpl w:val="626AED60"/>
    <w:lvl w:ilvl="0" w:tplc="8E40ADC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13056BC"/>
    <w:multiLevelType w:val="hybridMultilevel"/>
    <w:tmpl w:val="5026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05B80"/>
    <w:multiLevelType w:val="hybridMultilevel"/>
    <w:tmpl w:val="D200CEE2"/>
    <w:lvl w:ilvl="0" w:tplc="C254BB2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18774891">
    <w:abstractNumId w:val="23"/>
  </w:num>
  <w:num w:numId="2" w16cid:durableId="1613442303">
    <w:abstractNumId w:val="15"/>
  </w:num>
  <w:num w:numId="3" w16cid:durableId="1327973134">
    <w:abstractNumId w:val="41"/>
  </w:num>
  <w:num w:numId="4" w16cid:durableId="1618214990">
    <w:abstractNumId w:val="28"/>
  </w:num>
  <w:num w:numId="5" w16cid:durableId="1123302405">
    <w:abstractNumId w:val="19"/>
  </w:num>
  <w:num w:numId="6" w16cid:durableId="407188895">
    <w:abstractNumId w:val="9"/>
  </w:num>
  <w:num w:numId="7" w16cid:durableId="500856623">
    <w:abstractNumId w:val="30"/>
  </w:num>
  <w:num w:numId="8" w16cid:durableId="1503936253">
    <w:abstractNumId w:val="18"/>
  </w:num>
  <w:num w:numId="9" w16cid:durableId="1029141355">
    <w:abstractNumId w:val="40"/>
  </w:num>
  <w:num w:numId="10" w16cid:durableId="1406756034">
    <w:abstractNumId w:val="25"/>
  </w:num>
  <w:num w:numId="11" w16cid:durableId="195117907">
    <w:abstractNumId w:val="37"/>
  </w:num>
  <w:num w:numId="12" w16cid:durableId="1326784431">
    <w:abstractNumId w:val="14"/>
  </w:num>
  <w:num w:numId="13" w16cid:durableId="308629080">
    <w:abstractNumId w:val="5"/>
  </w:num>
  <w:num w:numId="14" w16cid:durableId="1898780342">
    <w:abstractNumId w:val="10"/>
  </w:num>
  <w:num w:numId="15" w16cid:durableId="958412192">
    <w:abstractNumId w:val="0"/>
  </w:num>
  <w:num w:numId="16" w16cid:durableId="68394658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63"/>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0F8F"/>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07DFA"/>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3121"/>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17D"/>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4659"/>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C25"/>
    <w:rsid w:val="00482DF8"/>
    <w:rsid w:val="004864DE"/>
    <w:rsid w:val="00494BE5"/>
    <w:rsid w:val="00495C12"/>
    <w:rsid w:val="00495E30"/>
    <w:rsid w:val="004A0EBA"/>
    <w:rsid w:val="004A2538"/>
    <w:rsid w:val="004A331E"/>
    <w:rsid w:val="004A3CC9"/>
    <w:rsid w:val="004B0C15"/>
    <w:rsid w:val="004B35EA"/>
    <w:rsid w:val="004B6716"/>
    <w:rsid w:val="004B69E4"/>
    <w:rsid w:val="004C4F68"/>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58C8"/>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E6955"/>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463"/>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2B78"/>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41C3"/>
    <w:rsid w:val="00E75451"/>
    <w:rsid w:val="00E770C4"/>
    <w:rsid w:val="00E84C5A"/>
    <w:rsid w:val="00E861DB"/>
    <w:rsid w:val="00E908F1"/>
    <w:rsid w:val="00E93406"/>
    <w:rsid w:val="00E956C5"/>
    <w:rsid w:val="00E95C39"/>
    <w:rsid w:val="00EA2C39"/>
    <w:rsid w:val="00EB0A3C"/>
    <w:rsid w:val="00EB0A96"/>
    <w:rsid w:val="00EB77F9"/>
    <w:rsid w:val="00EC1742"/>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5EF3A"/>
  <w15:docId w15:val="{8159B711-F39E-4236-8A95-3D4F0984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A6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396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comm.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INFORMATION-ACT-20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law/rights/freedom-of-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islation.nt.gov.au/en/Legislation/INFORMATION-ACT-200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porting.events@nt.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104</TotalTime>
  <Pages>3</Pages>
  <Words>595</Words>
  <Characters>3289</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
    </vt:vector>
  </TitlesOfParts>
  <Company>Territory Families, Housing and Communities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Larissa Roberts</cp:lastModifiedBy>
  <cp:revision>9</cp:revision>
  <cp:lastPrinted>2019-07-29T01:45:00Z</cp:lastPrinted>
  <dcterms:created xsi:type="dcterms:W3CDTF">2023-10-17T03:49:00Z</dcterms:created>
  <dcterms:modified xsi:type="dcterms:W3CDTF">2023-11-10T06:43:00Z</dcterms:modified>
</cp:coreProperties>
</file>