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755EB" w14:textId="2B65A16B" w:rsidR="00886C9D" w:rsidRPr="00886C9D" w:rsidRDefault="00323956" w:rsidP="00886C9D">
      <w:pPr>
        <w:pStyle w:val="Title"/>
      </w:pPr>
      <w:bookmarkStart w:id="0" w:name="_GoBack"/>
      <w:bookmarkEnd w:id="0"/>
      <w:r>
        <w:t>Complaints for Children and Young People</w:t>
      </w:r>
    </w:p>
    <w:sdt>
      <w:sdtPr>
        <w:alias w:val="Category"/>
        <w:tag w:val=""/>
        <w:id w:val="-993332496"/>
        <w:lock w:val="sdtContentLocked"/>
        <w:placeholder>
          <w:docPart w:val="6C4D087E8D724A26B658B4B01D92F8A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1877F0CA" w14:textId="77777777" w:rsidR="00DD64C2" w:rsidRDefault="00B0012A" w:rsidP="001852AF">
          <w:pPr>
            <w:pStyle w:val="Subtitle0"/>
          </w:pPr>
          <w:r>
            <w:t>Poli</w:t>
          </w:r>
          <w:r w:rsidR="00DE2BF2">
            <w:t>cy</w:t>
          </w:r>
        </w:p>
      </w:sdtContent>
    </w:sdt>
    <w:p w14:paraId="4C5D35BF" w14:textId="77777777" w:rsidR="00964B22" w:rsidRDefault="00964B22" w:rsidP="00DD64C2">
      <w:pPr>
        <w:tabs>
          <w:tab w:val="center" w:pos="4819"/>
        </w:tabs>
      </w:pPr>
    </w:p>
    <w:p w14:paraId="75B89A39" w14:textId="77777777" w:rsidR="007761D8" w:rsidRPr="00DD64C2" w:rsidRDefault="007761D8" w:rsidP="00885590">
      <w:pPr>
        <w:sectPr w:rsidR="007761D8" w:rsidRPr="00DD64C2" w:rsidSect="00702D61">
          <w:headerReference w:type="default" r:id="rId12"/>
          <w:headerReference w:type="first" r:id="rId13"/>
          <w:footerReference w:type="first" r:id="rId14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391"/>
        <w:gridCol w:w="6149"/>
        <w:gridCol w:w="1808"/>
      </w:tblGrid>
      <w:tr w:rsidR="004F67B5" w14:paraId="04885B9D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46017C03" w14:textId="77777777" w:rsidR="004F67B5" w:rsidRPr="0054507C" w:rsidRDefault="004F67B5" w:rsidP="006145BB">
            <w:pPr>
              <w:rPr>
                <w:b/>
              </w:rPr>
            </w:pPr>
            <w:r w:rsidRPr="0054507C">
              <w:rPr>
                <w:b/>
              </w:rPr>
              <w:lastRenderedPageBreak/>
              <w:t>Document title</w:t>
            </w:r>
          </w:p>
        </w:tc>
        <w:tc>
          <w:tcPr>
            <w:tcW w:w="6149" w:type="dxa"/>
          </w:tcPr>
          <w:p w14:paraId="41FF49F2" w14:textId="6383447F" w:rsidR="004F67B5" w:rsidRPr="006145BB" w:rsidRDefault="004E0038" w:rsidP="0032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lock w:val="sdtLocked"/>
                <w:placeholder>
                  <w:docPart w:val="26B2E52FF3C94737B78F1EFCD617B1C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323956">
                  <w:t>Complaints for Children and Young People</w:t>
                </w:r>
              </w:sdtContent>
            </w:sdt>
          </w:p>
        </w:tc>
        <w:tc>
          <w:tcPr>
            <w:tcW w:w="1808" w:type="dxa"/>
          </w:tcPr>
          <w:p w14:paraId="79C48DFF" w14:textId="77777777" w:rsidR="004F67B5" w:rsidRPr="00C929FF" w:rsidRDefault="004F67B5" w:rsidP="004F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9FF">
              <w:t xml:space="preserve">Version </w:t>
            </w:r>
            <w:sdt>
              <w:sdtPr>
                <w:alias w:val="Status"/>
                <w:tag w:val=""/>
                <w:id w:val="1927527413"/>
                <w:lock w:val="sdtContentLocked"/>
                <w:placeholder>
                  <w:docPart w:val="AD3E408213A04A40B39BE346621B1D6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E2BF2">
                  <w:t>1.1</w:t>
                </w:r>
              </w:sdtContent>
            </w:sdt>
          </w:p>
        </w:tc>
      </w:tr>
      <w:tr w:rsidR="003223FE" w14:paraId="3A3635F2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7E2F3FC4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57" w:type="dxa"/>
            <w:gridSpan w:val="2"/>
          </w:tcPr>
          <w:p w14:paraId="75AE4912" w14:textId="77777777" w:rsidR="003223FE" w:rsidRPr="006145BB" w:rsidRDefault="0049745F" w:rsidP="009C77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Department of </w:t>
            </w:r>
            <w:r w:rsidR="00DF23A6">
              <w:t>Territory Families</w:t>
            </w:r>
            <w:r w:rsidR="009C77ED">
              <w:t>, Housing and Communities</w:t>
            </w:r>
            <w:r w:rsidR="009C77ED">
              <w:br/>
            </w:r>
            <w:r w:rsidR="00DF23A6">
              <w:t xml:space="preserve">Operational Policy </w:t>
            </w:r>
            <w:hyperlink r:id="rId15" w:history="1">
              <w:r w:rsidR="009C77ED" w:rsidRPr="009C77ED">
                <w:rPr>
                  <w:rStyle w:val="Hyperlink"/>
                  <w:i/>
                </w:rPr>
                <w:t>tfhc.policy@nt.gov.au</w:t>
              </w:r>
            </w:hyperlink>
          </w:p>
        </w:tc>
      </w:tr>
      <w:tr w:rsidR="003223FE" w14:paraId="4D81A756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4CC048E0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57" w:type="dxa"/>
            <w:gridSpan w:val="2"/>
          </w:tcPr>
          <w:p w14:paraId="07B8898D" w14:textId="77777777" w:rsidR="003223FE" w:rsidRPr="006145BB" w:rsidRDefault="00F8260F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Leadership Board</w:t>
            </w:r>
          </w:p>
        </w:tc>
      </w:tr>
      <w:tr w:rsidR="003223FE" w14:paraId="04931902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01FD622A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57" w:type="dxa"/>
            <w:gridSpan w:val="2"/>
          </w:tcPr>
          <w:sdt>
            <w:sdtPr>
              <w:id w:val="-1354877537"/>
              <w:placeholder>
                <w:docPart w:val="6F2B50BAEDFE4500AD2BE4A8F1E4E9CC"/>
              </w:placeholder>
              <w:date w:fullDate="2021-11-1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0ABA984" w14:textId="27244210" w:rsidR="003223FE" w:rsidRPr="006145BB" w:rsidRDefault="00CF3AD7" w:rsidP="006145B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17/11/2021</w:t>
                </w:r>
              </w:p>
            </w:sdtContent>
          </w:sdt>
        </w:tc>
      </w:tr>
      <w:tr w:rsidR="003223FE" w14:paraId="35D37D2A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1A330313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Document review</w:t>
            </w:r>
          </w:p>
        </w:tc>
        <w:tc>
          <w:tcPr>
            <w:tcW w:w="7957" w:type="dxa"/>
            <w:gridSpan w:val="2"/>
          </w:tcPr>
          <w:p w14:paraId="32099CDC" w14:textId="77777777" w:rsidR="003223FE" w:rsidRPr="006145BB" w:rsidRDefault="009C77ED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months from date of approval</w:t>
            </w:r>
          </w:p>
        </w:tc>
      </w:tr>
      <w:tr w:rsidR="001E1982" w14:paraId="4EE586C9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0D75748D" w14:textId="77777777" w:rsidR="001E1982" w:rsidRPr="0054507C" w:rsidRDefault="001E1982" w:rsidP="006145BB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57" w:type="dxa"/>
            <w:gridSpan w:val="2"/>
          </w:tcPr>
          <w:sdt>
            <w:sdtPr>
              <w:alias w:val="Comments"/>
              <w:tag w:val=""/>
              <w:id w:val="1959994419"/>
              <w:lock w:val="sdtContentLocked"/>
              <w:placeholder>
                <w:docPart w:val="B9D917F6B68C4237B864C664ED89D53C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E04F2DA" w14:textId="77777777" w:rsidR="001E1982" w:rsidRPr="006145BB" w:rsidRDefault="00DE2BF2" w:rsidP="009C77E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61:F2020/4856</w:t>
                </w:r>
              </w:p>
            </w:sdtContent>
          </w:sdt>
        </w:tc>
      </w:tr>
    </w:tbl>
    <w:p w14:paraId="5670B4F2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3223FE" w:rsidRPr="00E87DE1" w14:paraId="0ED12117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3CDA7F48" w14:textId="77777777" w:rsidR="003223FE" w:rsidRPr="00E87DE1" w:rsidRDefault="003223FE" w:rsidP="007B59D3">
            <w:r w:rsidRPr="00E87DE1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2551BF0E" w14:textId="77777777" w:rsidR="003223FE" w:rsidRPr="00E87DE1" w:rsidRDefault="00B0012A" w:rsidP="007B59D3">
            <w:r>
              <w:t>Active from</w:t>
            </w:r>
          </w:p>
        </w:tc>
        <w:tc>
          <w:tcPr>
            <w:tcW w:w="2552" w:type="dxa"/>
          </w:tcPr>
          <w:p w14:paraId="4C1B4404" w14:textId="77777777" w:rsidR="003223FE" w:rsidRPr="00E87DE1" w:rsidRDefault="003223FE" w:rsidP="007B59D3">
            <w:r w:rsidRPr="00E87DE1">
              <w:rPr>
                <w:w w:val="105"/>
              </w:rPr>
              <w:t>Author</w:t>
            </w:r>
          </w:p>
        </w:tc>
        <w:tc>
          <w:tcPr>
            <w:tcW w:w="4394" w:type="dxa"/>
          </w:tcPr>
          <w:p w14:paraId="4D0D35AE" w14:textId="77777777" w:rsidR="003223FE" w:rsidRPr="00E87DE1" w:rsidRDefault="003223FE" w:rsidP="007B59D3">
            <w:r w:rsidRPr="00E87DE1">
              <w:t>Changes made</w:t>
            </w:r>
          </w:p>
        </w:tc>
      </w:tr>
      <w:tr w:rsidR="003223FE" w:rsidRPr="00E87DE1" w14:paraId="5F92CC18" w14:textId="77777777" w:rsidTr="00F4727A">
        <w:trPr>
          <w:trHeight w:val="431"/>
        </w:trPr>
        <w:tc>
          <w:tcPr>
            <w:tcW w:w="1129" w:type="dxa"/>
            <w:tcBorders>
              <w:bottom w:val="nil"/>
            </w:tcBorders>
          </w:tcPr>
          <w:p w14:paraId="07EF30C6" w14:textId="77777777" w:rsidR="003223FE" w:rsidRPr="006145BB" w:rsidRDefault="00ED660D" w:rsidP="006145BB">
            <w:r>
              <w:t>1.0</w:t>
            </w:r>
          </w:p>
        </w:tc>
        <w:tc>
          <w:tcPr>
            <w:tcW w:w="2268" w:type="dxa"/>
            <w:tcBorders>
              <w:bottom w:val="nil"/>
            </w:tcBorders>
          </w:tcPr>
          <w:sdt>
            <w:sdtPr>
              <w:id w:val="-1159302115"/>
              <w:placeholder>
                <w:docPart w:val="3470D95D29EB40ACBD01E15A353D6073"/>
              </w:placeholder>
              <w:date w:fullDate="2020-06-2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E2EBEFE" w14:textId="77777777" w:rsidR="003223FE" w:rsidRPr="006145BB" w:rsidRDefault="00DE2BF2" w:rsidP="006145BB">
                <w:r>
                  <w:t>23/06/2020</w:t>
                </w:r>
              </w:p>
            </w:sdtContent>
          </w:sdt>
        </w:tc>
        <w:tc>
          <w:tcPr>
            <w:tcW w:w="2552" w:type="dxa"/>
            <w:tcBorders>
              <w:bottom w:val="nil"/>
            </w:tcBorders>
          </w:tcPr>
          <w:p w14:paraId="626216C6" w14:textId="47BCD11B" w:rsidR="003223FE" w:rsidRPr="006145BB" w:rsidRDefault="00E7530E" w:rsidP="006145BB">
            <w:r>
              <w:t>Implementation and Assurance</w:t>
            </w:r>
          </w:p>
        </w:tc>
        <w:tc>
          <w:tcPr>
            <w:tcW w:w="4394" w:type="dxa"/>
            <w:tcBorders>
              <w:bottom w:val="nil"/>
            </w:tcBorders>
          </w:tcPr>
          <w:p w14:paraId="6810978C" w14:textId="77777777" w:rsidR="003223FE" w:rsidRPr="006145BB" w:rsidRDefault="007D4CB9" w:rsidP="006145BB">
            <w:r>
              <w:t>This policy explains what actions children and young people can expect from Territory Families after a complaint has been made.</w:t>
            </w:r>
          </w:p>
        </w:tc>
      </w:tr>
      <w:tr w:rsidR="003223FE" w:rsidRPr="00E87DE1" w14:paraId="1F3F1F43" w14:textId="77777777" w:rsidTr="00F47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tcBorders>
              <w:top w:val="nil"/>
              <w:bottom w:val="single" w:sz="4" w:space="0" w:color="1F1F5F" w:themeColor="text1"/>
            </w:tcBorders>
          </w:tcPr>
          <w:p w14:paraId="1DACA6B0" w14:textId="77777777" w:rsidR="003223FE" w:rsidRPr="006145BB" w:rsidRDefault="00DE2BF2" w:rsidP="006145BB">
            <w:r>
              <w:t>1.1</w:t>
            </w:r>
          </w:p>
        </w:tc>
        <w:tc>
          <w:tcPr>
            <w:tcW w:w="2268" w:type="dxa"/>
            <w:tcBorders>
              <w:top w:val="nil"/>
              <w:bottom w:val="single" w:sz="4" w:space="0" w:color="1F1F5F" w:themeColor="text1"/>
            </w:tcBorders>
          </w:tcPr>
          <w:sdt>
            <w:sdtPr>
              <w:id w:val="-731316299"/>
              <w:placeholder>
                <w:docPart w:val="EA5DE933444C451CA75039056A48A368"/>
              </w:placeholder>
              <w:date w:fullDate="2021-11-1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3836BFB" w14:textId="4E5D02CA" w:rsidR="003223FE" w:rsidRPr="006145BB" w:rsidRDefault="00E7530E" w:rsidP="006145BB">
                <w:r>
                  <w:t>17/11/2021</w:t>
                </w:r>
              </w:p>
            </w:sdtContent>
          </w:sdt>
        </w:tc>
        <w:tc>
          <w:tcPr>
            <w:tcW w:w="2552" w:type="dxa"/>
            <w:tcBorders>
              <w:top w:val="nil"/>
              <w:bottom w:val="single" w:sz="4" w:space="0" w:color="1F1F5F" w:themeColor="text1"/>
            </w:tcBorders>
          </w:tcPr>
          <w:p w14:paraId="63D23EF1" w14:textId="77777777" w:rsidR="003223FE" w:rsidRPr="006145BB" w:rsidRDefault="00DE2BF2" w:rsidP="006145BB">
            <w:r>
              <w:t>Operational Policy</w:t>
            </w:r>
          </w:p>
        </w:tc>
        <w:tc>
          <w:tcPr>
            <w:tcW w:w="4394" w:type="dxa"/>
            <w:tcBorders>
              <w:top w:val="nil"/>
              <w:bottom w:val="single" w:sz="4" w:space="0" w:color="1F1F5F" w:themeColor="text1"/>
            </w:tcBorders>
          </w:tcPr>
          <w:p w14:paraId="13C59DB0" w14:textId="77777777" w:rsidR="003223FE" w:rsidRPr="006145BB" w:rsidRDefault="007D4CB9" w:rsidP="006145BB">
            <w:r>
              <w:t>Rebrand and update of contact information.</w:t>
            </w:r>
          </w:p>
        </w:tc>
      </w:tr>
    </w:tbl>
    <w:p w14:paraId="539F1B44" w14:textId="77777777" w:rsidR="003223FE" w:rsidRDefault="003223FE" w:rsidP="00702D61"/>
    <w:p w14:paraId="7B8D0CB8" w14:textId="77777777" w:rsidR="00702D61" w:rsidRDefault="00702D61" w:rsidP="00702D61">
      <w:r>
        <w:br w:type="page"/>
      </w: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6D2DF171" w14:textId="77777777" w:rsidR="00964B22" w:rsidRPr="00422874" w:rsidRDefault="00964B22" w:rsidP="00074573">
          <w:pPr>
            <w:pStyle w:val="TOCHeading"/>
            <w:tabs>
              <w:tab w:val="left" w:pos="9444"/>
            </w:tabs>
            <w:rPr>
              <w:lang w:eastAsia="ja-JP"/>
            </w:rPr>
          </w:pPr>
          <w:r w:rsidRPr="00422874">
            <w:t>Contents</w:t>
          </w:r>
        </w:p>
        <w:p w14:paraId="310E5845" w14:textId="03B4D197" w:rsidR="00EA4EB1" w:rsidRDefault="00F8042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b w:val="0"/>
              <w:lang w:eastAsia="en-AU"/>
            </w:rPr>
            <w:fldChar w:fldCharType="begin"/>
          </w:r>
          <w:r>
            <w:rPr>
              <w:rFonts w:eastAsiaTheme="minorEastAsia" w:cs="Arial"/>
              <w:b w:val="0"/>
              <w:lang w:eastAsia="en-AU"/>
            </w:rPr>
            <w:instrText xml:space="preserve"> TOC \o "1-1" \h \z \u </w:instrText>
          </w:r>
          <w:r>
            <w:rPr>
              <w:rFonts w:eastAsiaTheme="minorEastAsia" w:cs="Arial"/>
              <w:b w:val="0"/>
              <w:lang w:eastAsia="en-AU"/>
            </w:rPr>
            <w:fldChar w:fldCharType="separate"/>
          </w:r>
          <w:hyperlink w:anchor="_Toc87943987" w:history="1">
            <w:r w:rsidR="00EA4EB1" w:rsidRPr="0047295C">
              <w:rPr>
                <w:rStyle w:val="Hyperlink"/>
                <w:noProof/>
              </w:rPr>
              <w:t>1. Policy</w:t>
            </w:r>
            <w:r w:rsidR="00EA4EB1">
              <w:rPr>
                <w:noProof/>
                <w:webHidden/>
              </w:rPr>
              <w:tab/>
            </w:r>
            <w:r w:rsidR="00EA4EB1">
              <w:rPr>
                <w:noProof/>
                <w:webHidden/>
              </w:rPr>
              <w:fldChar w:fldCharType="begin"/>
            </w:r>
            <w:r w:rsidR="00EA4EB1">
              <w:rPr>
                <w:noProof/>
                <w:webHidden/>
              </w:rPr>
              <w:instrText xml:space="preserve"> PAGEREF _Toc87943987 \h </w:instrText>
            </w:r>
            <w:r w:rsidR="00EA4EB1">
              <w:rPr>
                <w:noProof/>
                <w:webHidden/>
              </w:rPr>
            </w:r>
            <w:r w:rsidR="00EA4EB1">
              <w:rPr>
                <w:noProof/>
                <w:webHidden/>
              </w:rPr>
              <w:fldChar w:fldCharType="separate"/>
            </w:r>
            <w:r w:rsidR="00D81942">
              <w:rPr>
                <w:noProof/>
                <w:webHidden/>
              </w:rPr>
              <w:t>4</w:t>
            </w:r>
            <w:r w:rsidR="00EA4EB1">
              <w:rPr>
                <w:noProof/>
                <w:webHidden/>
              </w:rPr>
              <w:fldChar w:fldCharType="end"/>
            </w:r>
          </w:hyperlink>
        </w:p>
        <w:p w14:paraId="0E5D0CD0" w14:textId="76CFF9A4" w:rsidR="00EA4EB1" w:rsidRDefault="004E0038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87943988" w:history="1">
            <w:r w:rsidR="00EA4EB1" w:rsidRPr="0047295C">
              <w:rPr>
                <w:rStyle w:val="Hyperlink"/>
                <w:noProof/>
              </w:rPr>
              <w:t>2. How to make a complaint</w:t>
            </w:r>
            <w:r w:rsidR="00EA4EB1">
              <w:rPr>
                <w:noProof/>
                <w:webHidden/>
              </w:rPr>
              <w:tab/>
            </w:r>
            <w:r w:rsidR="00EA4EB1">
              <w:rPr>
                <w:noProof/>
                <w:webHidden/>
              </w:rPr>
              <w:fldChar w:fldCharType="begin"/>
            </w:r>
            <w:r w:rsidR="00EA4EB1">
              <w:rPr>
                <w:noProof/>
                <w:webHidden/>
              </w:rPr>
              <w:instrText xml:space="preserve"> PAGEREF _Toc87943988 \h </w:instrText>
            </w:r>
            <w:r w:rsidR="00EA4EB1">
              <w:rPr>
                <w:noProof/>
                <w:webHidden/>
              </w:rPr>
            </w:r>
            <w:r w:rsidR="00EA4EB1">
              <w:rPr>
                <w:noProof/>
                <w:webHidden/>
              </w:rPr>
              <w:fldChar w:fldCharType="separate"/>
            </w:r>
            <w:r w:rsidR="00D81942">
              <w:rPr>
                <w:noProof/>
                <w:webHidden/>
              </w:rPr>
              <w:t>4</w:t>
            </w:r>
            <w:r w:rsidR="00EA4EB1">
              <w:rPr>
                <w:noProof/>
                <w:webHidden/>
              </w:rPr>
              <w:fldChar w:fldCharType="end"/>
            </w:r>
          </w:hyperlink>
        </w:p>
        <w:p w14:paraId="22C12E74" w14:textId="25BA3E4E" w:rsidR="00EA4EB1" w:rsidRDefault="004E0038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87943989" w:history="1">
            <w:r w:rsidR="00EA4EB1" w:rsidRPr="0047295C">
              <w:rPr>
                <w:rStyle w:val="Hyperlink"/>
                <w:noProof/>
              </w:rPr>
              <w:t>3. What you can expect from the Department</w:t>
            </w:r>
            <w:r w:rsidR="00EA4EB1">
              <w:rPr>
                <w:noProof/>
                <w:webHidden/>
              </w:rPr>
              <w:tab/>
            </w:r>
            <w:r w:rsidR="00EA4EB1">
              <w:rPr>
                <w:noProof/>
                <w:webHidden/>
              </w:rPr>
              <w:fldChar w:fldCharType="begin"/>
            </w:r>
            <w:r w:rsidR="00EA4EB1">
              <w:rPr>
                <w:noProof/>
                <w:webHidden/>
              </w:rPr>
              <w:instrText xml:space="preserve"> PAGEREF _Toc87943989 \h </w:instrText>
            </w:r>
            <w:r w:rsidR="00EA4EB1">
              <w:rPr>
                <w:noProof/>
                <w:webHidden/>
              </w:rPr>
            </w:r>
            <w:r w:rsidR="00EA4EB1">
              <w:rPr>
                <w:noProof/>
                <w:webHidden/>
              </w:rPr>
              <w:fldChar w:fldCharType="separate"/>
            </w:r>
            <w:r w:rsidR="00D81942">
              <w:rPr>
                <w:noProof/>
                <w:webHidden/>
              </w:rPr>
              <w:t>4</w:t>
            </w:r>
            <w:r w:rsidR="00EA4EB1">
              <w:rPr>
                <w:noProof/>
                <w:webHidden/>
              </w:rPr>
              <w:fldChar w:fldCharType="end"/>
            </w:r>
          </w:hyperlink>
        </w:p>
        <w:p w14:paraId="681FD607" w14:textId="73083EBD" w:rsidR="00EA4EB1" w:rsidRDefault="004E0038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87943990" w:history="1">
            <w:r w:rsidR="00EA4EB1" w:rsidRPr="0047295C">
              <w:rPr>
                <w:rStyle w:val="Hyperlink"/>
                <w:noProof/>
              </w:rPr>
              <w:t>4. What can you make a complaint about?</w:t>
            </w:r>
            <w:r w:rsidR="00EA4EB1">
              <w:rPr>
                <w:noProof/>
                <w:webHidden/>
              </w:rPr>
              <w:tab/>
            </w:r>
            <w:r w:rsidR="00EA4EB1">
              <w:rPr>
                <w:noProof/>
                <w:webHidden/>
              </w:rPr>
              <w:fldChar w:fldCharType="begin"/>
            </w:r>
            <w:r w:rsidR="00EA4EB1">
              <w:rPr>
                <w:noProof/>
                <w:webHidden/>
              </w:rPr>
              <w:instrText xml:space="preserve"> PAGEREF _Toc87943990 \h </w:instrText>
            </w:r>
            <w:r w:rsidR="00EA4EB1">
              <w:rPr>
                <w:noProof/>
                <w:webHidden/>
              </w:rPr>
            </w:r>
            <w:r w:rsidR="00EA4EB1">
              <w:rPr>
                <w:noProof/>
                <w:webHidden/>
              </w:rPr>
              <w:fldChar w:fldCharType="separate"/>
            </w:r>
            <w:r w:rsidR="00D81942">
              <w:rPr>
                <w:noProof/>
                <w:webHidden/>
              </w:rPr>
              <w:t>5</w:t>
            </w:r>
            <w:r w:rsidR="00EA4EB1">
              <w:rPr>
                <w:noProof/>
                <w:webHidden/>
              </w:rPr>
              <w:fldChar w:fldCharType="end"/>
            </w:r>
          </w:hyperlink>
        </w:p>
        <w:p w14:paraId="494C97B1" w14:textId="18AC9CF6" w:rsidR="00964B22" w:rsidRPr="002F2780" w:rsidRDefault="00F80423" w:rsidP="00964B22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b/>
              <w:lang w:eastAsia="en-AU"/>
            </w:rPr>
            <w:fldChar w:fldCharType="end"/>
          </w:r>
        </w:p>
      </w:sdtContent>
    </w:sdt>
    <w:p w14:paraId="64268D3A" w14:textId="77777777" w:rsidR="00964B22" w:rsidRPr="002F2780" w:rsidRDefault="00964B22" w:rsidP="00964B22">
      <w:pPr>
        <w:sectPr w:rsidR="00964B22" w:rsidRPr="002F2780" w:rsidSect="00C800F1">
          <w:headerReference w:type="first" r:id="rId16"/>
          <w:footerReference w:type="first" r:id="rId17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  <w:permStart w:id="1268453618" w:edGrp="everyone"/>
      <w:permEnd w:id="1268453618"/>
    </w:p>
    <w:p w14:paraId="3604D3B8" w14:textId="77777777" w:rsidR="007D4CB9" w:rsidRDefault="007D4CB9" w:rsidP="007D4CB9">
      <w:pPr>
        <w:pStyle w:val="Heading1"/>
      </w:pPr>
      <w:bookmarkStart w:id="1" w:name="_Pre-Assessment_Screening_Checks"/>
      <w:bookmarkStart w:id="2" w:name="_Toc87943987"/>
      <w:bookmarkEnd w:id="1"/>
      <w:r w:rsidRPr="00BA390E">
        <w:lastRenderedPageBreak/>
        <w:t>Policy</w:t>
      </w:r>
      <w:bookmarkEnd w:id="2"/>
    </w:p>
    <w:p w14:paraId="723B1807" w14:textId="77777777" w:rsidR="007D4CB9" w:rsidRPr="00C74D51" w:rsidRDefault="007D4CB9" w:rsidP="007D4CB9">
      <w:pPr>
        <w:rPr>
          <w:lang w:eastAsia="en-AU"/>
        </w:rPr>
      </w:pPr>
      <w:r w:rsidRPr="00C74D51">
        <w:rPr>
          <w:lang w:eastAsia="en-AU"/>
        </w:rPr>
        <w:t>Everyone has the right to be treated fairly, feel safe and be respected. If you think there is a problem and feel like you are</w:t>
      </w:r>
      <w:r w:rsidR="00776007">
        <w:rPr>
          <w:lang w:eastAsia="en-AU"/>
        </w:rPr>
        <w:t xml:space="preserve"> no</w:t>
      </w:r>
      <w:r w:rsidRPr="00C74D51">
        <w:rPr>
          <w:lang w:eastAsia="en-AU"/>
        </w:rPr>
        <w:t xml:space="preserve">t being heard, you have the right to make a </w:t>
      </w:r>
      <w:r w:rsidRPr="00C74D51">
        <w:rPr>
          <w:b/>
          <w:lang w:eastAsia="en-AU"/>
        </w:rPr>
        <w:t>complaint</w:t>
      </w:r>
      <w:r w:rsidRPr="00C74D51">
        <w:rPr>
          <w:lang w:eastAsia="en-AU"/>
        </w:rPr>
        <w:t xml:space="preserve">. </w:t>
      </w:r>
    </w:p>
    <w:p w14:paraId="6015AABE" w14:textId="77777777" w:rsidR="007D4CB9" w:rsidRPr="00C74D51" w:rsidRDefault="007D4CB9" w:rsidP="007D4CB9">
      <w:r w:rsidRPr="00C74D51">
        <w:t>A</w:t>
      </w:r>
      <w:r w:rsidRPr="00C74D51">
        <w:rPr>
          <w:b/>
        </w:rPr>
        <w:t xml:space="preserve"> complaint</w:t>
      </w:r>
      <w:r w:rsidRPr="00C74D51">
        <w:t>, is when you think a decision is unfair and you want to tell someone about it.</w:t>
      </w:r>
    </w:p>
    <w:p w14:paraId="3A4431EF" w14:textId="77777777" w:rsidR="007D4CB9" w:rsidRDefault="007D4CB9" w:rsidP="007D4CB9">
      <w:r>
        <w:t>Any client or member of the public has the right to make a c</w:t>
      </w:r>
      <w:r w:rsidR="00776007">
        <w:t>omplaint with the Department. The Department</w:t>
      </w:r>
      <w:r>
        <w:t xml:space="preserve"> want to handle complaints fairly, quickly and thoroughly.  </w:t>
      </w:r>
    </w:p>
    <w:p w14:paraId="653C81C7" w14:textId="77777777" w:rsidR="007D4CB9" w:rsidRDefault="007D4CB9" w:rsidP="003B2093">
      <w:pPr>
        <w:pStyle w:val="PreList"/>
      </w:pPr>
      <w:r w:rsidRPr="009E2E8B">
        <w:t>Th</w:t>
      </w:r>
      <w:r>
        <w:t xml:space="preserve">is policy explains what actions children and young people can </w:t>
      </w:r>
      <w:r w:rsidR="00776007">
        <w:t>expect from the Department</w:t>
      </w:r>
      <w:r>
        <w:t xml:space="preserve"> after a complaint has been made</w:t>
      </w:r>
      <w:r w:rsidRPr="002644F6">
        <w:t>.</w:t>
      </w:r>
      <w:r>
        <w:t xml:space="preserve"> We want to:</w:t>
      </w:r>
    </w:p>
    <w:p w14:paraId="5D4B94F8" w14:textId="77777777" w:rsidR="007D4CB9" w:rsidRDefault="007D4CB9" w:rsidP="007D4CB9">
      <w:pPr>
        <w:pStyle w:val="ListParagraph"/>
        <w:numPr>
          <w:ilvl w:val="0"/>
          <w:numId w:val="14"/>
        </w:numPr>
        <w:ind w:left="709" w:hanging="349"/>
        <w:contextualSpacing/>
      </w:pPr>
      <w:r w:rsidRPr="00D70CC9">
        <w:t xml:space="preserve">make sure the person </w:t>
      </w:r>
      <w:r>
        <w:t>making</w:t>
      </w:r>
      <w:r w:rsidRPr="00D70CC9">
        <w:t xml:space="preserve"> the complaint</w:t>
      </w:r>
      <w:r w:rsidR="00776007">
        <w:t xml:space="preserve"> has trust in the Department; and</w:t>
      </w:r>
      <w:r>
        <w:t xml:space="preserve"> </w:t>
      </w:r>
    </w:p>
    <w:p w14:paraId="379EDA97" w14:textId="77777777" w:rsidR="003B2093" w:rsidRDefault="003B2093" w:rsidP="003B2093">
      <w:pPr>
        <w:pStyle w:val="ListParagraph"/>
        <w:numPr>
          <w:ilvl w:val="0"/>
          <w:numId w:val="0"/>
        </w:numPr>
        <w:spacing w:line="100" w:lineRule="exact"/>
        <w:ind w:left="709"/>
        <w:contextualSpacing/>
      </w:pPr>
    </w:p>
    <w:p w14:paraId="6434AD4B" w14:textId="77777777" w:rsidR="007D4CB9" w:rsidRDefault="007D4CB9" w:rsidP="007D4CB9">
      <w:pPr>
        <w:pStyle w:val="ListParagraph"/>
        <w:numPr>
          <w:ilvl w:val="0"/>
          <w:numId w:val="14"/>
        </w:numPr>
        <w:spacing w:before="120"/>
        <w:ind w:hanging="357"/>
        <w:contextualSpacing/>
      </w:pPr>
      <w:r>
        <w:t xml:space="preserve">improve </w:t>
      </w:r>
      <w:r w:rsidRPr="00D70CC9">
        <w:t xml:space="preserve">services offered to </w:t>
      </w:r>
      <w:r>
        <w:t xml:space="preserve">children and </w:t>
      </w:r>
      <w:r w:rsidRPr="00D70CC9">
        <w:t>young people.</w:t>
      </w:r>
    </w:p>
    <w:p w14:paraId="53E8F94D" w14:textId="77777777" w:rsidR="007D4CB9" w:rsidRDefault="007D4CB9" w:rsidP="007D4CB9">
      <w:pPr>
        <w:pStyle w:val="Heading1"/>
      </w:pPr>
      <w:bookmarkStart w:id="3" w:name="_Toc87943988"/>
      <w:r>
        <w:t>How to make a complaint</w:t>
      </w:r>
      <w:bookmarkEnd w:id="3"/>
    </w:p>
    <w:p w14:paraId="2BB0DDC2" w14:textId="77777777" w:rsidR="00550854" w:rsidRPr="004931B8" w:rsidRDefault="00550854" w:rsidP="00550854">
      <w:pPr>
        <w:rPr>
          <w:i/>
        </w:rPr>
      </w:pPr>
      <w:r w:rsidRPr="004931B8">
        <w:t xml:space="preserve">You may get help from a friend, family member or someone you trust </w:t>
      </w:r>
      <w:r>
        <w:t>when</w:t>
      </w:r>
      <w:r w:rsidRPr="004931B8">
        <w:t xml:space="preserve"> making a</w:t>
      </w:r>
      <w:r>
        <w:t xml:space="preserve"> complaint to the Department</w:t>
      </w:r>
      <w:r w:rsidRPr="004931B8">
        <w:t xml:space="preserve">. They can be with you when you make your complaint. </w:t>
      </w:r>
    </w:p>
    <w:p w14:paraId="3B382CB3" w14:textId="77777777" w:rsidR="00550854" w:rsidRDefault="00550854" w:rsidP="003B2093">
      <w:pPr>
        <w:pStyle w:val="PreList"/>
      </w:pPr>
      <w:r>
        <w:t>Ways to make complaints are:</w:t>
      </w:r>
    </w:p>
    <w:p w14:paraId="7517A4F8" w14:textId="77777777" w:rsidR="00550854" w:rsidRPr="008B42FC" w:rsidRDefault="00550854" w:rsidP="00550854">
      <w:pPr>
        <w:pStyle w:val="ListParagraph"/>
        <w:numPr>
          <w:ilvl w:val="0"/>
          <w:numId w:val="16"/>
        </w:numPr>
      </w:pPr>
      <w:r>
        <w:t xml:space="preserve">Speak with a </w:t>
      </w:r>
      <w:r>
        <w:rPr>
          <w:b/>
        </w:rPr>
        <w:t xml:space="preserve">staff member </w:t>
      </w:r>
      <w:r>
        <w:t xml:space="preserve">or </w:t>
      </w:r>
      <w:r>
        <w:rPr>
          <w:b/>
        </w:rPr>
        <w:t>case worker.</w:t>
      </w:r>
    </w:p>
    <w:p w14:paraId="2720A50C" w14:textId="77777777" w:rsidR="00EB7D15" w:rsidRPr="00EB7D15" w:rsidRDefault="00EB7D15" w:rsidP="00EB7D15">
      <w:pPr>
        <w:pStyle w:val="ListParagraph"/>
        <w:numPr>
          <w:ilvl w:val="0"/>
          <w:numId w:val="0"/>
        </w:numPr>
        <w:spacing w:after="0" w:line="100" w:lineRule="exact"/>
        <w:ind w:left="720"/>
      </w:pPr>
    </w:p>
    <w:p w14:paraId="2A688704" w14:textId="77777777" w:rsidR="008B42FC" w:rsidRDefault="008B42FC" w:rsidP="00550854">
      <w:pPr>
        <w:pStyle w:val="ListParagraph"/>
        <w:numPr>
          <w:ilvl w:val="0"/>
          <w:numId w:val="16"/>
        </w:numPr>
      </w:pPr>
      <w:r>
        <w:rPr>
          <w:b/>
        </w:rPr>
        <w:t xml:space="preserve">Online </w:t>
      </w:r>
      <w:r>
        <w:t xml:space="preserve">at </w:t>
      </w:r>
      <w:hyperlink r:id="rId18" w:history="1">
        <w:r w:rsidRPr="005E093F">
          <w:rPr>
            <w:rStyle w:val="Hyperlink"/>
          </w:rPr>
          <w:t>https://tfhc.nt.gov.au/contacts/compliments-and-complaints</w:t>
        </w:r>
      </w:hyperlink>
      <w:r>
        <w:t xml:space="preserve"> and click on ‘make a complaint’.</w:t>
      </w:r>
    </w:p>
    <w:p w14:paraId="07106D23" w14:textId="77777777" w:rsidR="00EB7D15" w:rsidRPr="00EB7D15" w:rsidRDefault="00EB7D15" w:rsidP="00EB7D15">
      <w:pPr>
        <w:pStyle w:val="ListParagraph"/>
        <w:numPr>
          <w:ilvl w:val="0"/>
          <w:numId w:val="0"/>
        </w:numPr>
        <w:spacing w:after="0" w:line="100" w:lineRule="exact"/>
        <w:ind w:left="720"/>
      </w:pPr>
    </w:p>
    <w:p w14:paraId="1C379289" w14:textId="77777777" w:rsidR="008B42FC" w:rsidRDefault="008B42FC" w:rsidP="00550854">
      <w:pPr>
        <w:pStyle w:val="ListParagraph"/>
        <w:numPr>
          <w:ilvl w:val="0"/>
          <w:numId w:val="16"/>
        </w:numPr>
      </w:pPr>
      <w:r>
        <w:rPr>
          <w:b/>
        </w:rPr>
        <w:t>In writing</w:t>
      </w:r>
    </w:p>
    <w:p w14:paraId="1AFD5BCD" w14:textId="77777777" w:rsidR="00D50529" w:rsidRDefault="00D50529" w:rsidP="00D50529">
      <w:pPr>
        <w:pStyle w:val="ListParagraph"/>
        <w:numPr>
          <w:ilvl w:val="0"/>
          <w:numId w:val="0"/>
        </w:numPr>
        <w:spacing w:line="200" w:lineRule="exact"/>
        <w:ind w:left="720"/>
      </w:pPr>
      <w:r>
        <w:t>Complaint</w:t>
      </w:r>
      <w:r w:rsidR="00F4727A">
        <w:t>s Resolution</w:t>
      </w:r>
    </w:p>
    <w:p w14:paraId="04B78CA3" w14:textId="77777777" w:rsidR="00D50529" w:rsidRDefault="00D50529" w:rsidP="00D50529">
      <w:pPr>
        <w:pStyle w:val="ListParagraph"/>
        <w:numPr>
          <w:ilvl w:val="0"/>
          <w:numId w:val="0"/>
        </w:numPr>
        <w:spacing w:line="200" w:lineRule="exact"/>
        <w:ind w:left="720"/>
      </w:pPr>
      <w:r>
        <w:t>Department of Territory Families, Housing and Communities</w:t>
      </w:r>
    </w:p>
    <w:p w14:paraId="109AEF6E" w14:textId="77777777" w:rsidR="008B42FC" w:rsidRDefault="00D50529" w:rsidP="00D50529">
      <w:pPr>
        <w:pStyle w:val="ListParagraph"/>
        <w:numPr>
          <w:ilvl w:val="0"/>
          <w:numId w:val="0"/>
        </w:numPr>
        <w:spacing w:line="200" w:lineRule="exact"/>
        <w:ind w:left="720"/>
      </w:pPr>
      <w:r>
        <w:t>PO Box 37037</w:t>
      </w:r>
      <w:r w:rsidR="008B42FC">
        <w:t xml:space="preserve"> </w:t>
      </w:r>
    </w:p>
    <w:p w14:paraId="22E01ADE" w14:textId="77777777" w:rsidR="00D50529" w:rsidRDefault="00D50529" w:rsidP="00D50529">
      <w:pPr>
        <w:pStyle w:val="ListParagraph"/>
        <w:numPr>
          <w:ilvl w:val="0"/>
          <w:numId w:val="0"/>
        </w:numPr>
        <w:spacing w:line="200" w:lineRule="exact"/>
        <w:ind w:left="720"/>
      </w:pPr>
      <w:r>
        <w:t>WINNELLIE NT 0820</w:t>
      </w:r>
    </w:p>
    <w:p w14:paraId="0A736A34" w14:textId="77777777" w:rsidR="00EB7D15" w:rsidRPr="00EB7D15" w:rsidRDefault="00EB7D15" w:rsidP="00EB7D15">
      <w:pPr>
        <w:pStyle w:val="ListParagraph"/>
        <w:numPr>
          <w:ilvl w:val="0"/>
          <w:numId w:val="0"/>
        </w:numPr>
        <w:spacing w:after="0" w:line="100" w:lineRule="exact"/>
        <w:ind w:left="720"/>
      </w:pPr>
    </w:p>
    <w:p w14:paraId="08BDFF2C" w14:textId="77777777" w:rsidR="00D50529" w:rsidRPr="00D50529" w:rsidRDefault="00D50529" w:rsidP="00D50529">
      <w:pPr>
        <w:pStyle w:val="ListParagraph"/>
        <w:numPr>
          <w:ilvl w:val="0"/>
          <w:numId w:val="16"/>
        </w:numPr>
      </w:pPr>
      <w:r>
        <w:rPr>
          <w:b/>
        </w:rPr>
        <w:t>Telephone or email</w:t>
      </w:r>
    </w:p>
    <w:p w14:paraId="7BF2E9E3" w14:textId="77777777" w:rsidR="00D50529" w:rsidRPr="00D50529" w:rsidRDefault="00F4727A" w:rsidP="00D50529">
      <w:pPr>
        <w:pStyle w:val="ListParagraph"/>
        <w:numPr>
          <w:ilvl w:val="0"/>
          <w:numId w:val="0"/>
        </w:numPr>
        <w:ind w:left="720"/>
      </w:pPr>
      <w:r>
        <w:t>Complaints Resolution</w:t>
      </w:r>
      <w:r w:rsidR="00D50529">
        <w:t xml:space="preserve"> can be contacted by </w:t>
      </w:r>
      <w:r w:rsidR="00EB7D15">
        <w:t xml:space="preserve">telephone on </w:t>
      </w:r>
      <w:r w:rsidR="00D50529">
        <w:t xml:space="preserve">1800 750 167 </w:t>
      </w:r>
      <w:r w:rsidR="00EB7D15">
        <w:t>(free call) or by email</w:t>
      </w:r>
    </w:p>
    <w:p w14:paraId="31039E6E" w14:textId="77777777" w:rsidR="008B42FC" w:rsidRDefault="004E0038" w:rsidP="00A70EC7">
      <w:pPr>
        <w:pStyle w:val="ListParagraph"/>
        <w:numPr>
          <w:ilvl w:val="0"/>
          <w:numId w:val="0"/>
        </w:numPr>
        <w:ind w:left="720"/>
      </w:pPr>
      <w:hyperlink r:id="rId19" w:history="1">
        <w:r w:rsidR="00D50529" w:rsidRPr="005E093F">
          <w:rPr>
            <w:rStyle w:val="Hyperlink"/>
          </w:rPr>
          <w:t>TFHC.complaints@nt.gov.au</w:t>
        </w:r>
      </w:hyperlink>
      <w:r w:rsidR="00D50529">
        <w:t xml:space="preserve"> </w:t>
      </w:r>
    </w:p>
    <w:p w14:paraId="72E1AA44" w14:textId="77777777" w:rsidR="00A70EC7" w:rsidRDefault="00A70EC7" w:rsidP="00A70EC7">
      <w:pPr>
        <w:pStyle w:val="ListParagraph"/>
        <w:numPr>
          <w:ilvl w:val="0"/>
          <w:numId w:val="0"/>
        </w:numPr>
        <w:spacing w:after="0" w:line="100" w:lineRule="exact"/>
        <w:ind w:left="720"/>
      </w:pPr>
    </w:p>
    <w:p w14:paraId="564DD768" w14:textId="77777777" w:rsidR="00A70EC7" w:rsidRPr="00A55D33" w:rsidRDefault="008B42FC" w:rsidP="00A70EC7">
      <w:pPr>
        <w:pStyle w:val="ListParagraph"/>
        <w:numPr>
          <w:ilvl w:val="0"/>
          <w:numId w:val="16"/>
        </w:numPr>
      </w:pPr>
      <w:r>
        <w:t xml:space="preserve"> </w:t>
      </w:r>
      <w:r w:rsidR="00A70EC7">
        <w:rPr>
          <w:b/>
        </w:rPr>
        <w:t>Contacting your local office</w:t>
      </w:r>
    </w:p>
    <w:p w14:paraId="034D8F6B" w14:textId="77777777" w:rsidR="003B2093" w:rsidRPr="00550854" w:rsidRDefault="00A70EC7" w:rsidP="00A70EC7">
      <w:pPr>
        <w:pStyle w:val="ListParagraph"/>
        <w:numPr>
          <w:ilvl w:val="0"/>
          <w:numId w:val="0"/>
        </w:numPr>
        <w:ind w:left="720"/>
      </w:pPr>
      <w:r>
        <w:t>The Department has offices throughout the Northern Territory.</w:t>
      </w:r>
    </w:p>
    <w:p w14:paraId="5183BF28" w14:textId="77777777" w:rsidR="007D3D91" w:rsidRDefault="00776007" w:rsidP="00776007">
      <w:pPr>
        <w:pStyle w:val="Heading1"/>
      </w:pPr>
      <w:bookmarkStart w:id="4" w:name="_Toc87943989"/>
      <w:r>
        <w:t>What you can expect from the Department</w:t>
      </w:r>
      <w:bookmarkEnd w:id="4"/>
    </w:p>
    <w:p w14:paraId="46493FB8" w14:textId="77777777" w:rsidR="00A70EC7" w:rsidRDefault="00A70EC7" w:rsidP="00A70EC7">
      <w:pPr>
        <w:pStyle w:val="PreList"/>
      </w:pPr>
      <w:r>
        <w:t>T</w:t>
      </w:r>
      <w:r w:rsidR="00F80423">
        <w:t>he Department</w:t>
      </w:r>
      <w:r>
        <w:t xml:space="preserve"> wants to hear your</w:t>
      </w:r>
      <w:r w:rsidRPr="00E25ACB">
        <w:t xml:space="preserve"> complaints</w:t>
      </w:r>
      <w:r>
        <w:t>. Your</w:t>
      </w:r>
      <w:r w:rsidRPr="00E25ACB">
        <w:t xml:space="preserve"> complaint</w:t>
      </w:r>
      <w:r>
        <w:t xml:space="preserve"> will be dealt with as quickly as possible</w:t>
      </w:r>
      <w:r w:rsidRPr="00E25ACB">
        <w:t>.</w:t>
      </w:r>
      <w:r>
        <w:t xml:space="preserve"> A person</w:t>
      </w:r>
      <w:r w:rsidRPr="00E25ACB">
        <w:t xml:space="preserve"> making </w:t>
      </w:r>
      <w:r>
        <w:t>a complaint</w:t>
      </w:r>
      <w:r w:rsidRPr="00E25ACB">
        <w:t xml:space="preserve"> will be:</w:t>
      </w:r>
    </w:p>
    <w:p w14:paraId="031E4CB1" w14:textId="77777777" w:rsidR="00A70EC7" w:rsidRDefault="00A70EC7" w:rsidP="00A70EC7">
      <w:pPr>
        <w:pStyle w:val="ListParagraph"/>
        <w:numPr>
          <w:ilvl w:val="0"/>
          <w:numId w:val="12"/>
        </w:numPr>
        <w:ind w:left="426"/>
        <w:contextualSpacing/>
      </w:pPr>
      <w:r w:rsidRPr="004931B8">
        <w:t>offered different ways to make a complaint</w:t>
      </w:r>
      <w:r>
        <w:t>;</w:t>
      </w:r>
    </w:p>
    <w:p w14:paraId="3C70C36B" w14:textId="77777777" w:rsidR="00A70EC7" w:rsidRPr="004931B8" w:rsidRDefault="00A70EC7" w:rsidP="00A70EC7">
      <w:pPr>
        <w:pStyle w:val="ListParagraph"/>
        <w:numPr>
          <w:ilvl w:val="0"/>
          <w:numId w:val="12"/>
        </w:numPr>
        <w:ind w:left="426"/>
        <w:contextualSpacing/>
      </w:pPr>
      <w:r w:rsidRPr="004931B8">
        <w:t>listened to and treated with respect</w:t>
      </w:r>
      <w:r>
        <w:t>;</w:t>
      </w:r>
    </w:p>
    <w:p w14:paraId="4D05C4A7" w14:textId="77777777" w:rsidR="00A70EC7" w:rsidRPr="00EC3D41" w:rsidRDefault="00A70EC7" w:rsidP="00A70EC7">
      <w:pPr>
        <w:pStyle w:val="ListParagraph"/>
        <w:numPr>
          <w:ilvl w:val="0"/>
          <w:numId w:val="12"/>
        </w:numPr>
        <w:ind w:left="426"/>
        <w:contextualSpacing/>
      </w:pPr>
      <w:r w:rsidRPr="00EC3D41">
        <w:t>told about the complaint process</w:t>
      </w:r>
      <w:r>
        <w:t>;</w:t>
      </w:r>
    </w:p>
    <w:p w14:paraId="715610E8" w14:textId="77777777" w:rsidR="00A70EC7" w:rsidRPr="004931B8" w:rsidRDefault="00A70EC7" w:rsidP="00A70EC7">
      <w:pPr>
        <w:pStyle w:val="ListParagraph"/>
        <w:numPr>
          <w:ilvl w:val="0"/>
          <w:numId w:val="12"/>
        </w:numPr>
        <w:ind w:left="426"/>
        <w:contextualSpacing/>
      </w:pPr>
      <w:r w:rsidRPr="004931B8">
        <w:lastRenderedPageBreak/>
        <w:t>taken seriously</w:t>
      </w:r>
      <w:r>
        <w:t>; and</w:t>
      </w:r>
    </w:p>
    <w:p w14:paraId="0DD3971C" w14:textId="77777777" w:rsidR="00A70EC7" w:rsidRDefault="00A70EC7" w:rsidP="00A70EC7">
      <w:pPr>
        <w:pStyle w:val="ListParagraph"/>
        <w:numPr>
          <w:ilvl w:val="0"/>
          <w:numId w:val="12"/>
        </w:numPr>
        <w:ind w:left="426"/>
        <w:contextualSpacing/>
      </w:pPr>
      <w:r w:rsidRPr="002A4257">
        <w:t>told what is being done with their complaint</w:t>
      </w:r>
      <w:r>
        <w:t>.</w:t>
      </w:r>
    </w:p>
    <w:p w14:paraId="0958C659" w14:textId="77777777" w:rsidR="00A70EC7" w:rsidRPr="002A4257" w:rsidRDefault="00A70EC7" w:rsidP="00A70EC7">
      <w:pPr>
        <w:pStyle w:val="Heading2"/>
      </w:pPr>
      <w:r>
        <w:t>Objectivity and fairness</w:t>
      </w:r>
      <w:r w:rsidRPr="002A4257">
        <w:t xml:space="preserve"> </w:t>
      </w:r>
    </w:p>
    <w:p w14:paraId="2DBDE826" w14:textId="77777777" w:rsidR="0014771C" w:rsidRDefault="0014771C" w:rsidP="0014771C">
      <w:r w:rsidRPr="00517731">
        <w:t>T</w:t>
      </w:r>
      <w:r w:rsidR="00F80423">
        <w:t>he Department</w:t>
      </w:r>
      <w:r w:rsidRPr="00517731">
        <w:t xml:space="preserve"> will </w:t>
      </w:r>
      <w:r>
        <w:t xml:space="preserve">treat all </w:t>
      </w:r>
      <w:r w:rsidRPr="00517731">
        <w:t>complaint</w:t>
      </w:r>
      <w:r>
        <w:t>s</w:t>
      </w:r>
      <w:r w:rsidRPr="00517731">
        <w:t xml:space="preserve"> </w:t>
      </w:r>
      <w:r>
        <w:t>fairly</w:t>
      </w:r>
      <w:r w:rsidRPr="00517731">
        <w:t xml:space="preserve">. The person </w:t>
      </w:r>
      <w:r>
        <w:t>investigating</w:t>
      </w:r>
      <w:r w:rsidRPr="00517731">
        <w:t xml:space="preserve"> the complaint will be different from </w:t>
      </w:r>
      <w:r>
        <w:t>the</w:t>
      </w:r>
      <w:r w:rsidRPr="00517731">
        <w:t xml:space="preserve"> </w:t>
      </w:r>
      <w:r>
        <w:t>person you are complaining about.</w:t>
      </w:r>
      <w:r w:rsidRPr="00517731">
        <w:t xml:space="preserve"> </w:t>
      </w:r>
    </w:p>
    <w:p w14:paraId="697FCCE6" w14:textId="77777777" w:rsidR="00A70EC7" w:rsidRDefault="0014771C" w:rsidP="0014771C">
      <w:pPr>
        <w:pStyle w:val="Heading2"/>
      </w:pPr>
      <w:r>
        <w:t>Confidentiality</w:t>
      </w:r>
    </w:p>
    <w:p w14:paraId="66E47E40" w14:textId="77777777" w:rsidR="0014771C" w:rsidRDefault="0014771C" w:rsidP="0014771C">
      <w:r>
        <w:t xml:space="preserve">Making a complaint with </w:t>
      </w:r>
      <w:r w:rsidR="00F80423">
        <w:t>the Department</w:t>
      </w:r>
      <w:r>
        <w:t xml:space="preserve"> is free and </w:t>
      </w:r>
      <w:r w:rsidRPr="004F2492">
        <w:rPr>
          <w:b/>
        </w:rPr>
        <w:t>confidential</w:t>
      </w:r>
      <w:r>
        <w:t xml:space="preserve">, which means we will keep your details private. </w:t>
      </w:r>
    </w:p>
    <w:p w14:paraId="66CC5043" w14:textId="77777777" w:rsidR="0014771C" w:rsidRDefault="0014771C" w:rsidP="0014771C">
      <w:pPr>
        <w:spacing w:after="0"/>
      </w:pPr>
      <w:r>
        <w:t xml:space="preserve">If </w:t>
      </w:r>
      <w:r w:rsidR="00F80423">
        <w:t>the Department</w:t>
      </w:r>
      <w:r>
        <w:t xml:space="preserve"> think</w:t>
      </w:r>
      <w:r w:rsidR="00F80423">
        <w:t>s</w:t>
      </w:r>
      <w:r>
        <w:t xml:space="preserve"> you or someone else is unsafe, staff may need to share the information with another organisation to help keep everyone safe. </w:t>
      </w:r>
    </w:p>
    <w:p w14:paraId="47301393" w14:textId="77777777" w:rsidR="0014771C" w:rsidRPr="00BA390E" w:rsidRDefault="0014771C" w:rsidP="0014771C">
      <w:pPr>
        <w:pStyle w:val="Heading1"/>
      </w:pPr>
      <w:bookmarkStart w:id="5" w:name="_Toc87943990"/>
      <w:r w:rsidRPr="00BA390E">
        <w:t>What can</w:t>
      </w:r>
      <w:r>
        <w:t xml:space="preserve"> you</w:t>
      </w:r>
      <w:r w:rsidRPr="00BA390E">
        <w:t xml:space="preserve"> make a complaint about?</w:t>
      </w:r>
      <w:bookmarkEnd w:id="5"/>
    </w:p>
    <w:p w14:paraId="1A6BC433" w14:textId="77777777" w:rsidR="0014771C" w:rsidRDefault="0014771C" w:rsidP="00761B77">
      <w:pPr>
        <w:pStyle w:val="PreList"/>
      </w:pPr>
      <w:r>
        <w:t xml:space="preserve">A complaint to </w:t>
      </w:r>
      <w:r w:rsidR="00F80423">
        <w:t>the Department</w:t>
      </w:r>
      <w:r>
        <w:t xml:space="preserve"> can be about: </w:t>
      </w:r>
    </w:p>
    <w:p w14:paraId="33528B2E" w14:textId="77777777" w:rsidR="0014771C" w:rsidRPr="004931B8" w:rsidRDefault="00761B77" w:rsidP="0014771C">
      <w:pPr>
        <w:pStyle w:val="ListParagraph"/>
        <w:numPr>
          <w:ilvl w:val="0"/>
          <w:numId w:val="20"/>
        </w:numPr>
        <w:contextualSpacing/>
        <w:rPr>
          <w:rFonts w:cs="TT1606o00"/>
        </w:rPr>
      </w:pPr>
      <w:r>
        <w:rPr>
          <w:rFonts w:cs="TT1606o00"/>
        </w:rPr>
        <w:t>s</w:t>
      </w:r>
      <w:r w:rsidR="0014771C" w:rsidRPr="004931B8">
        <w:rPr>
          <w:rFonts w:cs="TT1606o00"/>
        </w:rPr>
        <w:t>taff</w:t>
      </w:r>
      <w:r>
        <w:rPr>
          <w:rFonts w:cs="TT1606o00"/>
        </w:rPr>
        <w:t>;</w:t>
      </w:r>
    </w:p>
    <w:p w14:paraId="00B23576" w14:textId="77777777" w:rsidR="0014771C" w:rsidRPr="004931B8" w:rsidRDefault="0014771C" w:rsidP="0014771C">
      <w:pPr>
        <w:pStyle w:val="ListParagraph"/>
        <w:numPr>
          <w:ilvl w:val="0"/>
          <w:numId w:val="20"/>
        </w:numPr>
        <w:contextualSpacing/>
        <w:rPr>
          <w:rFonts w:cs="TT1606o00"/>
        </w:rPr>
      </w:pPr>
      <w:r w:rsidRPr="004931B8">
        <w:rPr>
          <w:rFonts w:cs="TT1606o00"/>
        </w:rPr>
        <w:t>a service</w:t>
      </w:r>
      <w:r w:rsidR="00761B77">
        <w:rPr>
          <w:rFonts w:cs="TT1606o00"/>
        </w:rPr>
        <w:t>;</w:t>
      </w:r>
      <w:r w:rsidRPr="004931B8">
        <w:rPr>
          <w:rFonts w:cs="TT1606o00"/>
        </w:rPr>
        <w:t xml:space="preserve"> </w:t>
      </w:r>
    </w:p>
    <w:p w14:paraId="4FB9A9DC" w14:textId="77777777" w:rsidR="0014771C" w:rsidRDefault="0014771C" w:rsidP="0014771C">
      <w:pPr>
        <w:pStyle w:val="ListParagraph"/>
        <w:numPr>
          <w:ilvl w:val="0"/>
          <w:numId w:val="20"/>
        </w:numPr>
        <w:contextualSpacing/>
        <w:rPr>
          <w:rFonts w:cs="TT1606o00"/>
        </w:rPr>
      </w:pPr>
      <w:r w:rsidRPr="004931B8">
        <w:rPr>
          <w:rFonts w:cs="TT1606o00"/>
        </w:rPr>
        <w:t>the way you are tre</w:t>
      </w:r>
      <w:r w:rsidR="00761B77">
        <w:rPr>
          <w:rFonts w:cs="TT1606o00"/>
        </w:rPr>
        <w:t>ated; or</w:t>
      </w:r>
    </w:p>
    <w:p w14:paraId="20B64D65" w14:textId="77777777" w:rsidR="0014771C" w:rsidRPr="004931B8" w:rsidRDefault="0014771C" w:rsidP="0014771C">
      <w:pPr>
        <w:pStyle w:val="ListParagraph"/>
        <w:numPr>
          <w:ilvl w:val="0"/>
          <w:numId w:val="20"/>
        </w:numPr>
        <w:contextualSpacing/>
        <w:rPr>
          <w:rFonts w:cs="TT1606o00"/>
        </w:rPr>
      </w:pPr>
      <w:r>
        <w:rPr>
          <w:rFonts w:cs="TT1606o00"/>
        </w:rPr>
        <w:t>anything that makes you feel unsafe</w:t>
      </w:r>
      <w:r w:rsidR="00761B77">
        <w:rPr>
          <w:rFonts w:cs="TT1606o00"/>
        </w:rPr>
        <w:t>.</w:t>
      </w:r>
    </w:p>
    <w:p w14:paraId="0CC3CCEC" w14:textId="77777777" w:rsidR="0014771C" w:rsidRDefault="0014771C" w:rsidP="00761B77">
      <w:pPr>
        <w:pStyle w:val="PreList"/>
      </w:pPr>
      <w:r>
        <w:t xml:space="preserve">Sometimes </w:t>
      </w:r>
      <w:r w:rsidR="00F80423">
        <w:t>the Department</w:t>
      </w:r>
      <w:r w:rsidRPr="00070A4E">
        <w:t xml:space="preserve"> may </w:t>
      </w:r>
      <w:r>
        <w:t xml:space="preserve">not accept </w:t>
      </w:r>
      <w:r w:rsidRPr="00070A4E">
        <w:t>a complaint</w:t>
      </w:r>
      <w:r>
        <w:t xml:space="preserve">, reasons for this could be: </w:t>
      </w:r>
    </w:p>
    <w:p w14:paraId="4E993A2C" w14:textId="77777777" w:rsidR="0014771C" w:rsidRDefault="0014771C" w:rsidP="0014771C">
      <w:pPr>
        <w:pStyle w:val="ListParagraph"/>
        <w:numPr>
          <w:ilvl w:val="0"/>
          <w:numId w:val="19"/>
        </w:numPr>
        <w:contextualSpacing/>
        <w:jc w:val="both"/>
        <w:rPr>
          <w:rFonts w:cs="TT1606o00"/>
        </w:rPr>
      </w:pPr>
      <w:r>
        <w:rPr>
          <w:rFonts w:cs="TT1606o00"/>
        </w:rPr>
        <w:t>the complaint is already being investigated by someone else like the Police or the Children’s Commissioner</w:t>
      </w:r>
      <w:r w:rsidR="00761B77">
        <w:rPr>
          <w:rFonts w:cs="TT1606o00"/>
        </w:rPr>
        <w:t>;</w:t>
      </w:r>
    </w:p>
    <w:p w14:paraId="67598BEA" w14:textId="77777777" w:rsidR="0014771C" w:rsidRDefault="0014771C" w:rsidP="0014771C">
      <w:pPr>
        <w:pStyle w:val="ListParagraph"/>
        <w:numPr>
          <w:ilvl w:val="0"/>
          <w:numId w:val="19"/>
        </w:numPr>
        <w:contextualSpacing/>
        <w:jc w:val="both"/>
        <w:rPr>
          <w:rFonts w:cs="TT1606o00"/>
        </w:rPr>
      </w:pPr>
      <w:r>
        <w:rPr>
          <w:rFonts w:cs="TT1606o00"/>
        </w:rPr>
        <w:t>the complaint is about a decision made by a Court</w:t>
      </w:r>
      <w:r w:rsidR="00761B77">
        <w:rPr>
          <w:rFonts w:cs="TT1606o00"/>
        </w:rPr>
        <w:t>;</w:t>
      </w:r>
      <w:r>
        <w:rPr>
          <w:rFonts w:cs="TT1606o00"/>
        </w:rPr>
        <w:t xml:space="preserve"> </w:t>
      </w:r>
      <w:r w:rsidR="00761B77">
        <w:rPr>
          <w:rFonts w:cs="TT1606o00"/>
        </w:rPr>
        <w:t>or</w:t>
      </w:r>
    </w:p>
    <w:p w14:paraId="7159795B" w14:textId="77777777" w:rsidR="0014771C" w:rsidRDefault="0014771C" w:rsidP="0014771C">
      <w:pPr>
        <w:pStyle w:val="ListParagraph"/>
        <w:numPr>
          <w:ilvl w:val="0"/>
          <w:numId w:val="19"/>
        </w:numPr>
        <w:contextualSpacing/>
        <w:jc w:val="both"/>
        <w:rPr>
          <w:rFonts w:cs="TT1606o00"/>
        </w:rPr>
      </w:pPr>
      <w:r w:rsidRPr="0073793C">
        <w:rPr>
          <w:rFonts w:cs="TT1606o00"/>
        </w:rPr>
        <w:t xml:space="preserve">the complaint does not relate to </w:t>
      </w:r>
      <w:r w:rsidR="00F80423">
        <w:rPr>
          <w:rFonts w:cs="TT1606o00"/>
        </w:rPr>
        <w:t>the Department</w:t>
      </w:r>
      <w:r>
        <w:rPr>
          <w:rFonts w:cs="TT1606o00"/>
        </w:rPr>
        <w:t xml:space="preserve"> but another agency. </w:t>
      </w:r>
    </w:p>
    <w:p w14:paraId="109180BD" w14:textId="77777777" w:rsidR="0014771C" w:rsidRPr="00BF2407" w:rsidRDefault="0014771C" w:rsidP="0014771C">
      <w:pPr>
        <w:rPr>
          <w:rFonts w:cs="TT1606o00"/>
        </w:rPr>
      </w:pPr>
      <w:r>
        <w:t xml:space="preserve">If you think the outcome of your complaint is unfair, </w:t>
      </w:r>
      <w:r w:rsidR="00F80423">
        <w:t>the Department</w:t>
      </w:r>
      <w:r>
        <w:t xml:space="preserve"> can help you contact other organisations such as the </w:t>
      </w:r>
      <w:r w:rsidR="00DA13C9">
        <w:t xml:space="preserve">Office of the </w:t>
      </w:r>
      <w:r>
        <w:t>Children’s Commissioner</w:t>
      </w:r>
      <w:r w:rsidR="00DA13C9">
        <w:t>,</w:t>
      </w:r>
      <w:r>
        <w:t xml:space="preserve"> who may be able to talk to you about other options.</w:t>
      </w:r>
    </w:p>
    <w:p w14:paraId="39047CB2" w14:textId="77777777" w:rsidR="000518FE" w:rsidRPr="00E00663" w:rsidRDefault="00322254" w:rsidP="00E00663">
      <w:pPr>
        <w:pStyle w:val="Heading2"/>
        <w:rPr>
          <w:rStyle w:val="Heading5Char"/>
          <w:color w:val="454347"/>
        </w:rPr>
      </w:pPr>
      <w:r>
        <w:t>Communication</w:t>
      </w:r>
      <w:r w:rsidR="0014771C" w:rsidRPr="00BA390E">
        <w:t xml:space="preserve"> Assistance</w:t>
      </w:r>
    </w:p>
    <w:p w14:paraId="7C308EAE" w14:textId="77777777" w:rsidR="00A47DCF" w:rsidRPr="00761B77" w:rsidRDefault="00322254" w:rsidP="00761B77">
      <w:pPr>
        <w:pStyle w:val="PreList"/>
        <w:spacing w:before="0" w:after="0" w:line="240" w:lineRule="exact"/>
        <w:rPr>
          <w:rFonts w:eastAsiaTheme="minorHAnsi"/>
          <w:szCs w:val="22"/>
          <w:lang w:eastAsia="en-AU"/>
        </w:rPr>
      </w:pPr>
      <w:r w:rsidRPr="00761B77">
        <w:rPr>
          <w:rStyle w:val="Heading5Char"/>
          <w:rFonts w:ascii="Lato" w:eastAsiaTheme="minorHAnsi" w:hAnsi="Lato"/>
          <w:color w:val="auto"/>
          <w:szCs w:val="22"/>
        </w:rPr>
        <w:t>If English is not your first language, or you have a significant</w:t>
      </w:r>
      <w:r w:rsidR="000518FE" w:rsidRPr="00761B77">
        <w:rPr>
          <w:rStyle w:val="Heading5Char"/>
          <w:rFonts w:ascii="Lato" w:eastAsiaTheme="minorHAnsi" w:hAnsi="Lato"/>
          <w:color w:val="auto"/>
          <w:szCs w:val="22"/>
        </w:rPr>
        <w:t xml:space="preserve"> hearing loss, or other difficulties that make it hard for you to communicate, the </w:t>
      </w:r>
      <w:r w:rsidR="00E00663" w:rsidRPr="00761B77">
        <w:rPr>
          <w:rStyle w:val="Heading5Char"/>
          <w:rFonts w:ascii="Lato" w:eastAsiaTheme="minorHAnsi" w:hAnsi="Lato"/>
          <w:color w:val="auto"/>
          <w:szCs w:val="22"/>
        </w:rPr>
        <w:t>Department can organise support</w:t>
      </w:r>
      <w:r w:rsidR="000518FE" w:rsidRPr="00761B77">
        <w:rPr>
          <w:rStyle w:val="Heading5Char"/>
          <w:rFonts w:ascii="Lato" w:eastAsiaTheme="minorHAnsi" w:hAnsi="Lato"/>
          <w:color w:val="auto"/>
          <w:szCs w:val="22"/>
        </w:rPr>
        <w:t xml:space="preserve"> for you.</w:t>
      </w:r>
      <w:r w:rsidR="00E00663" w:rsidRPr="00761B77">
        <w:rPr>
          <w:rStyle w:val="Heading5Char"/>
          <w:rFonts w:ascii="Lato" w:eastAsiaTheme="minorHAnsi" w:hAnsi="Lato"/>
          <w:color w:val="auto"/>
          <w:szCs w:val="22"/>
        </w:rPr>
        <w:t xml:space="preserve"> For example, t</w:t>
      </w:r>
      <w:r w:rsidR="008E7F84" w:rsidRPr="00761B77">
        <w:rPr>
          <w:rStyle w:val="Heading5Char"/>
          <w:rFonts w:ascii="Lato" w:eastAsiaTheme="minorHAnsi" w:hAnsi="Lato"/>
          <w:color w:val="auto"/>
          <w:szCs w:val="22"/>
        </w:rPr>
        <w:t>he Department</w:t>
      </w:r>
      <w:r w:rsidR="0014771C" w:rsidRPr="00761B77">
        <w:rPr>
          <w:rStyle w:val="Heading5Char"/>
          <w:rFonts w:ascii="Lato" w:eastAsiaTheme="minorHAnsi" w:hAnsi="Lato"/>
          <w:color w:val="auto"/>
          <w:szCs w:val="22"/>
        </w:rPr>
        <w:t xml:space="preserve"> can organise an </w:t>
      </w:r>
      <w:r w:rsidR="0014771C" w:rsidRPr="00761B77">
        <w:rPr>
          <w:rStyle w:val="Heading5Char"/>
          <w:rFonts w:ascii="Lato" w:eastAsiaTheme="minorHAnsi" w:hAnsi="Lato"/>
          <w:b/>
          <w:color w:val="auto"/>
          <w:szCs w:val="22"/>
        </w:rPr>
        <w:t>Interpreter</w:t>
      </w:r>
      <w:r w:rsidR="0014771C" w:rsidRPr="00761B77">
        <w:rPr>
          <w:rStyle w:val="Heading5Char"/>
          <w:rFonts w:ascii="Lato" w:eastAsiaTheme="minorHAnsi" w:hAnsi="Lato"/>
          <w:color w:val="auto"/>
          <w:szCs w:val="22"/>
        </w:rPr>
        <w:t xml:space="preserve"> for you.</w:t>
      </w:r>
      <w:r w:rsidR="0014771C" w:rsidRPr="00761B77">
        <w:t xml:space="preserve"> An </w:t>
      </w:r>
      <w:r w:rsidR="0014771C" w:rsidRPr="00761B77">
        <w:rPr>
          <w:b/>
        </w:rPr>
        <w:t>Interpreter</w:t>
      </w:r>
      <w:r w:rsidR="0014771C" w:rsidRPr="00761B77">
        <w:t xml:space="preserve"> translates one language into another. </w:t>
      </w:r>
      <w:r w:rsidR="0014771C" w:rsidRPr="00761B77">
        <w:rPr>
          <w:i/>
        </w:rPr>
        <w:br/>
      </w:r>
    </w:p>
    <w:p w14:paraId="6DDE9721" w14:textId="77777777" w:rsidR="0014771C" w:rsidRPr="00761B77" w:rsidRDefault="0014771C" w:rsidP="00A47DCF">
      <w:pPr>
        <w:pStyle w:val="PreList"/>
        <w:rPr>
          <w:b/>
        </w:rPr>
      </w:pPr>
      <w:r w:rsidRPr="00761B77">
        <w:rPr>
          <w:b/>
        </w:rPr>
        <w:t>Interpreter contacts:</w:t>
      </w:r>
    </w:p>
    <w:p w14:paraId="0F58B8D0" w14:textId="77777777" w:rsidR="0014771C" w:rsidRPr="00761B77" w:rsidRDefault="0014771C" w:rsidP="0014771C">
      <w:pPr>
        <w:rPr>
          <w:lang w:eastAsia="en-AU"/>
        </w:rPr>
      </w:pPr>
      <w:r w:rsidRPr="00761B77">
        <w:rPr>
          <w:lang w:eastAsia="en-AU"/>
        </w:rPr>
        <w:t>Aborigi</w:t>
      </w:r>
      <w:r w:rsidR="005D0578" w:rsidRPr="00761B77">
        <w:rPr>
          <w:lang w:eastAsia="en-AU"/>
        </w:rPr>
        <w:t xml:space="preserve">nal Interpreter Service - </w:t>
      </w:r>
      <w:r w:rsidRPr="00761B77">
        <w:rPr>
          <w:lang w:eastAsia="en-AU"/>
        </w:rPr>
        <w:t>1800 334 944</w:t>
      </w:r>
    </w:p>
    <w:p w14:paraId="59B6C5B9" w14:textId="77777777" w:rsidR="0014771C" w:rsidRPr="00761B77" w:rsidRDefault="005D0578" w:rsidP="0014771C">
      <w:pPr>
        <w:rPr>
          <w:lang w:eastAsia="en-AU"/>
        </w:rPr>
      </w:pPr>
      <w:r w:rsidRPr="00761B77">
        <w:rPr>
          <w:lang w:eastAsia="en-AU"/>
        </w:rPr>
        <w:t>Interpreter Services (a</w:t>
      </w:r>
      <w:r w:rsidR="0014771C" w:rsidRPr="00761B77">
        <w:rPr>
          <w:lang w:eastAsia="en-AU"/>
        </w:rPr>
        <w:t>ll other languages</w:t>
      </w:r>
      <w:r w:rsidRPr="00761B77">
        <w:rPr>
          <w:lang w:eastAsia="en-AU"/>
        </w:rPr>
        <w:t xml:space="preserve">) - </w:t>
      </w:r>
      <w:r w:rsidR="0014771C" w:rsidRPr="00761B77">
        <w:rPr>
          <w:lang w:eastAsia="en-AU"/>
        </w:rPr>
        <w:t>(08) 8999 8506</w:t>
      </w:r>
    </w:p>
    <w:p w14:paraId="53CC32F5" w14:textId="77777777" w:rsidR="0014771C" w:rsidRDefault="0014771C" w:rsidP="0014771C">
      <w:pPr>
        <w:rPr>
          <w:lang w:eastAsia="en-AU"/>
        </w:rPr>
      </w:pPr>
    </w:p>
    <w:p w14:paraId="5BCBB84B" w14:textId="77777777" w:rsidR="0014771C" w:rsidRDefault="0014771C" w:rsidP="0014771C">
      <w:pPr>
        <w:rPr>
          <w:lang w:eastAsia="en-AU"/>
        </w:rPr>
      </w:pPr>
    </w:p>
    <w:p w14:paraId="316A068A" w14:textId="77777777" w:rsidR="0014771C" w:rsidRDefault="0014771C" w:rsidP="0014771C">
      <w:pPr>
        <w:pStyle w:val="Heading3"/>
      </w:pPr>
      <w:r>
        <w:lastRenderedPageBreak/>
        <w:t>Department, Care and Protection Office telephone numbers</w:t>
      </w:r>
    </w:p>
    <w:tbl>
      <w:tblPr>
        <w:tblStyle w:val="TableGrid"/>
        <w:tblW w:w="5313" w:type="dxa"/>
        <w:tblLook w:val="04A0" w:firstRow="1" w:lastRow="0" w:firstColumn="1" w:lastColumn="0" w:noHBand="0" w:noVBand="1"/>
      </w:tblPr>
      <w:tblGrid>
        <w:gridCol w:w="2547"/>
        <w:gridCol w:w="2766"/>
      </w:tblGrid>
      <w:tr w:rsidR="000A0783" w:rsidRPr="00327BF0" w14:paraId="2F78267F" w14:textId="77777777" w:rsidTr="0014771C">
        <w:trPr>
          <w:trHeight w:val="337"/>
        </w:trPr>
        <w:tc>
          <w:tcPr>
            <w:tcW w:w="2547" w:type="dxa"/>
          </w:tcPr>
          <w:p w14:paraId="4B89A82F" w14:textId="77777777" w:rsidR="000A0783" w:rsidRDefault="000A0783" w:rsidP="0099717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Arnhem</w:t>
            </w:r>
          </w:p>
        </w:tc>
        <w:tc>
          <w:tcPr>
            <w:tcW w:w="2766" w:type="dxa"/>
          </w:tcPr>
          <w:p w14:paraId="7B05FAEC" w14:textId="77777777" w:rsidR="000A0783" w:rsidRPr="0014771C" w:rsidRDefault="000A0783" w:rsidP="0099717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8987 0400</w:t>
            </w:r>
          </w:p>
        </w:tc>
      </w:tr>
      <w:tr w:rsidR="000A0783" w:rsidRPr="00327BF0" w14:paraId="3A809BA1" w14:textId="77777777" w:rsidTr="0014771C">
        <w:trPr>
          <w:trHeight w:val="337"/>
        </w:trPr>
        <w:tc>
          <w:tcPr>
            <w:tcW w:w="2547" w:type="dxa"/>
          </w:tcPr>
          <w:p w14:paraId="2F69AC3B" w14:textId="77777777" w:rsidR="000A0783" w:rsidRDefault="000A0783" w:rsidP="0099717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Barkly</w:t>
            </w:r>
          </w:p>
        </w:tc>
        <w:tc>
          <w:tcPr>
            <w:tcW w:w="2766" w:type="dxa"/>
          </w:tcPr>
          <w:p w14:paraId="040121F6" w14:textId="77777777" w:rsidR="000A0783" w:rsidRDefault="000A0783" w:rsidP="0099717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8962 4334</w:t>
            </w:r>
          </w:p>
        </w:tc>
      </w:tr>
      <w:tr w:rsidR="0014771C" w:rsidRPr="00327BF0" w14:paraId="51626634" w14:textId="77777777" w:rsidTr="0014771C">
        <w:trPr>
          <w:trHeight w:val="337"/>
        </w:trPr>
        <w:tc>
          <w:tcPr>
            <w:tcW w:w="2547" w:type="dxa"/>
          </w:tcPr>
          <w:p w14:paraId="72DF5158" w14:textId="77777777" w:rsidR="0014771C" w:rsidRPr="0014771C" w:rsidRDefault="006E17DB" w:rsidP="0099717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Central Australia </w:t>
            </w:r>
          </w:p>
        </w:tc>
        <w:tc>
          <w:tcPr>
            <w:tcW w:w="2766" w:type="dxa"/>
          </w:tcPr>
          <w:p w14:paraId="7C407F59" w14:textId="77777777" w:rsidR="0014771C" w:rsidRPr="0014771C" w:rsidRDefault="0014771C" w:rsidP="0099717C">
            <w:pPr>
              <w:spacing w:before="120" w:after="120"/>
              <w:rPr>
                <w:b/>
                <w:sz w:val="20"/>
                <w:szCs w:val="20"/>
              </w:rPr>
            </w:pPr>
            <w:r w:rsidRPr="0014771C">
              <w:rPr>
                <w:b/>
                <w:sz w:val="20"/>
                <w:szCs w:val="20"/>
              </w:rPr>
              <w:t>8955 6001</w:t>
            </w:r>
          </w:p>
        </w:tc>
      </w:tr>
      <w:tr w:rsidR="000A0783" w:rsidRPr="00327BF0" w14:paraId="0F5538DB" w14:textId="77777777" w:rsidTr="0014771C">
        <w:trPr>
          <w:trHeight w:val="337"/>
        </w:trPr>
        <w:tc>
          <w:tcPr>
            <w:tcW w:w="2547" w:type="dxa"/>
          </w:tcPr>
          <w:p w14:paraId="46F7AFE2" w14:textId="77777777" w:rsidR="000A0783" w:rsidRDefault="000A0783" w:rsidP="0099717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Katherine</w:t>
            </w:r>
          </w:p>
        </w:tc>
        <w:tc>
          <w:tcPr>
            <w:tcW w:w="2766" w:type="dxa"/>
          </w:tcPr>
          <w:p w14:paraId="27234686" w14:textId="77777777" w:rsidR="000A0783" w:rsidRPr="0014771C" w:rsidRDefault="000A0783" w:rsidP="0099717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8973 8600</w:t>
            </w:r>
          </w:p>
        </w:tc>
      </w:tr>
      <w:tr w:rsidR="000A0783" w:rsidRPr="00327BF0" w14:paraId="2ED9D1AF" w14:textId="77777777" w:rsidTr="0014771C">
        <w:trPr>
          <w:trHeight w:val="337"/>
        </w:trPr>
        <w:tc>
          <w:tcPr>
            <w:tcW w:w="2547" w:type="dxa"/>
          </w:tcPr>
          <w:p w14:paraId="5372E98C" w14:textId="77777777" w:rsidR="000A0783" w:rsidRDefault="0099717C" w:rsidP="0099717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Palmerston</w:t>
            </w:r>
          </w:p>
        </w:tc>
        <w:tc>
          <w:tcPr>
            <w:tcW w:w="2766" w:type="dxa"/>
          </w:tcPr>
          <w:p w14:paraId="7A767E57" w14:textId="77777777" w:rsidR="000A0783" w:rsidRPr="0014771C" w:rsidRDefault="0099717C" w:rsidP="0099717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89 22 7111</w:t>
            </w:r>
          </w:p>
        </w:tc>
      </w:tr>
      <w:tr w:rsidR="0099717C" w:rsidRPr="00327BF0" w14:paraId="38D8D7DD" w14:textId="77777777" w:rsidTr="0014771C">
        <w:trPr>
          <w:trHeight w:val="337"/>
        </w:trPr>
        <w:tc>
          <w:tcPr>
            <w:tcW w:w="2547" w:type="dxa"/>
          </w:tcPr>
          <w:p w14:paraId="754DE6A3" w14:textId="77777777" w:rsidR="0099717C" w:rsidRDefault="0099717C" w:rsidP="0099717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Parap</w:t>
            </w:r>
          </w:p>
        </w:tc>
        <w:tc>
          <w:tcPr>
            <w:tcW w:w="2766" w:type="dxa"/>
          </w:tcPr>
          <w:p w14:paraId="4895E0AB" w14:textId="77777777" w:rsidR="0099717C" w:rsidRDefault="0099717C" w:rsidP="0099717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8999 4789</w:t>
            </w:r>
          </w:p>
        </w:tc>
      </w:tr>
      <w:tr w:rsidR="0014771C" w:rsidRPr="00327BF0" w14:paraId="2E1AE7CE" w14:textId="77777777" w:rsidTr="0014771C">
        <w:trPr>
          <w:trHeight w:val="13"/>
        </w:trPr>
        <w:tc>
          <w:tcPr>
            <w:tcW w:w="2547" w:type="dxa"/>
          </w:tcPr>
          <w:p w14:paraId="71DE07A8" w14:textId="77777777" w:rsidR="0014771C" w:rsidRPr="0014771C" w:rsidRDefault="007B393A" w:rsidP="0099717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6E17DB">
              <w:rPr>
                <w:b/>
                <w:sz w:val="20"/>
                <w:szCs w:val="20"/>
              </w:rPr>
              <w:t>op End</w:t>
            </w:r>
          </w:p>
        </w:tc>
        <w:tc>
          <w:tcPr>
            <w:tcW w:w="2766" w:type="dxa"/>
          </w:tcPr>
          <w:p w14:paraId="6DD8B815" w14:textId="77777777" w:rsidR="0014771C" w:rsidRPr="0014771C" w:rsidRDefault="0014771C" w:rsidP="0099717C">
            <w:pPr>
              <w:spacing w:before="120" w:after="120"/>
              <w:rPr>
                <w:b/>
                <w:sz w:val="20"/>
                <w:szCs w:val="20"/>
              </w:rPr>
            </w:pPr>
            <w:r w:rsidRPr="0014771C">
              <w:rPr>
                <w:b/>
                <w:sz w:val="20"/>
                <w:szCs w:val="20"/>
              </w:rPr>
              <w:t>8922 8474</w:t>
            </w:r>
          </w:p>
        </w:tc>
      </w:tr>
    </w:tbl>
    <w:p w14:paraId="593B8C25" w14:textId="77777777" w:rsidR="0014771C" w:rsidRPr="0014771C" w:rsidRDefault="0014771C" w:rsidP="0014771C">
      <w:pPr>
        <w:rPr>
          <w:lang w:eastAsia="en-AU"/>
        </w:rPr>
      </w:pPr>
    </w:p>
    <w:sectPr w:rsidR="0014771C" w:rsidRPr="0014771C" w:rsidSect="008B7C3D">
      <w:footerReference w:type="default" r:id="rId20"/>
      <w:headerReference w:type="first" r:id="rId21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8611E" w14:textId="77777777" w:rsidR="004E0038" w:rsidRDefault="004E0038">
      <w:r>
        <w:separator/>
      </w:r>
    </w:p>
  </w:endnote>
  <w:endnote w:type="continuationSeparator" w:id="0">
    <w:p w14:paraId="613B0F4E" w14:textId="77777777" w:rsidR="004E0038" w:rsidRDefault="004E0038">
      <w:r>
        <w:continuationSeparator/>
      </w:r>
    </w:p>
  </w:endnote>
  <w:endnote w:type="continuationNotice" w:id="1">
    <w:p w14:paraId="3C699C4F" w14:textId="77777777" w:rsidR="004E0038" w:rsidRDefault="004E003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606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BE04D" w14:textId="77777777" w:rsidR="00964B22" w:rsidRPr="00F538BD" w:rsidRDefault="000A385C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17082538" wp14:editId="2E88A1B2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54F78" w14:textId="77777777" w:rsidR="0004577F" w:rsidRPr="00F538BD" w:rsidRDefault="0004577F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E70A" w14:textId="77777777" w:rsidR="001852AF" w:rsidRDefault="001852AF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B6A67" w:rsidRPr="00132658" w14:paraId="24ED778B" w14:textId="77777777" w:rsidTr="00007EB5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24333650" w14:textId="77777777" w:rsidR="00CB6A67" w:rsidRPr="0055604B" w:rsidRDefault="00F80423" w:rsidP="00CB6A67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 xml:space="preserve">DEPARTMENT OF </w:t>
          </w:r>
          <w:r w:rsidR="0055604B">
            <w:rPr>
              <w:rStyle w:val="PageNumber"/>
              <w:b/>
            </w:rPr>
            <w:t>TERRITORY FAMILIES</w:t>
          </w:r>
          <w:r w:rsidR="00987A66">
            <w:rPr>
              <w:rStyle w:val="PageNumber"/>
              <w:b/>
            </w:rPr>
            <w:t>, HOUSING AND COMMUNITIES</w:t>
          </w:r>
        </w:p>
        <w:p w14:paraId="5BB76012" w14:textId="6A9EE8E9" w:rsidR="00CB6A67" w:rsidRPr="00AC4488" w:rsidRDefault="00CB6A67" w:rsidP="00CB6A6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872F7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872F7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50FE3A4" w14:textId="77777777" w:rsidR="001852AF" w:rsidRDefault="001852AF" w:rsidP="001852AF">
    <w:pPr>
      <w:pStyle w:val="Hidden"/>
      <w:ind w:firstLine="0"/>
    </w:pPr>
  </w:p>
  <w:p w14:paraId="0D9CE3BF" w14:textId="77777777" w:rsidR="00236878" w:rsidRPr="001852AF" w:rsidRDefault="00236878" w:rsidP="001852AF">
    <w:pPr>
      <w:pStyle w:val="Hidden"/>
    </w:pPr>
  </w:p>
  <w:p w14:paraId="56D9CFB5" w14:textId="77777777" w:rsidR="00F71B4E" w:rsidRDefault="00F71B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45DD2" w14:textId="77777777" w:rsidR="004E0038" w:rsidRDefault="004E0038">
      <w:r>
        <w:separator/>
      </w:r>
    </w:p>
  </w:footnote>
  <w:footnote w:type="continuationSeparator" w:id="0">
    <w:p w14:paraId="635B9C2E" w14:textId="77777777" w:rsidR="004E0038" w:rsidRDefault="004E0038">
      <w:r>
        <w:continuationSeparator/>
      </w:r>
    </w:p>
  </w:footnote>
  <w:footnote w:type="continuationNotice" w:id="1">
    <w:p w14:paraId="6D839C60" w14:textId="77777777" w:rsidR="004E0038" w:rsidRDefault="004E003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32CD" w14:textId="33E905FA" w:rsidR="00964B22" w:rsidRPr="008E0345" w:rsidRDefault="004E0038" w:rsidP="001852AF">
    <w:pPr>
      <w:pStyle w:val="Header"/>
    </w:pPr>
    <w:sdt>
      <w:sdtPr>
        <w:alias w:val="Title"/>
        <w:tag w:val="Title"/>
        <w:id w:val="1186557051"/>
        <w:lock w:val="sdtContentLocked"/>
        <w:placeholder>
          <w:docPart w:val="0B47DDAA35F646EE93EFD195898571C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4EB1">
          <w:t>Complaints for Children and Young People</w:t>
        </w:r>
      </w:sdtContent>
    </w:sdt>
    <w:r w:rsidR="004F67B5">
      <w:t xml:space="preserve"> (v </w:t>
    </w:r>
    <w:sdt>
      <w:sdtPr>
        <w:alias w:val="Status"/>
        <w:tag w:val=""/>
        <w:id w:val="-1153599171"/>
        <w:lock w:val="sdtContentLocked"/>
        <w:placeholder>
          <w:docPart w:val="B4E316A3D68D458D954F9DCEED77CA43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DE2BF2">
          <w:t>1.1</w:t>
        </w:r>
      </w:sdtContent>
    </w:sdt>
    <w:r w:rsidR="004F67B5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E1C7" w14:textId="77777777" w:rsidR="004B7373" w:rsidRDefault="00B67E17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FFCA79" wp14:editId="3F075268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7C9C2A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" stroked="f" strokeweight="1pt">
              <v:fill r:id="rId2" o:title="Decorative" opacity="52429f" recolor="t" rotate="t" type="frame"/>
              <v:path arrowok="t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1DFE" w14:textId="77777777" w:rsidR="00964B22" w:rsidRPr="00274F1C" w:rsidRDefault="00964B22" w:rsidP="008E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placeholder>
        <w:docPart w:val="349B35F782C24590B750DFB1334DDEA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73377DD" w14:textId="0403A8BB" w:rsidR="00983000" w:rsidRPr="00964B22" w:rsidRDefault="00EA4EB1" w:rsidP="008E0345">
        <w:pPr>
          <w:pStyle w:val="Header"/>
          <w:rPr>
            <w:b/>
          </w:rPr>
        </w:pPr>
        <w:r>
          <w:t>Complaints for Children and Young People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24B"/>
    <w:multiLevelType w:val="hybridMultilevel"/>
    <w:tmpl w:val="4CEC80A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243587C"/>
    <w:multiLevelType w:val="hybridMultilevel"/>
    <w:tmpl w:val="DDAA3E18"/>
    <w:lvl w:ilvl="0" w:tplc="0890BA76">
      <w:start w:val="1"/>
      <w:numFmt w:val="bullet"/>
      <w:lvlText w:val="×"/>
      <w:lvlJc w:val="left"/>
      <w:pPr>
        <w:ind w:left="720" w:hanging="360"/>
      </w:pPr>
      <w:rPr>
        <w:rFonts w:ascii="Lato" w:hAnsi="Lat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257333"/>
    <w:multiLevelType w:val="hybridMultilevel"/>
    <w:tmpl w:val="7CE8FD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3FC23B4F"/>
    <w:multiLevelType w:val="hybridMultilevel"/>
    <w:tmpl w:val="EE6A1E96"/>
    <w:lvl w:ilvl="0" w:tplc="0C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1C92B2A"/>
    <w:multiLevelType w:val="hybridMultilevel"/>
    <w:tmpl w:val="43E8A3E4"/>
    <w:lvl w:ilvl="0" w:tplc="0C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6" w15:restartNumberingAfterBreak="0">
    <w:nsid w:val="68A1435C"/>
    <w:multiLevelType w:val="hybridMultilevel"/>
    <w:tmpl w:val="0E0C21BC"/>
    <w:lvl w:ilvl="0" w:tplc="558C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B0D1F17"/>
    <w:multiLevelType w:val="hybridMultilevel"/>
    <w:tmpl w:val="6C8E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4213F"/>
    <w:multiLevelType w:val="multilevel"/>
    <w:tmpl w:val="20887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E350E6"/>
    <w:multiLevelType w:val="hybridMultilevel"/>
    <w:tmpl w:val="C3623412"/>
    <w:lvl w:ilvl="0" w:tplc="FFE0DBD8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C6E8E"/>
    <w:multiLevelType w:val="hybridMultilevel"/>
    <w:tmpl w:val="7B76BFA0"/>
    <w:lvl w:ilvl="0" w:tplc="EEE8D5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4" w15:restartNumberingAfterBreak="0">
    <w:nsid w:val="79574B19"/>
    <w:multiLevelType w:val="hybridMultilevel"/>
    <w:tmpl w:val="7CBA6F9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5"/>
  </w:num>
  <w:num w:numId="4">
    <w:abstractNumId w:val="27"/>
  </w:num>
  <w:num w:numId="5">
    <w:abstractNumId w:val="17"/>
  </w:num>
  <w:num w:numId="6">
    <w:abstractNumId w:val="9"/>
  </w:num>
  <w:num w:numId="7">
    <w:abstractNumId w:val="29"/>
  </w:num>
  <w:num w:numId="8">
    <w:abstractNumId w:val="16"/>
  </w:num>
  <w:num w:numId="9">
    <w:abstractNumId w:val="23"/>
  </w:num>
  <w:num w:numId="10">
    <w:abstractNumId w:val="36"/>
  </w:num>
  <w:num w:numId="11">
    <w:abstractNumId w:val="41"/>
  </w:num>
  <w:num w:numId="12">
    <w:abstractNumId w:val="40"/>
  </w:num>
  <w:num w:numId="13">
    <w:abstractNumId w:val="39"/>
  </w:num>
  <w:num w:numId="14">
    <w:abstractNumId w:val="35"/>
  </w:num>
  <w:num w:numId="15">
    <w:abstractNumId w:val="18"/>
  </w:num>
  <w:num w:numId="16">
    <w:abstractNumId w:val="38"/>
  </w:num>
  <w:num w:numId="17">
    <w:abstractNumId w:val="44"/>
  </w:num>
  <w:num w:numId="18">
    <w:abstractNumId w:val="0"/>
  </w:num>
  <w:num w:numId="19">
    <w:abstractNumId w:val="5"/>
  </w:num>
  <w:num w:numId="2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readOnly" w:enforcement="1" w:cryptProviderType="rsaAES" w:cryptAlgorithmClass="hash" w:cryptAlgorithmType="typeAny" w:cryptAlgorithmSid="14" w:cryptSpinCount="100000" w:hash="HXkNCAR8S75AkYFJs8GmG7bSObrLCqLI9XeFP70kav6KIylrqVZrG6fkG3S33g7WRqZAynQhvLTdwKIHyi8yhQ==" w:salt="VNLeJakvy0BXYPzlwNaZrA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2"/>
    <w:rsid w:val="00001DDF"/>
    <w:rsid w:val="0000322D"/>
    <w:rsid w:val="00007670"/>
    <w:rsid w:val="00010036"/>
    <w:rsid w:val="00010665"/>
    <w:rsid w:val="000110A7"/>
    <w:rsid w:val="00015648"/>
    <w:rsid w:val="0002393A"/>
    <w:rsid w:val="00027DB8"/>
    <w:rsid w:val="000307A7"/>
    <w:rsid w:val="00031A96"/>
    <w:rsid w:val="00040BF3"/>
    <w:rsid w:val="0004577F"/>
    <w:rsid w:val="00046C59"/>
    <w:rsid w:val="00051362"/>
    <w:rsid w:val="000518FE"/>
    <w:rsid w:val="00051F45"/>
    <w:rsid w:val="00052953"/>
    <w:rsid w:val="0005341A"/>
    <w:rsid w:val="00056DEF"/>
    <w:rsid w:val="000707B1"/>
    <w:rsid w:val="000720BE"/>
    <w:rsid w:val="0007259C"/>
    <w:rsid w:val="00074573"/>
    <w:rsid w:val="0007638E"/>
    <w:rsid w:val="00080202"/>
    <w:rsid w:val="00080DCD"/>
    <w:rsid w:val="00080E22"/>
    <w:rsid w:val="00082573"/>
    <w:rsid w:val="000840A3"/>
    <w:rsid w:val="00085062"/>
    <w:rsid w:val="00086A5F"/>
    <w:rsid w:val="00090504"/>
    <w:rsid w:val="000911EF"/>
    <w:rsid w:val="000962C5"/>
    <w:rsid w:val="000A04AF"/>
    <w:rsid w:val="000A0783"/>
    <w:rsid w:val="000A385C"/>
    <w:rsid w:val="000A4317"/>
    <w:rsid w:val="000A559C"/>
    <w:rsid w:val="000B2CA1"/>
    <w:rsid w:val="000D1F29"/>
    <w:rsid w:val="000D633D"/>
    <w:rsid w:val="000E0962"/>
    <w:rsid w:val="000E342B"/>
    <w:rsid w:val="000E38FB"/>
    <w:rsid w:val="000E5DD2"/>
    <w:rsid w:val="000E7C4E"/>
    <w:rsid w:val="000F2958"/>
    <w:rsid w:val="000F4805"/>
    <w:rsid w:val="00100E55"/>
    <w:rsid w:val="00104E7F"/>
    <w:rsid w:val="001117D8"/>
    <w:rsid w:val="001137EC"/>
    <w:rsid w:val="001152F5"/>
    <w:rsid w:val="00117743"/>
    <w:rsid w:val="00117F5B"/>
    <w:rsid w:val="00132658"/>
    <w:rsid w:val="0014771C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852AF"/>
    <w:rsid w:val="00187730"/>
    <w:rsid w:val="001957AD"/>
    <w:rsid w:val="001A21F0"/>
    <w:rsid w:val="001A2B7F"/>
    <w:rsid w:val="001A3AFD"/>
    <w:rsid w:val="001A496C"/>
    <w:rsid w:val="001A6304"/>
    <w:rsid w:val="001B2B6C"/>
    <w:rsid w:val="001B49AD"/>
    <w:rsid w:val="001D01C4"/>
    <w:rsid w:val="001D52B0"/>
    <w:rsid w:val="001D5A18"/>
    <w:rsid w:val="001D7CA4"/>
    <w:rsid w:val="001E057F"/>
    <w:rsid w:val="001E14EB"/>
    <w:rsid w:val="001E1982"/>
    <w:rsid w:val="001F2879"/>
    <w:rsid w:val="001F59E6"/>
    <w:rsid w:val="001F5C6E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8CD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885"/>
    <w:rsid w:val="002F32D0"/>
    <w:rsid w:val="002F3CF1"/>
    <w:rsid w:val="002F45A1"/>
    <w:rsid w:val="003037F9"/>
    <w:rsid w:val="0030583E"/>
    <w:rsid w:val="00307FE1"/>
    <w:rsid w:val="003164BA"/>
    <w:rsid w:val="00322254"/>
    <w:rsid w:val="003223FE"/>
    <w:rsid w:val="00323956"/>
    <w:rsid w:val="003258E6"/>
    <w:rsid w:val="00342283"/>
    <w:rsid w:val="00343A87"/>
    <w:rsid w:val="00344A36"/>
    <w:rsid w:val="003456F4"/>
    <w:rsid w:val="003477B6"/>
    <w:rsid w:val="00347FB6"/>
    <w:rsid w:val="003504FD"/>
    <w:rsid w:val="00350881"/>
    <w:rsid w:val="003523BA"/>
    <w:rsid w:val="00354A75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12ED"/>
    <w:rsid w:val="00382BE1"/>
    <w:rsid w:val="00390CE3"/>
    <w:rsid w:val="00394876"/>
    <w:rsid w:val="00394AAF"/>
    <w:rsid w:val="00394CE5"/>
    <w:rsid w:val="003A134B"/>
    <w:rsid w:val="003A3634"/>
    <w:rsid w:val="003A6341"/>
    <w:rsid w:val="003B173F"/>
    <w:rsid w:val="003B2093"/>
    <w:rsid w:val="003B313D"/>
    <w:rsid w:val="003B67FD"/>
    <w:rsid w:val="003B6A61"/>
    <w:rsid w:val="003D42C0"/>
    <w:rsid w:val="003D5B29"/>
    <w:rsid w:val="003D7818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20CF5"/>
    <w:rsid w:val="00422874"/>
    <w:rsid w:val="00426E25"/>
    <w:rsid w:val="00427D9C"/>
    <w:rsid w:val="00427E7E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9745F"/>
    <w:rsid w:val="004A0EBA"/>
    <w:rsid w:val="004A2538"/>
    <w:rsid w:val="004A65DF"/>
    <w:rsid w:val="004B0C15"/>
    <w:rsid w:val="004B35EA"/>
    <w:rsid w:val="004B3704"/>
    <w:rsid w:val="004B69E4"/>
    <w:rsid w:val="004B7373"/>
    <w:rsid w:val="004C2BF4"/>
    <w:rsid w:val="004C6C39"/>
    <w:rsid w:val="004D075F"/>
    <w:rsid w:val="004D1258"/>
    <w:rsid w:val="004D1B76"/>
    <w:rsid w:val="004D344E"/>
    <w:rsid w:val="004E0038"/>
    <w:rsid w:val="004E019E"/>
    <w:rsid w:val="004E06EC"/>
    <w:rsid w:val="004E2CB7"/>
    <w:rsid w:val="004F016A"/>
    <w:rsid w:val="004F2206"/>
    <w:rsid w:val="004F67B5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3BD1"/>
    <w:rsid w:val="0054507C"/>
    <w:rsid w:val="00546D7E"/>
    <w:rsid w:val="00550854"/>
    <w:rsid w:val="005544F8"/>
    <w:rsid w:val="0055604B"/>
    <w:rsid w:val="00556113"/>
    <w:rsid w:val="0056473C"/>
    <w:rsid w:val="00564C12"/>
    <w:rsid w:val="005654B8"/>
    <w:rsid w:val="0057377F"/>
    <w:rsid w:val="005762CC"/>
    <w:rsid w:val="00582D3D"/>
    <w:rsid w:val="00595386"/>
    <w:rsid w:val="005A3621"/>
    <w:rsid w:val="005A4AC0"/>
    <w:rsid w:val="005A5FDF"/>
    <w:rsid w:val="005B0FB7"/>
    <w:rsid w:val="005B122A"/>
    <w:rsid w:val="005B5AC2"/>
    <w:rsid w:val="005C2833"/>
    <w:rsid w:val="005D0578"/>
    <w:rsid w:val="005D3964"/>
    <w:rsid w:val="005E144D"/>
    <w:rsid w:val="005E1500"/>
    <w:rsid w:val="005E3A43"/>
    <w:rsid w:val="005E51A4"/>
    <w:rsid w:val="005F77C7"/>
    <w:rsid w:val="0060030B"/>
    <w:rsid w:val="006145BB"/>
    <w:rsid w:val="00620675"/>
    <w:rsid w:val="00622910"/>
    <w:rsid w:val="006237D5"/>
    <w:rsid w:val="00635475"/>
    <w:rsid w:val="006433C3"/>
    <w:rsid w:val="00650F5B"/>
    <w:rsid w:val="00652DC0"/>
    <w:rsid w:val="00660584"/>
    <w:rsid w:val="006670D7"/>
    <w:rsid w:val="006719EA"/>
    <w:rsid w:val="00671F13"/>
    <w:rsid w:val="0067400A"/>
    <w:rsid w:val="006747E0"/>
    <w:rsid w:val="006847AD"/>
    <w:rsid w:val="00690862"/>
    <w:rsid w:val="00690B7D"/>
    <w:rsid w:val="0069114B"/>
    <w:rsid w:val="006A756A"/>
    <w:rsid w:val="006C396A"/>
    <w:rsid w:val="006D1ADA"/>
    <w:rsid w:val="006D66F7"/>
    <w:rsid w:val="006D6723"/>
    <w:rsid w:val="006E17DB"/>
    <w:rsid w:val="006E3B5D"/>
    <w:rsid w:val="00702D61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20D"/>
    <w:rsid w:val="007367BF"/>
    <w:rsid w:val="007372B0"/>
    <w:rsid w:val="007408F5"/>
    <w:rsid w:val="00741EAE"/>
    <w:rsid w:val="0075413F"/>
    <w:rsid w:val="00755248"/>
    <w:rsid w:val="00757A5D"/>
    <w:rsid w:val="0076190B"/>
    <w:rsid w:val="00761B77"/>
    <w:rsid w:val="0076355D"/>
    <w:rsid w:val="00763A2D"/>
    <w:rsid w:val="00776007"/>
    <w:rsid w:val="007761D8"/>
    <w:rsid w:val="00777795"/>
    <w:rsid w:val="00783A57"/>
    <w:rsid w:val="00784C92"/>
    <w:rsid w:val="007859CD"/>
    <w:rsid w:val="007907E4"/>
    <w:rsid w:val="00796461"/>
    <w:rsid w:val="007A6A4F"/>
    <w:rsid w:val="007B03F5"/>
    <w:rsid w:val="007B393A"/>
    <w:rsid w:val="007B59D3"/>
    <w:rsid w:val="007B5C09"/>
    <w:rsid w:val="007B5DA2"/>
    <w:rsid w:val="007C0966"/>
    <w:rsid w:val="007C1674"/>
    <w:rsid w:val="007C19E7"/>
    <w:rsid w:val="007C5CFD"/>
    <w:rsid w:val="007C6D9F"/>
    <w:rsid w:val="007D3D91"/>
    <w:rsid w:val="007D4893"/>
    <w:rsid w:val="007D4CB9"/>
    <w:rsid w:val="007D7697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45A4B"/>
    <w:rsid w:val="00854EC1"/>
    <w:rsid w:val="0085797F"/>
    <w:rsid w:val="00860804"/>
    <w:rsid w:val="00861DC3"/>
    <w:rsid w:val="00867019"/>
    <w:rsid w:val="008735A9"/>
    <w:rsid w:val="0087470A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42FC"/>
    <w:rsid w:val="008B529E"/>
    <w:rsid w:val="008B7C3D"/>
    <w:rsid w:val="008C17FB"/>
    <w:rsid w:val="008C4057"/>
    <w:rsid w:val="008D1B00"/>
    <w:rsid w:val="008D57B8"/>
    <w:rsid w:val="008E0345"/>
    <w:rsid w:val="008E03FC"/>
    <w:rsid w:val="008E510B"/>
    <w:rsid w:val="008E7F84"/>
    <w:rsid w:val="00902B13"/>
    <w:rsid w:val="00911941"/>
    <w:rsid w:val="009138A0"/>
    <w:rsid w:val="00925F0F"/>
    <w:rsid w:val="00930C91"/>
    <w:rsid w:val="00932F6B"/>
    <w:rsid w:val="009436FF"/>
    <w:rsid w:val="0094483E"/>
    <w:rsid w:val="009468BC"/>
    <w:rsid w:val="009616DF"/>
    <w:rsid w:val="00964B22"/>
    <w:rsid w:val="0096542F"/>
    <w:rsid w:val="00967FA7"/>
    <w:rsid w:val="00971645"/>
    <w:rsid w:val="00977919"/>
    <w:rsid w:val="00983000"/>
    <w:rsid w:val="009870FA"/>
    <w:rsid w:val="00987A66"/>
    <w:rsid w:val="009921C3"/>
    <w:rsid w:val="0099551D"/>
    <w:rsid w:val="0099717C"/>
    <w:rsid w:val="009A5897"/>
    <w:rsid w:val="009A5F24"/>
    <w:rsid w:val="009B0B3E"/>
    <w:rsid w:val="009B1913"/>
    <w:rsid w:val="009B6657"/>
    <w:rsid w:val="009B7C35"/>
    <w:rsid w:val="009C198E"/>
    <w:rsid w:val="009C21F1"/>
    <w:rsid w:val="009C77ED"/>
    <w:rsid w:val="009D0EB5"/>
    <w:rsid w:val="009D14F9"/>
    <w:rsid w:val="009D2B74"/>
    <w:rsid w:val="009D63FF"/>
    <w:rsid w:val="009E175D"/>
    <w:rsid w:val="009E3CC2"/>
    <w:rsid w:val="009F06BD"/>
    <w:rsid w:val="009F1EF1"/>
    <w:rsid w:val="009F2A4D"/>
    <w:rsid w:val="009F3302"/>
    <w:rsid w:val="00A00828"/>
    <w:rsid w:val="00A03290"/>
    <w:rsid w:val="00A07490"/>
    <w:rsid w:val="00A10655"/>
    <w:rsid w:val="00A1197C"/>
    <w:rsid w:val="00A12B64"/>
    <w:rsid w:val="00A16BA7"/>
    <w:rsid w:val="00A22C38"/>
    <w:rsid w:val="00A25193"/>
    <w:rsid w:val="00A26E80"/>
    <w:rsid w:val="00A31AE8"/>
    <w:rsid w:val="00A3739D"/>
    <w:rsid w:val="00A37DDA"/>
    <w:rsid w:val="00A37ED8"/>
    <w:rsid w:val="00A45BF7"/>
    <w:rsid w:val="00A47DCF"/>
    <w:rsid w:val="00A67467"/>
    <w:rsid w:val="00A70EC7"/>
    <w:rsid w:val="00A71E1C"/>
    <w:rsid w:val="00A925EC"/>
    <w:rsid w:val="00A929AA"/>
    <w:rsid w:val="00A92B6B"/>
    <w:rsid w:val="00A955A9"/>
    <w:rsid w:val="00AA541E"/>
    <w:rsid w:val="00AC454A"/>
    <w:rsid w:val="00AD0DA4"/>
    <w:rsid w:val="00AD4169"/>
    <w:rsid w:val="00AE25C6"/>
    <w:rsid w:val="00AE306C"/>
    <w:rsid w:val="00AF28C1"/>
    <w:rsid w:val="00AF5F76"/>
    <w:rsid w:val="00B0012A"/>
    <w:rsid w:val="00B02EF1"/>
    <w:rsid w:val="00B07C97"/>
    <w:rsid w:val="00B07EA1"/>
    <w:rsid w:val="00B10530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47ABC"/>
    <w:rsid w:val="00B5084A"/>
    <w:rsid w:val="00B606A1"/>
    <w:rsid w:val="00B614F7"/>
    <w:rsid w:val="00B61B26"/>
    <w:rsid w:val="00B63475"/>
    <w:rsid w:val="00B65CB4"/>
    <w:rsid w:val="00B675B2"/>
    <w:rsid w:val="00B67E17"/>
    <w:rsid w:val="00B81261"/>
    <w:rsid w:val="00B8223E"/>
    <w:rsid w:val="00B832AE"/>
    <w:rsid w:val="00B83E5C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345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75F52"/>
    <w:rsid w:val="00C800F1"/>
    <w:rsid w:val="00C86533"/>
    <w:rsid w:val="00C86609"/>
    <w:rsid w:val="00C929FF"/>
    <w:rsid w:val="00C92B4C"/>
    <w:rsid w:val="00C954F6"/>
    <w:rsid w:val="00CA6BC5"/>
    <w:rsid w:val="00CB6A67"/>
    <w:rsid w:val="00CC61CD"/>
    <w:rsid w:val="00CD5011"/>
    <w:rsid w:val="00CE640F"/>
    <w:rsid w:val="00CE76BC"/>
    <w:rsid w:val="00CF3AD7"/>
    <w:rsid w:val="00CF540E"/>
    <w:rsid w:val="00D02F07"/>
    <w:rsid w:val="00D22D2A"/>
    <w:rsid w:val="00D23346"/>
    <w:rsid w:val="00D2442B"/>
    <w:rsid w:val="00D27EBE"/>
    <w:rsid w:val="00D36A49"/>
    <w:rsid w:val="00D466DD"/>
    <w:rsid w:val="00D50529"/>
    <w:rsid w:val="00D517C6"/>
    <w:rsid w:val="00D64806"/>
    <w:rsid w:val="00D71D84"/>
    <w:rsid w:val="00D72464"/>
    <w:rsid w:val="00D768EB"/>
    <w:rsid w:val="00D81942"/>
    <w:rsid w:val="00D82D1E"/>
    <w:rsid w:val="00D832D9"/>
    <w:rsid w:val="00D90F00"/>
    <w:rsid w:val="00D94F6B"/>
    <w:rsid w:val="00D975C0"/>
    <w:rsid w:val="00DA13C9"/>
    <w:rsid w:val="00DA5285"/>
    <w:rsid w:val="00DB191D"/>
    <w:rsid w:val="00DB4F91"/>
    <w:rsid w:val="00DB5BBC"/>
    <w:rsid w:val="00DC1EF7"/>
    <w:rsid w:val="00DC1F0F"/>
    <w:rsid w:val="00DC3117"/>
    <w:rsid w:val="00DC5DD9"/>
    <w:rsid w:val="00DC6D2D"/>
    <w:rsid w:val="00DD64C2"/>
    <w:rsid w:val="00DE01F5"/>
    <w:rsid w:val="00DE2BF2"/>
    <w:rsid w:val="00DE33B5"/>
    <w:rsid w:val="00DE5E18"/>
    <w:rsid w:val="00DE6E01"/>
    <w:rsid w:val="00DF0487"/>
    <w:rsid w:val="00DF1C5B"/>
    <w:rsid w:val="00DF23A6"/>
    <w:rsid w:val="00DF5EA4"/>
    <w:rsid w:val="00E00663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C7B"/>
    <w:rsid w:val="00E33136"/>
    <w:rsid w:val="00E34D7C"/>
    <w:rsid w:val="00E36C7E"/>
    <w:rsid w:val="00E3723D"/>
    <w:rsid w:val="00E44C89"/>
    <w:rsid w:val="00E470F6"/>
    <w:rsid w:val="00E55ADE"/>
    <w:rsid w:val="00E61BA2"/>
    <w:rsid w:val="00E63864"/>
    <w:rsid w:val="00E6403F"/>
    <w:rsid w:val="00E64725"/>
    <w:rsid w:val="00E7530E"/>
    <w:rsid w:val="00E75449"/>
    <w:rsid w:val="00E770C4"/>
    <w:rsid w:val="00E84C5A"/>
    <w:rsid w:val="00E861DB"/>
    <w:rsid w:val="00E93406"/>
    <w:rsid w:val="00E956C5"/>
    <w:rsid w:val="00E9579A"/>
    <w:rsid w:val="00E95C39"/>
    <w:rsid w:val="00EA2C39"/>
    <w:rsid w:val="00EA4EB1"/>
    <w:rsid w:val="00EB0A3C"/>
    <w:rsid w:val="00EB0A96"/>
    <w:rsid w:val="00EB77F9"/>
    <w:rsid w:val="00EB7D15"/>
    <w:rsid w:val="00EC5769"/>
    <w:rsid w:val="00EC7D00"/>
    <w:rsid w:val="00ED0304"/>
    <w:rsid w:val="00ED087C"/>
    <w:rsid w:val="00ED660D"/>
    <w:rsid w:val="00EE38FA"/>
    <w:rsid w:val="00EE3E2C"/>
    <w:rsid w:val="00EE5D23"/>
    <w:rsid w:val="00EE750D"/>
    <w:rsid w:val="00EF3CA4"/>
    <w:rsid w:val="00EF5E1F"/>
    <w:rsid w:val="00EF7859"/>
    <w:rsid w:val="00F014DA"/>
    <w:rsid w:val="00F01BE6"/>
    <w:rsid w:val="00F02591"/>
    <w:rsid w:val="00F14273"/>
    <w:rsid w:val="00F24F21"/>
    <w:rsid w:val="00F30056"/>
    <w:rsid w:val="00F4727A"/>
    <w:rsid w:val="00F54F8B"/>
    <w:rsid w:val="00F5696E"/>
    <w:rsid w:val="00F60EFF"/>
    <w:rsid w:val="00F67D2D"/>
    <w:rsid w:val="00F71B4E"/>
    <w:rsid w:val="00F80423"/>
    <w:rsid w:val="00F8260F"/>
    <w:rsid w:val="00F860CC"/>
    <w:rsid w:val="00F872F7"/>
    <w:rsid w:val="00F90858"/>
    <w:rsid w:val="00F94398"/>
    <w:rsid w:val="00FA4629"/>
    <w:rsid w:val="00FB0845"/>
    <w:rsid w:val="00FB2B56"/>
    <w:rsid w:val="00FB4E3A"/>
    <w:rsid w:val="00FC12BF"/>
    <w:rsid w:val="00FC1A7C"/>
    <w:rsid w:val="00FC2C60"/>
    <w:rsid w:val="00FC64AB"/>
    <w:rsid w:val="00FD3E6F"/>
    <w:rsid w:val="00FD51B9"/>
    <w:rsid w:val="00FE2A39"/>
    <w:rsid w:val="00FE2EF6"/>
    <w:rsid w:val="00FE3F44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4FE71"/>
  <w15:docId w15:val="{AA7F53D6-069E-4B5D-9434-1249B275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2A"/>
    <w:rPr>
      <w:rFonts w:ascii="Lato" w:hAnsi="Lato"/>
    </w:rPr>
  </w:style>
  <w:style w:type="paragraph" w:styleId="Heading1">
    <w:name w:val="heading 1"/>
    <w:basedOn w:val="Normal"/>
    <w:next w:val="Normal"/>
    <w:link w:val="Heading1Char"/>
    <w:qFormat/>
    <w:rsid w:val="009C77ED"/>
    <w:pPr>
      <w:keepNext/>
      <w:numPr>
        <w:numId w:val="3"/>
      </w:numPr>
      <w:spacing w:before="240"/>
      <w:ind w:left="357" w:hanging="357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C77ED"/>
    <w:pPr>
      <w:keepNext/>
      <w:numPr>
        <w:ilvl w:val="1"/>
        <w:numId w:val="3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9C77ED"/>
    <w:pPr>
      <w:keepNext/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9C77ED"/>
    <w:pPr>
      <w:keepNext/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ind w:left="0" w:firstLine="0"/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rsid w:val="009C77ED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C77ED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C77ED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C77ED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9C77ED"/>
    <w:pPr>
      <w:numPr>
        <w:numId w:val="11"/>
      </w:numPr>
      <w:spacing w:after="120"/>
      <w:ind w:left="714" w:hanging="357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paragraph" w:customStyle="1" w:styleId="paragraph">
    <w:name w:val="paragraph"/>
    <w:basedOn w:val="Normal"/>
    <w:rsid w:val="007D3D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D3D91"/>
  </w:style>
  <w:style w:type="character" w:customStyle="1" w:styleId="eop">
    <w:name w:val="eop"/>
    <w:basedOn w:val="DefaultParagraphFont"/>
    <w:rsid w:val="007D3D91"/>
  </w:style>
  <w:style w:type="character" w:customStyle="1" w:styleId="ListParagraphChar">
    <w:name w:val="List Paragraph Char"/>
    <w:basedOn w:val="DefaultParagraphFont"/>
    <w:link w:val="ListParagraph"/>
    <w:uiPriority w:val="34"/>
    <w:rsid w:val="009C77ED"/>
    <w:rPr>
      <w:rFonts w:ascii="Lato" w:eastAsiaTheme="minorEastAsia" w:hAnsi="Lato"/>
      <w:iCs/>
    </w:rPr>
  </w:style>
  <w:style w:type="paragraph" w:customStyle="1" w:styleId="Numbers">
    <w:name w:val="Numbers"/>
    <w:link w:val="NumbersChar"/>
    <w:qFormat/>
    <w:rsid w:val="007D3D91"/>
    <w:pPr>
      <w:spacing w:after="0"/>
      <w:ind w:left="284" w:hanging="284"/>
    </w:pPr>
    <w:rPr>
      <w:rFonts w:ascii="Lato" w:eastAsiaTheme="minorEastAsia" w:hAnsi="Lato" w:cs="Arial"/>
      <w:szCs w:val="24"/>
    </w:rPr>
  </w:style>
  <w:style w:type="paragraph" w:customStyle="1" w:styleId="PreList">
    <w:name w:val="PreList"/>
    <w:basedOn w:val="Normal"/>
    <w:next w:val="ListParagraph"/>
    <w:link w:val="PreListChar"/>
    <w:qFormat/>
    <w:rsid w:val="00635475"/>
    <w:pPr>
      <w:keepNext/>
      <w:suppressAutoHyphens/>
      <w:spacing w:before="120" w:after="120"/>
      <w:jc w:val="both"/>
    </w:pPr>
    <w:rPr>
      <w:rFonts w:cs="Arial"/>
      <w:szCs w:val="24"/>
    </w:rPr>
  </w:style>
  <w:style w:type="character" w:customStyle="1" w:styleId="PreListChar">
    <w:name w:val="PreList Char"/>
    <w:basedOn w:val="DefaultParagraphFont"/>
    <w:link w:val="PreList"/>
    <w:rsid w:val="00635475"/>
    <w:rPr>
      <w:rFonts w:ascii="Lato" w:hAnsi="Lato" w:cs="Arial"/>
      <w:szCs w:val="24"/>
    </w:rPr>
  </w:style>
  <w:style w:type="paragraph" w:customStyle="1" w:styleId="ExternalLink">
    <w:name w:val="External Link"/>
    <w:basedOn w:val="Subtitle0"/>
    <w:link w:val="ExternalLinkChar"/>
    <w:qFormat/>
    <w:rsid w:val="00ED660D"/>
    <w:rPr>
      <w:rFonts w:ascii="Lato" w:hAnsi="Lato"/>
      <w:i/>
      <w:sz w:val="22"/>
      <w:u w:val="single"/>
    </w:rPr>
  </w:style>
  <w:style w:type="character" w:customStyle="1" w:styleId="ExternalLinkChar">
    <w:name w:val="External Link Char"/>
    <w:basedOn w:val="DefaultParagraphFont"/>
    <w:link w:val="ExternalLink"/>
    <w:rsid w:val="00ED660D"/>
    <w:rPr>
      <w:rFonts w:ascii="Lato" w:eastAsia="Times New Roman" w:hAnsi="Lato"/>
      <w:i/>
      <w:color w:val="127CC0" w:themeColor="accent2"/>
      <w:u w:val="single"/>
    </w:rPr>
  </w:style>
  <w:style w:type="character" w:customStyle="1" w:styleId="NumbersChar">
    <w:name w:val="Numbers Char"/>
    <w:basedOn w:val="ListParagraphChar"/>
    <w:link w:val="Numbers"/>
    <w:rsid w:val="007D3D91"/>
    <w:rPr>
      <w:rFonts w:ascii="Lato" w:eastAsiaTheme="minorEastAsia" w:hAnsi="Lato" w:cs="Arial"/>
      <w:i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42FC"/>
    <w:rPr>
      <w:color w:val="8C47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3C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3C9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tfhc.nt.gov.au/contacts/compliments-and-complaint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ntgov.sharepoint.com/sites/TFPolicy-PolicyTeam/Shared%20Documents/Policy%20Team/Templates/tfhc.policy@nt.gov.au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TFHC.complaints@nt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p\Desktop\Policy%20Procedure%20template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4D087E8D724A26B658B4B01D92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412B-3B62-4E40-99DD-7419D8FF6F58}"/>
      </w:docPartPr>
      <w:docPartBody>
        <w:p w:rsidR="00D8120F" w:rsidRDefault="00ED1C2F">
          <w:pPr>
            <w:pStyle w:val="6C4D087E8D724A26B658B4B01D92F8A6"/>
          </w:pPr>
          <w:r w:rsidRPr="009C3618">
            <w:rPr>
              <w:rStyle w:val="PlaceholderText"/>
            </w:rPr>
            <w:t>[Category]</w:t>
          </w:r>
        </w:p>
      </w:docPartBody>
    </w:docPart>
    <w:docPart>
      <w:docPartPr>
        <w:name w:val="26B2E52FF3C94737B78F1EFCD617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E339-E86D-4EC1-AB1D-F31523ACDA07}"/>
      </w:docPartPr>
      <w:docPartBody>
        <w:p w:rsidR="00D8120F" w:rsidRDefault="00FC3ADF" w:rsidP="00FC3ADF">
          <w:pPr>
            <w:pStyle w:val="26B2E52FF3C94737B78F1EFCD617B1CE1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AD3E408213A04A40B39BE346621B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CD99-036C-43A3-9262-90B8286C9486}"/>
      </w:docPartPr>
      <w:docPartBody>
        <w:p w:rsidR="00D8120F" w:rsidRDefault="00ED1C2F">
          <w:pPr>
            <w:pStyle w:val="AD3E408213A04A40B39BE346621B1D64"/>
          </w:pPr>
          <w:r w:rsidRPr="00746C69">
            <w:rPr>
              <w:rStyle w:val="PlaceholderText"/>
            </w:rPr>
            <w:t>[Status]</w:t>
          </w:r>
        </w:p>
      </w:docPartBody>
    </w:docPart>
    <w:docPart>
      <w:docPartPr>
        <w:name w:val="6F2B50BAEDFE4500AD2BE4A8F1E4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6469-3004-4884-818F-BF3085FA8ABE}"/>
      </w:docPartPr>
      <w:docPartBody>
        <w:p w:rsidR="00D8120F" w:rsidRDefault="00ED1C2F">
          <w:pPr>
            <w:pStyle w:val="6F2B50BAEDFE4500AD2BE4A8F1E4E9CC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D917F6B68C4237B864C664ED89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CFD0-AF4A-42AA-9784-D9EC11363F47}"/>
      </w:docPartPr>
      <w:docPartBody>
        <w:p w:rsidR="00D8120F" w:rsidRDefault="00ED1C2F">
          <w:pPr>
            <w:pStyle w:val="B9D917F6B68C4237B864C664ED89D53C"/>
          </w:pPr>
          <w:r w:rsidRPr="0004217A">
            <w:rPr>
              <w:rStyle w:val="PlaceholderText"/>
            </w:rPr>
            <w:t>[Comments]</w:t>
          </w:r>
        </w:p>
      </w:docPartBody>
    </w:docPart>
    <w:docPart>
      <w:docPartPr>
        <w:name w:val="3470D95D29EB40ACBD01E15A353D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915D-57DA-46CE-8760-28B89487134A}"/>
      </w:docPartPr>
      <w:docPartBody>
        <w:p w:rsidR="00D8120F" w:rsidRDefault="00ED1C2F">
          <w:pPr>
            <w:pStyle w:val="3470D95D29EB40ACBD01E15A353D6073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5DE933444C451CA75039056A48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5871-99D1-45A3-8529-87E7363B6C75}"/>
      </w:docPartPr>
      <w:docPartBody>
        <w:p w:rsidR="00D8120F" w:rsidRDefault="00ED1C2F">
          <w:pPr>
            <w:pStyle w:val="EA5DE933444C451CA75039056A48A368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E316A3D68D458D954F9DCEED77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D736-979D-4A1E-823A-7464C7C17A0D}"/>
      </w:docPartPr>
      <w:docPartBody>
        <w:p w:rsidR="00D8120F" w:rsidRDefault="00ED1C2F">
          <w:pPr>
            <w:pStyle w:val="B4E316A3D68D458D954F9DCEED77CA43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47DDAA35F646EE93EFD1958985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BAC6-FAAE-4AF7-9133-EB40FBFC0049}"/>
      </w:docPartPr>
      <w:docPartBody>
        <w:p w:rsidR="000E71B7" w:rsidRDefault="00FC3ADF">
          <w:r>
            <w:t xml:space="preserve">     </w:t>
          </w:r>
        </w:p>
      </w:docPartBody>
    </w:docPart>
    <w:docPart>
      <w:docPartPr>
        <w:name w:val="349B35F782C24590B750DFB1334D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B63F-EB6B-4CF4-93EB-70EFF33FAA71}"/>
      </w:docPartPr>
      <w:docPartBody>
        <w:p w:rsidR="000E71B7" w:rsidRDefault="00FC3ADF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606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2F"/>
    <w:rsid w:val="000E71B7"/>
    <w:rsid w:val="001567C3"/>
    <w:rsid w:val="002801BC"/>
    <w:rsid w:val="00377F73"/>
    <w:rsid w:val="00434EAD"/>
    <w:rsid w:val="00557F46"/>
    <w:rsid w:val="007D3E80"/>
    <w:rsid w:val="009D691F"/>
    <w:rsid w:val="00AE66BF"/>
    <w:rsid w:val="00D8120F"/>
    <w:rsid w:val="00E40B22"/>
    <w:rsid w:val="00EB73FE"/>
    <w:rsid w:val="00ED1C2F"/>
    <w:rsid w:val="00FB19F1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ADF"/>
    <w:rPr>
      <w:color w:val="808080"/>
    </w:rPr>
  </w:style>
  <w:style w:type="paragraph" w:customStyle="1" w:styleId="AD5ACB65BD374E2E92105DC31B842DF9">
    <w:name w:val="AD5ACB65BD374E2E92105DC31B842DF9"/>
  </w:style>
  <w:style w:type="paragraph" w:customStyle="1" w:styleId="6C4D087E8D724A26B658B4B01D92F8A6">
    <w:name w:val="6C4D087E8D724A26B658B4B01D92F8A6"/>
  </w:style>
  <w:style w:type="paragraph" w:customStyle="1" w:styleId="26B2E52FF3C94737B78F1EFCD617B1CE">
    <w:name w:val="26B2E52FF3C94737B78F1EFCD617B1CE"/>
  </w:style>
  <w:style w:type="paragraph" w:customStyle="1" w:styleId="AD3E408213A04A40B39BE346621B1D64">
    <w:name w:val="AD3E408213A04A40B39BE346621B1D64"/>
  </w:style>
  <w:style w:type="paragraph" w:customStyle="1" w:styleId="6F2B50BAEDFE4500AD2BE4A8F1E4E9CC">
    <w:name w:val="6F2B50BAEDFE4500AD2BE4A8F1E4E9CC"/>
  </w:style>
  <w:style w:type="paragraph" w:customStyle="1" w:styleId="B9D917F6B68C4237B864C664ED89D53C">
    <w:name w:val="B9D917F6B68C4237B864C664ED89D53C"/>
  </w:style>
  <w:style w:type="paragraph" w:customStyle="1" w:styleId="3470D95D29EB40ACBD01E15A353D6073">
    <w:name w:val="3470D95D29EB40ACBD01E15A353D6073"/>
  </w:style>
  <w:style w:type="paragraph" w:customStyle="1" w:styleId="EA5DE933444C451CA75039056A48A368">
    <w:name w:val="EA5DE933444C451CA75039056A48A368"/>
  </w:style>
  <w:style w:type="paragraph" w:customStyle="1" w:styleId="B4E316A3D68D458D954F9DCEED77CA43">
    <w:name w:val="B4E316A3D68D458D954F9DCEED77CA43"/>
  </w:style>
  <w:style w:type="paragraph" w:customStyle="1" w:styleId="11682DDB60D94DC99468935DE8641852">
    <w:name w:val="11682DDB60D94DC99468935DE8641852"/>
  </w:style>
  <w:style w:type="paragraph" w:customStyle="1" w:styleId="B9FD1DE73A794E0C9DF728A8CAF7A260">
    <w:name w:val="B9FD1DE73A794E0C9DF728A8CAF7A260"/>
  </w:style>
  <w:style w:type="paragraph" w:customStyle="1" w:styleId="26B2E52FF3C94737B78F1EFCD617B1CE1">
    <w:name w:val="26B2E52FF3C94737B78F1EFCD617B1CE1"/>
    <w:rsid w:val="00FC3ADF"/>
    <w:pPr>
      <w:spacing w:after="200" w:line="240" w:lineRule="auto"/>
    </w:pPr>
    <w:rPr>
      <w:rFonts w:ascii="Lato" w:eastAsia="Calibri" w:hAnsi="Lato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62e164-3b4c-4882-818a-ed8548bfdc12">
      <UserInfo>
        <DisplayName>Ainslie Corridon</DisplayName>
        <AccountId>54</AccountId>
        <AccountType/>
      </UserInfo>
      <UserInfo>
        <DisplayName>MiangWang Seah-quenoy</DisplayName>
        <AccountId>11</AccountId>
        <AccountType/>
      </UserInfo>
      <UserInfo>
        <DisplayName>Marcus CH'NG</DisplayName>
        <AccountId>55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7A64D7782646954EE3F352314C0C" ma:contentTypeVersion="12" ma:contentTypeDescription="Create a new document." ma:contentTypeScope="" ma:versionID="518ab576fe3af482a6a564e978685d03">
  <xsd:schema xmlns:xsd="http://www.w3.org/2001/XMLSchema" xmlns:xs="http://www.w3.org/2001/XMLSchema" xmlns:p="http://schemas.microsoft.com/office/2006/metadata/properties" xmlns:ns2="8605b00a-587a-4faf-ad27-5ba8e786c4f8" xmlns:ns3="1462e164-3b4c-4882-818a-ed8548bfdc12" targetNamespace="http://schemas.microsoft.com/office/2006/metadata/properties" ma:root="true" ma:fieldsID="fe60ef287fe8ba0a5760ab461e4bec24" ns2:_="" ns3:_="">
    <xsd:import namespace="8605b00a-587a-4faf-ad27-5ba8e786c4f8"/>
    <xsd:import namespace="1462e164-3b4c-4882-818a-ed8548bfd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5b00a-587a-4faf-ad27-5ba8e786c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2e164-3b4c-4882-818a-ed8548bfd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FC443-22FE-486B-B484-7783E45DF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BC7B4-0C37-415D-8CFF-DFF58DB5917A}">
  <ds:schemaRefs>
    <ds:schemaRef ds:uri="http://schemas.microsoft.com/office/2006/metadata/properties"/>
    <ds:schemaRef ds:uri="http://schemas.microsoft.com/office/infopath/2007/PartnerControls"/>
    <ds:schemaRef ds:uri="1462e164-3b4c-4882-818a-ed8548bfdc12"/>
  </ds:schemaRefs>
</ds:datastoreItem>
</file>

<file path=customXml/itemProps4.xml><?xml version="1.0" encoding="utf-8"?>
<ds:datastoreItem xmlns:ds="http://schemas.openxmlformats.org/officeDocument/2006/customXml" ds:itemID="{999B32F1-6898-47E0-B78E-49A18C625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5b00a-587a-4faf-ad27-5ba8e786c4f8"/>
    <ds:schemaRef ds:uri="1462e164-3b4c-4882-818a-ed8548bfd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7D3354-1E18-4F28-9B70-73000857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Procedure template (5).dotx</Template>
  <TotalTime>28</TotalTime>
  <Pages>6</Pages>
  <Words>741</Words>
  <Characters>4226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for Children and Young People</vt:lpstr>
    </vt:vector>
  </TitlesOfParts>
  <Company>&lt;NAME&gt;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for Children and Young People</dc:title>
  <dc:creator>Northern Territory Government</dc:creator>
  <dc:description>61:F2020/4856</dc:description>
  <cp:lastModifiedBy>Andrea Ruske</cp:lastModifiedBy>
  <cp:revision>13</cp:revision>
  <cp:lastPrinted>2021-11-15T23:03:00Z</cp:lastPrinted>
  <dcterms:created xsi:type="dcterms:W3CDTF">2021-11-14T22:38:00Z</dcterms:created>
  <dcterms:modified xsi:type="dcterms:W3CDTF">2021-11-17T06:29:00Z</dcterms:modified>
  <cp:category>Policy</cp:category>
  <cp:contentStatus>1.1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0x0101008E497A64D7782646954EE3F352314C0C</vt:lpwstr>
  </property>
</Properties>
</file>