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612"/>
        <w:gridCol w:w="1134"/>
        <w:gridCol w:w="323"/>
        <w:gridCol w:w="528"/>
        <w:gridCol w:w="142"/>
        <w:gridCol w:w="708"/>
        <w:gridCol w:w="142"/>
        <w:gridCol w:w="550"/>
        <w:gridCol w:w="726"/>
        <w:gridCol w:w="283"/>
        <w:gridCol w:w="32"/>
        <w:gridCol w:w="1028"/>
        <w:gridCol w:w="641"/>
        <w:gridCol w:w="915"/>
        <w:gridCol w:w="47"/>
        <w:gridCol w:w="467"/>
        <w:gridCol w:w="272"/>
        <w:gridCol w:w="1798"/>
      </w:tblGrid>
      <w:tr w:rsidR="005A64A1" w:rsidRPr="007A5EFD" w:rsidTr="00C43CD1">
        <w:trPr>
          <w:trHeight w:val="20"/>
        </w:trPr>
        <w:tc>
          <w:tcPr>
            <w:tcW w:w="612" w:type="dxa"/>
            <w:tcBorders>
              <w:top w:val="nil"/>
              <w:left w:val="nil"/>
              <w:bottom w:val="nil"/>
              <w:right w:val="nil"/>
            </w:tcBorders>
            <w:noWrap/>
            <w:tcMar>
              <w:left w:w="0" w:type="dxa"/>
              <w:right w:w="0" w:type="dxa"/>
            </w:tcMar>
          </w:tcPr>
          <w:p w:rsidR="005A64A1" w:rsidRPr="005A64A1" w:rsidRDefault="005A64A1" w:rsidP="00AD3124">
            <w:pPr>
              <w:spacing w:after="0"/>
              <w:rPr>
                <w:sz w:val="2"/>
                <w:szCs w:val="2"/>
              </w:rPr>
            </w:pPr>
          </w:p>
        </w:tc>
        <w:tc>
          <w:tcPr>
            <w:tcW w:w="9736" w:type="dxa"/>
            <w:gridSpan w:val="17"/>
            <w:tcBorders>
              <w:top w:val="nil"/>
              <w:left w:val="nil"/>
              <w:bottom w:val="nil"/>
              <w:right w:val="nil"/>
            </w:tcBorders>
          </w:tcPr>
          <w:p w:rsidR="005A64A1" w:rsidRPr="005A64A1" w:rsidRDefault="005A64A1" w:rsidP="00AD3124">
            <w:pPr>
              <w:spacing w:after="0"/>
              <w:rPr>
                <w:sz w:val="2"/>
                <w:szCs w:val="2"/>
              </w:rPr>
            </w:pPr>
            <w:r w:rsidRPr="000E405E">
              <w:rPr>
                <w:color w:val="FFFFFF" w:themeColor="background1"/>
                <w:sz w:val="2"/>
                <w:szCs w:val="2"/>
              </w:rPr>
              <w:t>Questions are followed by answer fields. Use the ‘Tab’ key to navigate through. Replace Y/N or Yes/No fields with your answer.</w:t>
            </w:r>
          </w:p>
        </w:tc>
      </w:tr>
      <w:tr w:rsidR="00872B4E" w:rsidRPr="007A5EFD" w:rsidTr="00CA20C4">
        <w:trPr>
          <w:trHeight w:val="1242"/>
        </w:trPr>
        <w:tc>
          <w:tcPr>
            <w:tcW w:w="10348" w:type="dxa"/>
            <w:gridSpan w:val="18"/>
            <w:tcBorders>
              <w:top w:val="nil"/>
              <w:left w:val="nil"/>
              <w:bottom w:val="nil"/>
              <w:right w:val="nil"/>
            </w:tcBorders>
            <w:shd w:val="clear" w:color="auto" w:fill="FFFFFF" w:themeFill="background1"/>
            <w:noWrap/>
            <w:tcMar>
              <w:left w:w="0" w:type="dxa"/>
              <w:right w:w="0" w:type="dxa"/>
            </w:tcMar>
          </w:tcPr>
          <w:p w:rsidR="002A7395" w:rsidRDefault="002A7395" w:rsidP="00AD3124">
            <w:pPr>
              <w:spacing w:after="0"/>
            </w:pPr>
            <w:r>
              <w:t>Thank you for your commitment to people with disability in the Territory.</w:t>
            </w:r>
          </w:p>
          <w:p w:rsidR="00B31D3A" w:rsidRDefault="0086204A" w:rsidP="00CA20C4">
            <w:pPr>
              <w:spacing w:before="120"/>
            </w:pPr>
            <w:r>
              <w:t>This form is for local government and non-government stakeholders to register their commitments under the N</w:t>
            </w:r>
            <w:r w:rsidR="00EA4BF4">
              <w:t>orthern Territ</w:t>
            </w:r>
            <w:bookmarkStart w:id="0" w:name="_GoBack"/>
            <w:bookmarkEnd w:id="0"/>
            <w:r w:rsidR="00EA4BF4">
              <w:t>ory D</w:t>
            </w:r>
            <w:r>
              <w:t xml:space="preserve">isability Strategy </w:t>
            </w:r>
            <w:r w:rsidR="00AD3124">
              <w:t xml:space="preserve">2022-2032 and </w:t>
            </w:r>
            <w:r>
              <w:t>Action Plan 2022-2025, and to report on implementation progress</w:t>
            </w:r>
            <w:r w:rsidR="00872B4E" w:rsidRPr="00872B4E">
              <w:t>.</w:t>
            </w:r>
          </w:p>
          <w:p w:rsidR="00CA20C4" w:rsidRPr="00CA20C4" w:rsidRDefault="00CA20C4" w:rsidP="00CA20C4">
            <w:pPr>
              <w:spacing w:before="120" w:after="120"/>
              <w:rPr>
                <w:szCs w:val="22"/>
              </w:rPr>
            </w:pPr>
            <w:r w:rsidRPr="00CA20C4">
              <w:rPr>
                <w:szCs w:val="22"/>
              </w:rPr>
              <w:t xml:space="preserve">Please note: This form is designed to be completed online. If you require a printable version with additional space for handwriting, please contact the Office of Disability on the details below. </w:t>
            </w:r>
          </w:p>
          <w:p w:rsidR="00CA20C4" w:rsidRPr="00872B4E" w:rsidRDefault="00CA20C4" w:rsidP="00CA20C4">
            <w:pPr>
              <w:spacing w:before="120" w:after="120"/>
            </w:pPr>
            <w:r w:rsidRPr="00CA20C4">
              <w:rPr>
                <w:szCs w:val="22"/>
              </w:rPr>
              <w:t>Fields marked with an asterisk (</w:t>
            </w:r>
            <w:r w:rsidRPr="00CA20C4">
              <w:rPr>
                <w:rStyle w:val="Requiredfieldmark"/>
                <w:szCs w:val="22"/>
              </w:rPr>
              <w:t>*</w:t>
            </w:r>
            <w:r w:rsidRPr="00CA20C4">
              <w:rPr>
                <w:szCs w:val="22"/>
              </w:rPr>
              <w:t>) are required.</w:t>
            </w:r>
          </w:p>
        </w:tc>
      </w:tr>
      <w:tr w:rsidR="005A64A1" w:rsidRPr="007A5EFD" w:rsidTr="00B14358">
        <w:trPr>
          <w:trHeight w:val="191"/>
        </w:trPr>
        <w:tc>
          <w:tcPr>
            <w:tcW w:w="2069" w:type="dxa"/>
            <w:gridSpan w:val="3"/>
            <w:tcBorders>
              <w:top w:val="nil"/>
              <w:left w:val="nil"/>
              <w:bottom w:val="single" w:sz="4" w:space="0" w:color="auto"/>
              <w:right w:val="nil"/>
            </w:tcBorders>
            <w:noWrap/>
            <w:tcMar>
              <w:top w:w="85" w:type="dxa"/>
              <w:left w:w="113" w:type="dxa"/>
              <w:bottom w:w="85" w:type="dxa"/>
              <w:right w:w="0" w:type="dxa"/>
            </w:tcMar>
          </w:tcPr>
          <w:p w:rsidR="005A64A1" w:rsidRPr="00080527" w:rsidRDefault="005A64A1" w:rsidP="005A64A1">
            <w:pPr>
              <w:tabs>
                <w:tab w:val="left" w:pos="1485"/>
                <w:tab w:val="left" w:pos="3044"/>
                <w:tab w:val="left" w:pos="5170"/>
                <w:tab w:val="left" w:pos="6304"/>
              </w:tabs>
              <w:jc w:val="center"/>
              <w:rPr>
                <w:rFonts w:asciiTheme="minorHAnsi" w:hAnsiTheme="minorHAnsi"/>
                <w:szCs w:val="22"/>
              </w:rPr>
            </w:pPr>
            <w:r w:rsidRPr="00080527">
              <w:rPr>
                <w:rFonts w:asciiTheme="minorHAnsi" w:hAnsiTheme="minorHAnsi"/>
                <w:szCs w:val="22"/>
              </w:rPr>
              <w:t>Is this a</w:t>
            </w:r>
            <w:r w:rsidRPr="007A5EFD">
              <w:rPr>
                <w:rStyle w:val="Requiredfieldmark"/>
              </w:rPr>
              <w:t xml:space="preserve"> *</w:t>
            </w:r>
          </w:p>
        </w:tc>
        <w:tc>
          <w:tcPr>
            <w:tcW w:w="2070" w:type="dxa"/>
            <w:gridSpan w:val="5"/>
            <w:tcBorders>
              <w:top w:val="nil"/>
              <w:left w:val="nil"/>
              <w:bottom w:val="single" w:sz="4" w:space="0" w:color="auto"/>
              <w:right w:val="nil"/>
            </w:tcBorders>
          </w:tcPr>
          <w:p w:rsidR="005A64A1" w:rsidRPr="00080527" w:rsidRDefault="005A64A1" w:rsidP="005A73DB">
            <w:pPr>
              <w:tabs>
                <w:tab w:val="left" w:pos="1485"/>
                <w:tab w:val="left" w:pos="3044"/>
                <w:tab w:val="left" w:pos="5170"/>
                <w:tab w:val="left" w:pos="6304"/>
              </w:tabs>
              <w:jc w:val="center"/>
              <w:rPr>
                <w:rFonts w:asciiTheme="minorHAnsi" w:hAnsiTheme="minorHAnsi"/>
                <w:szCs w:val="22"/>
              </w:rPr>
            </w:pPr>
            <w:r w:rsidRPr="00CA20C4">
              <w:rPr>
                <w:rFonts w:asciiTheme="minorHAnsi" w:hAnsiTheme="minorHAnsi"/>
                <w:b/>
                <w:szCs w:val="22"/>
              </w:rPr>
              <w:t>New entry</w:t>
            </w:r>
          </w:p>
        </w:tc>
        <w:tc>
          <w:tcPr>
            <w:tcW w:w="2069" w:type="dxa"/>
            <w:gridSpan w:val="4"/>
            <w:tcBorders>
              <w:top w:val="nil"/>
              <w:left w:val="nil"/>
              <w:bottom w:val="single" w:sz="4" w:space="0" w:color="auto"/>
              <w:right w:val="nil"/>
            </w:tcBorders>
          </w:tcPr>
          <w:p w:rsidR="005A64A1" w:rsidRPr="00080527" w:rsidRDefault="005A64A1" w:rsidP="005A73DB">
            <w:pPr>
              <w:tabs>
                <w:tab w:val="left" w:pos="1485"/>
                <w:tab w:val="left" w:pos="3044"/>
                <w:tab w:val="left" w:pos="5170"/>
                <w:tab w:val="left" w:pos="6304"/>
              </w:tabs>
              <w:jc w:val="center"/>
              <w:rPr>
                <w:rFonts w:asciiTheme="minorHAnsi" w:hAnsiTheme="minorHAnsi"/>
                <w:szCs w:val="22"/>
              </w:rPr>
            </w:pPr>
            <w:r>
              <w:rPr>
                <w:rFonts w:asciiTheme="minorHAnsi" w:hAnsiTheme="minorHAnsi"/>
                <w:szCs w:val="22"/>
              </w:rPr>
              <w:t>Yes / No</w:t>
            </w:r>
          </w:p>
        </w:tc>
        <w:tc>
          <w:tcPr>
            <w:tcW w:w="2070" w:type="dxa"/>
            <w:gridSpan w:val="4"/>
            <w:tcBorders>
              <w:top w:val="nil"/>
              <w:left w:val="nil"/>
              <w:bottom w:val="single" w:sz="4" w:space="0" w:color="auto"/>
              <w:right w:val="nil"/>
            </w:tcBorders>
          </w:tcPr>
          <w:p w:rsidR="005A64A1" w:rsidRPr="00080527" w:rsidRDefault="005A64A1" w:rsidP="005A73DB">
            <w:pPr>
              <w:tabs>
                <w:tab w:val="left" w:pos="1485"/>
                <w:tab w:val="left" w:pos="3044"/>
                <w:tab w:val="left" w:pos="5170"/>
                <w:tab w:val="left" w:pos="6304"/>
              </w:tabs>
              <w:jc w:val="center"/>
              <w:rPr>
                <w:rFonts w:asciiTheme="minorHAnsi" w:hAnsiTheme="minorHAnsi"/>
                <w:szCs w:val="22"/>
              </w:rPr>
            </w:pPr>
            <w:r w:rsidRPr="00CA20C4">
              <w:rPr>
                <w:rFonts w:asciiTheme="minorHAnsi" w:hAnsiTheme="minorHAnsi"/>
                <w:b/>
                <w:szCs w:val="22"/>
              </w:rPr>
              <w:t>Update</w:t>
            </w:r>
          </w:p>
        </w:tc>
        <w:tc>
          <w:tcPr>
            <w:tcW w:w="2070" w:type="dxa"/>
            <w:gridSpan w:val="2"/>
            <w:tcBorders>
              <w:top w:val="nil"/>
              <w:left w:val="nil"/>
              <w:bottom w:val="single" w:sz="4" w:space="0" w:color="auto"/>
              <w:right w:val="nil"/>
            </w:tcBorders>
          </w:tcPr>
          <w:p w:rsidR="005A64A1" w:rsidRPr="00080527" w:rsidRDefault="005A64A1" w:rsidP="005A73DB">
            <w:pPr>
              <w:tabs>
                <w:tab w:val="left" w:pos="1485"/>
                <w:tab w:val="left" w:pos="3044"/>
                <w:tab w:val="left" w:pos="5170"/>
                <w:tab w:val="left" w:pos="6304"/>
              </w:tabs>
              <w:jc w:val="center"/>
              <w:rPr>
                <w:rFonts w:asciiTheme="minorHAnsi" w:hAnsiTheme="minorHAnsi"/>
                <w:szCs w:val="22"/>
              </w:rPr>
            </w:pPr>
            <w:r>
              <w:rPr>
                <w:rFonts w:asciiTheme="minorHAnsi" w:hAnsiTheme="minorHAnsi"/>
                <w:szCs w:val="22"/>
              </w:rPr>
              <w:t>Yes / No</w:t>
            </w:r>
          </w:p>
        </w:tc>
      </w:tr>
      <w:tr w:rsidR="007D48A4" w:rsidRPr="007A5EFD" w:rsidTr="00CA20C4">
        <w:trPr>
          <w:trHeight w:val="20"/>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rsidR="00B75C00" w:rsidRPr="00FF6F8B" w:rsidRDefault="0086204A" w:rsidP="00CA20C4">
            <w:pPr>
              <w:keepNext/>
              <w:rPr>
                <w:rStyle w:val="Questionlabel"/>
                <w:color w:val="FFFFFF" w:themeColor="background1"/>
              </w:rPr>
            </w:pPr>
            <w:r>
              <w:rPr>
                <w:rStyle w:val="Questionlabel"/>
                <w:color w:val="FFFFFF" w:themeColor="background1"/>
              </w:rPr>
              <w:t>What NT Disability Strategy Outcome and Priority is your action related to?</w:t>
            </w:r>
            <w:r w:rsidR="00B75C00">
              <w:rPr>
                <w:rStyle w:val="Questionlabel"/>
                <w:color w:val="FFFFFF" w:themeColor="background1"/>
                <w:sz w:val="18"/>
                <w:szCs w:val="18"/>
              </w:rPr>
              <w:t xml:space="preserve"> </w:t>
            </w:r>
          </w:p>
        </w:tc>
      </w:tr>
      <w:tr w:rsidR="00FF6F8B" w:rsidRPr="007A5EFD" w:rsidTr="004F53EA">
        <w:trPr>
          <w:trHeight w:val="337"/>
        </w:trPr>
        <w:tc>
          <w:tcPr>
            <w:tcW w:w="10348" w:type="dxa"/>
            <w:gridSpan w:val="18"/>
            <w:tcBorders>
              <w:top w:val="single" w:sz="4" w:space="0" w:color="auto"/>
              <w:bottom w:val="single" w:sz="4" w:space="0" w:color="auto"/>
            </w:tcBorders>
            <w:shd w:val="clear" w:color="auto" w:fill="D9D9D9" w:themeFill="background1" w:themeFillShade="D9"/>
            <w:noWrap/>
            <w:tcMar>
              <w:top w:w="108" w:type="dxa"/>
              <w:bottom w:w="108" w:type="dxa"/>
            </w:tcMar>
          </w:tcPr>
          <w:p w:rsidR="00FF6F8B" w:rsidRPr="00FF6F8B" w:rsidRDefault="00FF6F8B" w:rsidP="00CA20C4">
            <w:pPr>
              <w:keepNext/>
              <w:rPr>
                <w:rStyle w:val="Questionlabel"/>
                <w:b w:val="0"/>
                <w:szCs w:val="22"/>
              </w:rPr>
            </w:pPr>
            <w:r w:rsidRPr="00FF6F8B">
              <w:rPr>
                <w:rStyle w:val="Questionlabel"/>
                <w:b w:val="0"/>
                <w:szCs w:val="22"/>
              </w:rPr>
              <w:t xml:space="preserve">Please refer to the NT Disability Strategy </w:t>
            </w:r>
            <w:r w:rsidR="00AD3124">
              <w:rPr>
                <w:rStyle w:val="Questionlabel"/>
                <w:b w:val="0"/>
                <w:szCs w:val="22"/>
              </w:rPr>
              <w:t xml:space="preserve">and </w:t>
            </w:r>
            <w:r w:rsidRPr="00FF6F8B">
              <w:rPr>
                <w:rStyle w:val="Questionlabel"/>
                <w:b w:val="0"/>
                <w:szCs w:val="22"/>
              </w:rPr>
              <w:t>Action Plan document</w:t>
            </w:r>
            <w:r w:rsidR="00AD3124">
              <w:rPr>
                <w:rStyle w:val="Questionlabel"/>
                <w:b w:val="0"/>
                <w:szCs w:val="22"/>
              </w:rPr>
              <w:t>s</w:t>
            </w:r>
            <w:r w:rsidRPr="00FF6F8B">
              <w:rPr>
                <w:rStyle w:val="Questionlabel"/>
                <w:b w:val="0"/>
                <w:szCs w:val="22"/>
              </w:rPr>
              <w:t xml:space="preserve"> available online.</w:t>
            </w:r>
            <w:r w:rsidR="00CA20C4">
              <w:rPr>
                <w:rStyle w:val="Questionlabel"/>
                <w:b w:val="0"/>
                <w:szCs w:val="22"/>
              </w:rPr>
              <w:t xml:space="preserve"> </w:t>
            </w:r>
            <w:r w:rsidRPr="00FF6F8B">
              <w:rPr>
                <w:rStyle w:val="Questionlabel"/>
                <w:b w:val="0"/>
                <w:szCs w:val="22"/>
              </w:rPr>
              <w:t xml:space="preserve">If more than one </w:t>
            </w:r>
            <w:r w:rsidR="00AD3124">
              <w:rPr>
                <w:rStyle w:val="Questionlabel"/>
                <w:b w:val="0"/>
                <w:szCs w:val="22"/>
              </w:rPr>
              <w:t xml:space="preserve">outcome, </w:t>
            </w:r>
            <w:r w:rsidRPr="00FF6F8B">
              <w:rPr>
                <w:rStyle w:val="Questionlabel"/>
                <w:b w:val="0"/>
                <w:szCs w:val="22"/>
              </w:rPr>
              <w:t xml:space="preserve">priority </w:t>
            </w:r>
            <w:r w:rsidR="00AD3124">
              <w:rPr>
                <w:rStyle w:val="Questionlabel"/>
                <w:b w:val="0"/>
                <w:szCs w:val="22"/>
              </w:rPr>
              <w:t xml:space="preserve">or action </w:t>
            </w:r>
            <w:r w:rsidRPr="00FF6F8B">
              <w:rPr>
                <w:rStyle w:val="Questionlabel"/>
                <w:b w:val="0"/>
                <w:szCs w:val="22"/>
              </w:rPr>
              <w:t>applies, please select all relevant.</w:t>
            </w:r>
          </w:p>
          <w:p w:rsidR="00FF6F8B" w:rsidRPr="002C0BEF" w:rsidRDefault="009310BF" w:rsidP="00CA20C4">
            <w:pPr>
              <w:keepNext/>
            </w:pPr>
            <w:hyperlink r:id="rId9" w:history="1">
              <w:r w:rsidR="00FF6F8B" w:rsidRPr="00FF6F8B">
                <w:rPr>
                  <w:rStyle w:val="Hyperlink"/>
                  <w:szCs w:val="22"/>
                </w:rPr>
                <w:t>https://tfhc.nt.gov.au/social-inclusion-and-interpreting-services/office-of-disability/disability-strategy</w:t>
              </w:r>
            </w:hyperlink>
          </w:p>
        </w:tc>
      </w:tr>
      <w:tr w:rsidR="00FF6F8B" w:rsidRPr="007A5EFD" w:rsidTr="00CA20C4">
        <w:trPr>
          <w:trHeight w:val="170"/>
        </w:trPr>
        <w:tc>
          <w:tcPr>
            <w:tcW w:w="1746" w:type="dxa"/>
            <w:gridSpan w:val="2"/>
            <w:tcBorders>
              <w:top w:val="single" w:sz="4" w:space="0" w:color="auto"/>
              <w:bottom w:val="single" w:sz="4" w:space="0" w:color="auto"/>
            </w:tcBorders>
            <w:noWrap/>
            <w:tcMar>
              <w:top w:w="108" w:type="dxa"/>
              <w:bottom w:w="108" w:type="dxa"/>
            </w:tcMar>
          </w:tcPr>
          <w:p w:rsidR="00FF6F8B" w:rsidRPr="007A5EFD" w:rsidRDefault="00FF6F8B" w:rsidP="00CA20C4">
            <w:pPr>
              <w:keepNext/>
              <w:rPr>
                <w:rFonts w:ascii="Arial" w:hAnsi="Arial"/>
                <w:b/>
              </w:rPr>
            </w:pPr>
            <w:r>
              <w:rPr>
                <w:rStyle w:val="Questionlabel"/>
              </w:rPr>
              <w:t>Outcome #</w:t>
            </w:r>
            <w:r w:rsidRPr="007A5EFD">
              <w:rPr>
                <w:rStyle w:val="Requiredfieldmark"/>
              </w:rPr>
              <w:t>*</w:t>
            </w:r>
          </w:p>
        </w:tc>
        <w:tc>
          <w:tcPr>
            <w:tcW w:w="1701" w:type="dxa"/>
            <w:gridSpan w:val="4"/>
            <w:tcBorders>
              <w:top w:val="single" w:sz="4" w:space="0" w:color="auto"/>
              <w:bottom w:val="single" w:sz="4" w:space="0" w:color="auto"/>
            </w:tcBorders>
            <w:noWrap/>
            <w:tcMar>
              <w:top w:w="108" w:type="dxa"/>
              <w:bottom w:w="108" w:type="dxa"/>
            </w:tcMar>
          </w:tcPr>
          <w:p w:rsidR="00FF6F8B" w:rsidRPr="002C0BEF" w:rsidRDefault="00FF6F8B" w:rsidP="00CA20C4">
            <w:pPr>
              <w:keepNext/>
              <w:tabs>
                <w:tab w:val="left" w:pos="990"/>
              </w:tabs>
            </w:pPr>
            <w:r w:rsidRPr="007C07F6">
              <w:rPr>
                <w:rStyle w:val="Questionlabel"/>
              </w:rPr>
              <w:t>1</w:t>
            </w:r>
          </w:p>
        </w:tc>
        <w:tc>
          <w:tcPr>
            <w:tcW w:w="1701" w:type="dxa"/>
            <w:gridSpan w:val="4"/>
            <w:tcBorders>
              <w:top w:val="single" w:sz="4" w:space="0" w:color="auto"/>
              <w:bottom w:val="single" w:sz="4" w:space="0" w:color="auto"/>
            </w:tcBorders>
            <w:noWrap/>
            <w:tcMar>
              <w:top w:w="108" w:type="dxa"/>
              <w:bottom w:w="108" w:type="dxa"/>
            </w:tcMar>
          </w:tcPr>
          <w:p w:rsidR="00FF6F8B" w:rsidRPr="007A5EFD" w:rsidRDefault="00FF6F8B" w:rsidP="00CA20C4">
            <w:pPr>
              <w:keepNext/>
              <w:rPr>
                <w:rFonts w:ascii="Arial" w:hAnsi="Arial"/>
              </w:rPr>
            </w:pPr>
            <w:r>
              <w:rPr>
                <w:rStyle w:val="Questionlabel"/>
              </w:rPr>
              <w:t>2</w:t>
            </w:r>
          </w:p>
        </w:tc>
        <w:tc>
          <w:tcPr>
            <w:tcW w:w="1701" w:type="dxa"/>
            <w:gridSpan w:val="3"/>
            <w:tcBorders>
              <w:top w:val="single" w:sz="4" w:space="0" w:color="auto"/>
              <w:bottom w:val="single" w:sz="4" w:space="0" w:color="auto"/>
            </w:tcBorders>
            <w:noWrap/>
            <w:tcMar>
              <w:top w:w="108" w:type="dxa"/>
              <w:bottom w:w="108" w:type="dxa"/>
            </w:tcMar>
          </w:tcPr>
          <w:p w:rsidR="00FF6F8B" w:rsidRPr="002C0BEF" w:rsidRDefault="00FF6F8B" w:rsidP="00CA20C4">
            <w:pPr>
              <w:keepNext/>
            </w:pPr>
            <w:r>
              <w:rPr>
                <w:rStyle w:val="Questionlabel"/>
              </w:rPr>
              <w:t>3</w:t>
            </w:r>
          </w:p>
        </w:tc>
        <w:tc>
          <w:tcPr>
            <w:tcW w:w="1701" w:type="dxa"/>
            <w:gridSpan w:val="4"/>
            <w:tcBorders>
              <w:top w:val="single" w:sz="4" w:space="0" w:color="auto"/>
              <w:bottom w:val="single" w:sz="4" w:space="0" w:color="auto"/>
            </w:tcBorders>
          </w:tcPr>
          <w:p w:rsidR="00FF6F8B" w:rsidRPr="002C0BEF" w:rsidRDefault="00FF6F8B" w:rsidP="00CA20C4">
            <w:pPr>
              <w:keepNext/>
            </w:pPr>
            <w:r>
              <w:rPr>
                <w:rStyle w:val="Questionlabel"/>
              </w:rPr>
              <w:t>4</w:t>
            </w:r>
          </w:p>
        </w:tc>
        <w:tc>
          <w:tcPr>
            <w:tcW w:w="1798" w:type="dxa"/>
            <w:tcBorders>
              <w:top w:val="single" w:sz="4" w:space="0" w:color="auto"/>
              <w:bottom w:val="single" w:sz="4" w:space="0" w:color="auto"/>
            </w:tcBorders>
          </w:tcPr>
          <w:p w:rsidR="00FF6F8B" w:rsidRPr="002C0BEF" w:rsidRDefault="00FF6F8B" w:rsidP="00CA20C4">
            <w:pPr>
              <w:keepNext/>
            </w:pPr>
            <w:r>
              <w:rPr>
                <w:rStyle w:val="Questionlabel"/>
              </w:rPr>
              <w:t>5</w:t>
            </w:r>
          </w:p>
        </w:tc>
      </w:tr>
      <w:tr w:rsidR="007C07F6" w:rsidRPr="007A5EFD" w:rsidTr="00CA20C4">
        <w:trPr>
          <w:trHeight w:val="27"/>
        </w:trPr>
        <w:tc>
          <w:tcPr>
            <w:tcW w:w="1746" w:type="dxa"/>
            <w:gridSpan w:val="2"/>
            <w:tcBorders>
              <w:top w:val="single" w:sz="4" w:space="0" w:color="auto"/>
              <w:bottom w:val="single" w:sz="4" w:space="0" w:color="auto"/>
            </w:tcBorders>
            <w:noWrap/>
            <w:tcMar>
              <w:top w:w="108" w:type="dxa"/>
              <w:bottom w:w="108" w:type="dxa"/>
            </w:tcMar>
          </w:tcPr>
          <w:p w:rsidR="007C07F6" w:rsidRPr="007A5EFD" w:rsidRDefault="007C07F6" w:rsidP="00CA20C4">
            <w:pPr>
              <w:keepNext/>
              <w:rPr>
                <w:rStyle w:val="Questionlabel"/>
              </w:rPr>
            </w:pPr>
            <w:r>
              <w:rPr>
                <w:rStyle w:val="Questionlabel"/>
              </w:rPr>
              <w:t>Priority</w:t>
            </w:r>
            <w:r w:rsidR="00FF6F8B">
              <w:rPr>
                <w:rStyle w:val="Questionlabel"/>
              </w:rPr>
              <w:t xml:space="preserve"> #</w:t>
            </w:r>
            <w:r w:rsidRPr="007A5EFD">
              <w:rPr>
                <w:rStyle w:val="Requiredfieldmark"/>
              </w:rPr>
              <w:t>*</w:t>
            </w:r>
          </w:p>
        </w:tc>
        <w:tc>
          <w:tcPr>
            <w:tcW w:w="1701" w:type="dxa"/>
            <w:gridSpan w:val="4"/>
            <w:tcBorders>
              <w:top w:val="single" w:sz="4" w:space="0" w:color="auto"/>
              <w:bottom w:val="single" w:sz="4" w:space="0" w:color="auto"/>
            </w:tcBorders>
            <w:noWrap/>
            <w:tcMar>
              <w:top w:w="108" w:type="dxa"/>
              <w:bottom w:w="108" w:type="dxa"/>
            </w:tcMar>
          </w:tcPr>
          <w:p w:rsidR="007C07F6" w:rsidRPr="0088216E" w:rsidRDefault="0088216E" w:rsidP="00CA20C4">
            <w:pPr>
              <w:keepNext/>
              <w:rPr>
                <w:b/>
              </w:rPr>
            </w:pPr>
            <w:r w:rsidRPr="0088216E">
              <w:rPr>
                <w:rStyle w:val="Requiredfieldmark"/>
                <w:b w:val="0"/>
                <w:color w:val="auto"/>
              </w:rPr>
              <w:t>Enter a priority from 1 to 6</w:t>
            </w:r>
          </w:p>
        </w:tc>
        <w:tc>
          <w:tcPr>
            <w:tcW w:w="1701" w:type="dxa"/>
            <w:gridSpan w:val="4"/>
            <w:tcBorders>
              <w:top w:val="single" w:sz="4" w:space="0" w:color="auto"/>
              <w:bottom w:val="single" w:sz="4" w:space="0" w:color="auto"/>
            </w:tcBorders>
            <w:noWrap/>
            <w:tcMar>
              <w:top w:w="108" w:type="dxa"/>
              <w:bottom w:w="108" w:type="dxa"/>
            </w:tcMar>
          </w:tcPr>
          <w:p w:rsidR="007C07F6" w:rsidRPr="0088216E" w:rsidRDefault="0088216E" w:rsidP="00CA20C4">
            <w:pPr>
              <w:keepNext/>
              <w:rPr>
                <w:rStyle w:val="Questionlabel"/>
                <w:b w:val="0"/>
              </w:rPr>
            </w:pPr>
            <w:r w:rsidRPr="0088216E">
              <w:rPr>
                <w:rStyle w:val="Requiredfieldmark"/>
                <w:b w:val="0"/>
                <w:color w:val="auto"/>
              </w:rPr>
              <w:t>Enter a priority from 1 to 4</w:t>
            </w:r>
          </w:p>
        </w:tc>
        <w:tc>
          <w:tcPr>
            <w:tcW w:w="1701" w:type="dxa"/>
            <w:gridSpan w:val="3"/>
            <w:tcBorders>
              <w:top w:val="single" w:sz="4" w:space="0" w:color="auto"/>
              <w:bottom w:val="single" w:sz="4" w:space="0" w:color="auto"/>
            </w:tcBorders>
            <w:noWrap/>
            <w:tcMar>
              <w:top w:w="108" w:type="dxa"/>
              <w:bottom w:w="108" w:type="dxa"/>
            </w:tcMar>
          </w:tcPr>
          <w:p w:rsidR="007C07F6" w:rsidRPr="0088216E" w:rsidRDefault="0088216E" w:rsidP="00CA20C4">
            <w:pPr>
              <w:keepNext/>
              <w:rPr>
                <w:b/>
              </w:rPr>
            </w:pPr>
            <w:r w:rsidRPr="0088216E">
              <w:rPr>
                <w:rStyle w:val="Requiredfieldmark"/>
                <w:b w:val="0"/>
                <w:color w:val="auto"/>
              </w:rPr>
              <w:t>Enter a priority from 1 to 6</w:t>
            </w:r>
          </w:p>
        </w:tc>
        <w:tc>
          <w:tcPr>
            <w:tcW w:w="1701" w:type="dxa"/>
            <w:gridSpan w:val="4"/>
            <w:tcBorders>
              <w:top w:val="single" w:sz="4" w:space="0" w:color="auto"/>
              <w:bottom w:val="single" w:sz="4" w:space="0" w:color="auto"/>
            </w:tcBorders>
          </w:tcPr>
          <w:p w:rsidR="007C07F6" w:rsidRPr="0088216E" w:rsidRDefault="0088216E" w:rsidP="00CA20C4">
            <w:pPr>
              <w:keepNext/>
              <w:rPr>
                <w:b/>
              </w:rPr>
            </w:pPr>
            <w:r w:rsidRPr="0088216E">
              <w:rPr>
                <w:rStyle w:val="Requiredfieldmark"/>
                <w:b w:val="0"/>
                <w:color w:val="auto"/>
              </w:rPr>
              <w:t>Enter a priority from 1 to 4</w:t>
            </w:r>
          </w:p>
        </w:tc>
        <w:tc>
          <w:tcPr>
            <w:tcW w:w="1798" w:type="dxa"/>
            <w:tcBorders>
              <w:top w:val="single" w:sz="4" w:space="0" w:color="auto"/>
              <w:bottom w:val="single" w:sz="4" w:space="0" w:color="auto"/>
            </w:tcBorders>
          </w:tcPr>
          <w:p w:rsidR="007C07F6" w:rsidRPr="0088216E" w:rsidRDefault="0088216E" w:rsidP="00CA20C4">
            <w:pPr>
              <w:keepNext/>
              <w:tabs>
                <w:tab w:val="left" w:pos="990"/>
              </w:tabs>
              <w:rPr>
                <w:b/>
              </w:rPr>
            </w:pPr>
            <w:r w:rsidRPr="0088216E">
              <w:rPr>
                <w:rStyle w:val="Requiredfieldmark"/>
                <w:b w:val="0"/>
                <w:color w:val="auto"/>
              </w:rPr>
              <w:t>Enter a priority from 1 to 4</w:t>
            </w:r>
          </w:p>
        </w:tc>
      </w:tr>
      <w:tr w:rsidR="007C07F6" w:rsidRPr="007A5EFD" w:rsidTr="00CA20C4">
        <w:trPr>
          <w:trHeight w:val="27"/>
        </w:trPr>
        <w:tc>
          <w:tcPr>
            <w:tcW w:w="1746" w:type="dxa"/>
            <w:gridSpan w:val="2"/>
            <w:tcBorders>
              <w:top w:val="single" w:sz="4" w:space="0" w:color="auto"/>
              <w:bottom w:val="single" w:sz="4" w:space="0" w:color="auto"/>
            </w:tcBorders>
            <w:noWrap/>
            <w:tcMar>
              <w:top w:w="108" w:type="dxa"/>
              <w:bottom w:w="108" w:type="dxa"/>
            </w:tcMar>
          </w:tcPr>
          <w:p w:rsidR="009B57C1" w:rsidRDefault="007C07F6" w:rsidP="009B57C1">
            <w:pPr>
              <w:rPr>
                <w:rStyle w:val="Questionlabel"/>
              </w:rPr>
            </w:pPr>
            <w:r>
              <w:rPr>
                <w:rStyle w:val="Questionlabel"/>
              </w:rPr>
              <w:t>Action</w:t>
            </w:r>
            <w:r w:rsidR="009B57C1">
              <w:rPr>
                <w:rStyle w:val="Questionlabel"/>
              </w:rPr>
              <w:t xml:space="preserve"> </w:t>
            </w:r>
            <w:r w:rsidR="00FF6F8B">
              <w:rPr>
                <w:rStyle w:val="Questionlabel"/>
              </w:rPr>
              <w:t>Item #</w:t>
            </w:r>
          </w:p>
          <w:p w:rsidR="007C07F6" w:rsidRPr="009B57C1" w:rsidRDefault="009B57C1" w:rsidP="009B57C1">
            <w:pPr>
              <w:rPr>
                <w:rStyle w:val="Questionlabel"/>
                <w:sz w:val="18"/>
                <w:szCs w:val="18"/>
              </w:rPr>
            </w:pPr>
            <w:r w:rsidRPr="009B57C1">
              <w:rPr>
                <w:rStyle w:val="Questionlabel"/>
                <w:sz w:val="18"/>
                <w:szCs w:val="18"/>
              </w:rPr>
              <w:t>(if applicable)</w:t>
            </w:r>
          </w:p>
        </w:tc>
        <w:tc>
          <w:tcPr>
            <w:tcW w:w="1701" w:type="dxa"/>
            <w:gridSpan w:val="4"/>
            <w:tcBorders>
              <w:top w:val="single" w:sz="4" w:space="0" w:color="auto"/>
              <w:bottom w:val="single" w:sz="4" w:space="0" w:color="auto"/>
            </w:tcBorders>
            <w:noWrap/>
            <w:tcMar>
              <w:top w:w="108" w:type="dxa"/>
              <w:bottom w:w="108" w:type="dxa"/>
            </w:tcMar>
          </w:tcPr>
          <w:p w:rsidR="007C07F6" w:rsidRPr="002C0BEF" w:rsidRDefault="007C07F6" w:rsidP="007C07F6"/>
        </w:tc>
        <w:tc>
          <w:tcPr>
            <w:tcW w:w="1701" w:type="dxa"/>
            <w:gridSpan w:val="4"/>
            <w:tcBorders>
              <w:top w:val="single" w:sz="4" w:space="0" w:color="auto"/>
              <w:bottom w:val="single" w:sz="4" w:space="0" w:color="auto"/>
            </w:tcBorders>
            <w:noWrap/>
            <w:tcMar>
              <w:top w:w="108" w:type="dxa"/>
              <w:bottom w:w="108" w:type="dxa"/>
            </w:tcMar>
          </w:tcPr>
          <w:p w:rsidR="007C07F6" w:rsidRPr="007A5EFD" w:rsidRDefault="007C07F6" w:rsidP="007C07F6">
            <w:pPr>
              <w:rPr>
                <w:rStyle w:val="Questionlabel"/>
              </w:rPr>
            </w:pPr>
          </w:p>
        </w:tc>
        <w:tc>
          <w:tcPr>
            <w:tcW w:w="1701" w:type="dxa"/>
            <w:gridSpan w:val="3"/>
            <w:tcBorders>
              <w:top w:val="single" w:sz="4" w:space="0" w:color="auto"/>
              <w:bottom w:val="single" w:sz="4" w:space="0" w:color="auto"/>
            </w:tcBorders>
            <w:noWrap/>
            <w:tcMar>
              <w:top w:w="108" w:type="dxa"/>
              <w:bottom w:w="108" w:type="dxa"/>
            </w:tcMar>
          </w:tcPr>
          <w:p w:rsidR="007C07F6" w:rsidRPr="002C0BEF" w:rsidRDefault="007C07F6" w:rsidP="007C07F6"/>
        </w:tc>
        <w:tc>
          <w:tcPr>
            <w:tcW w:w="1701" w:type="dxa"/>
            <w:gridSpan w:val="4"/>
            <w:tcBorders>
              <w:top w:val="single" w:sz="4" w:space="0" w:color="auto"/>
              <w:bottom w:val="single" w:sz="4" w:space="0" w:color="auto"/>
            </w:tcBorders>
          </w:tcPr>
          <w:p w:rsidR="007C07F6" w:rsidRPr="002C0BEF" w:rsidRDefault="007C07F6" w:rsidP="007C07F6"/>
        </w:tc>
        <w:tc>
          <w:tcPr>
            <w:tcW w:w="1798" w:type="dxa"/>
            <w:tcBorders>
              <w:top w:val="single" w:sz="4" w:space="0" w:color="auto"/>
              <w:bottom w:val="single" w:sz="4" w:space="0" w:color="auto"/>
            </w:tcBorders>
          </w:tcPr>
          <w:p w:rsidR="007C07F6" w:rsidRPr="002C0BEF" w:rsidRDefault="007C07F6" w:rsidP="007C07F6"/>
        </w:tc>
      </w:tr>
      <w:tr w:rsidR="007C07F6" w:rsidRPr="007A5EFD" w:rsidTr="009B57C1">
        <w:trPr>
          <w:trHeight w:val="195"/>
        </w:trPr>
        <w:tc>
          <w:tcPr>
            <w:tcW w:w="10348" w:type="dxa"/>
            <w:gridSpan w:val="18"/>
            <w:tcBorders>
              <w:top w:val="single" w:sz="4" w:space="0" w:color="auto"/>
              <w:bottom w:val="single" w:sz="4" w:space="0" w:color="auto"/>
            </w:tcBorders>
            <w:shd w:val="clear" w:color="auto" w:fill="1F1F5F" w:themeFill="text1"/>
            <w:noWrap/>
            <w:tcMar>
              <w:top w:w="108" w:type="dxa"/>
              <w:bottom w:w="108" w:type="dxa"/>
            </w:tcMar>
          </w:tcPr>
          <w:p w:rsidR="007C07F6" w:rsidRPr="007A5EFD" w:rsidRDefault="009B57C1" w:rsidP="00CA20C4">
            <w:pPr>
              <w:keepNext/>
              <w:rPr>
                <w:rStyle w:val="Questionlabel"/>
              </w:rPr>
            </w:pPr>
            <w:r>
              <w:rPr>
                <w:rStyle w:val="Questionlabel"/>
                <w:color w:val="FFFFFF" w:themeColor="background1"/>
              </w:rPr>
              <w:t>Your details</w:t>
            </w:r>
          </w:p>
        </w:tc>
      </w:tr>
      <w:tr w:rsidR="002A7395" w:rsidRPr="007A5EFD" w:rsidTr="004F53EA">
        <w:trPr>
          <w:trHeight w:val="145"/>
        </w:trPr>
        <w:tc>
          <w:tcPr>
            <w:tcW w:w="10348" w:type="dxa"/>
            <w:gridSpan w:val="18"/>
            <w:tcBorders>
              <w:top w:val="single" w:sz="4" w:space="0" w:color="auto"/>
              <w:bottom w:val="single" w:sz="4" w:space="0" w:color="auto"/>
            </w:tcBorders>
            <w:shd w:val="clear" w:color="auto" w:fill="D9D9D9" w:themeFill="background1" w:themeFillShade="D9"/>
            <w:noWrap/>
            <w:tcMar>
              <w:top w:w="108" w:type="dxa"/>
              <w:bottom w:w="108" w:type="dxa"/>
            </w:tcMar>
          </w:tcPr>
          <w:p w:rsidR="002A7395" w:rsidRPr="002C0BEF" w:rsidRDefault="002A7395" w:rsidP="00CA20C4">
            <w:pPr>
              <w:keepNext/>
            </w:pPr>
            <w:r>
              <w:t>We will use these details to contact you about your commitment.</w:t>
            </w:r>
            <w:r w:rsidR="00CA20C4">
              <w:t xml:space="preserve"> </w:t>
            </w:r>
            <w:r>
              <w:t xml:space="preserve">In addition, we will add the Key Contact email address provided below to our list of Interested Parties to receive future communications and updates about the Strategy and Action Plan. </w:t>
            </w:r>
          </w:p>
        </w:tc>
      </w:tr>
      <w:tr w:rsidR="002A7395" w:rsidRPr="007A5EFD" w:rsidTr="009B57C1">
        <w:trPr>
          <w:trHeight w:val="145"/>
        </w:trPr>
        <w:tc>
          <w:tcPr>
            <w:tcW w:w="2597" w:type="dxa"/>
            <w:gridSpan w:val="4"/>
            <w:tcBorders>
              <w:top w:val="single" w:sz="4" w:space="0" w:color="auto"/>
              <w:bottom w:val="single" w:sz="4" w:space="0" w:color="auto"/>
            </w:tcBorders>
            <w:noWrap/>
            <w:tcMar>
              <w:top w:w="108" w:type="dxa"/>
              <w:bottom w:w="108" w:type="dxa"/>
            </w:tcMar>
          </w:tcPr>
          <w:p w:rsidR="002A7395" w:rsidRPr="007A5EFD" w:rsidRDefault="002A7395" w:rsidP="002A7395">
            <w:pPr>
              <w:rPr>
                <w:rStyle w:val="Questionlabel"/>
              </w:rPr>
            </w:pPr>
            <w:r>
              <w:rPr>
                <w:rStyle w:val="Questionlabel"/>
              </w:rPr>
              <w:t>Local government</w:t>
            </w:r>
          </w:p>
        </w:tc>
        <w:tc>
          <w:tcPr>
            <w:tcW w:w="2583" w:type="dxa"/>
            <w:gridSpan w:val="7"/>
            <w:tcBorders>
              <w:top w:val="single" w:sz="4" w:space="0" w:color="auto"/>
              <w:bottom w:val="single" w:sz="4" w:space="0" w:color="auto"/>
            </w:tcBorders>
            <w:noWrap/>
            <w:tcMar>
              <w:top w:w="108" w:type="dxa"/>
              <w:bottom w:w="108" w:type="dxa"/>
            </w:tcMar>
          </w:tcPr>
          <w:p w:rsidR="002A7395" w:rsidRPr="002C0BEF" w:rsidRDefault="00AE2AB1" w:rsidP="002A7395">
            <w:r>
              <w:rPr>
                <w:rFonts w:asciiTheme="minorHAnsi" w:hAnsiTheme="minorHAnsi"/>
                <w:szCs w:val="22"/>
              </w:rPr>
              <w:t>Yes / No</w:t>
            </w:r>
          </w:p>
        </w:tc>
        <w:tc>
          <w:tcPr>
            <w:tcW w:w="2584" w:type="dxa"/>
            <w:gridSpan w:val="3"/>
            <w:tcBorders>
              <w:top w:val="single" w:sz="4" w:space="0" w:color="auto"/>
              <w:bottom w:val="single" w:sz="4" w:space="0" w:color="auto"/>
            </w:tcBorders>
          </w:tcPr>
          <w:p w:rsidR="002A7395" w:rsidRPr="002C0BEF" w:rsidRDefault="002A7395" w:rsidP="002A7395">
            <w:r>
              <w:t>Non-government</w:t>
            </w:r>
          </w:p>
        </w:tc>
        <w:tc>
          <w:tcPr>
            <w:tcW w:w="2584" w:type="dxa"/>
            <w:gridSpan w:val="4"/>
            <w:tcBorders>
              <w:top w:val="single" w:sz="4" w:space="0" w:color="auto"/>
              <w:bottom w:val="single" w:sz="4" w:space="0" w:color="auto"/>
            </w:tcBorders>
          </w:tcPr>
          <w:p w:rsidR="002A7395" w:rsidRPr="002C0BEF" w:rsidRDefault="00AE2AB1" w:rsidP="002A7395">
            <w:r>
              <w:rPr>
                <w:rFonts w:asciiTheme="minorHAnsi" w:hAnsiTheme="minorHAnsi"/>
                <w:szCs w:val="22"/>
              </w:rPr>
              <w:t>Yes / No</w:t>
            </w:r>
          </w:p>
        </w:tc>
      </w:tr>
      <w:tr w:rsidR="007C07F6" w:rsidRPr="007A5EFD" w:rsidTr="009B57C1">
        <w:trPr>
          <w:trHeight w:val="223"/>
        </w:trPr>
        <w:tc>
          <w:tcPr>
            <w:tcW w:w="2597" w:type="dxa"/>
            <w:gridSpan w:val="4"/>
            <w:tcBorders>
              <w:top w:val="single" w:sz="4" w:space="0" w:color="auto"/>
              <w:bottom w:val="single" w:sz="4" w:space="0" w:color="auto"/>
            </w:tcBorders>
            <w:noWrap/>
            <w:tcMar>
              <w:top w:w="108" w:type="dxa"/>
              <w:bottom w:w="108" w:type="dxa"/>
            </w:tcMar>
          </w:tcPr>
          <w:p w:rsidR="007C07F6" w:rsidRPr="007A5EFD" w:rsidRDefault="009B57C1" w:rsidP="007C07F6">
            <w:pPr>
              <w:rPr>
                <w:rStyle w:val="Questionlabel"/>
              </w:rPr>
            </w:pPr>
            <w:r>
              <w:rPr>
                <w:rStyle w:val="Questionlabel"/>
              </w:rPr>
              <w:t>Organisation Name</w:t>
            </w:r>
            <w:r w:rsidR="00802348" w:rsidRPr="007A5EFD">
              <w:rPr>
                <w:rStyle w:val="Requiredfieldmark"/>
              </w:rPr>
              <w:t>*</w:t>
            </w:r>
          </w:p>
        </w:tc>
        <w:tc>
          <w:tcPr>
            <w:tcW w:w="7751" w:type="dxa"/>
            <w:gridSpan w:val="14"/>
            <w:tcBorders>
              <w:top w:val="single" w:sz="4" w:space="0" w:color="auto"/>
              <w:bottom w:val="single" w:sz="4" w:space="0" w:color="auto"/>
            </w:tcBorders>
            <w:noWrap/>
            <w:tcMar>
              <w:top w:w="108" w:type="dxa"/>
              <w:bottom w:w="108" w:type="dxa"/>
            </w:tcMar>
          </w:tcPr>
          <w:p w:rsidR="007C07F6" w:rsidRPr="002C0BEF" w:rsidRDefault="007C07F6" w:rsidP="007C07F6"/>
        </w:tc>
      </w:tr>
      <w:tr w:rsidR="009B57C1" w:rsidRPr="007A5EFD" w:rsidTr="009B57C1">
        <w:trPr>
          <w:trHeight w:val="223"/>
        </w:trPr>
        <w:tc>
          <w:tcPr>
            <w:tcW w:w="2597" w:type="dxa"/>
            <w:gridSpan w:val="4"/>
            <w:tcBorders>
              <w:top w:val="single" w:sz="4" w:space="0" w:color="auto"/>
              <w:bottom w:val="single" w:sz="4" w:space="0" w:color="auto"/>
            </w:tcBorders>
            <w:noWrap/>
            <w:tcMar>
              <w:top w:w="108" w:type="dxa"/>
              <w:bottom w:w="108" w:type="dxa"/>
            </w:tcMar>
          </w:tcPr>
          <w:p w:rsidR="009B57C1" w:rsidRDefault="009B57C1" w:rsidP="007C07F6">
            <w:pPr>
              <w:rPr>
                <w:rStyle w:val="Questionlabel"/>
              </w:rPr>
            </w:pPr>
            <w:r>
              <w:rPr>
                <w:rStyle w:val="Questionlabel"/>
              </w:rPr>
              <w:t>Key Contact Name</w:t>
            </w:r>
            <w:r w:rsidR="00802348" w:rsidRPr="007A5EFD">
              <w:rPr>
                <w:rStyle w:val="Requiredfieldmark"/>
              </w:rPr>
              <w:t>*</w:t>
            </w:r>
          </w:p>
        </w:tc>
        <w:tc>
          <w:tcPr>
            <w:tcW w:w="7751" w:type="dxa"/>
            <w:gridSpan w:val="14"/>
            <w:tcBorders>
              <w:top w:val="single" w:sz="4" w:space="0" w:color="auto"/>
              <w:bottom w:val="single" w:sz="4" w:space="0" w:color="auto"/>
            </w:tcBorders>
            <w:noWrap/>
            <w:tcMar>
              <w:top w:w="108" w:type="dxa"/>
              <w:bottom w:w="108" w:type="dxa"/>
            </w:tcMar>
          </w:tcPr>
          <w:p w:rsidR="009B57C1" w:rsidRPr="002C0BEF" w:rsidRDefault="009B57C1" w:rsidP="00FF6F8B"/>
        </w:tc>
      </w:tr>
      <w:tr w:rsidR="009B57C1" w:rsidRPr="007A5EFD" w:rsidTr="009B57C1">
        <w:trPr>
          <w:trHeight w:val="223"/>
        </w:trPr>
        <w:tc>
          <w:tcPr>
            <w:tcW w:w="2597" w:type="dxa"/>
            <w:gridSpan w:val="4"/>
            <w:tcBorders>
              <w:top w:val="single" w:sz="4" w:space="0" w:color="auto"/>
              <w:bottom w:val="single" w:sz="4" w:space="0" w:color="auto"/>
            </w:tcBorders>
            <w:noWrap/>
            <w:tcMar>
              <w:top w:w="108" w:type="dxa"/>
              <w:bottom w:w="108" w:type="dxa"/>
            </w:tcMar>
          </w:tcPr>
          <w:p w:rsidR="009B57C1" w:rsidRDefault="009B57C1" w:rsidP="007C07F6">
            <w:pPr>
              <w:rPr>
                <w:rStyle w:val="Questionlabel"/>
              </w:rPr>
            </w:pPr>
            <w:r>
              <w:rPr>
                <w:rStyle w:val="Questionlabel"/>
              </w:rPr>
              <w:t>Key Contact Position</w:t>
            </w:r>
          </w:p>
        </w:tc>
        <w:tc>
          <w:tcPr>
            <w:tcW w:w="7751" w:type="dxa"/>
            <w:gridSpan w:val="14"/>
            <w:tcBorders>
              <w:top w:val="single" w:sz="4" w:space="0" w:color="auto"/>
              <w:bottom w:val="single" w:sz="4" w:space="0" w:color="auto"/>
            </w:tcBorders>
            <w:noWrap/>
            <w:tcMar>
              <w:top w:w="108" w:type="dxa"/>
              <w:bottom w:w="108" w:type="dxa"/>
            </w:tcMar>
          </w:tcPr>
          <w:p w:rsidR="009B57C1" w:rsidRPr="002C0BEF" w:rsidRDefault="009B57C1" w:rsidP="007C07F6"/>
        </w:tc>
      </w:tr>
      <w:tr w:rsidR="009B57C1" w:rsidRPr="007A5EFD" w:rsidTr="009B57C1">
        <w:trPr>
          <w:trHeight w:val="223"/>
        </w:trPr>
        <w:tc>
          <w:tcPr>
            <w:tcW w:w="2597" w:type="dxa"/>
            <w:gridSpan w:val="4"/>
            <w:tcBorders>
              <w:top w:val="single" w:sz="4" w:space="0" w:color="auto"/>
              <w:bottom w:val="single" w:sz="4" w:space="0" w:color="auto"/>
            </w:tcBorders>
            <w:noWrap/>
            <w:tcMar>
              <w:top w:w="108" w:type="dxa"/>
              <w:bottom w:w="108" w:type="dxa"/>
            </w:tcMar>
          </w:tcPr>
          <w:p w:rsidR="009B57C1" w:rsidRDefault="009B57C1" w:rsidP="007C07F6">
            <w:pPr>
              <w:rPr>
                <w:rStyle w:val="Questionlabel"/>
              </w:rPr>
            </w:pPr>
            <w:r>
              <w:rPr>
                <w:rStyle w:val="Questionlabel"/>
              </w:rPr>
              <w:t>Email Address</w:t>
            </w:r>
            <w:r w:rsidR="00802348" w:rsidRPr="007A5EFD">
              <w:rPr>
                <w:rStyle w:val="Requiredfieldmark"/>
              </w:rPr>
              <w:t>*</w:t>
            </w:r>
          </w:p>
        </w:tc>
        <w:tc>
          <w:tcPr>
            <w:tcW w:w="7751" w:type="dxa"/>
            <w:gridSpan w:val="14"/>
            <w:tcBorders>
              <w:top w:val="single" w:sz="4" w:space="0" w:color="auto"/>
              <w:bottom w:val="single" w:sz="4" w:space="0" w:color="auto"/>
            </w:tcBorders>
            <w:noWrap/>
            <w:tcMar>
              <w:top w:w="108" w:type="dxa"/>
              <w:bottom w:w="108" w:type="dxa"/>
            </w:tcMar>
          </w:tcPr>
          <w:p w:rsidR="009B57C1" w:rsidRPr="002C0BEF" w:rsidRDefault="009B57C1" w:rsidP="007C07F6"/>
        </w:tc>
      </w:tr>
      <w:tr w:rsidR="009B57C1" w:rsidRPr="007A5EFD" w:rsidTr="009B57C1">
        <w:trPr>
          <w:trHeight w:val="223"/>
        </w:trPr>
        <w:tc>
          <w:tcPr>
            <w:tcW w:w="2597" w:type="dxa"/>
            <w:gridSpan w:val="4"/>
            <w:tcBorders>
              <w:top w:val="single" w:sz="4" w:space="0" w:color="auto"/>
              <w:bottom w:val="single" w:sz="4" w:space="0" w:color="auto"/>
            </w:tcBorders>
            <w:noWrap/>
            <w:tcMar>
              <w:top w:w="108" w:type="dxa"/>
              <w:bottom w:w="108" w:type="dxa"/>
            </w:tcMar>
          </w:tcPr>
          <w:p w:rsidR="009B57C1" w:rsidRDefault="009B57C1" w:rsidP="007C07F6">
            <w:pPr>
              <w:rPr>
                <w:rStyle w:val="Questionlabel"/>
              </w:rPr>
            </w:pPr>
            <w:r>
              <w:rPr>
                <w:rStyle w:val="Questionlabel"/>
              </w:rPr>
              <w:t>Phone Number</w:t>
            </w:r>
          </w:p>
        </w:tc>
        <w:tc>
          <w:tcPr>
            <w:tcW w:w="7751" w:type="dxa"/>
            <w:gridSpan w:val="14"/>
            <w:tcBorders>
              <w:top w:val="single" w:sz="4" w:space="0" w:color="auto"/>
              <w:bottom w:val="single" w:sz="4" w:space="0" w:color="auto"/>
            </w:tcBorders>
            <w:noWrap/>
            <w:tcMar>
              <w:top w:w="108" w:type="dxa"/>
              <w:bottom w:w="108" w:type="dxa"/>
            </w:tcMar>
          </w:tcPr>
          <w:p w:rsidR="009B57C1" w:rsidRPr="002C0BEF" w:rsidRDefault="009B57C1" w:rsidP="007C07F6"/>
        </w:tc>
      </w:tr>
      <w:tr w:rsidR="007C07F6" w:rsidRPr="007A5EFD" w:rsidTr="009B57C1">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A4BF4" w:rsidRPr="00FF6F8B" w:rsidRDefault="00FF6F8B" w:rsidP="00CA20C4">
            <w:pPr>
              <w:keepNext/>
              <w:rPr>
                <w:rStyle w:val="Questionlabel"/>
                <w:color w:val="FFFFFF" w:themeColor="background1"/>
              </w:rPr>
            </w:pPr>
            <w:r>
              <w:rPr>
                <w:rStyle w:val="Questionlabel"/>
                <w:color w:val="FFFFFF" w:themeColor="background1"/>
              </w:rPr>
              <w:lastRenderedPageBreak/>
              <w:t>Commitment</w:t>
            </w:r>
          </w:p>
        </w:tc>
      </w:tr>
      <w:tr w:rsidR="006723BC" w:rsidRPr="007A5EFD" w:rsidTr="004F53EA">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6723BC" w:rsidRPr="006723BC" w:rsidRDefault="006723BC" w:rsidP="00CA20C4">
            <w:pPr>
              <w:rPr>
                <w:rStyle w:val="Questionlabel"/>
                <w:b w:val="0"/>
              </w:rPr>
            </w:pPr>
            <w:r w:rsidRPr="00FF6F8B">
              <w:rPr>
                <w:rStyle w:val="Questionlabel"/>
                <w:b w:val="0"/>
              </w:rPr>
              <w:t>Please provide</w:t>
            </w:r>
            <w:r>
              <w:rPr>
                <w:rStyle w:val="Questionlabel"/>
                <w:b w:val="0"/>
              </w:rPr>
              <w:t xml:space="preserve"> a clear and concise description of the action or activity being </w:t>
            </w:r>
            <w:r w:rsidR="00802348">
              <w:rPr>
                <w:rStyle w:val="Questionlabel"/>
                <w:b w:val="0"/>
              </w:rPr>
              <w:t xml:space="preserve">proposed or </w:t>
            </w:r>
            <w:r>
              <w:rPr>
                <w:rStyle w:val="Questionlabel"/>
                <w:b w:val="0"/>
              </w:rPr>
              <w:t>undertaken.</w:t>
            </w:r>
            <w:r w:rsidR="00CA20C4" w:rsidRPr="007A5EFD">
              <w:rPr>
                <w:rStyle w:val="Requiredfieldmark"/>
              </w:rPr>
              <w:t>*</w:t>
            </w:r>
          </w:p>
        </w:tc>
      </w:tr>
      <w:tr w:rsidR="006723BC" w:rsidRPr="007A5EFD" w:rsidTr="00AE2AB1">
        <w:trPr>
          <w:trHeight w:val="567"/>
        </w:trPr>
        <w:tc>
          <w:tcPr>
            <w:tcW w:w="10348"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tcPr>
          <w:p w:rsidR="007F14C5" w:rsidRPr="00FF6F8B" w:rsidRDefault="007F14C5" w:rsidP="00FF6F8B">
            <w:pPr>
              <w:rPr>
                <w:rStyle w:val="Questionlabel"/>
                <w:b w:val="0"/>
              </w:rPr>
            </w:pPr>
          </w:p>
        </w:tc>
      </w:tr>
      <w:tr w:rsidR="00802348" w:rsidRPr="007A5EFD" w:rsidTr="00802348">
        <w:trPr>
          <w:trHeight w:val="27"/>
        </w:trPr>
        <w:tc>
          <w:tcPr>
            <w:tcW w:w="6849"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rsidR="00802348" w:rsidRDefault="00802348" w:rsidP="00802348">
            <w:pPr>
              <w:rPr>
                <w:rStyle w:val="Questionlabel"/>
                <w:b w:val="0"/>
              </w:rPr>
            </w:pPr>
            <w:r>
              <w:rPr>
                <w:rStyle w:val="Questionlabel"/>
                <w:b w:val="0"/>
              </w:rPr>
              <w:t>When d</w:t>
            </w:r>
            <w:r w:rsidR="000C3645">
              <w:rPr>
                <w:rStyle w:val="Questionlabel"/>
                <w:b w:val="0"/>
              </w:rPr>
              <w:t>id you or do you anticipate starting</w:t>
            </w:r>
            <w:r>
              <w:rPr>
                <w:rStyle w:val="Questionlabel"/>
                <w:b w:val="0"/>
              </w:rPr>
              <w:t>?</w:t>
            </w:r>
            <w:r w:rsidR="00CA20C4" w:rsidRPr="007A5EFD">
              <w:rPr>
                <w:rStyle w:val="Requiredfieldmark"/>
              </w:rPr>
              <w:t>*</w:t>
            </w:r>
          </w:p>
          <w:p w:rsidR="00802348" w:rsidRDefault="00802348" w:rsidP="00CA20C4">
            <w:pPr>
              <w:rPr>
                <w:rStyle w:val="Questionlabel"/>
                <w:b w:val="0"/>
              </w:rPr>
            </w:pPr>
            <w:r>
              <w:rPr>
                <w:rStyle w:val="Questionlabel"/>
                <w:b w:val="0"/>
                <w:sz w:val="18"/>
                <w:szCs w:val="18"/>
              </w:rPr>
              <w:t xml:space="preserve">Ideally provide approximate </w:t>
            </w:r>
            <w:r w:rsidR="00CA20C4">
              <w:rPr>
                <w:rStyle w:val="Questionlabel"/>
                <w:b w:val="0"/>
                <w:sz w:val="18"/>
                <w:szCs w:val="18"/>
              </w:rPr>
              <w:t>m</w:t>
            </w:r>
            <w:r w:rsidRPr="00802348">
              <w:rPr>
                <w:rStyle w:val="Questionlabel"/>
                <w:b w:val="0"/>
                <w:sz w:val="18"/>
                <w:szCs w:val="18"/>
              </w:rPr>
              <w:t xml:space="preserve">onth and </w:t>
            </w:r>
            <w:r w:rsidR="00CA20C4">
              <w:rPr>
                <w:rStyle w:val="Questionlabel"/>
                <w:b w:val="0"/>
                <w:sz w:val="18"/>
                <w:szCs w:val="18"/>
              </w:rPr>
              <w:t>y</w:t>
            </w:r>
            <w:r w:rsidRPr="00802348">
              <w:rPr>
                <w:rStyle w:val="Questionlabel"/>
                <w:b w:val="0"/>
                <w:sz w:val="18"/>
                <w:szCs w:val="18"/>
              </w:rPr>
              <w:t>ear</w:t>
            </w:r>
            <w:r>
              <w:rPr>
                <w:rStyle w:val="Questionlabel"/>
                <w:b w:val="0"/>
                <w:sz w:val="18"/>
                <w:szCs w:val="18"/>
              </w:rPr>
              <w:t>.</w:t>
            </w:r>
            <w:r w:rsidR="00CA20C4">
              <w:rPr>
                <w:rStyle w:val="Questionlabel"/>
                <w:b w:val="0"/>
                <w:sz w:val="18"/>
                <w:szCs w:val="18"/>
              </w:rPr>
              <w:t xml:space="preserve"> </w:t>
            </w:r>
            <w:r>
              <w:rPr>
                <w:rStyle w:val="Questionlabel"/>
                <w:b w:val="0"/>
                <w:sz w:val="18"/>
                <w:szCs w:val="18"/>
              </w:rPr>
              <w:t xml:space="preserve">This can be </w:t>
            </w:r>
            <w:r w:rsidR="00832931">
              <w:rPr>
                <w:rStyle w:val="Questionlabel"/>
                <w:b w:val="0"/>
                <w:sz w:val="18"/>
                <w:szCs w:val="18"/>
              </w:rPr>
              <w:t xml:space="preserve">backdated for actions in progress </w:t>
            </w:r>
            <w:r w:rsidR="000C3645">
              <w:rPr>
                <w:rStyle w:val="Questionlabel"/>
                <w:b w:val="0"/>
                <w:sz w:val="18"/>
                <w:szCs w:val="18"/>
              </w:rPr>
              <w:t>and revised later if necessary.</w:t>
            </w:r>
          </w:p>
        </w:tc>
        <w:tc>
          <w:tcPr>
            <w:tcW w:w="3499" w:type="dxa"/>
            <w:gridSpan w:val="5"/>
            <w:tcBorders>
              <w:top w:val="single" w:sz="4" w:space="0" w:color="auto"/>
              <w:left w:val="single" w:sz="4" w:space="0" w:color="auto"/>
              <w:bottom w:val="single" w:sz="4" w:space="0" w:color="auto"/>
              <w:right w:val="single" w:sz="4" w:space="0" w:color="auto"/>
            </w:tcBorders>
          </w:tcPr>
          <w:p w:rsidR="00802348" w:rsidRDefault="00802348" w:rsidP="00FF6F8B">
            <w:pPr>
              <w:rPr>
                <w:rStyle w:val="Questionlabel"/>
                <w:b w:val="0"/>
              </w:rPr>
            </w:pPr>
          </w:p>
        </w:tc>
      </w:tr>
      <w:tr w:rsidR="000C3645" w:rsidRPr="007A5EFD" w:rsidTr="00802348">
        <w:trPr>
          <w:trHeight w:val="27"/>
        </w:trPr>
        <w:tc>
          <w:tcPr>
            <w:tcW w:w="6849"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rsidR="000C3645" w:rsidRDefault="000C3645" w:rsidP="000C3645">
            <w:pPr>
              <w:rPr>
                <w:rStyle w:val="Questionlabel"/>
                <w:b w:val="0"/>
              </w:rPr>
            </w:pPr>
            <w:r>
              <w:rPr>
                <w:rStyle w:val="Questionlabel"/>
                <w:b w:val="0"/>
              </w:rPr>
              <w:t>When do you anticipate completion?</w:t>
            </w:r>
            <w:r w:rsidRPr="007A5EFD">
              <w:rPr>
                <w:rStyle w:val="Requiredfieldmark"/>
              </w:rPr>
              <w:t>*</w:t>
            </w:r>
          </w:p>
          <w:p w:rsidR="000C3645" w:rsidRDefault="000C3645" w:rsidP="000C3645">
            <w:pPr>
              <w:rPr>
                <w:rStyle w:val="Questionlabel"/>
                <w:b w:val="0"/>
              </w:rPr>
            </w:pPr>
            <w:r>
              <w:rPr>
                <w:rStyle w:val="Questionlabel"/>
                <w:b w:val="0"/>
                <w:sz w:val="18"/>
                <w:szCs w:val="18"/>
              </w:rPr>
              <w:t xml:space="preserve">Ideally provide approximate </w:t>
            </w:r>
            <w:r w:rsidRPr="00802348">
              <w:rPr>
                <w:rStyle w:val="Questionlabel"/>
                <w:b w:val="0"/>
                <w:sz w:val="18"/>
                <w:szCs w:val="18"/>
              </w:rPr>
              <w:t>Month and Year</w:t>
            </w:r>
            <w:r>
              <w:rPr>
                <w:rStyle w:val="Questionlabel"/>
                <w:b w:val="0"/>
                <w:sz w:val="18"/>
                <w:szCs w:val="18"/>
              </w:rPr>
              <w:t>.</w:t>
            </w:r>
            <w:r w:rsidR="00CA20C4">
              <w:rPr>
                <w:rStyle w:val="Questionlabel"/>
                <w:b w:val="0"/>
                <w:sz w:val="18"/>
                <w:szCs w:val="18"/>
              </w:rPr>
              <w:t xml:space="preserve"> </w:t>
            </w:r>
            <w:r>
              <w:rPr>
                <w:rStyle w:val="Questionlabel"/>
                <w:b w:val="0"/>
                <w:sz w:val="18"/>
                <w:szCs w:val="18"/>
              </w:rPr>
              <w:t>This can be revised later if necessary.</w:t>
            </w:r>
          </w:p>
        </w:tc>
        <w:tc>
          <w:tcPr>
            <w:tcW w:w="3499" w:type="dxa"/>
            <w:gridSpan w:val="5"/>
            <w:tcBorders>
              <w:top w:val="single" w:sz="4" w:space="0" w:color="auto"/>
              <w:left w:val="single" w:sz="4" w:space="0" w:color="auto"/>
              <w:bottom w:val="single" w:sz="4" w:space="0" w:color="auto"/>
              <w:right w:val="single" w:sz="4" w:space="0" w:color="auto"/>
            </w:tcBorders>
          </w:tcPr>
          <w:p w:rsidR="000C3645" w:rsidRDefault="000C3645" w:rsidP="000C3645">
            <w:pPr>
              <w:rPr>
                <w:rStyle w:val="Questionlabel"/>
                <w:b w:val="0"/>
              </w:rPr>
            </w:pPr>
          </w:p>
        </w:tc>
      </w:tr>
      <w:tr w:rsidR="000C3645" w:rsidRPr="007A5EFD" w:rsidTr="009B57C1">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0C3645" w:rsidRDefault="000C3645" w:rsidP="00CA20C4">
            <w:pPr>
              <w:keepNext/>
              <w:rPr>
                <w:rStyle w:val="Questionlabel"/>
                <w:color w:val="FFFFFF" w:themeColor="background1"/>
              </w:rPr>
            </w:pPr>
            <w:r>
              <w:rPr>
                <w:rStyle w:val="Questionlabel"/>
                <w:color w:val="FFFFFF" w:themeColor="background1"/>
              </w:rPr>
              <w:t>Performance Indicator</w:t>
            </w:r>
          </w:p>
        </w:tc>
      </w:tr>
      <w:tr w:rsidR="000C3645" w:rsidRPr="007A5EFD" w:rsidTr="004F53EA">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0C3645" w:rsidRDefault="00832931" w:rsidP="000C3645">
            <w:pPr>
              <w:rPr>
                <w:rStyle w:val="Questionlabel"/>
                <w:b w:val="0"/>
              </w:rPr>
            </w:pPr>
            <w:r>
              <w:rPr>
                <w:rStyle w:val="Questionlabel"/>
                <w:b w:val="0"/>
              </w:rPr>
              <w:t>P</w:t>
            </w:r>
            <w:r w:rsidR="000C3645">
              <w:rPr>
                <w:rStyle w:val="Questionlabel"/>
                <w:b w:val="0"/>
              </w:rPr>
              <w:t>l</w:t>
            </w:r>
            <w:r w:rsidR="000C3645" w:rsidRPr="00FF6F8B">
              <w:rPr>
                <w:rStyle w:val="Questionlabel"/>
                <w:b w:val="0"/>
              </w:rPr>
              <w:t>ease provide</w:t>
            </w:r>
            <w:r w:rsidR="000C3645">
              <w:rPr>
                <w:rStyle w:val="Questionlabel"/>
                <w:b w:val="0"/>
              </w:rPr>
              <w:t xml:space="preserve"> a measurable performance indicator</w:t>
            </w:r>
            <w:r>
              <w:rPr>
                <w:rStyle w:val="Questionlabel"/>
                <w:b w:val="0"/>
              </w:rPr>
              <w:t>/s</w:t>
            </w:r>
            <w:r w:rsidR="000C3645">
              <w:rPr>
                <w:rStyle w:val="Questionlabel"/>
                <w:b w:val="0"/>
              </w:rPr>
              <w:t xml:space="preserve"> that will help you and us measure your success.</w:t>
            </w:r>
            <w:r w:rsidR="00CA20C4">
              <w:rPr>
                <w:rStyle w:val="Questionlabel"/>
                <w:b w:val="0"/>
              </w:rPr>
              <w:t xml:space="preserve"> </w:t>
            </w:r>
            <w:r>
              <w:rPr>
                <w:rStyle w:val="Questionlabel"/>
                <w:b w:val="0"/>
              </w:rPr>
              <w:t>This may be qualitative or quantitative however needs to be able to be evidenced so we can track and report our progress and success.</w:t>
            </w:r>
          </w:p>
          <w:p w:rsidR="000C3645" w:rsidRPr="006723BC" w:rsidRDefault="000C3645" w:rsidP="000C3645">
            <w:pPr>
              <w:rPr>
                <w:rStyle w:val="Questionlabel"/>
                <w:b w:val="0"/>
              </w:rPr>
            </w:pPr>
            <w:r>
              <w:rPr>
                <w:rStyle w:val="Questionlabel"/>
                <w:b w:val="0"/>
              </w:rPr>
              <w:t>Example: Number of people with di</w:t>
            </w:r>
            <w:r w:rsidR="00832931">
              <w:rPr>
                <w:rStyle w:val="Questionlabel"/>
                <w:b w:val="0"/>
              </w:rPr>
              <w:t>sability accessing your service; or percentage of people with disability reporting to have improved outcomes after implementation of your commitment.</w:t>
            </w:r>
          </w:p>
        </w:tc>
      </w:tr>
      <w:tr w:rsidR="000C3645" w:rsidRPr="007A5EFD" w:rsidTr="00AE2AB1">
        <w:trPr>
          <w:trHeight w:val="567"/>
        </w:trPr>
        <w:tc>
          <w:tcPr>
            <w:tcW w:w="10348"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tcPr>
          <w:p w:rsidR="000C3645" w:rsidRPr="006723BC" w:rsidRDefault="000C3645" w:rsidP="000C3645">
            <w:pPr>
              <w:rPr>
                <w:rStyle w:val="Questionlabel"/>
                <w:b w:val="0"/>
              </w:rPr>
            </w:pPr>
          </w:p>
        </w:tc>
      </w:tr>
      <w:tr w:rsidR="000C3645" w:rsidRPr="007A5EFD" w:rsidTr="009B57C1">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0C3645" w:rsidRDefault="000C3645" w:rsidP="00CA20C4">
            <w:pPr>
              <w:keepNext/>
              <w:rPr>
                <w:rStyle w:val="Questionlabel"/>
                <w:color w:val="FFFFFF" w:themeColor="background1"/>
              </w:rPr>
            </w:pPr>
            <w:r>
              <w:rPr>
                <w:rStyle w:val="Questionlabel"/>
                <w:color w:val="FFFFFF" w:themeColor="background1"/>
              </w:rPr>
              <w:t>Baseline Performance Indicator Level</w:t>
            </w:r>
          </w:p>
        </w:tc>
      </w:tr>
      <w:tr w:rsidR="000C3645" w:rsidRPr="007A5EFD" w:rsidTr="004F53EA">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0C3645" w:rsidRDefault="000C3645" w:rsidP="000C3645">
            <w:pPr>
              <w:rPr>
                <w:rStyle w:val="Questionlabel"/>
                <w:b w:val="0"/>
              </w:rPr>
            </w:pPr>
            <w:r>
              <w:rPr>
                <w:rStyle w:val="Questionlabel"/>
                <w:b w:val="0"/>
              </w:rPr>
              <w:t>If possible, pl</w:t>
            </w:r>
            <w:r w:rsidRPr="00FF6F8B">
              <w:rPr>
                <w:rStyle w:val="Questionlabel"/>
                <w:b w:val="0"/>
              </w:rPr>
              <w:t>ease provide</w:t>
            </w:r>
            <w:r>
              <w:rPr>
                <w:rStyle w:val="Questionlabel"/>
                <w:b w:val="0"/>
              </w:rPr>
              <w:t xml:space="preserve"> a measure of the performance indicator identified above at the time of making your commitment or the closest available data.</w:t>
            </w:r>
            <w:r w:rsidR="00CA20C4">
              <w:rPr>
                <w:rStyle w:val="Questionlabel"/>
                <w:b w:val="0"/>
              </w:rPr>
              <w:t xml:space="preserve"> </w:t>
            </w:r>
            <w:r>
              <w:rPr>
                <w:rStyle w:val="Questionlabel"/>
                <w:b w:val="0"/>
              </w:rPr>
              <w:t xml:space="preserve">We can compare this baseline to any future updates provided to </w:t>
            </w:r>
            <w:r w:rsidR="00832931">
              <w:rPr>
                <w:rStyle w:val="Questionlabel"/>
                <w:b w:val="0"/>
              </w:rPr>
              <w:t>measure</w:t>
            </w:r>
            <w:r>
              <w:rPr>
                <w:rStyle w:val="Questionlabel"/>
                <w:b w:val="0"/>
              </w:rPr>
              <w:t xml:space="preserve"> progress. </w:t>
            </w:r>
          </w:p>
          <w:p w:rsidR="000C3645" w:rsidRPr="00231A13" w:rsidRDefault="000C3645" w:rsidP="00832931">
            <w:pPr>
              <w:rPr>
                <w:rStyle w:val="Questionlabel"/>
                <w:b w:val="0"/>
              </w:rPr>
            </w:pPr>
            <w:r>
              <w:rPr>
                <w:rStyle w:val="Questionlabel"/>
                <w:b w:val="0"/>
              </w:rPr>
              <w:t>Example: 45 people with disability attended our service for the activity</w:t>
            </w:r>
            <w:r w:rsidR="00832931">
              <w:rPr>
                <w:rStyle w:val="Questionlabel"/>
                <w:b w:val="0"/>
              </w:rPr>
              <w:t>; or 85% of our clients report in our survey that they have experience improved outcomes since we implemented our organisation’s plan.</w:t>
            </w:r>
          </w:p>
        </w:tc>
      </w:tr>
      <w:tr w:rsidR="000C3645" w:rsidRPr="007A5EFD" w:rsidTr="00AE2AB1">
        <w:trPr>
          <w:trHeight w:val="567"/>
        </w:trPr>
        <w:tc>
          <w:tcPr>
            <w:tcW w:w="10348"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tcPr>
          <w:p w:rsidR="000C3645" w:rsidRPr="00231A13" w:rsidRDefault="000C3645" w:rsidP="000C3645">
            <w:pPr>
              <w:rPr>
                <w:rStyle w:val="Questionlabel"/>
                <w:b w:val="0"/>
              </w:rPr>
            </w:pPr>
          </w:p>
        </w:tc>
      </w:tr>
      <w:tr w:rsidR="000C3645" w:rsidRPr="007A5EFD" w:rsidTr="009B57C1">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0C3645" w:rsidRDefault="000C3645" w:rsidP="00CA20C4">
            <w:pPr>
              <w:keepNext/>
              <w:rPr>
                <w:rStyle w:val="Questionlabel"/>
                <w:color w:val="FFFFFF" w:themeColor="background1"/>
              </w:rPr>
            </w:pPr>
            <w:r>
              <w:rPr>
                <w:rStyle w:val="Questionlabel"/>
                <w:color w:val="FFFFFF" w:themeColor="background1"/>
              </w:rPr>
              <w:t>Current/Updated Performance Indicator Level</w:t>
            </w:r>
          </w:p>
        </w:tc>
      </w:tr>
      <w:tr w:rsidR="000C3645" w:rsidRPr="007A5EFD" w:rsidTr="004F53EA">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0C3645" w:rsidRDefault="000C3645" w:rsidP="000C3645">
            <w:pPr>
              <w:rPr>
                <w:rStyle w:val="Questionlabel"/>
                <w:b w:val="0"/>
              </w:rPr>
            </w:pPr>
            <w:r>
              <w:rPr>
                <w:rStyle w:val="Questionlabel"/>
                <w:b w:val="0"/>
              </w:rPr>
              <w:t>If you have already commenced your action or activity, you may be able to complete this field when registering your commitment.</w:t>
            </w:r>
            <w:r w:rsidR="00CA20C4">
              <w:rPr>
                <w:rStyle w:val="Questionlabel"/>
                <w:b w:val="0"/>
              </w:rPr>
              <w:t xml:space="preserve"> </w:t>
            </w:r>
            <w:r>
              <w:rPr>
                <w:rStyle w:val="Questionlabel"/>
                <w:b w:val="0"/>
              </w:rPr>
              <w:t>Alternatively, this field is used for reporting progress as required or at least annually.</w:t>
            </w:r>
            <w:r w:rsidR="00CA20C4">
              <w:rPr>
                <w:rStyle w:val="Questionlabel"/>
                <w:b w:val="0"/>
              </w:rPr>
              <w:t xml:space="preserve"> </w:t>
            </w:r>
            <w:r>
              <w:rPr>
                <w:rStyle w:val="Questionlabel"/>
                <w:b w:val="0"/>
              </w:rPr>
              <w:t>We can compare this information to the baseline above to measure success.</w:t>
            </w:r>
            <w:r w:rsidR="00CA20C4">
              <w:rPr>
                <w:rStyle w:val="Questionlabel"/>
                <w:b w:val="0"/>
              </w:rPr>
              <w:t xml:space="preserve"> </w:t>
            </w:r>
          </w:p>
          <w:p w:rsidR="000C3645" w:rsidRPr="00FF6F8B" w:rsidRDefault="000C3645" w:rsidP="00832931">
            <w:pPr>
              <w:rPr>
                <w:rStyle w:val="Questionlabel"/>
                <w:b w:val="0"/>
              </w:rPr>
            </w:pPr>
            <w:r>
              <w:rPr>
                <w:rStyle w:val="Questionlabel"/>
                <w:b w:val="0"/>
              </w:rPr>
              <w:t>Example: 85 people with disability attended our service for the activity</w:t>
            </w:r>
            <w:r w:rsidR="00832931">
              <w:rPr>
                <w:rStyle w:val="Questionlabel"/>
                <w:b w:val="0"/>
              </w:rPr>
              <w:t>; or 86% of our clients report in our survey that they have experience improved outcomes since our organisation’s plan was implemented.</w:t>
            </w:r>
          </w:p>
        </w:tc>
      </w:tr>
      <w:tr w:rsidR="000C3645" w:rsidRPr="007A5EFD" w:rsidTr="00AE2AB1">
        <w:trPr>
          <w:trHeight w:val="567"/>
        </w:trPr>
        <w:tc>
          <w:tcPr>
            <w:tcW w:w="10348"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tcPr>
          <w:p w:rsidR="000C3645" w:rsidRPr="00FF6F8B" w:rsidRDefault="000C3645" w:rsidP="000C3645">
            <w:pPr>
              <w:rPr>
                <w:rStyle w:val="Questionlabel"/>
                <w:b w:val="0"/>
              </w:rPr>
            </w:pPr>
          </w:p>
        </w:tc>
      </w:tr>
      <w:tr w:rsidR="000C3645" w:rsidRPr="007A5EFD" w:rsidTr="000C3645">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noWrap/>
            <w:tcMar>
              <w:top w:w="108" w:type="dxa"/>
              <w:bottom w:w="108" w:type="dxa"/>
            </w:tcMar>
          </w:tcPr>
          <w:p w:rsidR="000C3645" w:rsidRDefault="000C3645" w:rsidP="00CA20C4">
            <w:pPr>
              <w:keepNext/>
              <w:rPr>
                <w:rStyle w:val="Questionlabel"/>
                <w:b w:val="0"/>
              </w:rPr>
            </w:pPr>
            <w:r>
              <w:rPr>
                <w:rStyle w:val="Questionlabel"/>
                <w:color w:val="FFFFFF" w:themeColor="background1"/>
              </w:rPr>
              <w:lastRenderedPageBreak/>
              <w:t>Target Performance Indicator Level</w:t>
            </w:r>
          </w:p>
        </w:tc>
      </w:tr>
      <w:tr w:rsidR="000C3645" w:rsidRPr="007A5EFD" w:rsidTr="004F53EA">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0C3645" w:rsidRDefault="000C3645" w:rsidP="000C3645">
            <w:pPr>
              <w:rPr>
                <w:rStyle w:val="Questionlabel"/>
                <w:b w:val="0"/>
              </w:rPr>
            </w:pPr>
            <w:r>
              <w:rPr>
                <w:rStyle w:val="Questionlabel"/>
                <w:b w:val="0"/>
              </w:rPr>
              <w:t>Where required, pl</w:t>
            </w:r>
            <w:r w:rsidRPr="00FF6F8B">
              <w:rPr>
                <w:rStyle w:val="Questionlabel"/>
                <w:b w:val="0"/>
              </w:rPr>
              <w:t>ease provide</w:t>
            </w:r>
            <w:r>
              <w:rPr>
                <w:rStyle w:val="Questionlabel"/>
                <w:b w:val="0"/>
              </w:rPr>
              <w:t xml:space="preserve"> a</w:t>
            </w:r>
            <w:r w:rsidR="00832931">
              <w:rPr>
                <w:rStyle w:val="Questionlabel"/>
                <w:b w:val="0"/>
              </w:rPr>
              <w:t xml:space="preserve">n ideal </w:t>
            </w:r>
            <w:r>
              <w:rPr>
                <w:rStyle w:val="Questionlabel"/>
                <w:b w:val="0"/>
              </w:rPr>
              <w:t>or target measure of the performance indicator/s identified above.</w:t>
            </w:r>
            <w:r w:rsidR="00CA20C4">
              <w:rPr>
                <w:rStyle w:val="Questionlabel"/>
                <w:b w:val="0"/>
              </w:rPr>
              <w:t xml:space="preserve"> </w:t>
            </w:r>
            <w:r>
              <w:rPr>
                <w:rStyle w:val="Questionlabel"/>
                <w:b w:val="0"/>
              </w:rPr>
              <w:t>This is a goal for your organisation and we can use this to track progress as a percentage and easily identify when your action has been completed or achieved.</w:t>
            </w:r>
          </w:p>
          <w:p w:rsidR="000C3645" w:rsidRDefault="000C3645" w:rsidP="00832931">
            <w:pPr>
              <w:rPr>
                <w:rStyle w:val="Questionlabel"/>
                <w:b w:val="0"/>
              </w:rPr>
            </w:pPr>
            <w:r>
              <w:rPr>
                <w:rStyle w:val="Questionlabel"/>
                <w:b w:val="0"/>
              </w:rPr>
              <w:t>Example: 100 people with disability attending our activity</w:t>
            </w:r>
            <w:r w:rsidR="00832931">
              <w:rPr>
                <w:rStyle w:val="Questionlabel"/>
                <w:b w:val="0"/>
              </w:rPr>
              <w:t>; or 90% of our clients reporting that they experience improved outcomes since our organisation’s plan was implemented.</w:t>
            </w:r>
          </w:p>
        </w:tc>
      </w:tr>
      <w:tr w:rsidR="000C3645" w:rsidRPr="007A5EFD" w:rsidTr="00AE2AB1">
        <w:trPr>
          <w:trHeight w:val="1134"/>
        </w:trPr>
        <w:tc>
          <w:tcPr>
            <w:tcW w:w="10348"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tcPr>
          <w:p w:rsidR="000C3645" w:rsidRDefault="000C3645" w:rsidP="000C3645">
            <w:pPr>
              <w:rPr>
                <w:rStyle w:val="Questionlabel"/>
                <w:b w:val="0"/>
              </w:rPr>
            </w:pPr>
          </w:p>
        </w:tc>
      </w:tr>
      <w:tr w:rsidR="000C3645" w:rsidRPr="007A5EFD" w:rsidTr="009B57C1">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0C3645" w:rsidRDefault="000C3645" w:rsidP="00CA20C4">
            <w:pPr>
              <w:rPr>
                <w:rStyle w:val="Questionlabel"/>
                <w:color w:val="FFFFFF" w:themeColor="background1"/>
              </w:rPr>
            </w:pPr>
            <w:r>
              <w:rPr>
                <w:rStyle w:val="Questionlabel"/>
                <w:color w:val="FFFFFF" w:themeColor="background1"/>
              </w:rPr>
              <w:t>Authorisation</w:t>
            </w:r>
          </w:p>
        </w:tc>
      </w:tr>
      <w:tr w:rsidR="000C3645" w:rsidRPr="007A5EFD" w:rsidTr="004F53EA">
        <w:trPr>
          <w:trHeight w:val="27"/>
        </w:trPr>
        <w:tc>
          <w:tcPr>
            <w:tcW w:w="1034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0C3645" w:rsidRPr="00FF6F8B" w:rsidRDefault="000C3645" w:rsidP="000C3645">
            <w:pPr>
              <w:rPr>
                <w:b/>
                <w:szCs w:val="22"/>
              </w:rPr>
            </w:pPr>
            <w:r w:rsidRPr="00FF6F8B">
              <w:rPr>
                <w:rStyle w:val="Questionlabel"/>
                <w:b w:val="0"/>
                <w:szCs w:val="22"/>
              </w:rPr>
              <w:t xml:space="preserve">The Office of Disability </w:t>
            </w:r>
            <w:r>
              <w:rPr>
                <w:rStyle w:val="Questionlabel"/>
                <w:b w:val="0"/>
                <w:szCs w:val="22"/>
              </w:rPr>
              <w:t xml:space="preserve">formally </w:t>
            </w:r>
            <w:r w:rsidRPr="00FF6F8B">
              <w:rPr>
                <w:rStyle w:val="Questionlabel"/>
                <w:b w:val="0"/>
                <w:szCs w:val="22"/>
              </w:rPr>
              <w:t xml:space="preserve">report </w:t>
            </w:r>
            <w:r>
              <w:rPr>
                <w:rStyle w:val="Questionlabel"/>
                <w:b w:val="0"/>
                <w:szCs w:val="22"/>
              </w:rPr>
              <w:t xml:space="preserve">on progress </w:t>
            </w:r>
            <w:r w:rsidRPr="00FF6F8B">
              <w:rPr>
                <w:rStyle w:val="Questionlabel"/>
                <w:b w:val="0"/>
                <w:szCs w:val="22"/>
              </w:rPr>
              <w:t>against the Strategy and Action Plan annually.</w:t>
            </w:r>
            <w:r w:rsidR="00CA20C4">
              <w:rPr>
                <w:rStyle w:val="Questionlabel"/>
                <w:b w:val="0"/>
                <w:szCs w:val="22"/>
              </w:rPr>
              <w:t xml:space="preserve"> </w:t>
            </w:r>
            <w:r w:rsidRPr="00FF6F8B">
              <w:rPr>
                <w:rStyle w:val="Questionlabel"/>
                <w:b w:val="0"/>
                <w:szCs w:val="22"/>
              </w:rPr>
              <w:t xml:space="preserve">As part of this process, we would like to include your </w:t>
            </w:r>
            <w:r>
              <w:rPr>
                <w:rStyle w:val="Questionlabel"/>
                <w:b w:val="0"/>
                <w:szCs w:val="22"/>
              </w:rPr>
              <w:t>commitment</w:t>
            </w:r>
            <w:r w:rsidRPr="00FF6F8B">
              <w:rPr>
                <w:rStyle w:val="Questionlabel"/>
                <w:b w:val="0"/>
                <w:szCs w:val="22"/>
              </w:rPr>
              <w:t xml:space="preserve"> on our Register of Commitments </w:t>
            </w:r>
            <w:r>
              <w:rPr>
                <w:rStyle w:val="Questionlabel"/>
                <w:b w:val="0"/>
                <w:szCs w:val="22"/>
              </w:rPr>
              <w:t xml:space="preserve">to be </w:t>
            </w:r>
            <w:r w:rsidRPr="00FF6F8B">
              <w:rPr>
                <w:rStyle w:val="Questionlabel"/>
                <w:b w:val="0"/>
                <w:szCs w:val="22"/>
              </w:rPr>
              <w:t xml:space="preserve">available </w:t>
            </w:r>
            <w:r>
              <w:rPr>
                <w:rStyle w:val="Questionlabel"/>
                <w:b w:val="0"/>
                <w:szCs w:val="22"/>
              </w:rPr>
              <w:t xml:space="preserve">publicly </w:t>
            </w:r>
            <w:r w:rsidRPr="00FF6F8B">
              <w:rPr>
                <w:rStyle w:val="Questionlabel"/>
                <w:b w:val="0"/>
                <w:szCs w:val="22"/>
              </w:rPr>
              <w:t>online alongside the Action Plan.</w:t>
            </w:r>
          </w:p>
        </w:tc>
      </w:tr>
      <w:tr w:rsidR="000C3645" w:rsidRPr="007A5EFD" w:rsidTr="00AE2AB1">
        <w:trPr>
          <w:trHeight w:val="27"/>
        </w:trPr>
        <w:tc>
          <w:tcPr>
            <w:tcW w:w="3589" w:type="dxa"/>
            <w:gridSpan w:val="7"/>
            <w:tcBorders>
              <w:top w:val="single" w:sz="4" w:space="0" w:color="auto"/>
              <w:left w:val="single" w:sz="4" w:space="0" w:color="auto"/>
              <w:bottom w:val="single" w:sz="4" w:space="0" w:color="auto"/>
            </w:tcBorders>
            <w:noWrap/>
            <w:tcMar>
              <w:top w:w="108" w:type="dxa"/>
              <w:bottom w:w="108" w:type="dxa"/>
            </w:tcMar>
          </w:tcPr>
          <w:p w:rsidR="000C3645" w:rsidRDefault="000C3645" w:rsidP="000C3645">
            <w:pPr>
              <w:rPr>
                <w:rStyle w:val="Questionlabel"/>
              </w:rPr>
            </w:pPr>
            <w:r>
              <w:rPr>
                <w:rStyle w:val="Questionlabel"/>
              </w:rPr>
              <w:t>Approval for Publication</w:t>
            </w:r>
            <w:r w:rsidRPr="007A5EFD">
              <w:rPr>
                <w:rStyle w:val="Requiredfieldmark"/>
              </w:rPr>
              <w:t>*</w:t>
            </w:r>
          </w:p>
          <w:p w:rsidR="000C3645" w:rsidRPr="00FF6F8B" w:rsidRDefault="000C3645" w:rsidP="000C3645">
            <w:pPr>
              <w:rPr>
                <w:rStyle w:val="Questionlabel"/>
                <w:b w:val="0"/>
                <w:sz w:val="18"/>
                <w:szCs w:val="18"/>
              </w:rPr>
            </w:pPr>
            <w:r>
              <w:rPr>
                <w:rStyle w:val="Questionlabel"/>
                <w:b w:val="0"/>
                <w:sz w:val="18"/>
                <w:szCs w:val="18"/>
              </w:rPr>
              <w:t>(A summary of commitment</w:t>
            </w:r>
            <w:r w:rsidRPr="00FF6F8B">
              <w:rPr>
                <w:rStyle w:val="Questionlabel"/>
                <w:b w:val="0"/>
                <w:sz w:val="18"/>
                <w:szCs w:val="18"/>
              </w:rPr>
              <w:t xml:space="preserve">, organisation </w:t>
            </w:r>
            <w:r>
              <w:rPr>
                <w:rStyle w:val="Questionlabel"/>
                <w:b w:val="0"/>
                <w:sz w:val="18"/>
                <w:szCs w:val="18"/>
              </w:rPr>
              <w:t xml:space="preserve">name, </w:t>
            </w:r>
            <w:r w:rsidRPr="00FF6F8B">
              <w:rPr>
                <w:rStyle w:val="Questionlabel"/>
                <w:b w:val="0"/>
                <w:sz w:val="18"/>
                <w:szCs w:val="18"/>
              </w:rPr>
              <w:t xml:space="preserve">timeline </w:t>
            </w:r>
            <w:r>
              <w:rPr>
                <w:rStyle w:val="Questionlabel"/>
                <w:b w:val="0"/>
                <w:sz w:val="18"/>
                <w:szCs w:val="18"/>
              </w:rPr>
              <w:t>and progress will be included</w:t>
            </w:r>
            <w:r w:rsidRPr="00FF6F8B">
              <w:rPr>
                <w:rStyle w:val="Questionlabel"/>
                <w:b w:val="0"/>
                <w:sz w:val="18"/>
                <w:szCs w:val="18"/>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rsidR="000C3645" w:rsidRPr="002C0BEF" w:rsidRDefault="00AE2AB1" w:rsidP="000C3645">
            <w:r>
              <w:rPr>
                <w:rFonts w:asciiTheme="minorHAnsi" w:hAnsiTheme="minorHAnsi"/>
                <w:szCs w:val="22"/>
              </w:rPr>
              <w:t>Yes / No</w:t>
            </w:r>
          </w:p>
        </w:tc>
        <w:tc>
          <w:tcPr>
            <w:tcW w:w="2946" w:type="dxa"/>
            <w:gridSpan w:val="6"/>
            <w:tcBorders>
              <w:top w:val="single" w:sz="4" w:space="0" w:color="auto"/>
              <w:bottom w:val="single" w:sz="4" w:space="0" w:color="auto"/>
              <w:right w:val="single" w:sz="4" w:space="0" w:color="auto"/>
            </w:tcBorders>
          </w:tcPr>
          <w:p w:rsidR="000C3645" w:rsidRPr="002C0BEF" w:rsidRDefault="000C3645" w:rsidP="000C3645">
            <w:r>
              <w:t>If no, can we contact you to discuss further?</w:t>
            </w:r>
          </w:p>
        </w:tc>
        <w:tc>
          <w:tcPr>
            <w:tcW w:w="2537" w:type="dxa"/>
            <w:gridSpan w:val="3"/>
            <w:tcBorders>
              <w:top w:val="single" w:sz="4" w:space="0" w:color="auto"/>
              <w:bottom w:val="single" w:sz="4" w:space="0" w:color="auto"/>
              <w:right w:val="single" w:sz="4" w:space="0" w:color="auto"/>
            </w:tcBorders>
          </w:tcPr>
          <w:p w:rsidR="000C3645" w:rsidRPr="002C0BEF" w:rsidRDefault="00AE2AB1" w:rsidP="000C3645">
            <w:r>
              <w:rPr>
                <w:rFonts w:asciiTheme="minorHAnsi" w:hAnsiTheme="minorHAnsi"/>
                <w:szCs w:val="22"/>
              </w:rPr>
              <w:t>Yes / No</w:t>
            </w:r>
          </w:p>
        </w:tc>
      </w:tr>
      <w:tr w:rsidR="000C3645" w:rsidRPr="007A5EFD" w:rsidTr="003851EE">
        <w:trPr>
          <w:trHeight w:val="27"/>
        </w:trPr>
        <w:tc>
          <w:tcPr>
            <w:tcW w:w="10348"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tcPr>
          <w:p w:rsidR="000C3645" w:rsidRDefault="000C3645" w:rsidP="000C3645">
            <w:r>
              <w:t>As an authorised delegate of the organisation listed, I hereby make the above formal commitment to carry out the nominated action/s and provide an update at least annually about progress made.</w:t>
            </w:r>
          </w:p>
          <w:p w:rsidR="00080527" w:rsidRDefault="00080527" w:rsidP="000C3645">
            <w:r>
              <w:t>Advice about milestones, updates or completion of an action item or activity are welcomed at any time and can be submitted using this same form.</w:t>
            </w:r>
            <w:r w:rsidR="00CA20C4">
              <w:t xml:space="preserve"> </w:t>
            </w:r>
            <w:r>
              <w:t>Please only fill out the necessary fields.</w:t>
            </w:r>
          </w:p>
        </w:tc>
      </w:tr>
      <w:tr w:rsidR="000C3645" w:rsidRPr="007A5EFD" w:rsidTr="00AE2AB1">
        <w:trPr>
          <w:trHeight w:val="27"/>
        </w:trPr>
        <w:tc>
          <w:tcPr>
            <w:tcW w:w="2739" w:type="dxa"/>
            <w:gridSpan w:val="5"/>
            <w:tcBorders>
              <w:top w:val="single" w:sz="4" w:space="0" w:color="auto"/>
              <w:left w:val="single" w:sz="4" w:space="0" w:color="auto"/>
              <w:bottom w:val="single" w:sz="4" w:space="0" w:color="auto"/>
            </w:tcBorders>
            <w:noWrap/>
            <w:tcMar>
              <w:top w:w="108" w:type="dxa"/>
              <w:bottom w:w="108" w:type="dxa"/>
            </w:tcMar>
          </w:tcPr>
          <w:p w:rsidR="000C3645" w:rsidRDefault="000C3645" w:rsidP="000C3645">
            <w:pPr>
              <w:rPr>
                <w:rStyle w:val="Questionlabel"/>
              </w:rPr>
            </w:pPr>
            <w:r>
              <w:rPr>
                <w:rStyle w:val="Questionlabel"/>
              </w:rPr>
              <w:t>Authoriser Name</w:t>
            </w:r>
            <w:r w:rsidR="00080527" w:rsidRPr="007A5EFD">
              <w:rPr>
                <w:rStyle w:val="Requiredfieldmark"/>
              </w:rPr>
              <w:t>*</w:t>
            </w:r>
          </w:p>
        </w:tc>
        <w:tc>
          <w:tcPr>
            <w:tcW w:w="7609" w:type="dxa"/>
            <w:gridSpan w:val="13"/>
            <w:tcBorders>
              <w:top w:val="single" w:sz="4" w:space="0" w:color="auto"/>
              <w:bottom w:val="single" w:sz="4" w:space="0" w:color="auto"/>
              <w:right w:val="single" w:sz="4" w:space="0" w:color="auto"/>
            </w:tcBorders>
            <w:noWrap/>
            <w:tcMar>
              <w:top w:w="108" w:type="dxa"/>
              <w:bottom w:w="108" w:type="dxa"/>
            </w:tcMar>
          </w:tcPr>
          <w:p w:rsidR="000C3645" w:rsidRPr="002C0BEF" w:rsidRDefault="000C3645" w:rsidP="000C3645"/>
        </w:tc>
      </w:tr>
      <w:tr w:rsidR="000C3645" w:rsidRPr="007A5EFD" w:rsidTr="00AE2AB1">
        <w:trPr>
          <w:trHeight w:val="27"/>
        </w:trPr>
        <w:tc>
          <w:tcPr>
            <w:tcW w:w="2739" w:type="dxa"/>
            <w:gridSpan w:val="5"/>
            <w:tcBorders>
              <w:top w:val="single" w:sz="4" w:space="0" w:color="auto"/>
              <w:left w:val="single" w:sz="4" w:space="0" w:color="auto"/>
              <w:bottom w:val="single" w:sz="4" w:space="0" w:color="auto"/>
            </w:tcBorders>
            <w:noWrap/>
            <w:tcMar>
              <w:top w:w="108" w:type="dxa"/>
              <w:bottom w:w="108" w:type="dxa"/>
            </w:tcMar>
          </w:tcPr>
          <w:p w:rsidR="000C3645" w:rsidRDefault="000C3645" w:rsidP="000C3645">
            <w:pPr>
              <w:rPr>
                <w:rStyle w:val="Questionlabel"/>
              </w:rPr>
            </w:pPr>
            <w:r>
              <w:rPr>
                <w:rStyle w:val="Questionlabel"/>
              </w:rPr>
              <w:t>Authoriser Signature</w:t>
            </w:r>
            <w:r w:rsidR="00080527" w:rsidRPr="007A5EFD">
              <w:rPr>
                <w:rStyle w:val="Requiredfieldmark"/>
              </w:rPr>
              <w:t>*</w:t>
            </w:r>
          </w:p>
          <w:p w:rsidR="000C3645" w:rsidRPr="002A7395" w:rsidRDefault="000C3645" w:rsidP="000C3645">
            <w:pPr>
              <w:rPr>
                <w:rStyle w:val="Questionlabel"/>
                <w:b w:val="0"/>
                <w:sz w:val="18"/>
                <w:szCs w:val="18"/>
              </w:rPr>
            </w:pPr>
            <w:r>
              <w:rPr>
                <w:rStyle w:val="Questionlabel"/>
                <w:b w:val="0"/>
                <w:sz w:val="18"/>
                <w:szCs w:val="18"/>
              </w:rPr>
              <w:t>(E</w:t>
            </w:r>
            <w:r w:rsidRPr="002A7395">
              <w:rPr>
                <w:rStyle w:val="Questionlabel"/>
                <w:b w:val="0"/>
                <w:sz w:val="18"/>
                <w:szCs w:val="18"/>
              </w:rPr>
              <w:t>lectronic preferred)</w:t>
            </w:r>
          </w:p>
        </w:tc>
        <w:tc>
          <w:tcPr>
            <w:tcW w:w="7609" w:type="dxa"/>
            <w:gridSpan w:val="13"/>
            <w:tcBorders>
              <w:top w:val="single" w:sz="4" w:space="0" w:color="auto"/>
              <w:bottom w:val="single" w:sz="4" w:space="0" w:color="auto"/>
              <w:right w:val="single" w:sz="4" w:space="0" w:color="auto"/>
            </w:tcBorders>
            <w:noWrap/>
            <w:tcMar>
              <w:top w:w="108" w:type="dxa"/>
              <w:bottom w:w="108" w:type="dxa"/>
            </w:tcMar>
          </w:tcPr>
          <w:p w:rsidR="000C3645" w:rsidRPr="002C0BEF" w:rsidRDefault="000C3645" w:rsidP="000C3645"/>
        </w:tc>
      </w:tr>
      <w:tr w:rsidR="000C3645" w:rsidRPr="007A5EFD" w:rsidTr="00FF6F8B">
        <w:trPr>
          <w:trHeight w:val="27"/>
        </w:trPr>
        <w:tc>
          <w:tcPr>
            <w:tcW w:w="2739" w:type="dxa"/>
            <w:gridSpan w:val="5"/>
            <w:tcBorders>
              <w:top w:val="single" w:sz="4" w:space="0" w:color="auto"/>
              <w:left w:val="single" w:sz="4" w:space="0" w:color="auto"/>
              <w:bottom w:val="single" w:sz="4" w:space="0" w:color="auto"/>
            </w:tcBorders>
            <w:noWrap/>
            <w:tcMar>
              <w:top w:w="108" w:type="dxa"/>
              <w:bottom w:w="108" w:type="dxa"/>
            </w:tcMar>
          </w:tcPr>
          <w:p w:rsidR="000C3645" w:rsidRDefault="000C3645" w:rsidP="000C3645">
            <w:pPr>
              <w:rPr>
                <w:rStyle w:val="Questionlabel"/>
              </w:rPr>
            </w:pPr>
            <w:r>
              <w:rPr>
                <w:rStyle w:val="Questionlabel"/>
              </w:rPr>
              <w:t>Authoriser Position</w:t>
            </w:r>
          </w:p>
          <w:p w:rsidR="000C3645" w:rsidRPr="000C3645" w:rsidRDefault="000C3645" w:rsidP="000C3645">
            <w:pPr>
              <w:rPr>
                <w:rStyle w:val="Questionlabel"/>
                <w:b w:val="0"/>
                <w:sz w:val="18"/>
                <w:szCs w:val="18"/>
              </w:rPr>
            </w:pPr>
            <w:r w:rsidRPr="000C3645">
              <w:rPr>
                <w:rStyle w:val="Questionlabel"/>
                <w:b w:val="0"/>
                <w:sz w:val="18"/>
                <w:szCs w:val="18"/>
              </w:rPr>
              <w:t>(if different from above)</w:t>
            </w:r>
          </w:p>
        </w:tc>
        <w:tc>
          <w:tcPr>
            <w:tcW w:w="7609" w:type="dxa"/>
            <w:gridSpan w:val="13"/>
            <w:tcBorders>
              <w:top w:val="single" w:sz="4" w:space="0" w:color="auto"/>
              <w:bottom w:val="single" w:sz="4" w:space="0" w:color="auto"/>
              <w:right w:val="single" w:sz="4" w:space="0" w:color="auto"/>
            </w:tcBorders>
            <w:noWrap/>
            <w:tcMar>
              <w:top w:w="108" w:type="dxa"/>
              <w:bottom w:w="108" w:type="dxa"/>
            </w:tcMar>
          </w:tcPr>
          <w:p w:rsidR="000C3645" w:rsidRPr="002C0BEF" w:rsidRDefault="000C3645" w:rsidP="000C3645"/>
        </w:tc>
      </w:tr>
      <w:tr w:rsidR="000C3645" w:rsidRPr="007A5EFD" w:rsidTr="00FF6F8B">
        <w:trPr>
          <w:trHeight w:val="27"/>
        </w:trPr>
        <w:tc>
          <w:tcPr>
            <w:tcW w:w="2739" w:type="dxa"/>
            <w:gridSpan w:val="5"/>
            <w:tcBorders>
              <w:top w:val="single" w:sz="4" w:space="0" w:color="auto"/>
              <w:left w:val="single" w:sz="4" w:space="0" w:color="auto"/>
              <w:bottom w:val="single" w:sz="4" w:space="0" w:color="auto"/>
            </w:tcBorders>
            <w:noWrap/>
            <w:tcMar>
              <w:top w:w="108" w:type="dxa"/>
              <w:bottom w:w="108" w:type="dxa"/>
            </w:tcMar>
          </w:tcPr>
          <w:p w:rsidR="000C3645" w:rsidRDefault="000C3645" w:rsidP="000C3645">
            <w:pPr>
              <w:rPr>
                <w:rStyle w:val="Questionlabel"/>
              </w:rPr>
            </w:pPr>
            <w:r>
              <w:rPr>
                <w:rStyle w:val="Questionlabel"/>
              </w:rPr>
              <w:t>Email Address</w:t>
            </w:r>
          </w:p>
          <w:p w:rsidR="000C3645" w:rsidRDefault="000C3645" w:rsidP="000C3645">
            <w:pPr>
              <w:rPr>
                <w:rStyle w:val="Questionlabel"/>
              </w:rPr>
            </w:pPr>
            <w:r w:rsidRPr="000C3645">
              <w:rPr>
                <w:rStyle w:val="Questionlabel"/>
                <w:b w:val="0"/>
                <w:sz w:val="18"/>
                <w:szCs w:val="18"/>
              </w:rPr>
              <w:t>(if different from above)</w:t>
            </w:r>
          </w:p>
        </w:tc>
        <w:tc>
          <w:tcPr>
            <w:tcW w:w="7609" w:type="dxa"/>
            <w:gridSpan w:val="13"/>
            <w:tcBorders>
              <w:top w:val="single" w:sz="4" w:space="0" w:color="auto"/>
              <w:bottom w:val="single" w:sz="4" w:space="0" w:color="auto"/>
              <w:right w:val="single" w:sz="4" w:space="0" w:color="auto"/>
            </w:tcBorders>
            <w:noWrap/>
            <w:tcMar>
              <w:top w:w="108" w:type="dxa"/>
              <w:bottom w:w="108" w:type="dxa"/>
            </w:tcMar>
          </w:tcPr>
          <w:p w:rsidR="000C3645" w:rsidRPr="002C0BEF" w:rsidRDefault="000C3645" w:rsidP="000C3645"/>
        </w:tc>
      </w:tr>
      <w:tr w:rsidR="000C3645" w:rsidRPr="007A5EFD" w:rsidTr="00FF6F8B">
        <w:trPr>
          <w:trHeight w:val="27"/>
        </w:trPr>
        <w:tc>
          <w:tcPr>
            <w:tcW w:w="2739" w:type="dxa"/>
            <w:gridSpan w:val="5"/>
            <w:tcBorders>
              <w:top w:val="single" w:sz="4" w:space="0" w:color="auto"/>
              <w:left w:val="single" w:sz="4" w:space="0" w:color="auto"/>
              <w:bottom w:val="single" w:sz="4" w:space="0" w:color="auto"/>
            </w:tcBorders>
            <w:noWrap/>
            <w:tcMar>
              <w:top w:w="108" w:type="dxa"/>
              <w:bottom w:w="108" w:type="dxa"/>
            </w:tcMar>
          </w:tcPr>
          <w:p w:rsidR="000C3645" w:rsidRDefault="000C3645" w:rsidP="000C3645">
            <w:pPr>
              <w:rPr>
                <w:rStyle w:val="Questionlabel"/>
              </w:rPr>
            </w:pPr>
            <w:r>
              <w:rPr>
                <w:rStyle w:val="Questionlabel"/>
              </w:rPr>
              <w:t>Phone Number</w:t>
            </w:r>
          </w:p>
          <w:p w:rsidR="000C3645" w:rsidRDefault="000C3645" w:rsidP="000C3645">
            <w:pPr>
              <w:rPr>
                <w:rStyle w:val="Questionlabel"/>
              </w:rPr>
            </w:pPr>
            <w:r w:rsidRPr="000C3645">
              <w:rPr>
                <w:rStyle w:val="Questionlabel"/>
                <w:b w:val="0"/>
                <w:sz w:val="18"/>
                <w:szCs w:val="18"/>
              </w:rPr>
              <w:t>(if different from above)</w:t>
            </w:r>
          </w:p>
        </w:tc>
        <w:tc>
          <w:tcPr>
            <w:tcW w:w="7609" w:type="dxa"/>
            <w:gridSpan w:val="13"/>
            <w:tcBorders>
              <w:top w:val="single" w:sz="4" w:space="0" w:color="auto"/>
              <w:bottom w:val="single" w:sz="4" w:space="0" w:color="auto"/>
              <w:right w:val="single" w:sz="4" w:space="0" w:color="auto"/>
            </w:tcBorders>
            <w:noWrap/>
            <w:tcMar>
              <w:top w:w="108" w:type="dxa"/>
              <w:bottom w:w="108" w:type="dxa"/>
            </w:tcMar>
          </w:tcPr>
          <w:p w:rsidR="000C3645" w:rsidRPr="002C0BEF" w:rsidRDefault="000C3645" w:rsidP="000C3645"/>
        </w:tc>
      </w:tr>
      <w:tr w:rsidR="000C3645" w:rsidRPr="007A5EFD" w:rsidTr="009B57C1">
        <w:trPr>
          <w:trHeight w:val="727"/>
        </w:trPr>
        <w:tc>
          <w:tcPr>
            <w:tcW w:w="10348" w:type="dxa"/>
            <w:gridSpan w:val="18"/>
            <w:tcBorders>
              <w:top w:val="nil"/>
              <w:left w:val="nil"/>
              <w:bottom w:val="nil"/>
              <w:right w:val="nil"/>
            </w:tcBorders>
            <w:noWrap/>
            <w:tcMar>
              <w:left w:w="0" w:type="dxa"/>
              <w:right w:w="0" w:type="dxa"/>
            </w:tcMar>
          </w:tcPr>
          <w:p w:rsidR="000C3645" w:rsidRPr="00814AF6" w:rsidRDefault="000C3645" w:rsidP="000C3645">
            <w:pPr>
              <w:pStyle w:val="Heading1"/>
              <w:keepNext w:val="0"/>
              <w:keepLines w:val="0"/>
              <w:widowControl w:val="0"/>
              <w:outlineLvl w:val="0"/>
            </w:pPr>
            <w:r w:rsidRPr="00814AF6">
              <w:t>Further information</w:t>
            </w:r>
          </w:p>
          <w:p w:rsidR="000C3645" w:rsidRPr="00F15931" w:rsidRDefault="000C3645" w:rsidP="000C3645">
            <w:pPr>
              <w:widowControl w:val="0"/>
            </w:pPr>
            <w:r>
              <w:t>The Office of Disability is responsible for the implementation of the Strategy and Action Plan.</w:t>
            </w:r>
            <w:r w:rsidR="00CA20C4">
              <w:t xml:space="preserve"> </w:t>
            </w:r>
            <w:r>
              <w:t xml:space="preserve">Please email completed forms to </w:t>
            </w:r>
            <w:hyperlink r:id="rId10" w:history="1">
              <w:r w:rsidRPr="00012361">
                <w:rPr>
                  <w:rStyle w:val="Hyperlink"/>
                </w:rPr>
                <w:t>OfficeofDisability.TFHC@nt.gov.au</w:t>
              </w:r>
            </w:hyperlink>
            <w:r>
              <w:t xml:space="preserve"> or contact our office on (08) 8999 2809.</w:t>
            </w:r>
          </w:p>
        </w:tc>
      </w:tr>
      <w:tr w:rsidR="00AE2AB1" w:rsidRPr="007A5EFD" w:rsidTr="009B57C1">
        <w:trPr>
          <w:trHeight w:val="727"/>
        </w:trPr>
        <w:tc>
          <w:tcPr>
            <w:tcW w:w="10348" w:type="dxa"/>
            <w:gridSpan w:val="18"/>
            <w:tcBorders>
              <w:top w:val="nil"/>
              <w:left w:val="nil"/>
              <w:bottom w:val="nil"/>
              <w:right w:val="nil"/>
            </w:tcBorders>
            <w:noWrap/>
            <w:tcMar>
              <w:left w:w="0" w:type="dxa"/>
              <w:right w:w="0" w:type="dxa"/>
            </w:tcMar>
          </w:tcPr>
          <w:p w:rsidR="0088216E" w:rsidRDefault="0088216E" w:rsidP="0088216E">
            <w:pPr>
              <w:pStyle w:val="Heading1"/>
              <w:outlineLvl w:val="0"/>
            </w:pPr>
            <w:r>
              <w:lastRenderedPageBreak/>
              <w:t>Collection statement</w:t>
            </w:r>
          </w:p>
          <w:p w:rsidR="00AE2AB1" w:rsidRDefault="00AE2AB1" w:rsidP="00CA20C4">
            <w:pPr>
              <w:spacing w:before="120" w:after="120"/>
              <w:rPr>
                <w:rFonts w:asciiTheme="minorHAnsi" w:hAnsiTheme="minorHAnsi" w:cs="Arial"/>
                <w:sz w:val="21"/>
                <w:szCs w:val="21"/>
              </w:rPr>
            </w:pPr>
            <w:r w:rsidRPr="0088216E">
              <w:rPr>
                <w:rFonts w:asciiTheme="minorHAnsi" w:hAnsiTheme="minorHAnsi" w:cs="Arial"/>
                <w:sz w:val="21"/>
                <w:szCs w:val="21"/>
              </w:rPr>
              <w:t xml:space="preserve">The Department of Territory Families, Housing and Communities is committed to safeguarding the confidentiality and privacy of the information that it collects and handles, in accordance with the Northern Territory </w:t>
            </w:r>
            <w:r w:rsidRPr="0088216E">
              <w:rPr>
                <w:rFonts w:asciiTheme="minorHAnsi" w:hAnsiTheme="minorHAnsi" w:cs="Arial"/>
                <w:i/>
                <w:iCs/>
                <w:sz w:val="21"/>
                <w:szCs w:val="21"/>
              </w:rPr>
              <w:t>Information Act 2002</w:t>
            </w:r>
            <w:r w:rsidRPr="0088216E">
              <w:rPr>
                <w:rFonts w:asciiTheme="minorHAnsi" w:hAnsiTheme="minorHAnsi" w:cs="Arial"/>
                <w:sz w:val="21"/>
                <w:szCs w:val="21"/>
              </w:rPr>
              <w:t>.</w:t>
            </w:r>
          </w:p>
          <w:p w:rsidR="00AE2AB1" w:rsidRPr="0088216E" w:rsidRDefault="00AE2AB1" w:rsidP="00CA20C4">
            <w:pPr>
              <w:spacing w:before="120" w:after="120"/>
              <w:rPr>
                <w:rFonts w:asciiTheme="minorHAnsi" w:hAnsiTheme="minorHAnsi" w:cs="Arial"/>
                <w:sz w:val="21"/>
                <w:szCs w:val="21"/>
              </w:rPr>
            </w:pPr>
            <w:r w:rsidRPr="0088216E">
              <w:rPr>
                <w:rFonts w:asciiTheme="minorHAnsi" w:hAnsiTheme="minorHAnsi" w:cs="Arial"/>
                <w:sz w:val="21"/>
                <w:szCs w:val="21"/>
              </w:rPr>
              <w:t>You have been asked to provide personal information necessary for us to consider your registration of commitment under the Northern Territory Disability Strategy 2022-2032 and Action Plan 2022-2025. </w:t>
            </w:r>
          </w:p>
          <w:p w:rsidR="00AE2AB1" w:rsidRPr="0088216E" w:rsidRDefault="00AE2AB1" w:rsidP="00CA20C4">
            <w:pPr>
              <w:spacing w:before="120" w:after="120"/>
              <w:rPr>
                <w:rFonts w:asciiTheme="minorHAnsi" w:hAnsiTheme="minorHAnsi" w:cs="Arial"/>
                <w:sz w:val="21"/>
                <w:szCs w:val="21"/>
              </w:rPr>
            </w:pPr>
            <w:r w:rsidRPr="0088216E">
              <w:rPr>
                <w:rFonts w:asciiTheme="minorHAnsi" w:hAnsiTheme="minorHAnsi" w:cs="Arial"/>
                <w:sz w:val="21"/>
                <w:szCs w:val="21"/>
              </w:rPr>
              <w:t>The information you provide will be accessible to Territory Families, Housing and Communities only and will only be used to in relation to your registration of commitment under the Northern Territory Disability Strategy 2022-2032 and Action Plan 2022-2025. We will not disclose your personal information to third parties unless:</w:t>
            </w:r>
          </w:p>
          <w:p w:rsidR="00AE2AB1" w:rsidRPr="0088216E" w:rsidRDefault="00AE2AB1" w:rsidP="00CA20C4">
            <w:pPr>
              <w:numPr>
                <w:ilvl w:val="0"/>
                <w:numId w:val="12"/>
              </w:numPr>
              <w:spacing w:before="120" w:after="120"/>
              <w:rPr>
                <w:rFonts w:asciiTheme="minorHAnsi" w:eastAsia="Times New Roman" w:hAnsiTheme="minorHAnsi" w:cs="Arial"/>
                <w:sz w:val="21"/>
                <w:szCs w:val="21"/>
              </w:rPr>
            </w:pPr>
            <w:r w:rsidRPr="0088216E">
              <w:rPr>
                <w:rFonts w:asciiTheme="minorHAnsi" w:eastAsia="Times New Roman" w:hAnsiTheme="minorHAnsi" w:cs="Arial"/>
                <w:sz w:val="21"/>
                <w:szCs w:val="21"/>
              </w:rPr>
              <w:t>authorised or required by law to do so, or</w:t>
            </w:r>
          </w:p>
          <w:p w:rsidR="00AE2AB1" w:rsidRPr="0088216E" w:rsidRDefault="00AE2AB1" w:rsidP="00CA20C4">
            <w:pPr>
              <w:numPr>
                <w:ilvl w:val="0"/>
                <w:numId w:val="12"/>
              </w:numPr>
              <w:spacing w:before="120" w:after="120"/>
              <w:rPr>
                <w:rFonts w:asciiTheme="minorHAnsi" w:eastAsia="Times New Roman" w:hAnsiTheme="minorHAnsi" w:cs="Arial"/>
                <w:sz w:val="21"/>
                <w:szCs w:val="21"/>
              </w:rPr>
            </w:pPr>
            <w:proofErr w:type="gramStart"/>
            <w:r w:rsidRPr="0088216E">
              <w:rPr>
                <w:rFonts w:asciiTheme="minorHAnsi" w:eastAsia="Times New Roman" w:hAnsiTheme="minorHAnsi" w:cs="Arial"/>
                <w:sz w:val="21"/>
                <w:szCs w:val="21"/>
              </w:rPr>
              <w:t>you</w:t>
            </w:r>
            <w:proofErr w:type="gramEnd"/>
            <w:r w:rsidRPr="0088216E">
              <w:rPr>
                <w:rFonts w:asciiTheme="minorHAnsi" w:eastAsia="Times New Roman" w:hAnsiTheme="minorHAnsi" w:cs="Arial"/>
                <w:sz w:val="21"/>
                <w:szCs w:val="21"/>
              </w:rPr>
              <w:t xml:space="preserve"> have given us your consent to share your personal information for a specific purpose.</w:t>
            </w:r>
          </w:p>
          <w:p w:rsidR="00AE2AB1" w:rsidRPr="0088216E" w:rsidRDefault="00AE2AB1" w:rsidP="00CA20C4">
            <w:pPr>
              <w:spacing w:before="120" w:after="120"/>
              <w:rPr>
                <w:rFonts w:asciiTheme="minorHAnsi" w:hAnsiTheme="minorHAnsi" w:cs="Arial"/>
                <w:sz w:val="21"/>
                <w:szCs w:val="21"/>
              </w:rPr>
            </w:pPr>
            <w:r w:rsidRPr="0088216E">
              <w:rPr>
                <w:rFonts w:asciiTheme="minorHAnsi" w:hAnsiTheme="minorHAnsi" w:cs="Arial"/>
                <w:sz w:val="21"/>
                <w:szCs w:val="21"/>
              </w:rPr>
              <w:t>You do not have to provide your information to us, however, if you choose not to provide all or part of the information necessary we may not be able to consider your registration of commitment under the Northern Territory Disability Strategy 2022-2032 and Action Plan 2022-2025. </w:t>
            </w:r>
          </w:p>
          <w:p w:rsidR="00AE2AB1" w:rsidRPr="005A73DB" w:rsidRDefault="00AE2AB1" w:rsidP="005A73DB">
            <w:pPr>
              <w:spacing w:before="120" w:after="120"/>
              <w:rPr>
                <w:rFonts w:asciiTheme="minorHAnsi" w:hAnsiTheme="minorHAnsi" w:cs="Arial"/>
                <w:sz w:val="21"/>
                <w:szCs w:val="21"/>
              </w:rPr>
            </w:pPr>
            <w:r w:rsidRPr="0088216E">
              <w:rPr>
                <w:rFonts w:asciiTheme="minorHAnsi" w:hAnsiTheme="minorHAnsi" w:cs="Arial"/>
                <w:sz w:val="21"/>
                <w:szCs w:val="21"/>
              </w:rPr>
              <w:t xml:space="preserve">You may request access to the personal information we hold about you. To find out more read our privacy policy. If you want more information about the Northern Territory’s privacy laws, please refer to the Northern Territory </w:t>
            </w:r>
            <w:r w:rsidRPr="0088216E">
              <w:rPr>
                <w:rFonts w:asciiTheme="minorHAnsi" w:hAnsiTheme="minorHAnsi" w:cs="Arial"/>
                <w:i/>
                <w:iCs/>
                <w:sz w:val="21"/>
                <w:szCs w:val="21"/>
              </w:rPr>
              <w:t>Information Act 2002</w:t>
            </w:r>
            <w:r w:rsidRPr="0088216E">
              <w:rPr>
                <w:rFonts w:asciiTheme="minorHAnsi" w:hAnsiTheme="minorHAnsi" w:cs="Arial"/>
                <w:sz w:val="21"/>
                <w:szCs w:val="21"/>
              </w:rPr>
              <w:t xml:space="preserve">, or the </w:t>
            </w:r>
            <w:hyperlink r:id="rId11" w:tgtFrame="_blank" w:history="1">
              <w:r w:rsidRPr="00CA20C4">
                <w:rPr>
                  <w:rStyle w:val="Hyperlink"/>
                </w:rPr>
                <w:t>Office of the Information Commissioner NT</w:t>
              </w:r>
            </w:hyperlink>
            <w:r w:rsidRPr="0088216E">
              <w:rPr>
                <w:rFonts w:asciiTheme="minorHAnsi" w:hAnsiTheme="minorHAnsi" w:cs="Arial"/>
                <w:sz w:val="21"/>
                <w:szCs w:val="21"/>
              </w:rPr>
              <w:t>.</w:t>
            </w:r>
          </w:p>
        </w:tc>
      </w:tr>
      <w:tr w:rsidR="0088216E" w:rsidRPr="007A5EFD" w:rsidTr="009B57C1">
        <w:trPr>
          <w:trHeight w:val="727"/>
        </w:trPr>
        <w:tc>
          <w:tcPr>
            <w:tcW w:w="10348" w:type="dxa"/>
            <w:gridSpan w:val="18"/>
            <w:tcBorders>
              <w:top w:val="nil"/>
              <w:left w:val="nil"/>
              <w:bottom w:val="nil"/>
              <w:right w:val="nil"/>
            </w:tcBorders>
            <w:noWrap/>
            <w:tcMar>
              <w:left w:w="0" w:type="dxa"/>
              <w:right w:w="0" w:type="dxa"/>
            </w:tcMar>
          </w:tcPr>
          <w:p w:rsidR="0088216E" w:rsidRPr="0088216E" w:rsidRDefault="0088216E" w:rsidP="0088216E">
            <w:pPr>
              <w:rPr>
                <w:sz w:val="21"/>
                <w:szCs w:val="21"/>
              </w:rPr>
            </w:pPr>
            <w:r>
              <w:rPr>
                <w:noProof/>
                <w:color w:val="1F497D"/>
              </w:rPr>
              <w:drawing>
                <wp:inline distT="0" distB="0" distL="0" distR="0" wp14:anchorId="19313517" wp14:editId="0FCE7C30">
                  <wp:extent cx="6551930" cy="1511403"/>
                  <wp:effectExtent l="0" t="0" r="1270" b="0"/>
                  <wp:docPr id="4" name="Picture 4" descr="cid:image006.jpg@01D921C1.99F0F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921C1.99F0F3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551930" cy="1511403"/>
                          </a:xfrm>
                          <a:prstGeom prst="rect">
                            <a:avLst/>
                          </a:prstGeom>
                          <a:noFill/>
                          <a:ln>
                            <a:noFill/>
                          </a:ln>
                        </pic:spPr>
                      </pic:pic>
                    </a:graphicData>
                  </a:graphic>
                </wp:inline>
              </w:drawing>
            </w:r>
          </w:p>
        </w:tc>
      </w:tr>
      <w:tr w:rsidR="000C3645" w:rsidRPr="007A5EFD" w:rsidTr="009B57C1">
        <w:trPr>
          <w:trHeight w:val="28"/>
        </w:trPr>
        <w:tc>
          <w:tcPr>
            <w:tcW w:w="10348" w:type="dxa"/>
            <w:gridSpan w:val="18"/>
            <w:tcBorders>
              <w:top w:val="nil"/>
              <w:left w:val="nil"/>
              <w:bottom w:val="nil"/>
              <w:right w:val="nil"/>
            </w:tcBorders>
            <w:noWrap/>
            <w:tcMar>
              <w:left w:w="0" w:type="dxa"/>
              <w:right w:w="0" w:type="dxa"/>
            </w:tcMar>
          </w:tcPr>
          <w:p w:rsidR="000C3645" w:rsidRPr="002C21A2" w:rsidRDefault="000C3645" w:rsidP="000C3645">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BF" w:rsidRDefault="009310BF" w:rsidP="007332FF">
      <w:r>
        <w:separator/>
      </w:r>
    </w:p>
  </w:endnote>
  <w:endnote w:type="continuationSeparator" w:id="0">
    <w:p w:rsidR="009310BF" w:rsidRDefault="009310B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723BC">
                <w:rPr>
                  <w:rStyle w:val="PageNumber"/>
                  <w:b/>
                </w:rPr>
                <w:t>TERRITORY FAMILIES, HOUSING AND COMMUNITIES</w:t>
              </w:r>
            </w:sdtContent>
          </w:sdt>
        </w:p>
        <w:p w:rsidR="001B3D22" w:rsidRDefault="009310BF"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1-24T00:00:00Z">
                <w:dateFormat w:val="d MMMM yyyy"/>
                <w:lid w:val="en-AU"/>
                <w:storeMappedDataAs w:val="dateTime"/>
                <w:calendar w:val="gregorian"/>
              </w:date>
            </w:sdtPr>
            <w:sdtEndPr>
              <w:rPr>
                <w:rStyle w:val="PageNumber"/>
              </w:rPr>
            </w:sdtEndPr>
            <w:sdtContent>
              <w:r w:rsidR="006723BC">
                <w:rPr>
                  <w:rStyle w:val="PageNumber"/>
                </w:rPr>
                <w:t>24 January 2023</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E405E">
            <w:rPr>
              <w:rStyle w:val="PageNumber"/>
              <w:noProof/>
            </w:rPr>
            <w:t>4</w:t>
          </w:r>
          <w:r w:rsidRPr="00AC4488">
            <w:rPr>
              <w:rStyle w:val="PageNumber"/>
            </w:rPr>
            <w:fldChar w:fldCharType="end"/>
          </w:r>
          <w:r w:rsidRPr="00AC4488">
            <w:rPr>
              <w:rStyle w:val="PageNumber"/>
            </w:rPr>
            <w:t xml:space="preserve"> of </w:t>
          </w:r>
          <w:r w:rsidR="00231A13" w:rsidRPr="001B3D22">
            <w:rPr>
              <w:rStyle w:val="PageNumber"/>
            </w:rPr>
            <w:fldChar w:fldCharType="begin"/>
          </w:r>
          <w:r w:rsidR="00231A13" w:rsidRPr="001B3D22">
            <w:rPr>
              <w:rStyle w:val="PageNumber"/>
            </w:rPr>
            <w:instrText xml:space="preserve"> NUMPAGES  \* Arabic  \* MERGEFORMAT </w:instrText>
          </w:r>
          <w:r w:rsidR="00231A13" w:rsidRPr="001B3D22">
            <w:rPr>
              <w:rStyle w:val="PageNumber"/>
            </w:rPr>
            <w:fldChar w:fldCharType="separate"/>
          </w:r>
          <w:r w:rsidR="000E405E">
            <w:rPr>
              <w:rStyle w:val="PageNumber"/>
              <w:noProof/>
            </w:rPr>
            <w:t>4</w:t>
          </w:r>
          <w:r w:rsidR="00231A13" w:rsidRPr="001B3D22">
            <w:rPr>
              <w:rStyle w:val="PageNumber"/>
            </w:rPr>
            <w:fldChar w:fldCharType="end"/>
          </w:r>
          <w:r w:rsidRPr="00AC4488">
            <w:rPr>
              <w:rStyle w:val="PageNumber"/>
            </w:rPr>
            <w:fldChar w:fldCharType="begin"/>
          </w:r>
          <w:r w:rsidRPr="00AC4488">
            <w:rPr>
              <w:rStyle w:val="PageNumber"/>
            </w:rPr>
            <w:instrText xml:space="preserve"> N</w:instrText>
          </w:r>
          <w:r w:rsidR="0086204A" w:rsidRPr="00AC4488">
            <w:rPr>
              <w:rStyle w:val="PageNumber"/>
            </w:rPr>
            <w:instrText>Disability</w:instrText>
          </w:r>
          <w:r w:rsidRPr="00AC4488">
            <w:rPr>
              <w:rStyle w:val="PageNumber"/>
            </w:rPr>
            <w:instrText xml:space="preserve">* Arabic  \* MERGEFORMAT </w:instrText>
          </w:r>
          <w:r w:rsidRPr="00AC4488">
            <w:rPr>
              <w:rStyle w:val="PageNumber"/>
            </w:rPr>
            <w:fldChar w:fldCharType="separate"/>
          </w:r>
          <w:r w:rsidR="0086204A">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C5" w:rsidRDefault="007F14C5"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723BC">
                <w:rPr>
                  <w:rStyle w:val="PageNumber"/>
                  <w:b/>
                </w:rPr>
                <w:t>TERRITORY FAMILIES, HOUSING AND COMMUNITIES</w:t>
              </w:r>
            </w:sdtContent>
          </w:sdt>
        </w:p>
        <w:p w:rsidR="00A66DD9" w:rsidRPr="001B3D22" w:rsidRDefault="009310BF"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1-24T00:00:00Z">
                <w:dateFormat w:val="d MMMM yyyy"/>
                <w:lid w:val="en-AU"/>
                <w:storeMappedDataAs w:val="dateTime"/>
                <w:calendar w:val="gregorian"/>
              </w:date>
            </w:sdtPr>
            <w:sdtEndPr>
              <w:rPr>
                <w:rStyle w:val="PageNumber"/>
              </w:rPr>
            </w:sdtEndPr>
            <w:sdtContent>
              <w:r w:rsidR="006723BC">
                <w:rPr>
                  <w:rStyle w:val="PageNumber"/>
                </w:rPr>
                <w:t>24</w:t>
              </w:r>
              <w:r w:rsidR="00830853" w:rsidRPr="001B3D22">
                <w:rPr>
                  <w:rStyle w:val="PageNumber"/>
                </w:rPr>
                <w:t xml:space="preserve"> </w:t>
              </w:r>
              <w:r w:rsidR="006723BC">
                <w:rPr>
                  <w:rStyle w:val="PageNumber"/>
                </w:rPr>
                <w:t>January 2023</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E405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E405E">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BF" w:rsidRDefault="009310BF" w:rsidP="007332FF">
      <w:r>
        <w:separator/>
      </w:r>
    </w:p>
  </w:footnote>
  <w:footnote w:type="continuationSeparator" w:id="0">
    <w:p w:rsidR="009310BF" w:rsidRDefault="009310B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310BF"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75C00">
          <w:rPr>
            <w:rStyle w:val="HeaderChar"/>
          </w:rPr>
          <w:t xml:space="preserve">NT Disability Strategy </w:t>
        </w:r>
        <w:r w:rsidR="005A73DB">
          <w:rPr>
            <w:rStyle w:val="HeaderChar"/>
          </w:rPr>
          <w:t>and</w:t>
        </w:r>
        <w:r w:rsidR="00B75C00">
          <w:rPr>
            <w:rStyle w:val="HeaderChar"/>
          </w:rPr>
          <w:t xml:space="preserve"> Action Plan</w:t>
        </w:r>
        <w:r w:rsidR="009B57C1">
          <w:rPr>
            <w:rStyle w:val="HeaderChar"/>
          </w:rPr>
          <w:t xml:space="preserve"> </w:t>
        </w:r>
        <w:r w:rsidR="00B75C00">
          <w:rPr>
            <w:rStyle w:val="HeaderChar"/>
          </w:rPr>
          <w:t>Register of Commitments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C5" w:rsidRPr="007F14C5" w:rsidRDefault="009310BF" w:rsidP="007F14C5">
    <w:pPr>
      <w:pStyle w:val="Title"/>
      <w:rPr>
        <w:bCs w:val="0"/>
      </w:rPr>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B57C1">
          <w:rPr>
            <w:rStyle w:val="TitleChar"/>
          </w:rPr>
          <w:t xml:space="preserve">NT Disability Strategy </w:t>
        </w:r>
        <w:r w:rsidR="005A73DB">
          <w:rPr>
            <w:rStyle w:val="TitleChar"/>
          </w:rPr>
          <w:t>and</w:t>
        </w:r>
        <w:r w:rsidR="009B57C1">
          <w:rPr>
            <w:rStyle w:val="TitleChar"/>
          </w:rPr>
          <w:t xml:space="preserve"> Action Plan Register of Commitments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A505316"/>
    <w:multiLevelType w:val="multilevel"/>
    <w:tmpl w:val="78BAF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4"/>
  </w:num>
  <w:num w:numId="5">
    <w:abstractNumId w:val="15"/>
  </w:num>
  <w:num w:numId="6">
    <w:abstractNumId w:val="7"/>
  </w:num>
  <w:num w:numId="7">
    <w:abstractNumId w:val="26"/>
  </w:num>
  <w:num w:numId="8">
    <w:abstractNumId w:val="14"/>
  </w:num>
  <w:num w:numId="9">
    <w:abstractNumId w:val="36"/>
  </w:num>
  <w:num w:numId="10">
    <w:abstractNumId w:val="22"/>
  </w:num>
  <w:num w:numId="11">
    <w:abstractNumId w:val="33"/>
  </w:num>
  <w:num w:numId="1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4A"/>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527"/>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C3645"/>
    <w:rsid w:val="000D1F29"/>
    <w:rsid w:val="000D633D"/>
    <w:rsid w:val="000E342B"/>
    <w:rsid w:val="000E3ED2"/>
    <w:rsid w:val="000E405E"/>
    <w:rsid w:val="000E5DD2"/>
    <w:rsid w:val="000F2958"/>
    <w:rsid w:val="000F3850"/>
    <w:rsid w:val="000F604F"/>
    <w:rsid w:val="00104E7F"/>
    <w:rsid w:val="001137EC"/>
    <w:rsid w:val="001152F5"/>
    <w:rsid w:val="00117743"/>
    <w:rsid w:val="00117F5B"/>
    <w:rsid w:val="00132658"/>
    <w:rsid w:val="001343E2"/>
    <w:rsid w:val="00141FB8"/>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1E2"/>
    <w:rsid w:val="001D7C37"/>
    <w:rsid w:val="001D7CA4"/>
    <w:rsid w:val="001E057F"/>
    <w:rsid w:val="001E14EB"/>
    <w:rsid w:val="001F59E6"/>
    <w:rsid w:val="00202D7E"/>
    <w:rsid w:val="00203F1C"/>
    <w:rsid w:val="002044FA"/>
    <w:rsid w:val="00206936"/>
    <w:rsid w:val="00206C6F"/>
    <w:rsid w:val="00206FBD"/>
    <w:rsid w:val="00207746"/>
    <w:rsid w:val="00230031"/>
    <w:rsid w:val="00231A13"/>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395"/>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455"/>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45CE"/>
    <w:rsid w:val="004F53E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57410"/>
    <w:rsid w:val="005621C4"/>
    <w:rsid w:val="00564C12"/>
    <w:rsid w:val="005654B8"/>
    <w:rsid w:val="00574836"/>
    <w:rsid w:val="005762CC"/>
    <w:rsid w:val="00582D3D"/>
    <w:rsid w:val="00590040"/>
    <w:rsid w:val="00595386"/>
    <w:rsid w:val="00597234"/>
    <w:rsid w:val="005A4AC0"/>
    <w:rsid w:val="005A539B"/>
    <w:rsid w:val="005A5FDF"/>
    <w:rsid w:val="005A64A1"/>
    <w:rsid w:val="005A73DB"/>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23BC"/>
    <w:rsid w:val="0067400A"/>
    <w:rsid w:val="0068120E"/>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7F6"/>
    <w:rsid w:val="007C0966"/>
    <w:rsid w:val="007C19E7"/>
    <w:rsid w:val="007C5CFD"/>
    <w:rsid w:val="007C6D9F"/>
    <w:rsid w:val="007D4893"/>
    <w:rsid w:val="007D48A4"/>
    <w:rsid w:val="007E70CF"/>
    <w:rsid w:val="007E74A4"/>
    <w:rsid w:val="007F14C5"/>
    <w:rsid w:val="007F1B6F"/>
    <w:rsid w:val="007F263F"/>
    <w:rsid w:val="008015A8"/>
    <w:rsid w:val="00802348"/>
    <w:rsid w:val="0080766E"/>
    <w:rsid w:val="00811169"/>
    <w:rsid w:val="00815297"/>
    <w:rsid w:val="008170DB"/>
    <w:rsid w:val="00817BA1"/>
    <w:rsid w:val="00823022"/>
    <w:rsid w:val="0082634E"/>
    <w:rsid w:val="00830853"/>
    <w:rsid w:val="008313C4"/>
    <w:rsid w:val="00832931"/>
    <w:rsid w:val="00835434"/>
    <w:rsid w:val="008358C0"/>
    <w:rsid w:val="00836E22"/>
    <w:rsid w:val="00841B39"/>
    <w:rsid w:val="00842838"/>
    <w:rsid w:val="00854EC1"/>
    <w:rsid w:val="0085797F"/>
    <w:rsid w:val="00860028"/>
    <w:rsid w:val="00861DC3"/>
    <w:rsid w:val="0086204A"/>
    <w:rsid w:val="00867019"/>
    <w:rsid w:val="00872B4E"/>
    <w:rsid w:val="00872EF1"/>
    <w:rsid w:val="0087320B"/>
    <w:rsid w:val="008735A9"/>
    <w:rsid w:val="00875982"/>
    <w:rsid w:val="00877BC5"/>
    <w:rsid w:val="00877D20"/>
    <w:rsid w:val="00881C48"/>
    <w:rsid w:val="0088216E"/>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10B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57C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3124"/>
    <w:rsid w:val="00AD4169"/>
    <w:rsid w:val="00AE193F"/>
    <w:rsid w:val="00AE25C6"/>
    <w:rsid w:val="00AE2A8A"/>
    <w:rsid w:val="00AE2AB1"/>
    <w:rsid w:val="00AE306C"/>
    <w:rsid w:val="00AE325F"/>
    <w:rsid w:val="00AF28C1"/>
    <w:rsid w:val="00B02EF1"/>
    <w:rsid w:val="00B07C97"/>
    <w:rsid w:val="00B11C67"/>
    <w:rsid w:val="00B15754"/>
    <w:rsid w:val="00B16002"/>
    <w:rsid w:val="00B2046E"/>
    <w:rsid w:val="00B20E8B"/>
    <w:rsid w:val="00B257E1"/>
    <w:rsid w:val="00B2599A"/>
    <w:rsid w:val="00B27AC4"/>
    <w:rsid w:val="00B31D3A"/>
    <w:rsid w:val="00B343CC"/>
    <w:rsid w:val="00B40DC0"/>
    <w:rsid w:val="00B5084A"/>
    <w:rsid w:val="00B606A1"/>
    <w:rsid w:val="00B614F7"/>
    <w:rsid w:val="00B61B26"/>
    <w:rsid w:val="00B65E6B"/>
    <w:rsid w:val="00B674EB"/>
    <w:rsid w:val="00B675B2"/>
    <w:rsid w:val="00B75C00"/>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556B"/>
    <w:rsid w:val="00C426FD"/>
    <w:rsid w:val="00C43519"/>
    <w:rsid w:val="00C43CD1"/>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20C4"/>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D5F10"/>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4BF4"/>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3D8"/>
    <w:rsid w:val="00F02591"/>
    <w:rsid w:val="00F15931"/>
    <w:rsid w:val="00F467B9"/>
    <w:rsid w:val="00F5696E"/>
    <w:rsid w:val="00F60EFF"/>
    <w:rsid w:val="00F622F6"/>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6F8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E7F2C-6432-4301-92C2-9BE8E5FC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D92B5D.C54C38C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omm.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ofDisability.TFHC@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fhc.nt.gov.au/social-inclusion-and-interpreting-services/office-of-disability/disability-strateg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mbs\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530735-98CA-448E-B6EC-A64031D4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4</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NT Disability Strategy and Action Plan Register of Commitments</vt:lpstr>
    </vt:vector>
  </TitlesOfParts>
  <Company>TERRITORY FAMILIES, HOUSING AND COMMUNITIES</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Disability Strategy and Action Plan Register of Commitments</dc:title>
  <dc:creator>Northern Territory Government</dc:creator>
  <cp:lastModifiedBy>Marlene Woods</cp:lastModifiedBy>
  <cp:revision>5</cp:revision>
  <cp:lastPrinted>2019-07-29T01:45:00Z</cp:lastPrinted>
  <dcterms:created xsi:type="dcterms:W3CDTF">2023-05-19T01:42:00Z</dcterms:created>
  <dcterms:modified xsi:type="dcterms:W3CDTF">2023-05-19T02:43:00Z</dcterms:modified>
</cp:coreProperties>
</file>