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2"/>
        <w:gridCol w:w="649"/>
        <w:gridCol w:w="1004"/>
        <w:gridCol w:w="1559"/>
        <w:gridCol w:w="1797"/>
        <w:gridCol w:w="214"/>
        <w:gridCol w:w="29"/>
        <w:gridCol w:w="1649"/>
        <w:gridCol w:w="3215"/>
      </w:tblGrid>
      <w:tr w:rsidR="009B1BF1" w:rsidRPr="007A5EFD" w:rsidTr="00DD4FD9">
        <w:trPr>
          <w:trHeight w:val="20"/>
        </w:trPr>
        <w:tc>
          <w:tcPr>
            <w:tcW w:w="232"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16" w:type="dxa"/>
            <w:gridSpan w:val="8"/>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DD4FD9">
        <w:trPr>
          <w:trHeight w:val="1242"/>
        </w:trPr>
        <w:tc>
          <w:tcPr>
            <w:tcW w:w="10348" w:type="dxa"/>
            <w:gridSpan w:val="9"/>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552D7A" w:rsidP="00872B4E">
            <w:pPr>
              <w:pStyle w:val="Heading1"/>
              <w:outlineLvl w:val="0"/>
              <w:rPr>
                <w:rFonts w:eastAsia="Calibri"/>
              </w:rPr>
            </w:pPr>
            <w:r>
              <w:rPr>
                <w:rFonts w:eastAsia="Calibri"/>
              </w:rPr>
              <w:t>Under the Information Act 2002 (NT)</w:t>
            </w:r>
          </w:p>
          <w:p w:rsidR="007514A6" w:rsidRPr="00872B4E" w:rsidRDefault="009931FA" w:rsidP="007514A6">
            <w:r w:rsidRPr="008E73F0">
              <w:t xml:space="preserve">In order to process your application the Department of Territory Families, Housing and Communities will need to sight your personal identification </w:t>
            </w:r>
            <w:r>
              <w:t>(See Note 1 overleaf).</w:t>
            </w:r>
            <w:r w:rsidRPr="008E73F0">
              <w:t xml:space="preserve"> </w:t>
            </w:r>
            <w:r>
              <w:t>For information on where to lodge this application form see Note 2.</w:t>
            </w:r>
          </w:p>
        </w:tc>
      </w:tr>
      <w:tr w:rsidR="00AE2A8A" w:rsidRPr="007A5EFD" w:rsidTr="00DD4FD9">
        <w:trPr>
          <w:trHeight w:val="191"/>
        </w:trPr>
        <w:tc>
          <w:tcPr>
            <w:tcW w:w="10348" w:type="dxa"/>
            <w:gridSpan w:val="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rsidTr="00DD4FD9">
        <w:trPr>
          <w:trHeight w:val="27"/>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552D7A" w:rsidP="00DD13FA">
            <w:pPr>
              <w:rPr>
                <w:rStyle w:val="Questionlabel"/>
                <w:color w:val="1F1F5F" w:themeColor="text1"/>
              </w:rPr>
            </w:pPr>
            <w:r>
              <w:rPr>
                <w:rStyle w:val="Questionlabel"/>
                <w:color w:val="FFFFFF" w:themeColor="background1"/>
              </w:rPr>
              <w:t>Applicant details</w:t>
            </w:r>
          </w:p>
        </w:tc>
      </w:tr>
      <w:tr w:rsidR="002B0A87" w:rsidRPr="007A5EFD" w:rsidTr="00DD4FD9">
        <w:trPr>
          <w:trHeight w:val="337"/>
        </w:trPr>
        <w:tc>
          <w:tcPr>
            <w:tcW w:w="3444" w:type="dxa"/>
            <w:gridSpan w:val="4"/>
            <w:tcBorders>
              <w:top w:val="single" w:sz="4" w:space="0" w:color="auto"/>
              <w:bottom w:val="single" w:sz="4" w:space="0" w:color="auto"/>
            </w:tcBorders>
            <w:noWrap/>
            <w:tcMar>
              <w:top w:w="108" w:type="dxa"/>
              <w:bottom w:w="108" w:type="dxa"/>
            </w:tcMar>
          </w:tcPr>
          <w:p w:rsidR="002B0A87" w:rsidRPr="002C0BEF" w:rsidRDefault="002B0A87" w:rsidP="002C0BEF">
            <w:r>
              <w:rPr>
                <w:rStyle w:val="Questionlabel"/>
              </w:rPr>
              <w:t>Title</w:t>
            </w:r>
            <w:r w:rsidR="00F12AE9" w:rsidRPr="007A5EFD">
              <w:rPr>
                <w:rStyle w:val="Requiredfieldmark"/>
              </w:rPr>
              <w:t>*</w:t>
            </w:r>
            <w:r>
              <w:rPr>
                <w:rStyle w:val="Questionlabel"/>
              </w:rPr>
              <w:t xml:space="preserve"> </w:t>
            </w:r>
            <w:r w:rsidR="00F12AE9">
              <w:rPr>
                <w:rStyle w:val="Questionlabel"/>
              </w:rPr>
              <w:t>(</w:t>
            </w:r>
            <w:r>
              <w:rPr>
                <w:rStyle w:val="Questionlabel"/>
              </w:rPr>
              <w:t>Mr/Mrs/Miss/Ms/Other</w:t>
            </w:r>
            <w:r w:rsidR="00F12AE9">
              <w:rPr>
                <w:rStyle w:val="Questionlabel"/>
              </w:rPr>
              <w:t>)</w:t>
            </w:r>
          </w:p>
        </w:tc>
        <w:tc>
          <w:tcPr>
            <w:tcW w:w="6904" w:type="dxa"/>
            <w:gridSpan w:val="5"/>
            <w:tcBorders>
              <w:top w:val="single" w:sz="4" w:space="0" w:color="auto"/>
              <w:bottom w:val="single" w:sz="4" w:space="0" w:color="auto"/>
            </w:tcBorders>
          </w:tcPr>
          <w:p w:rsidR="002B0A87" w:rsidRPr="002C0BEF" w:rsidRDefault="002B0A87" w:rsidP="002B0A87"/>
        </w:tc>
      </w:tr>
      <w:tr w:rsidR="007D48A4" w:rsidRPr="007A5EFD" w:rsidTr="00DD4FD9">
        <w:trPr>
          <w:trHeight w:val="27"/>
        </w:trPr>
        <w:tc>
          <w:tcPr>
            <w:tcW w:w="1885" w:type="dxa"/>
            <w:gridSpan w:val="3"/>
            <w:tcBorders>
              <w:top w:val="single" w:sz="4" w:space="0" w:color="auto"/>
              <w:bottom w:val="single" w:sz="4" w:space="0" w:color="auto"/>
            </w:tcBorders>
            <w:noWrap/>
            <w:tcMar>
              <w:top w:w="108" w:type="dxa"/>
              <w:bottom w:w="108" w:type="dxa"/>
            </w:tcMar>
          </w:tcPr>
          <w:p w:rsidR="007D48A4" w:rsidRPr="007A5EFD" w:rsidRDefault="00552D7A" w:rsidP="00DD13FA">
            <w:pPr>
              <w:rPr>
                <w:rStyle w:val="Questionlabel"/>
              </w:rPr>
            </w:pPr>
            <w:r>
              <w:rPr>
                <w:rStyle w:val="Questionlabel"/>
              </w:rPr>
              <w:t>Surname</w:t>
            </w:r>
            <w:r w:rsidRPr="007A5EFD">
              <w:rPr>
                <w:rStyle w:val="Requiredfieldmark"/>
              </w:rPr>
              <w:t>*</w:t>
            </w:r>
          </w:p>
        </w:tc>
        <w:tc>
          <w:tcPr>
            <w:tcW w:w="3356"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c>
          <w:tcPr>
            <w:tcW w:w="1892" w:type="dxa"/>
            <w:gridSpan w:val="3"/>
            <w:tcBorders>
              <w:top w:val="single" w:sz="4" w:space="0" w:color="auto"/>
              <w:bottom w:val="single" w:sz="4" w:space="0" w:color="auto"/>
            </w:tcBorders>
            <w:noWrap/>
            <w:tcMar>
              <w:top w:w="108" w:type="dxa"/>
              <w:bottom w:w="108" w:type="dxa"/>
            </w:tcMar>
          </w:tcPr>
          <w:p w:rsidR="007D48A4" w:rsidRPr="007A5EFD" w:rsidRDefault="00552D7A" w:rsidP="00DD13FA">
            <w:pPr>
              <w:rPr>
                <w:rStyle w:val="Questionlabel"/>
              </w:rPr>
            </w:pPr>
            <w:r>
              <w:rPr>
                <w:rStyle w:val="Questionlabel"/>
              </w:rPr>
              <w:t>Given names</w:t>
            </w:r>
            <w:r w:rsidRPr="007A5EFD">
              <w:rPr>
                <w:rStyle w:val="Requiredfieldmark"/>
              </w:rPr>
              <w:t>*</w:t>
            </w:r>
          </w:p>
        </w:tc>
        <w:tc>
          <w:tcPr>
            <w:tcW w:w="3215" w:type="dxa"/>
            <w:tcBorders>
              <w:top w:val="single" w:sz="4" w:space="0" w:color="auto"/>
              <w:bottom w:val="single" w:sz="4" w:space="0" w:color="auto"/>
            </w:tcBorders>
            <w:noWrap/>
            <w:tcMar>
              <w:top w:w="108" w:type="dxa"/>
              <w:bottom w:w="108" w:type="dxa"/>
            </w:tcMar>
          </w:tcPr>
          <w:p w:rsidR="007D48A4" w:rsidRPr="002C0BEF" w:rsidRDefault="007D48A4" w:rsidP="002C0BEF"/>
        </w:tc>
      </w:tr>
      <w:tr w:rsidR="00552D7A" w:rsidRPr="007A5EFD" w:rsidTr="00DD4FD9">
        <w:trPr>
          <w:trHeight w:val="27"/>
        </w:trPr>
        <w:tc>
          <w:tcPr>
            <w:tcW w:w="1885" w:type="dxa"/>
            <w:gridSpan w:val="3"/>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Telephone A/H</w:t>
            </w:r>
            <w:r w:rsidRPr="007A5EFD">
              <w:rPr>
                <w:rStyle w:val="Requiredfieldmark"/>
              </w:rPr>
              <w:t>*</w:t>
            </w:r>
          </w:p>
        </w:tc>
        <w:tc>
          <w:tcPr>
            <w:tcW w:w="3356" w:type="dxa"/>
            <w:gridSpan w:val="2"/>
            <w:tcBorders>
              <w:top w:val="single" w:sz="4" w:space="0" w:color="auto"/>
              <w:bottom w:val="single" w:sz="4" w:space="0" w:color="auto"/>
            </w:tcBorders>
            <w:noWrap/>
            <w:tcMar>
              <w:top w:w="108" w:type="dxa"/>
              <w:bottom w:w="108" w:type="dxa"/>
            </w:tcMar>
          </w:tcPr>
          <w:p w:rsidR="00552D7A" w:rsidRPr="002C0BEF" w:rsidRDefault="00552D7A" w:rsidP="002C0BEF"/>
        </w:tc>
        <w:tc>
          <w:tcPr>
            <w:tcW w:w="1892" w:type="dxa"/>
            <w:gridSpan w:val="3"/>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Telephone B/H</w:t>
            </w:r>
            <w:r w:rsidRPr="007A5EFD">
              <w:rPr>
                <w:rStyle w:val="Requiredfieldmark"/>
              </w:rPr>
              <w:t>*</w:t>
            </w:r>
          </w:p>
        </w:tc>
        <w:tc>
          <w:tcPr>
            <w:tcW w:w="3215" w:type="dxa"/>
            <w:tcBorders>
              <w:top w:val="single" w:sz="4" w:space="0" w:color="auto"/>
              <w:bottom w:val="single" w:sz="4" w:space="0" w:color="auto"/>
            </w:tcBorders>
            <w:noWrap/>
            <w:tcMar>
              <w:top w:w="108" w:type="dxa"/>
              <w:bottom w:w="108" w:type="dxa"/>
            </w:tcMar>
          </w:tcPr>
          <w:p w:rsidR="00552D7A" w:rsidRPr="002C0BEF" w:rsidRDefault="00552D7A" w:rsidP="002C0BEF"/>
        </w:tc>
      </w:tr>
      <w:tr w:rsidR="00552D7A" w:rsidRPr="007A5EFD" w:rsidTr="00DD4FD9">
        <w:trPr>
          <w:trHeight w:val="27"/>
        </w:trPr>
        <w:tc>
          <w:tcPr>
            <w:tcW w:w="1885" w:type="dxa"/>
            <w:gridSpan w:val="3"/>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Fax</w:t>
            </w:r>
            <w:r w:rsidRPr="007A5EFD">
              <w:rPr>
                <w:rStyle w:val="Requiredfieldmark"/>
              </w:rPr>
              <w:t>*</w:t>
            </w:r>
          </w:p>
        </w:tc>
        <w:tc>
          <w:tcPr>
            <w:tcW w:w="3356" w:type="dxa"/>
            <w:gridSpan w:val="2"/>
            <w:tcBorders>
              <w:top w:val="single" w:sz="4" w:space="0" w:color="auto"/>
              <w:bottom w:val="single" w:sz="4" w:space="0" w:color="auto"/>
            </w:tcBorders>
            <w:noWrap/>
            <w:tcMar>
              <w:top w:w="108" w:type="dxa"/>
              <w:bottom w:w="108" w:type="dxa"/>
            </w:tcMar>
          </w:tcPr>
          <w:p w:rsidR="00552D7A" w:rsidRPr="002C0BEF" w:rsidRDefault="00552D7A" w:rsidP="002C0BEF"/>
        </w:tc>
        <w:tc>
          <w:tcPr>
            <w:tcW w:w="1892" w:type="dxa"/>
            <w:gridSpan w:val="3"/>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Email address</w:t>
            </w:r>
            <w:r w:rsidRPr="007A5EFD">
              <w:rPr>
                <w:rStyle w:val="Requiredfieldmark"/>
              </w:rPr>
              <w:t>*</w:t>
            </w:r>
            <w:r>
              <w:rPr>
                <w:rStyle w:val="Requiredfieldmark"/>
              </w:rPr>
              <w:t xml:space="preserve"> </w:t>
            </w:r>
          </w:p>
        </w:tc>
        <w:tc>
          <w:tcPr>
            <w:tcW w:w="3215" w:type="dxa"/>
            <w:tcBorders>
              <w:top w:val="single" w:sz="4" w:space="0" w:color="auto"/>
              <w:bottom w:val="single" w:sz="4" w:space="0" w:color="auto"/>
            </w:tcBorders>
            <w:noWrap/>
            <w:tcMar>
              <w:top w:w="108" w:type="dxa"/>
              <w:bottom w:w="108" w:type="dxa"/>
            </w:tcMar>
          </w:tcPr>
          <w:p w:rsidR="00552D7A" w:rsidRPr="002C0BEF" w:rsidRDefault="00552D7A" w:rsidP="002C0BEF"/>
        </w:tc>
      </w:tr>
      <w:tr w:rsidR="00552D7A" w:rsidRPr="007A5EFD" w:rsidTr="00DD4FD9">
        <w:trPr>
          <w:trHeight w:val="27"/>
        </w:trPr>
        <w:tc>
          <w:tcPr>
            <w:tcW w:w="1885" w:type="dxa"/>
            <w:gridSpan w:val="3"/>
            <w:vMerge w:val="restart"/>
            <w:tcBorders>
              <w:top w:val="single" w:sz="4" w:space="0" w:color="auto"/>
            </w:tcBorders>
            <w:noWrap/>
            <w:tcMar>
              <w:top w:w="108" w:type="dxa"/>
              <w:bottom w:w="108" w:type="dxa"/>
            </w:tcMar>
          </w:tcPr>
          <w:p w:rsidR="00552D7A" w:rsidRDefault="00552D7A" w:rsidP="00DD13FA">
            <w:pPr>
              <w:rPr>
                <w:rStyle w:val="Questionlabel"/>
              </w:rPr>
            </w:pPr>
            <w:r>
              <w:rPr>
                <w:rStyle w:val="Questionlabel"/>
              </w:rPr>
              <w:t>Address</w:t>
            </w:r>
            <w:r w:rsidRPr="007A5EFD">
              <w:rPr>
                <w:rStyle w:val="Requiredfieldmark"/>
              </w:rPr>
              <w:t>*</w:t>
            </w:r>
          </w:p>
        </w:tc>
        <w:tc>
          <w:tcPr>
            <w:tcW w:w="8463" w:type="dxa"/>
            <w:gridSpan w:val="6"/>
            <w:tcBorders>
              <w:top w:val="single" w:sz="4" w:space="0" w:color="auto"/>
              <w:bottom w:val="single" w:sz="4" w:space="0" w:color="auto"/>
            </w:tcBorders>
            <w:noWrap/>
            <w:tcMar>
              <w:top w:w="108" w:type="dxa"/>
              <w:bottom w:w="108" w:type="dxa"/>
            </w:tcMar>
          </w:tcPr>
          <w:p w:rsidR="00552D7A" w:rsidRPr="002C0BEF" w:rsidRDefault="00552D7A" w:rsidP="002C0BEF"/>
        </w:tc>
      </w:tr>
      <w:tr w:rsidR="00552D7A" w:rsidRPr="007A5EFD" w:rsidTr="00DD4FD9">
        <w:trPr>
          <w:trHeight w:val="27"/>
        </w:trPr>
        <w:tc>
          <w:tcPr>
            <w:tcW w:w="1885" w:type="dxa"/>
            <w:gridSpan w:val="3"/>
            <w:vMerge/>
            <w:tcBorders>
              <w:bottom w:val="single" w:sz="4" w:space="0" w:color="auto"/>
            </w:tcBorders>
            <w:noWrap/>
            <w:tcMar>
              <w:top w:w="108" w:type="dxa"/>
              <w:bottom w:w="108" w:type="dxa"/>
            </w:tcMar>
          </w:tcPr>
          <w:p w:rsidR="00552D7A" w:rsidRDefault="00552D7A" w:rsidP="00DD13FA">
            <w:pPr>
              <w:rPr>
                <w:rStyle w:val="Questionlabel"/>
              </w:rPr>
            </w:pPr>
          </w:p>
        </w:tc>
        <w:tc>
          <w:tcPr>
            <w:tcW w:w="8463" w:type="dxa"/>
            <w:gridSpan w:val="6"/>
            <w:tcBorders>
              <w:top w:val="single" w:sz="4" w:space="0" w:color="auto"/>
              <w:bottom w:val="single" w:sz="4" w:space="0" w:color="auto"/>
            </w:tcBorders>
            <w:noWrap/>
            <w:tcMar>
              <w:top w:w="108" w:type="dxa"/>
              <w:bottom w:w="108" w:type="dxa"/>
            </w:tcMar>
          </w:tcPr>
          <w:p w:rsidR="00552D7A" w:rsidRPr="002C0BEF" w:rsidRDefault="00552D7A" w:rsidP="002C0BEF"/>
        </w:tc>
      </w:tr>
      <w:tr w:rsidR="002B0A87" w:rsidRPr="007A5EFD" w:rsidTr="00DD4FD9">
        <w:trPr>
          <w:trHeight w:val="27"/>
        </w:trPr>
        <w:tc>
          <w:tcPr>
            <w:tcW w:w="5455" w:type="dxa"/>
            <w:gridSpan w:val="6"/>
            <w:tcBorders>
              <w:top w:val="single" w:sz="4" w:space="0" w:color="auto"/>
              <w:bottom w:val="single" w:sz="4" w:space="0" w:color="auto"/>
            </w:tcBorders>
            <w:noWrap/>
            <w:tcMar>
              <w:top w:w="108" w:type="dxa"/>
              <w:bottom w:w="108" w:type="dxa"/>
            </w:tcMar>
          </w:tcPr>
          <w:p w:rsidR="002B0A87" w:rsidRPr="002C0BEF" w:rsidRDefault="002B0A87" w:rsidP="002B0A87">
            <w:r>
              <w:rPr>
                <w:rStyle w:val="Questionlabel"/>
              </w:rPr>
              <w:t>Preferred contact method</w:t>
            </w:r>
            <w:r w:rsidR="00F12AE9" w:rsidRPr="007A5EFD">
              <w:rPr>
                <w:rStyle w:val="Requiredfieldmark"/>
              </w:rPr>
              <w:t>*</w:t>
            </w:r>
            <w:r>
              <w:rPr>
                <w:rStyle w:val="Requiredfieldmark"/>
              </w:rPr>
              <w:t xml:space="preserve"> </w:t>
            </w:r>
            <w:r w:rsidRPr="002B0A87">
              <w:rPr>
                <w:rStyle w:val="Requiredfieldmark"/>
                <w:color w:val="auto"/>
              </w:rPr>
              <w:t>(Phone/Mail/Email/Fax)</w:t>
            </w:r>
          </w:p>
        </w:tc>
        <w:tc>
          <w:tcPr>
            <w:tcW w:w="4893" w:type="dxa"/>
            <w:gridSpan w:val="3"/>
            <w:tcBorders>
              <w:top w:val="single" w:sz="4" w:space="0" w:color="auto"/>
              <w:bottom w:val="single" w:sz="4" w:space="0" w:color="auto"/>
            </w:tcBorders>
          </w:tcPr>
          <w:p w:rsidR="002B0A87" w:rsidRPr="002C0BEF" w:rsidRDefault="002B0A87" w:rsidP="002B0A87"/>
        </w:tc>
      </w:tr>
      <w:tr w:rsidR="007D48A4" w:rsidRPr="007A5EFD" w:rsidTr="00DD4FD9">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9931FA" w:rsidP="00EA6993">
            <w:pPr>
              <w:rPr>
                <w:rStyle w:val="Questionlabel"/>
              </w:rPr>
            </w:pPr>
            <w:r>
              <w:rPr>
                <w:rStyle w:val="Questionlabel"/>
                <w:color w:val="FFFFFF" w:themeColor="background1"/>
              </w:rPr>
              <w:t>Details of initial application</w:t>
            </w:r>
          </w:p>
        </w:tc>
      </w:tr>
      <w:tr w:rsidR="007514A6" w:rsidRPr="007A5EFD" w:rsidTr="00DD4FD9">
        <w:trPr>
          <w:trHeight w:val="223"/>
        </w:trPr>
        <w:tc>
          <w:tcPr>
            <w:tcW w:w="5484" w:type="dxa"/>
            <w:gridSpan w:val="7"/>
            <w:tcBorders>
              <w:top w:val="single" w:sz="4" w:space="0" w:color="auto"/>
              <w:bottom w:val="single" w:sz="4" w:space="0" w:color="auto"/>
            </w:tcBorders>
            <w:noWrap/>
            <w:tcMar>
              <w:top w:w="108" w:type="dxa"/>
              <w:bottom w:w="108" w:type="dxa"/>
            </w:tcMar>
          </w:tcPr>
          <w:p w:rsidR="007514A6" w:rsidRPr="007514A6" w:rsidRDefault="009931FA" w:rsidP="009931FA">
            <w:pPr>
              <w:rPr>
                <w:b/>
              </w:rPr>
            </w:pPr>
            <w:r>
              <w:rPr>
                <w:b/>
              </w:rPr>
              <w:t>Request number</w:t>
            </w:r>
            <w:r w:rsidR="007514A6" w:rsidRPr="007514A6">
              <w:rPr>
                <w:rStyle w:val="Requiredfieldmark"/>
                <w:b w:val="0"/>
              </w:rPr>
              <w:t xml:space="preserve">* </w:t>
            </w:r>
          </w:p>
        </w:tc>
        <w:tc>
          <w:tcPr>
            <w:tcW w:w="4864" w:type="dxa"/>
            <w:gridSpan w:val="2"/>
            <w:tcBorders>
              <w:top w:val="single" w:sz="4" w:space="0" w:color="auto"/>
              <w:bottom w:val="single" w:sz="4" w:space="0" w:color="auto"/>
            </w:tcBorders>
          </w:tcPr>
          <w:p w:rsidR="007514A6" w:rsidRPr="007514A6" w:rsidRDefault="007514A6" w:rsidP="002C0BEF">
            <w:pPr>
              <w:rPr>
                <w:b/>
              </w:rPr>
            </w:pPr>
          </w:p>
        </w:tc>
      </w:tr>
      <w:tr w:rsidR="007514A6" w:rsidRPr="007A5EFD" w:rsidTr="00DD4FD9">
        <w:trPr>
          <w:trHeight w:val="223"/>
        </w:trPr>
        <w:tc>
          <w:tcPr>
            <w:tcW w:w="5484" w:type="dxa"/>
            <w:gridSpan w:val="7"/>
            <w:tcBorders>
              <w:top w:val="single" w:sz="4" w:space="0" w:color="auto"/>
              <w:bottom w:val="single" w:sz="4" w:space="0" w:color="auto"/>
            </w:tcBorders>
            <w:noWrap/>
            <w:tcMar>
              <w:top w:w="108" w:type="dxa"/>
              <w:bottom w:w="108" w:type="dxa"/>
            </w:tcMar>
          </w:tcPr>
          <w:p w:rsidR="007514A6" w:rsidRPr="007514A6" w:rsidRDefault="009931FA" w:rsidP="009931FA">
            <w:pPr>
              <w:rPr>
                <w:b/>
              </w:rPr>
            </w:pPr>
            <w:r>
              <w:rPr>
                <w:b/>
              </w:rPr>
              <w:t>Type of information sought</w:t>
            </w:r>
            <w:r w:rsidR="007514A6" w:rsidRPr="007514A6">
              <w:rPr>
                <w:rStyle w:val="Requiredfieldmark"/>
                <w:b w:val="0"/>
              </w:rPr>
              <w:t xml:space="preserve">* </w:t>
            </w:r>
          </w:p>
        </w:tc>
        <w:tc>
          <w:tcPr>
            <w:tcW w:w="4864" w:type="dxa"/>
            <w:gridSpan w:val="2"/>
            <w:tcBorders>
              <w:top w:val="single" w:sz="4" w:space="0" w:color="auto"/>
              <w:bottom w:val="single" w:sz="4" w:space="0" w:color="auto"/>
            </w:tcBorders>
          </w:tcPr>
          <w:p w:rsidR="007514A6" w:rsidRPr="007514A6" w:rsidRDefault="007514A6" w:rsidP="002C0BEF">
            <w:pPr>
              <w:rPr>
                <w:b/>
              </w:rPr>
            </w:pPr>
          </w:p>
        </w:tc>
      </w:tr>
      <w:tr w:rsidR="007514A6" w:rsidRPr="007A5EFD" w:rsidTr="00DD4FD9">
        <w:trPr>
          <w:trHeight w:val="223"/>
        </w:trPr>
        <w:tc>
          <w:tcPr>
            <w:tcW w:w="5484" w:type="dxa"/>
            <w:gridSpan w:val="7"/>
            <w:tcBorders>
              <w:top w:val="single" w:sz="4" w:space="0" w:color="auto"/>
              <w:bottom w:val="single" w:sz="4" w:space="0" w:color="auto"/>
            </w:tcBorders>
            <w:noWrap/>
            <w:tcMar>
              <w:top w:w="108" w:type="dxa"/>
              <w:bottom w:w="108" w:type="dxa"/>
            </w:tcMar>
          </w:tcPr>
          <w:p w:rsidR="007514A6" w:rsidRPr="007514A6" w:rsidRDefault="009931FA" w:rsidP="009931FA">
            <w:pPr>
              <w:rPr>
                <w:b/>
              </w:rPr>
            </w:pPr>
            <w:r>
              <w:rPr>
                <w:b/>
              </w:rPr>
              <w:t>Date of application</w:t>
            </w:r>
            <w:r w:rsidR="007514A6" w:rsidRPr="007514A6">
              <w:rPr>
                <w:rStyle w:val="Requiredfieldmark"/>
                <w:b w:val="0"/>
              </w:rPr>
              <w:t xml:space="preserve">* </w:t>
            </w:r>
          </w:p>
        </w:tc>
        <w:tc>
          <w:tcPr>
            <w:tcW w:w="4864" w:type="dxa"/>
            <w:gridSpan w:val="2"/>
            <w:tcBorders>
              <w:top w:val="single" w:sz="4" w:space="0" w:color="auto"/>
              <w:bottom w:val="single" w:sz="4" w:space="0" w:color="auto"/>
            </w:tcBorders>
          </w:tcPr>
          <w:p w:rsidR="007514A6" w:rsidRPr="007514A6" w:rsidRDefault="007514A6" w:rsidP="002C0BEF">
            <w:pPr>
              <w:rPr>
                <w:b/>
              </w:rPr>
            </w:pPr>
          </w:p>
        </w:tc>
      </w:tr>
      <w:tr w:rsidR="009931FA" w:rsidRPr="007A5EFD" w:rsidTr="00A41BBA">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9931FA" w:rsidRPr="007A5EFD" w:rsidRDefault="009931FA" w:rsidP="00A41BBA">
            <w:pPr>
              <w:rPr>
                <w:rStyle w:val="Questionlabel"/>
              </w:rPr>
            </w:pPr>
            <w:r w:rsidRPr="009931FA">
              <w:rPr>
                <w:rStyle w:val="Questionlabel"/>
                <w:color w:val="FFFFFF" w:themeColor="background1"/>
              </w:rPr>
              <w:t>Grounds for waiver/reduction of fee(s)</w:t>
            </w:r>
          </w:p>
        </w:tc>
      </w:tr>
      <w:tr w:rsidR="00EA6993" w:rsidRPr="002C0BEF" w:rsidTr="00DD4FD9">
        <w:trPr>
          <w:trHeight w:val="145"/>
        </w:trPr>
        <w:tc>
          <w:tcPr>
            <w:tcW w:w="10348" w:type="dxa"/>
            <w:gridSpan w:val="9"/>
            <w:tcBorders>
              <w:top w:val="single" w:sz="4" w:space="0" w:color="auto"/>
              <w:bottom w:val="single" w:sz="4" w:space="0" w:color="auto"/>
            </w:tcBorders>
            <w:noWrap/>
            <w:tcMar>
              <w:top w:w="108" w:type="dxa"/>
              <w:bottom w:w="108" w:type="dxa"/>
            </w:tcMar>
          </w:tcPr>
          <w:p w:rsidR="009931FA" w:rsidRPr="009931FA" w:rsidRDefault="009931FA" w:rsidP="009931FA">
            <w:pPr>
              <w:rPr>
                <w:rStyle w:val="Questionlabel"/>
              </w:rPr>
            </w:pPr>
            <w:r w:rsidRPr="009931FA">
              <w:rPr>
                <w:rStyle w:val="Questionlabel"/>
              </w:rPr>
              <w:t>The Act gives the department discretion to waive or reduce fees in a particular case, having regard to the circumstances of the application and the objects of the Act.</w:t>
            </w:r>
          </w:p>
          <w:p w:rsidR="00EA6993" w:rsidRPr="007514A6" w:rsidRDefault="009931FA" w:rsidP="009931FA">
            <w:r>
              <w:rPr>
                <w:rStyle w:val="Questionlabel"/>
              </w:rPr>
              <w:t>Please tick the applicable box</w:t>
            </w:r>
            <w:r w:rsidRPr="009931FA">
              <w:rPr>
                <w:rStyle w:val="Questionlabel"/>
              </w:rPr>
              <w:t>(s):</w:t>
            </w:r>
            <w:r w:rsidRPr="007A5EFD">
              <w:rPr>
                <w:rStyle w:val="Requiredfieldmark"/>
              </w:rPr>
              <w:t>*</w:t>
            </w:r>
          </w:p>
        </w:tc>
      </w:tr>
      <w:tr w:rsidR="00255DBD" w:rsidRPr="002C0BEF" w:rsidTr="00255DBD">
        <w:trPr>
          <w:trHeight w:val="223"/>
        </w:trPr>
        <w:sdt>
          <w:sdtPr>
            <w:id w:val="-1167701324"/>
            <w14:checkbox>
              <w14:checked w14:val="0"/>
              <w14:checkedState w14:val="2612" w14:font="MS Gothic"/>
              <w14:uncheckedState w14:val="2610" w14:font="MS Gothic"/>
            </w14:checkbox>
          </w:sdtPr>
          <w:sdtEndPr/>
          <w:sdtContent>
            <w:tc>
              <w:tcPr>
                <w:tcW w:w="881" w:type="dxa"/>
                <w:gridSpan w:val="2"/>
                <w:tcBorders>
                  <w:top w:val="single" w:sz="4" w:space="0" w:color="auto"/>
                  <w:bottom w:val="single" w:sz="4" w:space="0" w:color="auto"/>
                </w:tcBorders>
                <w:noWrap/>
                <w:tcMar>
                  <w:top w:w="108" w:type="dxa"/>
                  <w:bottom w:w="108" w:type="dxa"/>
                </w:tcMar>
              </w:tcPr>
              <w:p w:rsidR="00255DBD" w:rsidRPr="002C0BEF" w:rsidRDefault="00255DBD" w:rsidP="00A41BBA">
                <w:r>
                  <w:rPr>
                    <w:rFonts w:ascii="MS Gothic" w:eastAsia="MS Gothic" w:hAnsi="MS Gothic" w:hint="eastAsia"/>
                  </w:rPr>
                  <w:t>☐</w:t>
                </w:r>
              </w:p>
            </w:tc>
          </w:sdtContent>
        </w:sdt>
        <w:tc>
          <w:tcPr>
            <w:tcW w:w="9467" w:type="dxa"/>
            <w:gridSpan w:val="7"/>
            <w:tcBorders>
              <w:top w:val="single" w:sz="4" w:space="0" w:color="auto"/>
              <w:bottom w:val="single" w:sz="4" w:space="0" w:color="auto"/>
            </w:tcBorders>
          </w:tcPr>
          <w:p w:rsidR="00255DBD" w:rsidRPr="002C0BEF" w:rsidRDefault="009931FA" w:rsidP="009931FA">
            <w:r w:rsidRPr="009931FA">
              <w:rPr>
                <w:rFonts w:eastAsia="Times New Roman"/>
                <w:bCs/>
              </w:rPr>
              <w:t>I am applying for a waiver of the $30 application fee (applicable to government information requests only)</w:t>
            </w:r>
          </w:p>
        </w:tc>
      </w:tr>
      <w:tr w:rsidR="00255DBD" w:rsidRPr="002C0BEF" w:rsidTr="00255DBD">
        <w:trPr>
          <w:trHeight w:val="223"/>
        </w:trPr>
        <w:sdt>
          <w:sdtPr>
            <w:id w:val="-883563431"/>
            <w14:checkbox>
              <w14:checked w14:val="0"/>
              <w14:checkedState w14:val="2612" w14:font="MS Gothic"/>
              <w14:uncheckedState w14:val="2610" w14:font="MS Gothic"/>
            </w14:checkbox>
          </w:sdtPr>
          <w:sdtEndPr/>
          <w:sdtContent>
            <w:tc>
              <w:tcPr>
                <w:tcW w:w="881" w:type="dxa"/>
                <w:gridSpan w:val="2"/>
                <w:tcBorders>
                  <w:top w:val="single" w:sz="4" w:space="0" w:color="auto"/>
                  <w:bottom w:val="single" w:sz="4" w:space="0" w:color="auto"/>
                </w:tcBorders>
                <w:noWrap/>
                <w:tcMar>
                  <w:top w:w="108" w:type="dxa"/>
                  <w:bottom w:w="108" w:type="dxa"/>
                </w:tcMar>
              </w:tcPr>
              <w:p w:rsidR="00255DBD" w:rsidRDefault="00255DBD" w:rsidP="00A41BBA">
                <w:r>
                  <w:rPr>
                    <w:rFonts w:ascii="MS Gothic" w:eastAsia="MS Gothic" w:hAnsi="MS Gothic" w:hint="eastAsia"/>
                  </w:rPr>
                  <w:t>☐</w:t>
                </w:r>
              </w:p>
            </w:tc>
          </w:sdtContent>
        </w:sdt>
        <w:tc>
          <w:tcPr>
            <w:tcW w:w="9467" w:type="dxa"/>
            <w:gridSpan w:val="7"/>
            <w:tcBorders>
              <w:top w:val="single" w:sz="4" w:space="0" w:color="auto"/>
              <w:bottom w:val="single" w:sz="4" w:space="0" w:color="auto"/>
            </w:tcBorders>
          </w:tcPr>
          <w:p w:rsidR="00255DBD" w:rsidRPr="002C0BEF" w:rsidRDefault="009931FA" w:rsidP="00A41BBA">
            <w:r w:rsidRPr="009931FA">
              <w:rPr>
                <w:rFonts w:eastAsia="Times New Roman"/>
                <w:bCs/>
              </w:rPr>
              <w:t>I am applying for a reduction in the $30 application fee (applicable to government information requests only)</w:t>
            </w:r>
          </w:p>
        </w:tc>
      </w:tr>
      <w:tr w:rsidR="00255DBD" w:rsidRPr="002C0BEF" w:rsidTr="00255DBD">
        <w:trPr>
          <w:trHeight w:val="223"/>
        </w:trPr>
        <w:sdt>
          <w:sdtPr>
            <w:id w:val="-2018368867"/>
            <w14:checkbox>
              <w14:checked w14:val="0"/>
              <w14:checkedState w14:val="2612" w14:font="MS Gothic"/>
              <w14:uncheckedState w14:val="2610" w14:font="MS Gothic"/>
            </w14:checkbox>
          </w:sdtPr>
          <w:sdtEndPr/>
          <w:sdtContent>
            <w:tc>
              <w:tcPr>
                <w:tcW w:w="881" w:type="dxa"/>
                <w:gridSpan w:val="2"/>
                <w:tcBorders>
                  <w:top w:val="single" w:sz="4" w:space="0" w:color="auto"/>
                  <w:bottom w:val="single" w:sz="4" w:space="0" w:color="auto"/>
                </w:tcBorders>
                <w:noWrap/>
                <w:tcMar>
                  <w:top w:w="108" w:type="dxa"/>
                  <w:bottom w:w="108" w:type="dxa"/>
                </w:tcMar>
              </w:tcPr>
              <w:p w:rsidR="00255DBD" w:rsidRDefault="00255DBD" w:rsidP="00255DBD">
                <w:r>
                  <w:rPr>
                    <w:rFonts w:ascii="MS Gothic" w:eastAsia="MS Gothic" w:hAnsi="MS Gothic" w:hint="eastAsia"/>
                  </w:rPr>
                  <w:t>☐</w:t>
                </w:r>
              </w:p>
            </w:tc>
          </w:sdtContent>
        </w:sdt>
        <w:tc>
          <w:tcPr>
            <w:tcW w:w="9467" w:type="dxa"/>
            <w:gridSpan w:val="7"/>
            <w:tcBorders>
              <w:top w:val="single" w:sz="4" w:space="0" w:color="auto"/>
              <w:bottom w:val="single" w:sz="4" w:space="0" w:color="auto"/>
            </w:tcBorders>
          </w:tcPr>
          <w:p w:rsidR="00255DBD" w:rsidRPr="00231606" w:rsidRDefault="009931FA" w:rsidP="00255DBD">
            <w:pPr>
              <w:tabs>
                <w:tab w:val="left" w:pos="284"/>
              </w:tabs>
              <w:spacing w:after="0"/>
              <w:jc w:val="both"/>
              <w:rPr>
                <w:rFonts w:eastAsia="Times New Roman"/>
                <w:bCs/>
              </w:rPr>
            </w:pPr>
            <w:r w:rsidRPr="009931FA">
              <w:rPr>
                <w:rFonts w:eastAsia="Times New Roman"/>
                <w:bCs/>
              </w:rPr>
              <w:t>I am applying for a waiver of processing fees</w:t>
            </w:r>
          </w:p>
        </w:tc>
      </w:tr>
      <w:tr w:rsidR="00255DBD" w:rsidRPr="002C0BEF" w:rsidTr="00255DBD">
        <w:trPr>
          <w:trHeight w:val="223"/>
        </w:trPr>
        <w:sdt>
          <w:sdtPr>
            <w:id w:val="837118123"/>
            <w14:checkbox>
              <w14:checked w14:val="0"/>
              <w14:checkedState w14:val="2612" w14:font="MS Gothic"/>
              <w14:uncheckedState w14:val="2610" w14:font="MS Gothic"/>
            </w14:checkbox>
          </w:sdtPr>
          <w:sdtEndPr/>
          <w:sdtContent>
            <w:tc>
              <w:tcPr>
                <w:tcW w:w="881" w:type="dxa"/>
                <w:gridSpan w:val="2"/>
                <w:tcBorders>
                  <w:top w:val="single" w:sz="4" w:space="0" w:color="auto"/>
                  <w:bottom w:val="single" w:sz="4" w:space="0" w:color="auto"/>
                </w:tcBorders>
                <w:noWrap/>
                <w:tcMar>
                  <w:top w:w="108" w:type="dxa"/>
                  <w:bottom w:w="108" w:type="dxa"/>
                </w:tcMar>
              </w:tcPr>
              <w:p w:rsidR="00255DBD" w:rsidRDefault="00255DBD" w:rsidP="00255DBD">
                <w:r>
                  <w:rPr>
                    <w:rFonts w:ascii="MS Gothic" w:eastAsia="MS Gothic" w:hAnsi="MS Gothic" w:hint="eastAsia"/>
                  </w:rPr>
                  <w:t>☐</w:t>
                </w:r>
              </w:p>
            </w:tc>
          </w:sdtContent>
        </w:sdt>
        <w:tc>
          <w:tcPr>
            <w:tcW w:w="9467" w:type="dxa"/>
            <w:gridSpan w:val="7"/>
            <w:tcBorders>
              <w:top w:val="single" w:sz="4" w:space="0" w:color="auto"/>
              <w:bottom w:val="single" w:sz="4" w:space="0" w:color="auto"/>
            </w:tcBorders>
          </w:tcPr>
          <w:p w:rsidR="00255DBD" w:rsidRPr="00231606" w:rsidRDefault="009931FA" w:rsidP="00255DBD">
            <w:pPr>
              <w:tabs>
                <w:tab w:val="left" w:pos="284"/>
              </w:tabs>
              <w:spacing w:after="0"/>
              <w:jc w:val="both"/>
              <w:rPr>
                <w:rFonts w:eastAsia="Times New Roman"/>
                <w:bCs/>
              </w:rPr>
            </w:pPr>
            <w:r w:rsidRPr="009931FA">
              <w:rPr>
                <w:rFonts w:eastAsia="Times New Roman"/>
                <w:bCs/>
              </w:rPr>
              <w:t>I am applying for a reduction in processing fees</w:t>
            </w:r>
          </w:p>
        </w:tc>
      </w:tr>
      <w:tr w:rsidR="00255DBD" w:rsidRPr="002C0BEF" w:rsidTr="00DD4FD9">
        <w:trPr>
          <w:trHeight w:val="223"/>
        </w:trPr>
        <w:tc>
          <w:tcPr>
            <w:tcW w:w="10348" w:type="dxa"/>
            <w:gridSpan w:val="9"/>
            <w:tcBorders>
              <w:top w:val="single" w:sz="4" w:space="0" w:color="auto"/>
              <w:bottom w:val="single" w:sz="4" w:space="0" w:color="auto"/>
            </w:tcBorders>
            <w:noWrap/>
            <w:tcMar>
              <w:top w:w="108" w:type="dxa"/>
              <w:bottom w:w="108" w:type="dxa"/>
            </w:tcMar>
          </w:tcPr>
          <w:p w:rsidR="00255DBD" w:rsidRPr="009931FA" w:rsidRDefault="009931FA" w:rsidP="00255DBD">
            <w:pPr>
              <w:rPr>
                <w:i/>
              </w:rPr>
            </w:pPr>
            <w:r w:rsidRPr="009931FA">
              <w:rPr>
                <w:rFonts w:eastAsia="Times New Roman"/>
                <w:bCs/>
                <w:i/>
              </w:rPr>
              <w:t>Please provide as much information as you can to show that your application is a special case that justifies the department departing from the Information Regulations 2003 requiring payment of application and processing fees.  You must also provide documents to support your claim.</w:t>
            </w:r>
          </w:p>
        </w:tc>
      </w:tr>
      <w:tr w:rsidR="002B0A87" w:rsidRPr="007A5EFD" w:rsidTr="00DD4FD9">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2B0A87" w:rsidRPr="007A5EFD" w:rsidRDefault="009931FA" w:rsidP="009D6F7D">
            <w:pPr>
              <w:rPr>
                <w:rStyle w:val="Questionlabel"/>
              </w:rPr>
            </w:pPr>
            <w:r>
              <w:rPr>
                <w:rStyle w:val="Questionlabel"/>
                <w:color w:val="FFFFFF" w:themeColor="background1"/>
              </w:rPr>
              <w:t>Financial Hardship</w:t>
            </w:r>
          </w:p>
        </w:tc>
      </w:tr>
      <w:tr w:rsidR="002B0A87" w:rsidRPr="002C0BEF" w:rsidTr="00DD4FD9">
        <w:trPr>
          <w:trHeight w:val="145"/>
        </w:trPr>
        <w:tc>
          <w:tcPr>
            <w:tcW w:w="10348" w:type="dxa"/>
            <w:gridSpan w:val="9"/>
            <w:tcBorders>
              <w:top w:val="single" w:sz="4" w:space="0" w:color="auto"/>
              <w:bottom w:val="single" w:sz="4" w:space="0" w:color="auto"/>
            </w:tcBorders>
            <w:noWrap/>
            <w:tcMar>
              <w:top w:w="108" w:type="dxa"/>
              <w:bottom w:w="108" w:type="dxa"/>
            </w:tcMar>
          </w:tcPr>
          <w:p w:rsidR="002B0A87" w:rsidRPr="009931FA" w:rsidRDefault="009931FA" w:rsidP="009D6F7D">
            <w:r w:rsidRPr="009931FA">
              <w:rPr>
                <w:rStyle w:val="Questionlabel"/>
              </w:rPr>
              <w:t>(Please provide sufficient details for the information you are requesting to correct so that the department will be able to identify the information – e.g. dates, location, subject matter etc.  If insufficient space, please attach a separate sheet of paper).</w:t>
            </w:r>
            <w:r w:rsidRPr="007A5EFD">
              <w:rPr>
                <w:rStyle w:val="Requiredfieldmark"/>
              </w:rPr>
              <w:t xml:space="preserve"> *</w:t>
            </w:r>
          </w:p>
        </w:tc>
      </w:tr>
      <w:tr w:rsidR="009931FA" w:rsidRPr="002C0BEF" w:rsidTr="00DD4FD9">
        <w:trPr>
          <w:trHeight w:val="145"/>
        </w:trPr>
        <w:tc>
          <w:tcPr>
            <w:tcW w:w="10348" w:type="dxa"/>
            <w:gridSpan w:val="9"/>
            <w:tcBorders>
              <w:top w:val="single" w:sz="4" w:space="0" w:color="auto"/>
              <w:bottom w:val="single" w:sz="4" w:space="0" w:color="auto"/>
            </w:tcBorders>
            <w:noWrap/>
            <w:tcMar>
              <w:top w:w="108" w:type="dxa"/>
              <w:bottom w:w="108" w:type="dxa"/>
            </w:tcMar>
          </w:tcPr>
          <w:p w:rsidR="009931FA" w:rsidRPr="00255DBD" w:rsidRDefault="009931FA" w:rsidP="009D6F7D">
            <w:pPr>
              <w:rPr>
                <w:rStyle w:val="Questionlabel"/>
                <w:b w:val="0"/>
              </w:rPr>
            </w:pPr>
          </w:p>
        </w:tc>
      </w:tr>
      <w:tr w:rsidR="009931FA" w:rsidRPr="002C0BEF" w:rsidTr="00DD4FD9">
        <w:trPr>
          <w:trHeight w:val="145"/>
        </w:trPr>
        <w:tc>
          <w:tcPr>
            <w:tcW w:w="10348" w:type="dxa"/>
            <w:gridSpan w:val="9"/>
            <w:tcBorders>
              <w:top w:val="single" w:sz="4" w:space="0" w:color="auto"/>
              <w:bottom w:val="single" w:sz="4" w:space="0" w:color="auto"/>
            </w:tcBorders>
            <w:noWrap/>
            <w:tcMar>
              <w:top w:w="108" w:type="dxa"/>
              <w:bottom w:w="108" w:type="dxa"/>
            </w:tcMar>
          </w:tcPr>
          <w:p w:rsidR="009931FA" w:rsidRPr="00255DBD" w:rsidRDefault="009931FA" w:rsidP="009D6F7D">
            <w:pPr>
              <w:rPr>
                <w:rStyle w:val="Questionlabel"/>
                <w:b w:val="0"/>
              </w:rPr>
            </w:pPr>
          </w:p>
        </w:tc>
      </w:tr>
      <w:tr w:rsidR="009931FA" w:rsidRPr="002C0BEF" w:rsidTr="00DD4FD9">
        <w:trPr>
          <w:trHeight w:val="145"/>
        </w:trPr>
        <w:tc>
          <w:tcPr>
            <w:tcW w:w="10348" w:type="dxa"/>
            <w:gridSpan w:val="9"/>
            <w:tcBorders>
              <w:top w:val="single" w:sz="4" w:space="0" w:color="auto"/>
              <w:bottom w:val="single" w:sz="4" w:space="0" w:color="auto"/>
            </w:tcBorders>
            <w:noWrap/>
            <w:tcMar>
              <w:top w:w="108" w:type="dxa"/>
              <w:bottom w:w="108" w:type="dxa"/>
            </w:tcMar>
          </w:tcPr>
          <w:p w:rsidR="009931FA" w:rsidRPr="00255DBD" w:rsidRDefault="009931FA" w:rsidP="009D6F7D">
            <w:pPr>
              <w:rPr>
                <w:rStyle w:val="Questionlabel"/>
                <w:b w:val="0"/>
              </w:rPr>
            </w:pPr>
          </w:p>
        </w:tc>
      </w:tr>
      <w:tr w:rsidR="009931FA" w:rsidRPr="007A5EFD" w:rsidTr="00A41BBA">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9931FA" w:rsidRPr="007A5EFD" w:rsidRDefault="009931FA" w:rsidP="00A41BBA">
            <w:pPr>
              <w:rPr>
                <w:rStyle w:val="Questionlabel"/>
              </w:rPr>
            </w:pPr>
            <w:r>
              <w:rPr>
                <w:rStyle w:val="Questionlabel"/>
                <w:color w:val="FFFFFF" w:themeColor="background1"/>
              </w:rPr>
              <w:t>Other factors</w:t>
            </w:r>
          </w:p>
        </w:tc>
      </w:tr>
      <w:tr w:rsidR="009931FA" w:rsidRPr="009931FA" w:rsidTr="00A41BBA">
        <w:trPr>
          <w:trHeight w:val="145"/>
        </w:trPr>
        <w:tc>
          <w:tcPr>
            <w:tcW w:w="10348" w:type="dxa"/>
            <w:gridSpan w:val="9"/>
            <w:tcBorders>
              <w:top w:val="single" w:sz="4" w:space="0" w:color="auto"/>
              <w:bottom w:val="single" w:sz="4" w:space="0" w:color="auto"/>
            </w:tcBorders>
            <w:noWrap/>
            <w:tcMar>
              <w:top w:w="108" w:type="dxa"/>
              <w:bottom w:w="108" w:type="dxa"/>
            </w:tcMar>
          </w:tcPr>
          <w:p w:rsidR="009931FA" w:rsidRPr="009931FA" w:rsidRDefault="009931FA" w:rsidP="00A41BBA">
            <w:r w:rsidRPr="009931FA">
              <w:rPr>
                <w:rStyle w:val="Questionlabel"/>
              </w:rPr>
              <w:t>Please explain why the circumstance of your application justifies a waiver or reduction of fees.</w:t>
            </w:r>
            <w:r w:rsidRPr="007A5EFD">
              <w:rPr>
                <w:rStyle w:val="Requiredfieldmark"/>
              </w:rPr>
              <w:t xml:space="preserve"> *</w:t>
            </w:r>
          </w:p>
        </w:tc>
      </w:tr>
      <w:tr w:rsidR="009931FA" w:rsidRPr="00255DBD" w:rsidTr="00A41BBA">
        <w:trPr>
          <w:trHeight w:val="145"/>
        </w:trPr>
        <w:tc>
          <w:tcPr>
            <w:tcW w:w="10348" w:type="dxa"/>
            <w:gridSpan w:val="9"/>
            <w:tcBorders>
              <w:top w:val="single" w:sz="4" w:space="0" w:color="auto"/>
              <w:bottom w:val="single" w:sz="4" w:space="0" w:color="auto"/>
            </w:tcBorders>
            <w:noWrap/>
            <w:tcMar>
              <w:top w:w="108" w:type="dxa"/>
              <w:bottom w:w="108" w:type="dxa"/>
            </w:tcMar>
          </w:tcPr>
          <w:p w:rsidR="009931FA" w:rsidRPr="00255DBD" w:rsidRDefault="009931FA" w:rsidP="00A41BBA">
            <w:pPr>
              <w:rPr>
                <w:rStyle w:val="Questionlabel"/>
                <w:b w:val="0"/>
              </w:rPr>
            </w:pPr>
          </w:p>
        </w:tc>
      </w:tr>
      <w:tr w:rsidR="009931FA" w:rsidRPr="00255DBD" w:rsidTr="00A41BBA">
        <w:trPr>
          <w:trHeight w:val="145"/>
        </w:trPr>
        <w:tc>
          <w:tcPr>
            <w:tcW w:w="10348" w:type="dxa"/>
            <w:gridSpan w:val="9"/>
            <w:tcBorders>
              <w:top w:val="single" w:sz="4" w:space="0" w:color="auto"/>
              <w:bottom w:val="single" w:sz="4" w:space="0" w:color="auto"/>
            </w:tcBorders>
            <w:noWrap/>
            <w:tcMar>
              <w:top w:w="108" w:type="dxa"/>
              <w:bottom w:w="108" w:type="dxa"/>
            </w:tcMar>
          </w:tcPr>
          <w:p w:rsidR="009931FA" w:rsidRPr="00255DBD" w:rsidRDefault="009931FA" w:rsidP="00A41BBA">
            <w:pPr>
              <w:rPr>
                <w:rStyle w:val="Questionlabel"/>
                <w:b w:val="0"/>
              </w:rPr>
            </w:pPr>
          </w:p>
        </w:tc>
      </w:tr>
      <w:tr w:rsidR="009931FA" w:rsidRPr="00255DBD" w:rsidTr="00A41BBA">
        <w:trPr>
          <w:trHeight w:val="145"/>
        </w:trPr>
        <w:tc>
          <w:tcPr>
            <w:tcW w:w="10348" w:type="dxa"/>
            <w:gridSpan w:val="9"/>
            <w:tcBorders>
              <w:top w:val="single" w:sz="4" w:space="0" w:color="auto"/>
              <w:bottom w:val="single" w:sz="4" w:space="0" w:color="auto"/>
            </w:tcBorders>
            <w:noWrap/>
            <w:tcMar>
              <w:top w:w="108" w:type="dxa"/>
              <w:bottom w:w="108" w:type="dxa"/>
            </w:tcMar>
          </w:tcPr>
          <w:p w:rsidR="009931FA" w:rsidRPr="00255DBD" w:rsidRDefault="009931FA" w:rsidP="00A41BBA">
            <w:pPr>
              <w:rPr>
                <w:rStyle w:val="Questionlabel"/>
                <w:b w:val="0"/>
              </w:rPr>
            </w:pPr>
          </w:p>
        </w:tc>
      </w:tr>
      <w:tr w:rsidR="002B0A87" w:rsidRPr="007A5EFD" w:rsidTr="00DD4FD9">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2B0A87" w:rsidRPr="007A5EFD" w:rsidRDefault="002B0A87" w:rsidP="009D6F7D">
            <w:pPr>
              <w:rPr>
                <w:rStyle w:val="Questionlabel"/>
              </w:rPr>
            </w:pPr>
            <w:r>
              <w:rPr>
                <w:rStyle w:val="Questionlabel"/>
                <w:color w:val="FFFFFF" w:themeColor="background1"/>
              </w:rPr>
              <w:t xml:space="preserve">Declaration </w:t>
            </w:r>
          </w:p>
        </w:tc>
      </w:tr>
      <w:tr w:rsidR="002B0A87" w:rsidRPr="002C0BEF" w:rsidTr="00DD4FD9">
        <w:trPr>
          <w:trHeight w:val="145"/>
        </w:trPr>
        <w:tc>
          <w:tcPr>
            <w:tcW w:w="10348" w:type="dxa"/>
            <w:gridSpan w:val="9"/>
            <w:tcBorders>
              <w:top w:val="single" w:sz="4" w:space="0" w:color="auto"/>
              <w:bottom w:val="single" w:sz="4" w:space="0" w:color="auto"/>
            </w:tcBorders>
            <w:noWrap/>
            <w:tcMar>
              <w:top w:w="108" w:type="dxa"/>
              <w:bottom w:w="108" w:type="dxa"/>
            </w:tcMar>
          </w:tcPr>
          <w:p w:rsidR="002B0A87" w:rsidRPr="002C0BEF" w:rsidRDefault="009931FA" w:rsidP="00DD4FD9">
            <w:r w:rsidRPr="009931FA">
              <w:t>I certify that the information supplied by me concerning this application is complete and true to the best of my knowledge.</w:t>
            </w:r>
          </w:p>
        </w:tc>
      </w:tr>
      <w:tr w:rsidR="002B0A87" w:rsidRPr="002C0BEF" w:rsidTr="00DD4FD9">
        <w:trPr>
          <w:trHeight w:val="27"/>
        </w:trPr>
        <w:tc>
          <w:tcPr>
            <w:tcW w:w="1885" w:type="dxa"/>
            <w:gridSpan w:val="3"/>
            <w:tcBorders>
              <w:top w:val="single" w:sz="4" w:space="0" w:color="auto"/>
              <w:bottom w:val="single" w:sz="4" w:space="0" w:color="auto"/>
            </w:tcBorders>
            <w:noWrap/>
            <w:tcMar>
              <w:top w:w="108" w:type="dxa"/>
              <w:bottom w:w="108" w:type="dxa"/>
            </w:tcMar>
          </w:tcPr>
          <w:p w:rsidR="002B0A87" w:rsidRPr="007A5EFD" w:rsidRDefault="002B0A87" w:rsidP="009D6F7D">
            <w:pPr>
              <w:rPr>
                <w:rStyle w:val="Questionlabel"/>
              </w:rPr>
            </w:pPr>
            <w:r>
              <w:rPr>
                <w:rStyle w:val="Questionlabel"/>
              </w:rPr>
              <w:t>Signature</w:t>
            </w:r>
            <w:r w:rsidRPr="007A5EFD">
              <w:rPr>
                <w:rStyle w:val="Requiredfieldmark"/>
              </w:rPr>
              <w:t>*</w:t>
            </w:r>
          </w:p>
        </w:tc>
        <w:tc>
          <w:tcPr>
            <w:tcW w:w="3356" w:type="dxa"/>
            <w:gridSpan w:val="2"/>
            <w:tcBorders>
              <w:top w:val="single" w:sz="4" w:space="0" w:color="auto"/>
              <w:bottom w:val="single" w:sz="4" w:space="0" w:color="auto"/>
            </w:tcBorders>
            <w:noWrap/>
            <w:tcMar>
              <w:top w:w="108" w:type="dxa"/>
              <w:bottom w:w="108" w:type="dxa"/>
            </w:tcMar>
          </w:tcPr>
          <w:p w:rsidR="002B0A87" w:rsidRPr="002C0BEF" w:rsidRDefault="002B0A87" w:rsidP="009D6F7D"/>
        </w:tc>
        <w:tc>
          <w:tcPr>
            <w:tcW w:w="1892" w:type="dxa"/>
            <w:gridSpan w:val="3"/>
            <w:tcBorders>
              <w:top w:val="single" w:sz="4" w:space="0" w:color="auto"/>
              <w:bottom w:val="single" w:sz="4" w:space="0" w:color="auto"/>
            </w:tcBorders>
            <w:noWrap/>
            <w:tcMar>
              <w:top w:w="108" w:type="dxa"/>
              <w:bottom w:w="108" w:type="dxa"/>
            </w:tcMar>
          </w:tcPr>
          <w:p w:rsidR="002B0A87" w:rsidRPr="007A5EFD" w:rsidRDefault="002B0A87" w:rsidP="009D6F7D">
            <w:pPr>
              <w:rPr>
                <w:rStyle w:val="Questionlabel"/>
              </w:rPr>
            </w:pPr>
            <w:r>
              <w:rPr>
                <w:rStyle w:val="Questionlabel"/>
              </w:rPr>
              <w:t>Date</w:t>
            </w:r>
            <w:r w:rsidRPr="007A5EFD">
              <w:rPr>
                <w:rStyle w:val="Requiredfieldmark"/>
              </w:rPr>
              <w:t>*</w:t>
            </w:r>
          </w:p>
        </w:tc>
        <w:tc>
          <w:tcPr>
            <w:tcW w:w="3215" w:type="dxa"/>
            <w:tcBorders>
              <w:top w:val="single" w:sz="4" w:space="0" w:color="auto"/>
              <w:bottom w:val="single" w:sz="4" w:space="0" w:color="auto"/>
            </w:tcBorders>
            <w:noWrap/>
            <w:tcMar>
              <w:top w:w="108" w:type="dxa"/>
              <w:bottom w:w="108" w:type="dxa"/>
            </w:tcMar>
          </w:tcPr>
          <w:p w:rsidR="002B0A87" w:rsidRPr="002C0BEF" w:rsidRDefault="002B0A87" w:rsidP="009D6F7D"/>
        </w:tc>
      </w:tr>
      <w:tr w:rsidR="002B0A87" w:rsidRPr="007A5EFD" w:rsidTr="00DD4FD9">
        <w:trPr>
          <w:trHeight w:val="223"/>
        </w:trPr>
        <w:tc>
          <w:tcPr>
            <w:tcW w:w="10348" w:type="dxa"/>
            <w:gridSpan w:val="9"/>
            <w:tcBorders>
              <w:top w:val="single" w:sz="4" w:space="0" w:color="auto"/>
              <w:bottom w:val="single" w:sz="4" w:space="0" w:color="auto"/>
            </w:tcBorders>
            <w:noWrap/>
            <w:tcMar>
              <w:top w:w="108" w:type="dxa"/>
              <w:bottom w:w="108" w:type="dxa"/>
            </w:tcMar>
          </w:tcPr>
          <w:p w:rsidR="002B0A87" w:rsidRPr="002B0A87" w:rsidRDefault="009931FA" w:rsidP="009931FA">
            <w:pPr>
              <w:jc w:val="both"/>
              <w:rPr>
                <w:b/>
                <w:i/>
                <w:szCs w:val="22"/>
              </w:rPr>
            </w:pPr>
            <w:r w:rsidRPr="009931FA">
              <w:rPr>
                <w:i/>
                <w:szCs w:val="22"/>
              </w:rPr>
              <w:t xml:space="preserve">Privacy: The Department of Territory Families, Housing and Communities collects the personal information supplied in this application for the purposes of responding to your request and would only share this information in necessary with a relevant agency or if disclosure is required by law.  The collection of this information is required under the Information Act 2002.  The processing of the application may be delayed if you do not provide all required information in full.  </w:t>
            </w:r>
            <w:r w:rsidR="003251DD" w:rsidRPr="003251DD">
              <w:rPr>
                <w:i/>
                <w:szCs w:val="22"/>
              </w:rPr>
              <w:t xml:space="preserve">You have a right to access and correct the information held about you. If you have any queries or concerns please contact the Department of Corporate and Digital Development (DCDD) Freedom of Information unit on (08) 8935 7642, email FOI@nt.gov.au or write to GPO Box 2391, Darwin, </w:t>
            </w:r>
            <w:proofErr w:type="gramStart"/>
            <w:r w:rsidR="003251DD" w:rsidRPr="003251DD">
              <w:rPr>
                <w:i/>
                <w:szCs w:val="22"/>
              </w:rPr>
              <w:t>NT</w:t>
            </w:r>
            <w:proofErr w:type="gramEnd"/>
            <w:r w:rsidR="003251DD" w:rsidRPr="003251DD">
              <w:rPr>
                <w:i/>
                <w:szCs w:val="22"/>
              </w:rPr>
              <w:t xml:space="preserve"> 0801.</w:t>
            </w:r>
          </w:p>
        </w:tc>
      </w:tr>
    </w:tbl>
    <w:p w:rsidR="007A5EFD" w:rsidRDefault="007A5EFD" w:rsidP="009B1BF1"/>
    <w:sectPr w:rsidR="007A5EFD"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A9" w:rsidRDefault="003D78A9" w:rsidP="007332FF">
      <w:r>
        <w:separator/>
      </w:r>
    </w:p>
  </w:endnote>
  <w:endnote w:type="continuationSeparator" w:id="0">
    <w:p w:rsidR="003D78A9" w:rsidRDefault="003D78A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D34D87" w:rsidRPr="001B3D22" w:rsidRDefault="00D34D87" w:rsidP="00D34D87">
          <w:pPr>
            <w:spacing w:after="0"/>
            <w:rPr>
              <w:rStyle w:val="PageNumber"/>
            </w:rPr>
          </w:pPr>
          <w:r>
            <w:rPr>
              <w:rStyle w:val="PageNumber"/>
            </w:rPr>
            <w:t xml:space="preserve">Territory Families, Housing and Communities </w:t>
          </w:r>
        </w:p>
        <w:p w:rsidR="00D34D87" w:rsidRDefault="00D34D87" w:rsidP="00D34D87">
          <w:pPr>
            <w:spacing w:after="0"/>
            <w:rPr>
              <w:rStyle w:val="PageNumber"/>
            </w:rPr>
          </w:pPr>
          <w:r>
            <w:rPr>
              <w:rStyle w:val="PageNumber"/>
            </w:rPr>
            <w:t>August 2021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8450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84506">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D34D87" w:rsidP="002645D5">
          <w:pPr>
            <w:spacing w:after="0"/>
            <w:rPr>
              <w:rStyle w:val="PageNumber"/>
            </w:rPr>
          </w:pPr>
          <w:r>
            <w:rPr>
              <w:rStyle w:val="PageNumber"/>
            </w:rPr>
            <w:t xml:space="preserve">Territory Families, Housing and Communities </w:t>
          </w:r>
        </w:p>
        <w:p w:rsidR="00D34D87" w:rsidRDefault="00D34D87" w:rsidP="00D34D87">
          <w:pPr>
            <w:spacing w:after="0"/>
            <w:rPr>
              <w:rStyle w:val="PageNumber"/>
            </w:rPr>
          </w:pPr>
          <w:r>
            <w:rPr>
              <w:rStyle w:val="PageNumber"/>
            </w:rPr>
            <w:t>August 2021</w:t>
          </w:r>
        </w:p>
        <w:p w:rsidR="002645D5" w:rsidRPr="00CE30CF" w:rsidRDefault="002645D5" w:rsidP="00D34D87">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8450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84506">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A9" w:rsidRDefault="003D78A9" w:rsidP="007332FF">
      <w:r>
        <w:separator/>
      </w:r>
    </w:p>
  </w:footnote>
  <w:footnote w:type="continuationSeparator" w:id="0">
    <w:p w:rsidR="003D78A9" w:rsidRDefault="003D78A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D78A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C4464">
          <w:rPr>
            <w:rStyle w:val="HeaderChar"/>
          </w:rPr>
          <w:t>Application to Waive or Reduce Fees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CC4464" w:rsidP="00A53CF0">
        <w:pPr>
          <w:pStyle w:val="Title"/>
        </w:pPr>
        <w:r w:rsidRPr="00CC4464">
          <w:rPr>
            <w:rStyle w:val="TitleChar"/>
          </w:rPr>
          <w:t>Application to Waive or Reduce Fees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CE20DDF"/>
    <w:multiLevelType w:val="hybridMultilevel"/>
    <w:tmpl w:val="87123B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706C62"/>
    <w:multiLevelType w:val="hybridMultilevel"/>
    <w:tmpl w:val="545EF550"/>
    <w:lvl w:ilvl="0" w:tplc="5810C5B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550CC6"/>
    <w:multiLevelType w:val="hybridMultilevel"/>
    <w:tmpl w:val="77C0A62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9"/>
  </w:num>
  <w:num w:numId="4">
    <w:abstractNumId w:val="24"/>
  </w:num>
  <w:num w:numId="5">
    <w:abstractNumId w:val="16"/>
  </w:num>
  <w:num w:numId="6">
    <w:abstractNumId w:val="7"/>
  </w:num>
  <w:num w:numId="7">
    <w:abstractNumId w:val="26"/>
  </w:num>
  <w:num w:numId="8">
    <w:abstractNumId w:val="14"/>
  </w:num>
  <w:num w:numId="9">
    <w:abstractNumId w:val="37"/>
  </w:num>
  <w:num w:numId="10">
    <w:abstractNumId w:val="22"/>
  </w:num>
  <w:num w:numId="11">
    <w:abstractNumId w:val="34"/>
  </w:num>
  <w:num w:numId="12">
    <w:abstractNumId w:val="15"/>
  </w:num>
  <w:num w:numId="13">
    <w:abstractNumId w:val="38"/>
  </w:num>
  <w:num w:numId="1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7A"/>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05DB2"/>
    <w:rsid w:val="001137EC"/>
    <w:rsid w:val="00114FE2"/>
    <w:rsid w:val="001152F5"/>
    <w:rsid w:val="00117743"/>
    <w:rsid w:val="00117F5B"/>
    <w:rsid w:val="00132658"/>
    <w:rsid w:val="001343E2"/>
    <w:rsid w:val="001434F3"/>
    <w:rsid w:val="00150DC0"/>
    <w:rsid w:val="00153AFA"/>
    <w:rsid w:val="00156CD4"/>
    <w:rsid w:val="0016153B"/>
    <w:rsid w:val="00162207"/>
    <w:rsid w:val="00164A3E"/>
    <w:rsid w:val="00166FF6"/>
    <w:rsid w:val="001727C8"/>
    <w:rsid w:val="00172B65"/>
    <w:rsid w:val="00176123"/>
    <w:rsid w:val="00181620"/>
    <w:rsid w:val="001827F3"/>
    <w:rsid w:val="00187130"/>
    <w:rsid w:val="001957AD"/>
    <w:rsid w:val="00196F8E"/>
    <w:rsid w:val="0019783C"/>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0EFE"/>
    <w:rsid w:val="00235C01"/>
    <w:rsid w:val="00247343"/>
    <w:rsid w:val="00255DBD"/>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0A87"/>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6401"/>
    <w:rsid w:val="00307FE1"/>
    <w:rsid w:val="003164BA"/>
    <w:rsid w:val="0032013E"/>
    <w:rsid w:val="003251DD"/>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D78A9"/>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10D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17DF"/>
    <w:rsid w:val="00512A04"/>
    <w:rsid w:val="00520499"/>
    <w:rsid w:val="0052341C"/>
    <w:rsid w:val="005249F5"/>
    <w:rsid w:val="005260F7"/>
    <w:rsid w:val="00543BD1"/>
    <w:rsid w:val="00552D7A"/>
    <w:rsid w:val="00556113"/>
    <w:rsid w:val="005621C4"/>
    <w:rsid w:val="00564C12"/>
    <w:rsid w:val="005654B8"/>
    <w:rsid w:val="00574836"/>
    <w:rsid w:val="005762CC"/>
    <w:rsid w:val="00582D3D"/>
    <w:rsid w:val="00584506"/>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45672"/>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14A6"/>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25C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6FEF"/>
    <w:rsid w:val="00977919"/>
    <w:rsid w:val="00983000"/>
    <w:rsid w:val="009870FA"/>
    <w:rsid w:val="009921C3"/>
    <w:rsid w:val="009931FA"/>
    <w:rsid w:val="0099551D"/>
    <w:rsid w:val="009A5897"/>
    <w:rsid w:val="009A5F24"/>
    <w:rsid w:val="009B0B3E"/>
    <w:rsid w:val="009B1913"/>
    <w:rsid w:val="009B1BF1"/>
    <w:rsid w:val="009B53DF"/>
    <w:rsid w:val="009B6657"/>
    <w:rsid w:val="009B6966"/>
    <w:rsid w:val="009C591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45B54"/>
    <w:rsid w:val="00A463B2"/>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571D"/>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1470"/>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4464"/>
    <w:rsid w:val="00CC571B"/>
    <w:rsid w:val="00CC61CD"/>
    <w:rsid w:val="00CC6C02"/>
    <w:rsid w:val="00CC737B"/>
    <w:rsid w:val="00CD5011"/>
    <w:rsid w:val="00CE0466"/>
    <w:rsid w:val="00CE640F"/>
    <w:rsid w:val="00CE76BC"/>
    <w:rsid w:val="00CF540E"/>
    <w:rsid w:val="00D02F07"/>
    <w:rsid w:val="00D15D88"/>
    <w:rsid w:val="00D27D49"/>
    <w:rsid w:val="00D27EBE"/>
    <w:rsid w:val="00D32BCF"/>
    <w:rsid w:val="00D34336"/>
    <w:rsid w:val="00D34D87"/>
    <w:rsid w:val="00D35D55"/>
    <w:rsid w:val="00D36A49"/>
    <w:rsid w:val="00D517C6"/>
    <w:rsid w:val="00D5309E"/>
    <w:rsid w:val="00D71D84"/>
    <w:rsid w:val="00D72464"/>
    <w:rsid w:val="00D72A57"/>
    <w:rsid w:val="00D768EB"/>
    <w:rsid w:val="00D80D3A"/>
    <w:rsid w:val="00D81E17"/>
    <w:rsid w:val="00D82D1E"/>
    <w:rsid w:val="00D832D9"/>
    <w:rsid w:val="00D83EC2"/>
    <w:rsid w:val="00D87497"/>
    <w:rsid w:val="00D90F00"/>
    <w:rsid w:val="00D975C0"/>
    <w:rsid w:val="00DA5285"/>
    <w:rsid w:val="00DB191D"/>
    <w:rsid w:val="00DB4F91"/>
    <w:rsid w:val="00DB6D0A"/>
    <w:rsid w:val="00DC06BE"/>
    <w:rsid w:val="00DC1F0F"/>
    <w:rsid w:val="00DC3117"/>
    <w:rsid w:val="00DC5DD9"/>
    <w:rsid w:val="00DC6D2D"/>
    <w:rsid w:val="00DD4E59"/>
    <w:rsid w:val="00DD4FD9"/>
    <w:rsid w:val="00DE33B5"/>
    <w:rsid w:val="00DE5E18"/>
    <w:rsid w:val="00DF0487"/>
    <w:rsid w:val="00DF0FAC"/>
    <w:rsid w:val="00DF5EA4"/>
    <w:rsid w:val="00E02681"/>
    <w:rsid w:val="00E02792"/>
    <w:rsid w:val="00E034D8"/>
    <w:rsid w:val="00E04CC0"/>
    <w:rsid w:val="00E15816"/>
    <w:rsid w:val="00E160D5"/>
    <w:rsid w:val="00E16F84"/>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9721F"/>
    <w:rsid w:val="00EA0F8C"/>
    <w:rsid w:val="00EA2C39"/>
    <w:rsid w:val="00EA6993"/>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2AE9"/>
    <w:rsid w:val="00F15931"/>
    <w:rsid w:val="00F40E69"/>
    <w:rsid w:val="00F467B9"/>
    <w:rsid w:val="00F5696E"/>
    <w:rsid w:val="00F60EFF"/>
    <w:rsid w:val="00F67D2D"/>
    <w:rsid w:val="00F858F2"/>
    <w:rsid w:val="00F860CC"/>
    <w:rsid w:val="00F94398"/>
    <w:rsid w:val="00FA2B91"/>
    <w:rsid w:val="00FB2B56"/>
    <w:rsid w:val="00FB3CC5"/>
    <w:rsid w:val="00FB55D5"/>
    <w:rsid w:val="00FB7F9B"/>
    <w:rsid w:val="00FC12BF"/>
    <w:rsid w:val="00FC2C60"/>
    <w:rsid w:val="00FD3E6F"/>
    <w:rsid w:val="00FD51B9"/>
    <w:rsid w:val="00FD5849"/>
    <w:rsid w:val="00FE03E4"/>
    <w:rsid w:val="00FE2A39"/>
    <w:rsid w:val="00FE7E3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CA8C9-6B50-4641-9874-77A77B5F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2"/>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NoSpacingChar">
    <w:name w:val="No Spacing Char"/>
    <w:link w:val="NoSpacing"/>
    <w:uiPriority w:val="1"/>
    <w:rsid w:val="00F1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18038637">
      <w:bodyDiv w:val="1"/>
      <w:marLeft w:val="0"/>
      <w:marRight w:val="0"/>
      <w:marTop w:val="0"/>
      <w:marBottom w:val="0"/>
      <w:divBdr>
        <w:top w:val="none" w:sz="0" w:space="0" w:color="auto"/>
        <w:left w:val="none" w:sz="0" w:space="0" w:color="auto"/>
        <w:bottom w:val="none" w:sz="0" w:space="0" w:color="auto"/>
        <w:right w:val="none" w:sz="0" w:space="0" w:color="auto"/>
      </w:divBdr>
    </w:div>
    <w:div w:id="156514461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32E7BD-8BA4-45E5-A784-CF7C2482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to Waive or Reduce Fees</vt:lpstr>
    </vt:vector>
  </TitlesOfParts>
  <Company>&lt;NAME&gt;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Waive or Reduce Fees</dc:title>
  <dc:creator>Northern Territory Government</dc:creator>
  <cp:lastModifiedBy>Jordana Mason</cp:lastModifiedBy>
  <cp:revision>2</cp:revision>
  <cp:lastPrinted>2019-07-29T01:45:00Z</cp:lastPrinted>
  <dcterms:created xsi:type="dcterms:W3CDTF">2023-02-15T23:28:00Z</dcterms:created>
  <dcterms:modified xsi:type="dcterms:W3CDTF">2023-02-15T23:28:00Z</dcterms:modified>
</cp:coreProperties>
</file>