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2"/>
        <w:gridCol w:w="653"/>
        <w:gridCol w:w="1000"/>
        <w:gridCol w:w="1558"/>
        <w:gridCol w:w="1796"/>
        <w:gridCol w:w="214"/>
        <w:gridCol w:w="1677"/>
        <w:gridCol w:w="3218"/>
      </w:tblGrid>
      <w:tr w:rsidR="009B1BF1" w:rsidRPr="007A5EFD" w:rsidTr="00DD4FD9">
        <w:trPr>
          <w:trHeight w:val="20"/>
        </w:trPr>
        <w:tc>
          <w:tcPr>
            <w:tcW w:w="232"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6" w:type="dxa"/>
            <w:gridSpan w:val="7"/>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DD4FD9">
        <w:trPr>
          <w:trHeight w:val="1242"/>
        </w:trPr>
        <w:tc>
          <w:tcPr>
            <w:tcW w:w="10348" w:type="dxa"/>
            <w:gridSpan w:val="8"/>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552D7A" w:rsidP="00872B4E">
            <w:pPr>
              <w:pStyle w:val="Heading1"/>
              <w:outlineLvl w:val="0"/>
              <w:rPr>
                <w:rFonts w:eastAsia="Calibri"/>
              </w:rPr>
            </w:pPr>
            <w:r>
              <w:rPr>
                <w:rFonts w:eastAsia="Calibri"/>
              </w:rPr>
              <w:t>Under the Information Act 2002 (NT)</w:t>
            </w:r>
          </w:p>
          <w:p w:rsidR="00B31D3A" w:rsidRDefault="00552D7A" w:rsidP="007514A6">
            <w:r>
              <w:t xml:space="preserve">In order to progress you application the Department of Territory Families, Housing and Communities will need to sight your personal identification (see Note 1 overleaf). </w:t>
            </w:r>
          </w:p>
          <w:p w:rsidR="007514A6" w:rsidRPr="00872B4E" w:rsidRDefault="007514A6" w:rsidP="007514A6">
            <w:r w:rsidRPr="00231606">
              <w:t>An application for review must be lodged with the department within 30 days of the initial notice of decision relating to your application to access government and/or personal information or correct personal information.</w:t>
            </w:r>
          </w:p>
        </w:tc>
      </w:tr>
      <w:tr w:rsidR="00AE2A8A" w:rsidRPr="007A5EFD" w:rsidTr="00DD4FD9">
        <w:trPr>
          <w:trHeight w:val="191"/>
        </w:trPr>
        <w:tc>
          <w:tcPr>
            <w:tcW w:w="10348"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rsidTr="00DD4FD9">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552D7A" w:rsidP="00DD13FA">
            <w:pPr>
              <w:rPr>
                <w:rStyle w:val="Questionlabel"/>
                <w:color w:val="1F1F5F" w:themeColor="text1"/>
              </w:rPr>
            </w:pPr>
            <w:r>
              <w:rPr>
                <w:rStyle w:val="Questionlabel"/>
                <w:color w:val="FFFFFF" w:themeColor="background1"/>
              </w:rPr>
              <w:t>Applicant details</w:t>
            </w:r>
          </w:p>
        </w:tc>
      </w:tr>
      <w:tr w:rsidR="002B0A87" w:rsidRPr="007A5EFD" w:rsidTr="004D7FB3">
        <w:trPr>
          <w:trHeight w:val="337"/>
        </w:trPr>
        <w:tc>
          <w:tcPr>
            <w:tcW w:w="3443" w:type="dxa"/>
            <w:gridSpan w:val="4"/>
            <w:tcBorders>
              <w:top w:val="single" w:sz="4" w:space="0" w:color="auto"/>
              <w:bottom w:val="single" w:sz="4" w:space="0" w:color="auto"/>
            </w:tcBorders>
            <w:noWrap/>
            <w:tcMar>
              <w:top w:w="108" w:type="dxa"/>
              <w:bottom w:w="108" w:type="dxa"/>
            </w:tcMar>
          </w:tcPr>
          <w:p w:rsidR="002B0A87" w:rsidRPr="002C0BEF" w:rsidRDefault="002B0A87" w:rsidP="002C0BEF">
            <w:r>
              <w:rPr>
                <w:rStyle w:val="Questionlabel"/>
              </w:rPr>
              <w:t>Title</w:t>
            </w:r>
            <w:r w:rsidR="00F12AE9" w:rsidRPr="007A5EFD">
              <w:rPr>
                <w:rStyle w:val="Requiredfieldmark"/>
              </w:rPr>
              <w:t>*</w:t>
            </w:r>
            <w:r>
              <w:rPr>
                <w:rStyle w:val="Questionlabel"/>
              </w:rPr>
              <w:t xml:space="preserve"> </w:t>
            </w:r>
            <w:r w:rsidR="00F12AE9">
              <w:rPr>
                <w:rStyle w:val="Questionlabel"/>
              </w:rPr>
              <w:t>(</w:t>
            </w:r>
            <w:r>
              <w:rPr>
                <w:rStyle w:val="Questionlabel"/>
              </w:rPr>
              <w:t>Mr/Mrs/Miss/Ms/Other</w:t>
            </w:r>
            <w:r w:rsidR="00F12AE9">
              <w:rPr>
                <w:rStyle w:val="Questionlabel"/>
              </w:rPr>
              <w:t>)</w:t>
            </w:r>
          </w:p>
        </w:tc>
        <w:tc>
          <w:tcPr>
            <w:tcW w:w="6905" w:type="dxa"/>
            <w:gridSpan w:val="4"/>
            <w:tcBorders>
              <w:top w:val="single" w:sz="4" w:space="0" w:color="auto"/>
              <w:bottom w:val="single" w:sz="4" w:space="0" w:color="auto"/>
            </w:tcBorders>
          </w:tcPr>
          <w:p w:rsidR="002B0A87" w:rsidRPr="002C0BEF" w:rsidRDefault="002B0A87" w:rsidP="002B0A87"/>
        </w:tc>
      </w:tr>
      <w:tr w:rsidR="007D48A4" w:rsidRPr="007A5EFD" w:rsidTr="004D7FB3">
        <w:trPr>
          <w:trHeight w:val="27"/>
        </w:trPr>
        <w:tc>
          <w:tcPr>
            <w:tcW w:w="1885" w:type="dxa"/>
            <w:gridSpan w:val="3"/>
            <w:tcBorders>
              <w:top w:val="single" w:sz="4" w:space="0" w:color="auto"/>
              <w:bottom w:val="single" w:sz="4" w:space="0" w:color="auto"/>
            </w:tcBorders>
            <w:noWrap/>
            <w:tcMar>
              <w:top w:w="108" w:type="dxa"/>
              <w:bottom w:w="108" w:type="dxa"/>
            </w:tcMar>
          </w:tcPr>
          <w:p w:rsidR="007D48A4" w:rsidRPr="007A5EFD" w:rsidRDefault="00552D7A" w:rsidP="00DD13FA">
            <w:pPr>
              <w:rPr>
                <w:rStyle w:val="Questionlabel"/>
              </w:rPr>
            </w:pPr>
            <w:r>
              <w:rPr>
                <w:rStyle w:val="Questionlabel"/>
              </w:rPr>
              <w:t>Surname</w:t>
            </w:r>
            <w:r w:rsidRPr="007A5EFD">
              <w:rPr>
                <w:rStyle w:val="Requiredfieldmark"/>
              </w:rPr>
              <w:t>*</w:t>
            </w:r>
          </w:p>
        </w:tc>
        <w:tc>
          <w:tcPr>
            <w:tcW w:w="3354"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c>
          <w:tcPr>
            <w:tcW w:w="1891" w:type="dxa"/>
            <w:gridSpan w:val="2"/>
            <w:tcBorders>
              <w:top w:val="single" w:sz="4" w:space="0" w:color="auto"/>
              <w:bottom w:val="single" w:sz="4" w:space="0" w:color="auto"/>
            </w:tcBorders>
            <w:noWrap/>
            <w:tcMar>
              <w:top w:w="108" w:type="dxa"/>
              <w:bottom w:w="108" w:type="dxa"/>
            </w:tcMar>
          </w:tcPr>
          <w:p w:rsidR="007D48A4" w:rsidRPr="007A5EFD" w:rsidRDefault="00552D7A" w:rsidP="00DD13FA">
            <w:pPr>
              <w:rPr>
                <w:rStyle w:val="Questionlabel"/>
              </w:rPr>
            </w:pPr>
            <w:r>
              <w:rPr>
                <w:rStyle w:val="Questionlabel"/>
              </w:rPr>
              <w:t>Given names</w:t>
            </w:r>
            <w:r w:rsidRPr="007A5EFD">
              <w:rPr>
                <w:rStyle w:val="Requiredfieldmark"/>
              </w:rPr>
              <w:t>*</w:t>
            </w:r>
          </w:p>
        </w:tc>
        <w:tc>
          <w:tcPr>
            <w:tcW w:w="3218" w:type="dxa"/>
            <w:tcBorders>
              <w:top w:val="single" w:sz="4" w:space="0" w:color="auto"/>
              <w:bottom w:val="single" w:sz="4" w:space="0" w:color="auto"/>
            </w:tcBorders>
            <w:noWrap/>
            <w:tcMar>
              <w:top w:w="108" w:type="dxa"/>
              <w:bottom w:w="108" w:type="dxa"/>
            </w:tcMar>
          </w:tcPr>
          <w:p w:rsidR="007D48A4" w:rsidRPr="002C0BEF" w:rsidRDefault="007D48A4" w:rsidP="002C0BEF"/>
        </w:tc>
      </w:tr>
      <w:tr w:rsidR="00552D7A" w:rsidRPr="007A5EFD" w:rsidTr="004D7FB3">
        <w:trPr>
          <w:trHeight w:val="27"/>
        </w:trPr>
        <w:tc>
          <w:tcPr>
            <w:tcW w:w="1885"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Telephone A/H</w:t>
            </w:r>
            <w:r w:rsidRPr="007A5EFD">
              <w:rPr>
                <w:rStyle w:val="Requiredfieldmark"/>
              </w:rPr>
              <w:t>*</w:t>
            </w:r>
          </w:p>
        </w:tc>
        <w:tc>
          <w:tcPr>
            <w:tcW w:w="3354" w:type="dxa"/>
            <w:gridSpan w:val="2"/>
            <w:tcBorders>
              <w:top w:val="single" w:sz="4" w:space="0" w:color="auto"/>
              <w:bottom w:val="single" w:sz="4" w:space="0" w:color="auto"/>
            </w:tcBorders>
            <w:noWrap/>
            <w:tcMar>
              <w:top w:w="108" w:type="dxa"/>
              <w:bottom w:w="108" w:type="dxa"/>
            </w:tcMar>
          </w:tcPr>
          <w:p w:rsidR="00552D7A" w:rsidRPr="002C0BEF" w:rsidRDefault="00552D7A" w:rsidP="002C0BEF"/>
        </w:tc>
        <w:tc>
          <w:tcPr>
            <w:tcW w:w="1891" w:type="dxa"/>
            <w:gridSpan w:val="2"/>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Telephone B/H</w:t>
            </w:r>
            <w:r w:rsidRPr="007A5EFD">
              <w:rPr>
                <w:rStyle w:val="Requiredfieldmark"/>
              </w:rPr>
              <w:t>*</w:t>
            </w:r>
          </w:p>
        </w:tc>
        <w:tc>
          <w:tcPr>
            <w:tcW w:w="3218" w:type="dxa"/>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4D7FB3">
        <w:trPr>
          <w:trHeight w:val="27"/>
        </w:trPr>
        <w:tc>
          <w:tcPr>
            <w:tcW w:w="1885"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Fax</w:t>
            </w:r>
            <w:r w:rsidRPr="007A5EFD">
              <w:rPr>
                <w:rStyle w:val="Requiredfieldmark"/>
              </w:rPr>
              <w:t>*</w:t>
            </w:r>
          </w:p>
        </w:tc>
        <w:tc>
          <w:tcPr>
            <w:tcW w:w="3354" w:type="dxa"/>
            <w:gridSpan w:val="2"/>
            <w:tcBorders>
              <w:top w:val="single" w:sz="4" w:space="0" w:color="auto"/>
              <w:bottom w:val="single" w:sz="4" w:space="0" w:color="auto"/>
            </w:tcBorders>
            <w:noWrap/>
            <w:tcMar>
              <w:top w:w="108" w:type="dxa"/>
              <w:bottom w:w="108" w:type="dxa"/>
            </w:tcMar>
          </w:tcPr>
          <w:p w:rsidR="00552D7A" w:rsidRPr="002C0BEF" w:rsidRDefault="00552D7A" w:rsidP="002C0BEF"/>
        </w:tc>
        <w:tc>
          <w:tcPr>
            <w:tcW w:w="1891" w:type="dxa"/>
            <w:gridSpan w:val="2"/>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Email address</w:t>
            </w:r>
            <w:r w:rsidRPr="007A5EFD">
              <w:rPr>
                <w:rStyle w:val="Requiredfieldmark"/>
              </w:rPr>
              <w:t>*</w:t>
            </w:r>
            <w:r>
              <w:rPr>
                <w:rStyle w:val="Requiredfieldmark"/>
              </w:rPr>
              <w:t xml:space="preserve"> </w:t>
            </w:r>
          </w:p>
        </w:tc>
        <w:tc>
          <w:tcPr>
            <w:tcW w:w="3218" w:type="dxa"/>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D4FD9">
        <w:trPr>
          <w:trHeight w:val="27"/>
        </w:trPr>
        <w:tc>
          <w:tcPr>
            <w:tcW w:w="1885" w:type="dxa"/>
            <w:gridSpan w:val="3"/>
            <w:vMerge w:val="restart"/>
            <w:tcBorders>
              <w:top w:val="single" w:sz="4" w:space="0" w:color="auto"/>
            </w:tcBorders>
            <w:noWrap/>
            <w:tcMar>
              <w:top w:w="108" w:type="dxa"/>
              <w:bottom w:w="108" w:type="dxa"/>
            </w:tcMar>
          </w:tcPr>
          <w:p w:rsidR="00552D7A" w:rsidRDefault="00552D7A" w:rsidP="00DD13FA">
            <w:pPr>
              <w:rPr>
                <w:rStyle w:val="Questionlabel"/>
              </w:rPr>
            </w:pPr>
            <w:r>
              <w:rPr>
                <w:rStyle w:val="Questionlabel"/>
              </w:rPr>
              <w:t>Address</w:t>
            </w:r>
            <w:r w:rsidRPr="007A5EFD">
              <w:rPr>
                <w:rStyle w:val="Requiredfieldmark"/>
              </w:rPr>
              <w:t>*</w:t>
            </w:r>
          </w:p>
        </w:tc>
        <w:tc>
          <w:tcPr>
            <w:tcW w:w="8463" w:type="dxa"/>
            <w:gridSpan w:val="5"/>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D4FD9">
        <w:trPr>
          <w:trHeight w:val="27"/>
        </w:trPr>
        <w:tc>
          <w:tcPr>
            <w:tcW w:w="1885" w:type="dxa"/>
            <w:gridSpan w:val="3"/>
            <w:vMerge/>
            <w:tcBorders>
              <w:bottom w:val="single" w:sz="4" w:space="0" w:color="auto"/>
            </w:tcBorders>
            <w:noWrap/>
            <w:tcMar>
              <w:top w:w="108" w:type="dxa"/>
              <w:bottom w:w="108" w:type="dxa"/>
            </w:tcMar>
          </w:tcPr>
          <w:p w:rsidR="00552D7A" w:rsidRDefault="00552D7A" w:rsidP="00DD13FA">
            <w:pPr>
              <w:rPr>
                <w:rStyle w:val="Questionlabel"/>
              </w:rPr>
            </w:pPr>
          </w:p>
        </w:tc>
        <w:tc>
          <w:tcPr>
            <w:tcW w:w="8463" w:type="dxa"/>
            <w:gridSpan w:val="5"/>
            <w:tcBorders>
              <w:top w:val="single" w:sz="4" w:space="0" w:color="auto"/>
              <w:bottom w:val="single" w:sz="4" w:space="0" w:color="auto"/>
            </w:tcBorders>
            <w:noWrap/>
            <w:tcMar>
              <w:top w:w="108" w:type="dxa"/>
              <w:bottom w:w="108" w:type="dxa"/>
            </w:tcMar>
          </w:tcPr>
          <w:p w:rsidR="00552D7A" w:rsidRPr="002C0BEF" w:rsidRDefault="00552D7A" w:rsidP="002C0BEF"/>
        </w:tc>
      </w:tr>
      <w:tr w:rsidR="002B0A87" w:rsidRPr="007A5EFD" w:rsidTr="004D7FB3">
        <w:trPr>
          <w:trHeight w:val="27"/>
        </w:trPr>
        <w:tc>
          <w:tcPr>
            <w:tcW w:w="5453" w:type="dxa"/>
            <w:gridSpan w:val="6"/>
            <w:tcBorders>
              <w:top w:val="single" w:sz="4" w:space="0" w:color="auto"/>
              <w:bottom w:val="single" w:sz="4" w:space="0" w:color="auto"/>
            </w:tcBorders>
            <w:noWrap/>
            <w:tcMar>
              <w:top w:w="108" w:type="dxa"/>
              <w:bottom w:w="108" w:type="dxa"/>
            </w:tcMar>
          </w:tcPr>
          <w:p w:rsidR="002B0A87" w:rsidRPr="002C0BEF" w:rsidRDefault="002B0A87" w:rsidP="002B0A87">
            <w:r>
              <w:rPr>
                <w:rStyle w:val="Questionlabel"/>
              </w:rPr>
              <w:t>Preferred contact method</w:t>
            </w:r>
            <w:r w:rsidR="00F12AE9" w:rsidRPr="007A5EFD">
              <w:rPr>
                <w:rStyle w:val="Requiredfieldmark"/>
              </w:rPr>
              <w:t>*</w:t>
            </w:r>
            <w:r>
              <w:rPr>
                <w:rStyle w:val="Requiredfieldmark"/>
              </w:rPr>
              <w:t xml:space="preserve"> </w:t>
            </w:r>
            <w:r w:rsidRPr="002B0A87">
              <w:rPr>
                <w:rStyle w:val="Requiredfieldmark"/>
                <w:color w:val="auto"/>
              </w:rPr>
              <w:t>(Phone/Mail/Email/Fax)</w:t>
            </w:r>
          </w:p>
        </w:tc>
        <w:tc>
          <w:tcPr>
            <w:tcW w:w="4895" w:type="dxa"/>
            <w:gridSpan w:val="2"/>
            <w:tcBorders>
              <w:top w:val="single" w:sz="4" w:space="0" w:color="auto"/>
              <w:bottom w:val="single" w:sz="4" w:space="0" w:color="auto"/>
            </w:tcBorders>
          </w:tcPr>
          <w:p w:rsidR="002B0A87" w:rsidRPr="002C0BEF" w:rsidRDefault="002B0A87" w:rsidP="002B0A87"/>
        </w:tc>
      </w:tr>
      <w:tr w:rsidR="007514A6" w:rsidRPr="007A5EFD" w:rsidTr="004D7FB3">
        <w:trPr>
          <w:trHeight w:val="27"/>
        </w:trPr>
        <w:tc>
          <w:tcPr>
            <w:tcW w:w="5453" w:type="dxa"/>
            <w:gridSpan w:val="6"/>
            <w:tcBorders>
              <w:top w:val="single" w:sz="4" w:space="0" w:color="auto"/>
              <w:bottom w:val="single" w:sz="4" w:space="0" w:color="auto"/>
            </w:tcBorders>
            <w:noWrap/>
            <w:tcMar>
              <w:top w:w="108" w:type="dxa"/>
              <w:bottom w:w="108" w:type="dxa"/>
            </w:tcMar>
          </w:tcPr>
          <w:p w:rsidR="007514A6" w:rsidRDefault="007514A6" w:rsidP="002B0A87">
            <w:pPr>
              <w:rPr>
                <w:rStyle w:val="Questionlabel"/>
              </w:rPr>
            </w:pPr>
            <w:r>
              <w:rPr>
                <w:b/>
              </w:rPr>
              <w:t>Are you making this request on behalf of an organisation?</w:t>
            </w:r>
            <w:r w:rsidRPr="007A5EFD">
              <w:rPr>
                <w:rStyle w:val="Requiredfieldmark"/>
              </w:rPr>
              <w:t>*</w:t>
            </w:r>
            <w:r>
              <w:rPr>
                <w:b/>
              </w:rPr>
              <w:t xml:space="preserve"> (Yes/No)</w:t>
            </w:r>
          </w:p>
        </w:tc>
        <w:tc>
          <w:tcPr>
            <w:tcW w:w="4895" w:type="dxa"/>
            <w:gridSpan w:val="2"/>
            <w:tcBorders>
              <w:top w:val="single" w:sz="4" w:space="0" w:color="auto"/>
              <w:bottom w:val="single" w:sz="4" w:space="0" w:color="auto"/>
            </w:tcBorders>
          </w:tcPr>
          <w:p w:rsidR="007514A6" w:rsidRPr="002C0BEF" w:rsidRDefault="007514A6" w:rsidP="002B0A87"/>
        </w:tc>
      </w:tr>
      <w:tr w:rsidR="007514A6" w:rsidRPr="007A5EFD" w:rsidTr="004D7FB3">
        <w:trPr>
          <w:trHeight w:val="27"/>
        </w:trPr>
        <w:tc>
          <w:tcPr>
            <w:tcW w:w="5453" w:type="dxa"/>
            <w:gridSpan w:val="6"/>
            <w:tcBorders>
              <w:top w:val="single" w:sz="4" w:space="0" w:color="auto"/>
              <w:bottom w:val="single" w:sz="4" w:space="0" w:color="auto"/>
            </w:tcBorders>
            <w:noWrap/>
            <w:tcMar>
              <w:top w:w="108" w:type="dxa"/>
              <w:bottom w:w="108" w:type="dxa"/>
            </w:tcMar>
          </w:tcPr>
          <w:p w:rsidR="007514A6" w:rsidRDefault="007514A6" w:rsidP="002B0A87">
            <w:pPr>
              <w:rPr>
                <w:rStyle w:val="Questionlabel"/>
              </w:rPr>
            </w:pPr>
            <w:r>
              <w:rPr>
                <w:b/>
              </w:rPr>
              <w:t>Name of organisation/business</w:t>
            </w:r>
            <w:r w:rsidRPr="007A5EFD">
              <w:rPr>
                <w:rStyle w:val="Requiredfieldmark"/>
              </w:rPr>
              <w:t>*</w:t>
            </w:r>
          </w:p>
        </w:tc>
        <w:tc>
          <w:tcPr>
            <w:tcW w:w="4895" w:type="dxa"/>
            <w:gridSpan w:val="2"/>
            <w:tcBorders>
              <w:top w:val="single" w:sz="4" w:space="0" w:color="auto"/>
              <w:bottom w:val="single" w:sz="4" w:space="0" w:color="auto"/>
            </w:tcBorders>
          </w:tcPr>
          <w:p w:rsidR="007514A6" w:rsidRPr="002C0BEF" w:rsidRDefault="007514A6" w:rsidP="002B0A87"/>
        </w:tc>
      </w:tr>
      <w:tr w:rsidR="007D48A4" w:rsidRPr="007A5EFD" w:rsidTr="00DD4FD9">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7514A6" w:rsidP="00EA6993">
            <w:pPr>
              <w:rPr>
                <w:rStyle w:val="Questionlabel"/>
              </w:rPr>
            </w:pPr>
            <w:r>
              <w:rPr>
                <w:rStyle w:val="Questionlabel"/>
                <w:color w:val="FFFFFF" w:themeColor="background1"/>
              </w:rPr>
              <w:t>Details of application</w:t>
            </w:r>
          </w:p>
        </w:tc>
      </w:tr>
      <w:tr w:rsidR="004D7FB3" w:rsidRPr="007A5EFD" w:rsidTr="004769D1">
        <w:trPr>
          <w:trHeight w:val="145"/>
        </w:trPr>
        <w:tc>
          <w:tcPr>
            <w:tcW w:w="10348" w:type="dxa"/>
            <w:gridSpan w:val="8"/>
            <w:tcBorders>
              <w:top w:val="single" w:sz="4" w:space="0" w:color="auto"/>
              <w:bottom w:val="single" w:sz="4" w:space="0" w:color="auto"/>
            </w:tcBorders>
            <w:noWrap/>
            <w:tcMar>
              <w:top w:w="108" w:type="dxa"/>
              <w:bottom w:w="108" w:type="dxa"/>
            </w:tcMar>
          </w:tcPr>
          <w:p w:rsidR="004D7FB3" w:rsidRPr="002C0BEF" w:rsidRDefault="004D7FB3" w:rsidP="002C0BEF">
            <w:r>
              <w:rPr>
                <w:rStyle w:val="Questionlabel"/>
              </w:rPr>
              <w:t>In accordance with the Act, I have previously submitted an application requesting:</w:t>
            </w:r>
          </w:p>
        </w:tc>
      </w:tr>
      <w:tr w:rsidR="004D7FB3" w:rsidRPr="007A5EFD" w:rsidTr="004D7FB3">
        <w:trPr>
          <w:trHeight w:val="223"/>
        </w:trPr>
        <w:sdt>
          <w:sdtPr>
            <w:id w:val="837804278"/>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4D7FB3" w:rsidRPr="00BB1850" w:rsidRDefault="004D7FB3" w:rsidP="00BB1850">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4D7FB3" w:rsidRPr="00BB1850" w:rsidRDefault="004D7FB3" w:rsidP="00BB1850">
            <w:r w:rsidRPr="007514A6">
              <w:rPr>
                <w:b/>
              </w:rPr>
              <w:t>Access to government information</w:t>
            </w:r>
            <w:r w:rsidRPr="007514A6">
              <w:rPr>
                <w:rStyle w:val="Requiredfieldmark"/>
                <w:b w:val="0"/>
              </w:rPr>
              <w:t>*</w:t>
            </w:r>
          </w:p>
        </w:tc>
      </w:tr>
      <w:tr w:rsidR="004D7FB3" w:rsidRPr="007A5EFD" w:rsidTr="004D7FB3">
        <w:trPr>
          <w:trHeight w:val="223"/>
        </w:trPr>
        <w:sdt>
          <w:sdtPr>
            <w:id w:val="-1769233046"/>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4D7FB3" w:rsidRPr="004D7FB3" w:rsidRDefault="004D7FB3" w:rsidP="002C0BEF">
                <w:r w:rsidRPr="004D7FB3">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4D7FB3" w:rsidRPr="007514A6" w:rsidRDefault="004D7FB3" w:rsidP="002C0BEF">
            <w:pPr>
              <w:rPr>
                <w:b/>
              </w:rPr>
            </w:pPr>
            <w:r w:rsidRPr="007514A6">
              <w:rPr>
                <w:b/>
              </w:rPr>
              <w:t>Access to personal information</w:t>
            </w:r>
            <w:r w:rsidRPr="007514A6">
              <w:rPr>
                <w:rStyle w:val="Requiredfieldmark"/>
                <w:b w:val="0"/>
              </w:rPr>
              <w:t>*</w:t>
            </w:r>
          </w:p>
        </w:tc>
      </w:tr>
      <w:tr w:rsidR="004D7FB3" w:rsidRPr="007A5EFD" w:rsidTr="004D7FB3">
        <w:trPr>
          <w:trHeight w:val="223"/>
        </w:trPr>
        <w:sdt>
          <w:sdtPr>
            <w:id w:val="944967620"/>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4D7FB3" w:rsidRPr="004D7FB3" w:rsidRDefault="004D7FB3" w:rsidP="002C0BEF">
                <w:r w:rsidRPr="004D7FB3">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4D7FB3" w:rsidRPr="007514A6" w:rsidRDefault="004D7FB3" w:rsidP="002C0BEF">
            <w:pPr>
              <w:rPr>
                <w:b/>
              </w:rPr>
            </w:pPr>
            <w:r w:rsidRPr="007514A6">
              <w:rPr>
                <w:b/>
              </w:rPr>
              <w:t>Correction to personal information</w:t>
            </w:r>
            <w:r w:rsidRPr="007514A6">
              <w:rPr>
                <w:rStyle w:val="Requiredfieldmark"/>
                <w:b w:val="0"/>
              </w:rPr>
              <w:t>*</w:t>
            </w:r>
          </w:p>
        </w:tc>
      </w:tr>
      <w:tr w:rsidR="00EA6993" w:rsidRPr="002C0BEF" w:rsidTr="00DD4FD9">
        <w:trPr>
          <w:trHeight w:val="145"/>
        </w:trPr>
        <w:tc>
          <w:tcPr>
            <w:tcW w:w="10348" w:type="dxa"/>
            <w:gridSpan w:val="8"/>
            <w:tcBorders>
              <w:top w:val="single" w:sz="4" w:space="0" w:color="auto"/>
              <w:bottom w:val="single" w:sz="4" w:space="0" w:color="auto"/>
            </w:tcBorders>
            <w:noWrap/>
            <w:tcMar>
              <w:top w:w="108" w:type="dxa"/>
              <w:bottom w:w="108" w:type="dxa"/>
            </w:tcMar>
          </w:tcPr>
          <w:p w:rsidR="00EA6993" w:rsidRPr="007514A6" w:rsidRDefault="007514A6" w:rsidP="00255DBD">
            <w:r w:rsidRPr="007514A6">
              <w:rPr>
                <w:rStyle w:val="Questionlabel"/>
              </w:rPr>
              <w:t>I am aggrieved by the decision of the Department and seek a review of the decision because</w:t>
            </w:r>
            <w:r w:rsidR="00DD4FD9" w:rsidRPr="007514A6">
              <w:rPr>
                <w:rStyle w:val="Requiredfieldmark"/>
                <w:b w:val="0"/>
              </w:rPr>
              <w:t>*</w:t>
            </w:r>
            <w:r w:rsidR="00DD4FD9">
              <w:rPr>
                <w:rStyle w:val="Requiredfieldmark"/>
                <w:b w:val="0"/>
              </w:rPr>
              <w:t xml:space="preserve"> </w:t>
            </w:r>
            <w:r w:rsidR="00255DBD" w:rsidRPr="00255DBD">
              <w:rPr>
                <w:rStyle w:val="Requiredfieldmark"/>
                <w:color w:val="auto"/>
              </w:rPr>
              <w:t>(please tick box and give further details of review):</w:t>
            </w:r>
          </w:p>
        </w:tc>
      </w:tr>
      <w:tr w:rsidR="00255DBD" w:rsidRPr="002C0BEF" w:rsidTr="004D7FB3">
        <w:trPr>
          <w:trHeight w:val="223"/>
        </w:trPr>
        <w:sdt>
          <w:sdtPr>
            <w:id w:val="-1167701324"/>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255DBD" w:rsidRPr="002C0BEF" w:rsidRDefault="00255DBD" w:rsidP="00A41BBA">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255DBD" w:rsidRPr="002C0BEF" w:rsidRDefault="00255DBD" w:rsidP="00A41BBA">
            <w:r w:rsidRPr="00231606">
              <w:rPr>
                <w:rFonts w:eastAsia="Times New Roman"/>
                <w:bCs/>
              </w:rPr>
              <w:t>I have been refused access to information</w:t>
            </w:r>
          </w:p>
        </w:tc>
      </w:tr>
      <w:tr w:rsidR="00255DBD" w:rsidRPr="002C0BEF" w:rsidTr="004D7FB3">
        <w:trPr>
          <w:trHeight w:val="223"/>
        </w:trPr>
        <w:sdt>
          <w:sdtPr>
            <w:id w:val="-883563431"/>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255DBD" w:rsidRDefault="00255DBD" w:rsidP="00A41BBA">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255DBD" w:rsidRPr="002C0BEF" w:rsidRDefault="00255DBD" w:rsidP="00A41BBA">
            <w:r w:rsidRPr="00231606">
              <w:rPr>
                <w:rFonts w:eastAsia="Times New Roman"/>
                <w:bCs/>
              </w:rPr>
              <w:t>I have been refused access to part of the information</w:t>
            </w:r>
          </w:p>
        </w:tc>
      </w:tr>
      <w:tr w:rsidR="00255DBD" w:rsidRPr="002C0BEF" w:rsidTr="004D7FB3">
        <w:trPr>
          <w:trHeight w:val="223"/>
        </w:trPr>
        <w:sdt>
          <w:sdtPr>
            <w:id w:val="-2018368867"/>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255DBD" w:rsidRDefault="00255DBD" w:rsidP="00255DBD">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255DBD" w:rsidRPr="00231606" w:rsidRDefault="00255DBD" w:rsidP="00255DBD">
            <w:pPr>
              <w:tabs>
                <w:tab w:val="left" w:pos="284"/>
              </w:tabs>
              <w:spacing w:after="0"/>
              <w:jc w:val="both"/>
              <w:rPr>
                <w:rFonts w:eastAsia="Times New Roman"/>
                <w:bCs/>
              </w:rPr>
            </w:pPr>
            <w:r w:rsidRPr="00231606">
              <w:rPr>
                <w:rFonts w:eastAsia="Times New Roman"/>
                <w:bCs/>
              </w:rPr>
              <w:t>My request to correct personal information has been refused</w:t>
            </w:r>
          </w:p>
        </w:tc>
      </w:tr>
      <w:tr w:rsidR="00255DBD" w:rsidRPr="002C0BEF" w:rsidTr="004D7FB3">
        <w:trPr>
          <w:trHeight w:val="223"/>
        </w:trPr>
        <w:sdt>
          <w:sdtPr>
            <w:id w:val="837118123"/>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255DBD" w:rsidRDefault="00255DBD" w:rsidP="00255DBD">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255DBD" w:rsidRPr="00231606" w:rsidRDefault="00255DBD" w:rsidP="00255DBD">
            <w:pPr>
              <w:tabs>
                <w:tab w:val="left" w:pos="284"/>
              </w:tabs>
              <w:spacing w:after="0"/>
              <w:jc w:val="both"/>
              <w:rPr>
                <w:rFonts w:eastAsia="Times New Roman"/>
                <w:bCs/>
              </w:rPr>
            </w:pPr>
            <w:r w:rsidRPr="00231606">
              <w:rPr>
                <w:rFonts w:eastAsia="Times New Roman"/>
                <w:bCs/>
              </w:rPr>
              <w:t>The correction to my personal information is different from the one specified in my initial application</w:t>
            </w:r>
          </w:p>
        </w:tc>
      </w:tr>
      <w:tr w:rsidR="00255DBD" w:rsidRPr="002C0BEF" w:rsidTr="004D7FB3">
        <w:trPr>
          <w:trHeight w:val="223"/>
        </w:trPr>
        <w:sdt>
          <w:sdtPr>
            <w:id w:val="-1002657274"/>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255DBD" w:rsidRDefault="00255DBD" w:rsidP="00255DBD">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255DBD" w:rsidRPr="00231606" w:rsidRDefault="00255DBD" w:rsidP="00255DBD">
            <w:pPr>
              <w:tabs>
                <w:tab w:val="left" w:pos="284"/>
              </w:tabs>
              <w:spacing w:after="0"/>
              <w:jc w:val="both"/>
              <w:rPr>
                <w:rFonts w:eastAsia="Times New Roman"/>
                <w:bCs/>
              </w:rPr>
            </w:pPr>
            <w:r w:rsidRPr="00231606">
              <w:rPr>
                <w:rFonts w:eastAsia="Times New Roman"/>
                <w:bCs/>
              </w:rPr>
              <w:t>Not all reasonable steps were taken to associate with my personal information, a statement by me reflecting my opinion regarding the accuracy / completeness of that personal information, following my request for correction.</w:t>
            </w:r>
          </w:p>
        </w:tc>
      </w:tr>
      <w:tr w:rsidR="00255DBD" w:rsidRPr="002C0BEF" w:rsidTr="004D7FB3">
        <w:trPr>
          <w:trHeight w:val="223"/>
        </w:trPr>
        <w:sdt>
          <w:sdtPr>
            <w:id w:val="-25020995"/>
            <w14:checkbox>
              <w14:checked w14:val="0"/>
              <w14:checkedState w14:val="2612" w14:font="MS Gothic"/>
              <w14:uncheckedState w14:val="2610" w14:font="MS Gothic"/>
            </w14:checkbox>
          </w:sdtPr>
          <w:sdtEndPr/>
          <w:sdtContent>
            <w:tc>
              <w:tcPr>
                <w:tcW w:w="885" w:type="dxa"/>
                <w:gridSpan w:val="2"/>
                <w:tcBorders>
                  <w:top w:val="single" w:sz="4" w:space="0" w:color="auto"/>
                  <w:bottom w:val="single" w:sz="4" w:space="0" w:color="auto"/>
                </w:tcBorders>
                <w:noWrap/>
                <w:tcMar>
                  <w:top w:w="108" w:type="dxa"/>
                  <w:bottom w:w="108" w:type="dxa"/>
                </w:tcMar>
              </w:tcPr>
              <w:p w:rsidR="00255DBD" w:rsidRDefault="00255DBD" w:rsidP="00255DBD">
                <w:r>
                  <w:rPr>
                    <w:rFonts w:ascii="MS Gothic" w:eastAsia="MS Gothic" w:hAnsi="MS Gothic" w:hint="eastAsia"/>
                  </w:rPr>
                  <w:t>☐</w:t>
                </w:r>
              </w:p>
            </w:tc>
          </w:sdtContent>
        </w:sdt>
        <w:tc>
          <w:tcPr>
            <w:tcW w:w="9463" w:type="dxa"/>
            <w:gridSpan w:val="6"/>
            <w:tcBorders>
              <w:top w:val="single" w:sz="4" w:space="0" w:color="auto"/>
              <w:bottom w:val="single" w:sz="4" w:space="0" w:color="auto"/>
            </w:tcBorders>
          </w:tcPr>
          <w:p w:rsidR="00255DBD" w:rsidRPr="00231606" w:rsidRDefault="00255DBD" w:rsidP="00255DBD">
            <w:pPr>
              <w:tabs>
                <w:tab w:val="left" w:pos="284"/>
              </w:tabs>
              <w:spacing w:after="0"/>
              <w:jc w:val="both"/>
              <w:rPr>
                <w:rFonts w:eastAsia="Times New Roman"/>
                <w:bCs/>
              </w:rPr>
            </w:pPr>
            <w:r w:rsidRPr="00231606">
              <w:rPr>
                <w:rFonts w:eastAsia="Times New Roman"/>
                <w:bCs/>
              </w:rPr>
              <w:t>I believe that I have been charged unfairly</w:t>
            </w:r>
          </w:p>
        </w:tc>
      </w:tr>
      <w:tr w:rsidR="00255DBD" w:rsidRPr="002C0BEF" w:rsidTr="00DD4FD9">
        <w:trPr>
          <w:trHeight w:val="223"/>
        </w:trPr>
        <w:tc>
          <w:tcPr>
            <w:tcW w:w="10348" w:type="dxa"/>
            <w:gridSpan w:val="8"/>
            <w:tcBorders>
              <w:top w:val="single" w:sz="4" w:space="0" w:color="auto"/>
              <w:bottom w:val="single" w:sz="4" w:space="0" w:color="auto"/>
            </w:tcBorders>
            <w:noWrap/>
            <w:tcMar>
              <w:top w:w="108" w:type="dxa"/>
              <w:bottom w:w="108" w:type="dxa"/>
            </w:tcMar>
          </w:tcPr>
          <w:p w:rsidR="00255DBD" w:rsidRPr="002C0BEF" w:rsidRDefault="00255DBD" w:rsidP="00255DBD">
            <w:r w:rsidRPr="00231606">
              <w:rPr>
                <w:rFonts w:eastAsia="Times New Roman"/>
                <w:bCs/>
              </w:rPr>
              <w:t>Other reasons why I think the decision should be reviewed: (please specify)</w:t>
            </w:r>
            <w:r>
              <w:rPr>
                <w:rFonts w:eastAsia="Times New Roman"/>
                <w:bCs/>
              </w:rPr>
              <w:t>:</w:t>
            </w:r>
          </w:p>
        </w:tc>
      </w:tr>
      <w:tr w:rsidR="00EA6993" w:rsidRPr="002C0BEF" w:rsidTr="00DD4FD9">
        <w:trPr>
          <w:trHeight w:val="223"/>
        </w:trPr>
        <w:tc>
          <w:tcPr>
            <w:tcW w:w="10348" w:type="dxa"/>
            <w:gridSpan w:val="8"/>
            <w:tcBorders>
              <w:top w:val="single" w:sz="4" w:space="0" w:color="auto"/>
              <w:bottom w:val="single" w:sz="4" w:space="0" w:color="auto"/>
            </w:tcBorders>
            <w:noWrap/>
            <w:tcMar>
              <w:top w:w="108" w:type="dxa"/>
              <w:bottom w:w="108" w:type="dxa"/>
            </w:tcMar>
          </w:tcPr>
          <w:p w:rsidR="00EA6993" w:rsidRPr="002C0BEF" w:rsidRDefault="00EA6993" w:rsidP="00A41BBA"/>
        </w:tc>
      </w:tr>
      <w:tr w:rsidR="00DD4FD9" w:rsidRPr="002C0BEF" w:rsidTr="00DD4FD9">
        <w:trPr>
          <w:trHeight w:val="223"/>
        </w:trPr>
        <w:tc>
          <w:tcPr>
            <w:tcW w:w="10348" w:type="dxa"/>
            <w:gridSpan w:val="8"/>
            <w:tcBorders>
              <w:top w:val="single" w:sz="4" w:space="0" w:color="auto"/>
              <w:bottom w:val="single" w:sz="4" w:space="0" w:color="auto"/>
            </w:tcBorders>
            <w:noWrap/>
            <w:tcMar>
              <w:top w:w="108" w:type="dxa"/>
              <w:bottom w:w="108" w:type="dxa"/>
            </w:tcMar>
          </w:tcPr>
          <w:p w:rsidR="00DD4FD9" w:rsidRPr="002C0BEF" w:rsidRDefault="00DD4FD9" w:rsidP="00A41BBA"/>
        </w:tc>
      </w:tr>
      <w:tr w:rsidR="00255DBD" w:rsidRPr="002C0BEF" w:rsidTr="00DD4FD9">
        <w:trPr>
          <w:trHeight w:val="223"/>
        </w:trPr>
        <w:tc>
          <w:tcPr>
            <w:tcW w:w="10348" w:type="dxa"/>
            <w:gridSpan w:val="8"/>
            <w:tcBorders>
              <w:top w:val="single" w:sz="4" w:space="0" w:color="auto"/>
              <w:bottom w:val="single" w:sz="4" w:space="0" w:color="auto"/>
            </w:tcBorders>
            <w:noWrap/>
            <w:tcMar>
              <w:top w:w="108" w:type="dxa"/>
              <w:bottom w:w="108" w:type="dxa"/>
            </w:tcMar>
          </w:tcPr>
          <w:p w:rsidR="00255DBD" w:rsidRPr="002C0BEF" w:rsidRDefault="00255DBD" w:rsidP="00A41BBA"/>
        </w:tc>
      </w:tr>
      <w:tr w:rsidR="00255DBD" w:rsidRPr="002C0BEF" w:rsidTr="00DD4FD9">
        <w:trPr>
          <w:trHeight w:val="223"/>
        </w:trPr>
        <w:tc>
          <w:tcPr>
            <w:tcW w:w="10348" w:type="dxa"/>
            <w:gridSpan w:val="8"/>
            <w:tcBorders>
              <w:top w:val="single" w:sz="4" w:space="0" w:color="auto"/>
              <w:bottom w:val="single" w:sz="4" w:space="0" w:color="auto"/>
            </w:tcBorders>
            <w:noWrap/>
            <w:tcMar>
              <w:top w:w="108" w:type="dxa"/>
              <w:bottom w:w="108" w:type="dxa"/>
            </w:tcMar>
          </w:tcPr>
          <w:p w:rsidR="00255DBD" w:rsidRPr="00255DBD" w:rsidRDefault="00255DBD" w:rsidP="00A41BBA">
            <w:pPr>
              <w:rPr>
                <w:i/>
              </w:rPr>
            </w:pPr>
            <w:r w:rsidRPr="00255DBD">
              <w:rPr>
                <w:i/>
              </w:rPr>
              <w:t>If required, please attach additional information on a separate page.</w:t>
            </w:r>
          </w:p>
        </w:tc>
      </w:tr>
      <w:tr w:rsidR="002B0A87" w:rsidRPr="007A5EFD" w:rsidTr="00DD4FD9">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2B0A87" w:rsidRPr="007A5EFD" w:rsidRDefault="002B0A87" w:rsidP="009D6F7D">
            <w:pPr>
              <w:rPr>
                <w:rStyle w:val="Questionlabel"/>
              </w:rPr>
            </w:pPr>
            <w:r>
              <w:rPr>
                <w:rStyle w:val="Questionlabel"/>
                <w:color w:val="FFFFFF" w:themeColor="background1"/>
              </w:rPr>
              <w:t>Fees and charges</w:t>
            </w:r>
          </w:p>
        </w:tc>
      </w:tr>
      <w:tr w:rsidR="002B0A87" w:rsidRPr="002C0BEF" w:rsidTr="00DD4FD9">
        <w:trPr>
          <w:trHeight w:val="145"/>
        </w:trPr>
        <w:tc>
          <w:tcPr>
            <w:tcW w:w="10348" w:type="dxa"/>
            <w:gridSpan w:val="8"/>
            <w:tcBorders>
              <w:top w:val="single" w:sz="4" w:space="0" w:color="auto"/>
              <w:bottom w:val="single" w:sz="4" w:space="0" w:color="auto"/>
            </w:tcBorders>
            <w:noWrap/>
            <w:tcMar>
              <w:top w:w="108" w:type="dxa"/>
              <w:bottom w:w="108" w:type="dxa"/>
            </w:tcMar>
          </w:tcPr>
          <w:p w:rsidR="002B0A87" w:rsidRPr="002B0A87" w:rsidRDefault="00255DBD" w:rsidP="009D6F7D">
            <w:pPr>
              <w:rPr>
                <w:b/>
              </w:rPr>
            </w:pPr>
            <w:r w:rsidRPr="00255DBD">
              <w:rPr>
                <w:rStyle w:val="Questionlabel"/>
                <w:b w:val="0"/>
              </w:rPr>
              <w:t>There are no application fees for a request for a review of a decision in relation to both an application to correct personal information and an application for a review of a decision concerning an application to access government information.</w:t>
            </w:r>
          </w:p>
        </w:tc>
      </w:tr>
      <w:tr w:rsidR="002B0A87" w:rsidRPr="007A5EFD" w:rsidTr="00DD4FD9">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rsidR="002B0A87" w:rsidRPr="007A5EFD" w:rsidRDefault="002B0A87" w:rsidP="009D6F7D">
            <w:pPr>
              <w:rPr>
                <w:rStyle w:val="Questionlabel"/>
              </w:rPr>
            </w:pPr>
            <w:r>
              <w:rPr>
                <w:rStyle w:val="Questionlabel"/>
                <w:color w:val="FFFFFF" w:themeColor="background1"/>
              </w:rPr>
              <w:t xml:space="preserve">Declaration </w:t>
            </w:r>
          </w:p>
        </w:tc>
      </w:tr>
      <w:tr w:rsidR="002B0A87" w:rsidRPr="002C0BEF" w:rsidTr="00DD4FD9">
        <w:trPr>
          <w:trHeight w:val="145"/>
        </w:trPr>
        <w:tc>
          <w:tcPr>
            <w:tcW w:w="10348" w:type="dxa"/>
            <w:gridSpan w:val="8"/>
            <w:tcBorders>
              <w:top w:val="single" w:sz="4" w:space="0" w:color="auto"/>
              <w:bottom w:val="single" w:sz="4" w:space="0" w:color="auto"/>
            </w:tcBorders>
            <w:noWrap/>
            <w:tcMar>
              <w:top w:w="108" w:type="dxa"/>
              <w:bottom w:w="108" w:type="dxa"/>
            </w:tcMar>
          </w:tcPr>
          <w:p w:rsidR="00DD4FD9" w:rsidRDefault="00DD4FD9" w:rsidP="00DD4FD9">
            <w:r>
              <w:t>I understand that before I obtain access to the information I may be required to pay costs in relation to the inspection and retrieval of information if required under the Information Act 2002 Regulations, and that I will be supplied with an estimate of fees if applicable.</w:t>
            </w:r>
          </w:p>
          <w:p w:rsidR="002B0A87" w:rsidRPr="002C0BEF" w:rsidRDefault="00DD4FD9" w:rsidP="00DD4FD9">
            <w:r>
              <w:t>I certify that the information supplied by me concerning this application is complete and true to the best of my knowledge.</w:t>
            </w:r>
          </w:p>
        </w:tc>
      </w:tr>
      <w:tr w:rsidR="002B0A87" w:rsidRPr="002C0BEF" w:rsidTr="004D7FB3">
        <w:trPr>
          <w:trHeight w:val="27"/>
        </w:trPr>
        <w:tc>
          <w:tcPr>
            <w:tcW w:w="1885" w:type="dxa"/>
            <w:gridSpan w:val="3"/>
            <w:tcBorders>
              <w:top w:val="single" w:sz="4" w:space="0" w:color="auto"/>
              <w:bottom w:val="single" w:sz="4" w:space="0" w:color="auto"/>
            </w:tcBorders>
            <w:noWrap/>
            <w:tcMar>
              <w:top w:w="108" w:type="dxa"/>
              <w:bottom w:w="108" w:type="dxa"/>
            </w:tcMar>
          </w:tcPr>
          <w:p w:rsidR="002B0A87" w:rsidRPr="007A5EFD" w:rsidRDefault="002B0A87" w:rsidP="009D6F7D">
            <w:pPr>
              <w:rPr>
                <w:rStyle w:val="Questionlabel"/>
              </w:rPr>
            </w:pPr>
            <w:r>
              <w:rPr>
                <w:rStyle w:val="Questionlabel"/>
              </w:rPr>
              <w:t>Signature</w:t>
            </w:r>
            <w:r w:rsidRPr="007A5EFD">
              <w:rPr>
                <w:rStyle w:val="Requiredfieldmark"/>
              </w:rPr>
              <w:t>*</w:t>
            </w:r>
          </w:p>
        </w:tc>
        <w:tc>
          <w:tcPr>
            <w:tcW w:w="3354" w:type="dxa"/>
            <w:gridSpan w:val="2"/>
            <w:tcBorders>
              <w:top w:val="single" w:sz="4" w:space="0" w:color="auto"/>
              <w:bottom w:val="single" w:sz="4" w:space="0" w:color="auto"/>
            </w:tcBorders>
            <w:noWrap/>
            <w:tcMar>
              <w:top w:w="108" w:type="dxa"/>
              <w:bottom w:w="108" w:type="dxa"/>
            </w:tcMar>
          </w:tcPr>
          <w:p w:rsidR="002B0A87" w:rsidRPr="002C0BEF" w:rsidRDefault="002B0A87" w:rsidP="009D6F7D"/>
        </w:tc>
        <w:tc>
          <w:tcPr>
            <w:tcW w:w="1891" w:type="dxa"/>
            <w:gridSpan w:val="2"/>
            <w:tcBorders>
              <w:top w:val="single" w:sz="4" w:space="0" w:color="auto"/>
              <w:bottom w:val="single" w:sz="4" w:space="0" w:color="auto"/>
            </w:tcBorders>
            <w:noWrap/>
            <w:tcMar>
              <w:top w:w="108" w:type="dxa"/>
              <w:bottom w:w="108" w:type="dxa"/>
            </w:tcMar>
          </w:tcPr>
          <w:p w:rsidR="002B0A87" w:rsidRPr="007A5EFD" w:rsidRDefault="002B0A87" w:rsidP="009D6F7D">
            <w:pPr>
              <w:rPr>
                <w:rStyle w:val="Questionlabel"/>
              </w:rPr>
            </w:pPr>
            <w:r>
              <w:rPr>
                <w:rStyle w:val="Questionlabel"/>
              </w:rPr>
              <w:t>Date</w:t>
            </w:r>
            <w:r w:rsidRPr="007A5EFD">
              <w:rPr>
                <w:rStyle w:val="Requiredfieldmark"/>
              </w:rPr>
              <w:t>*</w:t>
            </w:r>
          </w:p>
        </w:tc>
        <w:tc>
          <w:tcPr>
            <w:tcW w:w="3218" w:type="dxa"/>
            <w:tcBorders>
              <w:top w:val="single" w:sz="4" w:space="0" w:color="auto"/>
              <w:bottom w:val="single" w:sz="4" w:space="0" w:color="auto"/>
            </w:tcBorders>
            <w:noWrap/>
            <w:tcMar>
              <w:top w:w="108" w:type="dxa"/>
              <w:bottom w:w="108" w:type="dxa"/>
            </w:tcMar>
          </w:tcPr>
          <w:p w:rsidR="002B0A87" w:rsidRPr="002C0BEF" w:rsidRDefault="002B0A87" w:rsidP="009D6F7D"/>
        </w:tc>
      </w:tr>
      <w:tr w:rsidR="002B0A87" w:rsidRPr="007A5EFD" w:rsidTr="00DD4FD9">
        <w:trPr>
          <w:trHeight w:val="223"/>
        </w:trPr>
        <w:tc>
          <w:tcPr>
            <w:tcW w:w="10348" w:type="dxa"/>
            <w:gridSpan w:val="8"/>
            <w:tcBorders>
              <w:top w:val="single" w:sz="4" w:space="0" w:color="auto"/>
              <w:bottom w:val="single" w:sz="4" w:space="0" w:color="auto"/>
            </w:tcBorders>
            <w:noWrap/>
            <w:tcMar>
              <w:top w:w="108" w:type="dxa"/>
              <w:bottom w:w="108" w:type="dxa"/>
            </w:tcMar>
          </w:tcPr>
          <w:p w:rsidR="002B0A87" w:rsidRPr="002B0A87" w:rsidRDefault="002B0A87" w:rsidP="00EA6993">
            <w:pPr>
              <w:jc w:val="both"/>
              <w:rPr>
                <w:b/>
                <w:i/>
                <w:szCs w:val="22"/>
              </w:rPr>
            </w:pPr>
            <w:r w:rsidRPr="002B0A87">
              <w:rPr>
                <w:i/>
                <w:szCs w:val="22"/>
              </w:rPr>
              <w:t xml:space="preserve">The Information Act 2002 requires you to supply your name and address for correspondence.  This Department also collects other personal information in this application for the purpose of responding to your request.  The information may be disclosed to other agencies where a review or complaint arises from the application, where another agency is required to deal with the application, or where disclosure is required by law.  The application may be delayed if you do not provide detailed information in full.  </w:t>
            </w:r>
            <w:r w:rsidR="00390BD0" w:rsidRPr="00390BD0">
              <w:rPr>
                <w:i/>
                <w:szCs w:val="22"/>
              </w:rPr>
              <w:t xml:space="preserve">You have a right to access and correct the information held about you. If you have any queries or concerns please contact the Department of Corporate and Digital Development (DCDD) Freedom of Information unit on (08) 8935 7642, email FOI@nt.gov.au or write to GPO Box 2391, Darwin, </w:t>
            </w:r>
            <w:proofErr w:type="gramStart"/>
            <w:r w:rsidR="00390BD0" w:rsidRPr="00390BD0">
              <w:rPr>
                <w:i/>
                <w:szCs w:val="22"/>
              </w:rPr>
              <w:t>NT</w:t>
            </w:r>
            <w:proofErr w:type="gramEnd"/>
            <w:r w:rsidR="00390BD0" w:rsidRPr="00390BD0">
              <w:rPr>
                <w:i/>
                <w:szCs w:val="22"/>
              </w:rPr>
              <w:t xml:space="preserve"> 0801.</w:t>
            </w:r>
          </w:p>
        </w:tc>
      </w:tr>
      <w:tr w:rsidR="002B0A87" w:rsidRPr="007A5EFD" w:rsidTr="00DD4FD9">
        <w:trPr>
          <w:trHeight w:val="727"/>
        </w:trPr>
        <w:tc>
          <w:tcPr>
            <w:tcW w:w="10348" w:type="dxa"/>
            <w:gridSpan w:val="8"/>
            <w:tcBorders>
              <w:top w:val="nil"/>
              <w:left w:val="nil"/>
              <w:bottom w:val="nil"/>
              <w:right w:val="nil"/>
            </w:tcBorders>
            <w:noWrap/>
            <w:tcMar>
              <w:left w:w="0" w:type="dxa"/>
              <w:right w:w="0" w:type="dxa"/>
            </w:tcMar>
          </w:tcPr>
          <w:p w:rsidR="002B0A87" w:rsidRPr="00814AF6" w:rsidRDefault="009C5916" w:rsidP="002B0A87">
            <w:pPr>
              <w:pStyle w:val="Heading1"/>
              <w:keepNext w:val="0"/>
              <w:keepLines w:val="0"/>
              <w:widowControl w:val="0"/>
              <w:outlineLvl w:val="0"/>
            </w:pPr>
            <w:r>
              <w:lastRenderedPageBreak/>
              <w:t>Notes for review of a decision form</w:t>
            </w:r>
          </w:p>
          <w:p w:rsidR="00F12AE9" w:rsidRPr="00F12AE9" w:rsidRDefault="00F12AE9" w:rsidP="00F12AE9">
            <w:pPr>
              <w:pStyle w:val="Heading2"/>
              <w:outlineLvl w:val="1"/>
              <w:rPr>
                <w:rStyle w:val="Questionlabel"/>
              </w:rPr>
            </w:pPr>
            <w:r w:rsidRPr="00F12AE9">
              <w:rPr>
                <w:rStyle w:val="Questionlabel"/>
              </w:rPr>
              <w:t>Note 1 – Identification</w:t>
            </w:r>
          </w:p>
          <w:p w:rsidR="00F12AE9" w:rsidRPr="00FD179E" w:rsidRDefault="00F12AE9" w:rsidP="00F12AE9">
            <w:pPr>
              <w:jc w:val="both"/>
              <w:rPr>
                <w:b/>
              </w:rPr>
            </w:pPr>
            <w:r w:rsidRPr="00FD179E">
              <w:t>You will be asked to show identification when lodging this application.  If posting your application, please attach a photocopy of your driver’s licence, passport, or other form of approved identification documentation.  This is to ensure that the Department is satisfied as to your identity.</w:t>
            </w:r>
          </w:p>
          <w:p w:rsidR="00F12AE9" w:rsidRPr="00F12AE9" w:rsidRDefault="00F12AE9" w:rsidP="00F12AE9">
            <w:pPr>
              <w:pStyle w:val="Heading1"/>
              <w:outlineLvl w:val="0"/>
              <w:rPr>
                <w:rStyle w:val="Questionlabel"/>
              </w:rPr>
            </w:pPr>
            <w:r w:rsidRPr="00F12AE9">
              <w:rPr>
                <w:rStyle w:val="Questionlabel"/>
              </w:rPr>
              <w:t>Note 2 – Where to lodge this application</w:t>
            </w:r>
          </w:p>
          <w:p w:rsidR="00F12AE9" w:rsidRPr="00B32864" w:rsidRDefault="00F12AE9" w:rsidP="00F12AE9">
            <w:pPr>
              <w:jc w:val="both"/>
              <w:rPr>
                <w:b/>
              </w:rPr>
            </w:pPr>
            <w:r w:rsidRPr="00B32864">
              <w:t>This application can be posted</w:t>
            </w:r>
            <w:r w:rsidR="00390BD0" w:rsidRPr="00B32864">
              <w:t xml:space="preserve"> or</w:t>
            </w:r>
            <w:r w:rsidRPr="00B32864">
              <w:t xml:space="preserve"> emailed to the:</w:t>
            </w:r>
          </w:p>
          <w:p w:rsidR="00F12AE9" w:rsidRPr="00B32864" w:rsidRDefault="00F12AE9" w:rsidP="00F12AE9">
            <w:pPr>
              <w:pStyle w:val="NoSpacing"/>
              <w:ind w:left="-851"/>
              <w:contextualSpacing/>
              <w:jc w:val="center"/>
            </w:pPr>
          </w:p>
          <w:p w:rsidR="00F12AE9" w:rsidRPr="00B32864" w:rsidRDefault="00F12AE9" w:rsidP="00F12AE9">
            <w:pPr>
              <w:pStyle w:val="NoSpacing"/>
              <w:ind w:left="-851"/>
              <w:contextualSpacing/>
              <w:jc w:val="center"/>
              <w:rPr>
                <w:b/>
              </w:rPr>
            </w:pPr>
            <w:r w:rsidRPr="00B32864">
              <w:t>Information Access – Legal and FOI</w:t>
            </w:r>
          </w:p>
          <w:p w:rsidR="00F12AE9" w:rsidRPr="00B32864" w:rsidRDefault="00F12AE9" w:rsidP="00F12AE9">
            <w:pPr>
              <w:pStyle w:val="NoSpacing"/>
              <w:ind w:left="-851"/>
              <w:contextualSpacing/>
              <w:jc w:val="center"/>
              <w:rPr>
                <w:b/>
              </w:rPr>
            </w:pPr>
            <w:r w:rsidRPr="00B32864">
              <w:t xml:space="preserve">Department of </w:t>
            </w:r>
            <w:r w:rsidR="00390BD0" w:rsidRPr="00B32864">
              <w:t>Corporate and Digital Development</w:t>
            </w:r>
          </w:p>
          <w:p w:rsidR="00F12AE9" w:rsidRPr="00C75638" w:rsidRDefault="00390BD0" w:rsidP="00F12AE9">
            <w:pPr>
              <w:pStyle w:val="NoSpacing"/>
              <w:ind w:left="-851"/>
              <w:jc w:val="center"/>
              <w:rPr>
                <w:b/>
              </w:rPr>
            </w:pPr>
            <w:r w:rsidRPr="00C75638">
              <w:rPr>
                <w:shd w:val="clear" w:color="auto" w:fill="FFFFFF"/>
              </w:rPr>
              <w:t>GPO Box 2391, Darwin, NT 0801</w:t>
            </w:r>
            <w:r w:rsidRPr="00B32864">
              <w:br/>
            </w:r>
            <w:r w:rsidR="00F12AE9" w:rsidRPr="00B32864">
              <w:t xml:space="preserve">Email: </w:t>
            </w:r>
            <w:hyperlink r:id="rId9" w:history="1">
              <w:r w:rsidRPr="00B32864">
                <w:rPr>
                  <w:rStyle w:val="Hyperlink"/>
                  <w:lang w:eastAsia="en-US"/>
                </w:rPr>
                <w:t>FOI@nt.gov.au</w:t>
              </w:r>
            </w:hyperlink>
          </w:p>
          <w:p w:rsidR="00F12AE9" w:rsidRPr="00C75638" w:rsidRDefault="00F12AE9" w:rsidP="00F12AE9">
            <w:pPr>
              <w:jc w:val="both"/>
            </w:pPr>
          </w:p>
          <w:p w:rsidR="00F12AE9" w:rsidRDefault="00F12AE9" w:rsidP="00F12AE9">
            <w:pPr>
              <w:jc w:val="both"/>
            </w:pPr>
            <w:r w:rsidRPr="00C75638">
              <w:t>It can also be lodged at any office of the department in all NT major centres.  In remote communities it should be posted or faxed to the above address.</w:t>
            </w:r>
            <w:r w:rsidR="009C5916" w:rsidRPr="00C75638">
              <w:t xml:space="preserve"> </w:t>
            </w:r>
            <w:r w:rsidR="009C5916" w:rsidRPr="00B32864">
              <w:t xml:space="preserve">If you require assistance with completing this application you can contact the Freedom of Information on </w:t>
            </w:r>
            <w:r w:rsidR="00390BD0" w:rsidRPr="00C75638">
              <w:t>(08) 8935 7642</w:t>
            </w:r>
            <w:r w:rsidR="009C5916" w:rsidRPr="00C75638">
              <w:t>.</w:t>
            </w:r>
          </w:p>
          <w:p w:rsidR="00D34D87" w:rsidRDefault="00D34D87" w:rsidP="00F12AE9">
            <w:pPr>
              <w:jc w:val="both"/>
            </w:pPr>
          </w:p>
          <w:p w:rsidR="00D34D87" w:rsidRPr="00FD179E" w:rsidRDefault="00D34D87" w:rsidP="00D34D87">
            <w:pPr>
              <w:pStyle w:val="Heading7"/>
              <w:numPr>
                <w:ilvl w:val="0"/>
                <w:numId w:val="0"/>
              </w:numPr>
              <w:outlineLvl w:val="6"/>
            </w:pPr>
            <w:r>
              <w:t xml:space="preserve">Note 3 – </w:t>
            </w:r>
            <w:r w:rsidR="002C70AE">
              <w:t>Processing your</w:t>
            </w:r>
            <w:r>
              <w:t xml:space="preserve"> a</w:t>
            </w:r>
            <w:r w:rsidRPr="00FD179E">
              <w:t>pplication</w:t>
            </w:r>
          </w:p>
          <w:p w:rsidR="00DD4FD9" w:rsidRPr="00231606" w:rsidRDefault="00DD4FD9" w:rsidP="00DD4FD9">
            <w:pPr>
              <w:pStyle w:val="ListParagraph"/>
              <w:numPr>
                <w:ilvl w:val="0"/>
                <w:numId w:val="12"/>
              </w:numPr>
              <w:spacing w:after="0"/>
              <w:jc w:val="both"/>
            </w:pPr>
            <w:r w:rsidRPr="00231606">
              <w:t>The department shall respond to your request within 30 days after receiving your application.</w:t>
            </w:r>
          </w:p>
          <w:p w:rsidR="00DD4FD9" w:rsidRPr="00231606" w:rsidRDefault="00DD4FD9" w:rsidP="00DD4FD9">
            <w:pPr>
              <w:pStyle w:val="ListParagraph"/>
              <w:numPr>
                <w:ilvl w:val="0"/>
                <w:numId w:val="12"/>
              </w:numPr>
              <w:spacing w:after="0"/>
              <w:jc w:val="both"/>
            </w:pPr>
            <w:r w:rsidRPr="00231606">
              <w:t>The department will notify you of the outcome of the review in writing (see Note 5 – Decision on Review). This will include the reasons for the outcome and contain a statement setting out your rights of complaint under Part 7 of the Act.</w:t>
            </w:r>
          </w:p>
          <w:p w:rsidR="00DD4FD9" w:rsidRPr="00231606" w:rsidRDefault="00DD4FD9" w:rsidP="00DD4FD9">
            <w:pPr>
              <w:pStyle w:val="ListParagraph"/>
              <w:numPr>
                <w:ilvl w:val="0"/>
                <w:numId w:val="12"/>
              </w:numPr>
              <w:spacing w:after="0"/>
              <w:jc w:val="both"/>
            </w:pPr>
            <w:r w:rsidRPr="00231606">
              <w:t>If aggrieved by the review decision, you may lodge a complaint with the Information Commissioner within 90 days (s106 (3</w:t>
            </w:r>
            <w:proofErr w:type="gramStart"/>
            <w:r w:rsidRPr="00231606">
              <w:t>)(</w:t>
            </w:r>
            <w:proofErr w:type="gramEnd"/>
            <w:r w:rsidRPr="00231606">
              <w:t>a) of the Act).</w:t>
            </w:r>
          </w:p>
          <w:p w:rsidR="00D34D87" w:rsidRPr="00F15931" w:rsidRDefault="00D34D87" w:rsidP="002B0A87">
            <w:pPr>
              <w:widowControl w:val="0"/>
            </w:pPr>
          </w:p>
        </w:tc>
      </w:tr>
      <w:tr w:rsidR="002B0A87" w:rsidRPr="007A5EFD" w:rsidTr="00DD4FD9">
        <w:trPr>
          <w:trHeight w:val="28"/>
        </w:trPr>
        <w:tc>
          <w:tcPr>
            <w:tcW w:w="10348" w:type="dxa"/>
            <w:gridSpan w:val="8"/>
            <w:tcBorders>
              <w:top w:val="nil"/>
              <w:left w:val="nil"/>
              <w:bottom w:val="nil"/>
              <w:right w:val="nil"/>
            </w:tcBorders>
            <w:noWrap/>
            <w:tcMar>
              <w:left w:w="0" w:type="dxa"/>
              <w:right w:w="0" w:type="dxa"/>
            </w:tcMar>
          </w:tcPr>
          <w:p w:rsidR="002B0A87" w:rsidRDefault="002B0A87" w:rsidP="002B0A87">
            <w:pPr>
              <w:pStyle w:val="Subtitle0"/>
              <w:spacing w:after="0"/>
              <w:rPr>
                <w:rStyle w:val="Hidden"/>
              </w:rPr>
            </w:pPr>
            <w:r w:rsidRPr="002C21A2">
              <w:rPr>
                <w:rStyle w:val="Hidden"/>
              </w:rPr>
              <w:t>End of form</w:t>
            </w:r>
          </w:p>
          <w:p w:rsidR="00D34D87" w:rsidRDefault="00D34D87" w:rsidP="002B0A87">
            <w:pPr>
              <w:pStyle w:val="Subtitle0"/>
              <w:spacing w:after="0"/>
              <w:rPr>
                <w:rStyle w:val="Hidden"/>
              </w:rPr>
            </w:pPr>
          </w:p>
          <w:p w:rsidR="00D34D87" w:rsidRPr="002C21A2" w:rsidRDefault="00D34D87" w:rsidP="002B0A87">
            <w:pPr>
              <w:pStyle w:val="Subtitle0"/>
              <w:spacing w:after="0"/>
              <w:rPr>
                <w:rStyle w:val="Hidden"/>
              </w:rPr>
            </w:pPr>
          </w:p>
        </w:tc>
      </w:tr>
      <w:tr w:rsidR="00F12AE9" w:rsidRPr="007A5EFD" w:rsidTr="00DD4FD9">
        <w:trPr>
          <w:trHeight w:val="28"/>
        </w:trPr>
        <w:tc>
          <w:tcPr>
            <w:tcW w:w="10348" w:type="dxa"/>
            <w:gridSpan w:val="8"/>
            <w:tcBorders>
              <w:top w:val="nil"/>
              <w:left w:val="nil"/>
              <w:bottom w:val="nil"/>
              <w:right w:val="nil"/>
            </w:tcBorders>
            <w:noWrap/>
            <w:tcMar>
              <w:left w:w="0" w:type="dxa"/>
              <w:right w:w="0" w:type="dxa"/>
            </w:tcMar>
          </w:tcPr>
          <w:p w:rsidR="00F12AE9" w:rsidRPr="002C21A2" w:rsidRDefault="00F12AE9" w:rsidP="002B0A87">
            <w:pPr>
              <w:pStyle w:val="Subtitle0"/>
              <w:spacing w:after="0"/>
              <w:rPr>
                <w:rStyle w:val="Hidden"/>
              </w:rPr>
            </w:pPr>
          </w:p>
        </w:tc>
      </w:tr>
      <w:tr w:rsidR="00D34D87" w:rsidRPr="007A5EFD" w:rsidTr="00DD4FD9">
        <w:trPr>
          <w:trHeight w:val="28"/>
        </w:trPr>
        <w:tc>
          <w:tcPr>
            <w:tcW w:w="10348" w:type="dxa"/>
            <w:gridSpan w:val="8"/>
            <w:tcBorders>
              <w:top w:val="nil"/>
              <w:left w:val="nil"/>
              <w:bottom w:val="nil"/>
              <w:right w:val="nil"/>
            </w:tcBorders>
            <w:noWrap/>
            <w:tcMar>
              <w:left w:w="0" w:type="dxa"/>
              <w:right w:w="0" w:type="dxa"/>
            </w:tcMar>
          </w:tcPr>
          <w:p w:rsidR="00D34D87" w:rsidRPr="002C21A2" w:rsidRDefault="00D34D87" w:rsidP="002B0A87">
            <w:pPr>
              <w:pStyle w:val="Subtitle0"/>
              <w:spacing w:after="0"/>
              <w:rPr>
                <w:rStyle w:val="Hidden"/>
              </w:rPr>
            </w:pPr>
          </w:p>
        </w:tc>
      </w:tr>
      <w:tr w:rsidR="00D34D87" w:rsidRPr="007A5EFD" w:rsidTr="00DD4FD9">
        <w:trPr>
          <w:trHeight w:val="28"/>
        </w:trPr>
        <w:tc>
          <w:tcPr>
            <w:tcW w:w="10348" w:type="dxa"/>
            <w:gridSpan w:val="8"/>
            <w:tcBorders>
              <w:top w:val="nil"/>
              <w:left w:val="nil"/>
              <w:bottom w:val="nil"/>
              <w:right w:val="nil"/>
            </w:tcBorders>
            <w:noWrap/>
            <w:tcMar>
              <w:left w:w="0" w:type="dxa"/>
              <w:right w:w="0" w:type="dxa"/>
            </w:tcMar>
          </w:tcPr>
          <w:p w:rsidR="00D34D87" w:rsidRPr="002C21A2" w:rsidRDefault="00D34D87" w:rsidP="002B0A87">
            <w:pPr>
              <w:pStyle w:val="Subtitle0"/>
              <w:spacing w:after="0"/>
              <w:rPr>
                <w:rStyle w:val="Hidden"/>
              </w:rPr>
            </w:pPr>
          </w:p>
        </w:tc>
      </w:tr>
      <w:tr w:rsidR="00D34D87" w:rsidRPr="007A5EFD" w:rsidTr="00DD4FD9">
        <w:trPr>
          <w:trHeight w:val="28"/>
        </w:trPr>
        <w:tc>
          <w:tcPr>
            <w:tcW w:w="10348" w:type="dxa"/>
            <w:gridSpan w:val="8"/>
            <w:tcBorders>
              <w:top w:val="nil"/>
              <w:left w:val="nil"/>
              <w:bottom w:val="nil"/>
              <w:right w:val="nil"/>
            </w:tcBorders>
            <w:noWrap/>
            <w:tcMar>
              <w:left w:w="0" w:type="dxa"/>
              <w:right w:w="0" w:type="dxa"/>
            </w:tcMar>
          </w:tcPr>
          <w:p w:rsidR="00D34D87" w:rsidRPr="002C21A2" w:rsidRDefault="00D34D87" w:rsidP="002B0A87">
            <w:pPr>
              <w:pStyle w:val="Subtitle0"/>
              <w:spacing w:after="0"/>
              <w:rPr>
                <w:rStyle w:val="Hidden"/>
              </w:rPr>
            </w:pPr>
          </w:p>
        </w:tc>
      </w:tr>
    </w:tbl>
    <w:p w:rsidR="007A5EFD" w:rsidRDefault="007A5EFD" w:rsidP="009B1BF1"/>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8D" w:rsidRDefault="00D1618D" w:rsidP="007332FF">
      <w:r>
        <w:separator/>
      </w:r>
    </w:p>
  </w:endnote>
  <w:endnote w:type="continuationSeparator" w:id="0">
    <w:p w:rsidR="00D1618D" w:rsidRDefault="00D1618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D34D87" w:rsidRPr="001B3D22" w:rsidRDefault="00D34D87" w:rsidP="00D34D87">
          <w:pPr>
            <w:spacing w:after="0"/>
            <w:rPr>
              <w:rStyle w:val="PageNumber"/>
            </w:rPr>
          </w:pPr>
          <w:r>
            <w:rPr>
              <w:rStyle w:val="PageNumber"/>
            </w:rPr>
            <w:t xml:space="preserve">Territory Families, Housing and Communities </w:t>
          </w:r>
        </w:p>
        <w:p w:rsidR="00D34D87" w:rsidRDefault="00D34D87" w:rsidP="00D34D87">
          <w:pPr>
            <w:spacing w:after="0"/>
            <w:rPr>
              <w:rStyle w:val="PageNumber"/>
            </w:rPr>
          </w:pPr>
          <w:r>
            <w:rPr>
              <w:rStyle w:val="PageNumber"/>
            </w:rPr>
            <w:t>August 2021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286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2864">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D34D87" w:rsidP="002645D5">
          <w:pPr>
            <w:spacing w:after="0"/>
            <w:rPr>
              <w:rStyle w:val="PageNumber"/>
            </w:rPr>
          </w:pPr>
          <w:r>
            <w:rPr>
              <w:rStyle w:val="PageNumber"/>
            </w:rPr>
            <w:t xml:space="preserve">Territory Families, Housing and Communities </w:t>
          </w:r>
        </w:p>
        <w:p w:rsidR="00D34D87" w:rsidRDefault="00D34D87" w:rsidP="00D34D87">
          <w:pPr>
            <w:spacing w:after="0"/>
            <w:rPr>
              <w:rStyle w:val="PageNumber"/>
            </w:rPr>
          </w:pPr>
          <w:r>
            <w:rPr>
              <w:rStyle w:val="PageNumber"/>
            </w:rPr>
            <w:t>August 2021</w:t>
          </w:r>
        </w:p>
        <w:p w:rsidR="002645D5" w:rsidRPr="00CE30CF" w:rsidRDefault="002645D5" w:rsidP="00D34D8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3286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32864">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8D" w:rsidRDefault="00D1618D" w:rsidP="007332FF">
      <w:r>
        <w:separator/>
      </w:r>
    </w:p>
  </w:footnote>
  <w:footnote w:type="continuationSeparator" w:id="0">
    <w:p w:rsidR="00D1618D" w:rsidRDefault="00D1618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1618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514A6">
          <w:rPr>
            <w:rStyle w:val="HeaderChar"/>
          </w:rPr>
          <w:t>Request for Review of a Decision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7514A6" w:rsidP="00A53CF0">
        <w:pPr>
          <w:pStyle w:val="Title"/>
        </w:pPr>
        <w:r>
          <w:rPr>
            <w:rStyle w:val="TitleChar"/>
          </w:rPr>
          <w:t>Request for Review of a Decision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E20DDF"/>
    <w:multiLevelType w:val="hybridMultilevel"/>
    <w:tmpl w:val="87123B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706C62"/>
    <w:multiLevelType w:val="hybridMultilevel"/>
    <w:tmpl w:val="545EF550"/>
    <w:lvl w:ilvl="0" w:tplc="5810C5B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550CC6"/>
    <w:multiLevelType w:val="hybridMultilevel"/>
    <w:tmpl w:val="77C0A62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4"/>
  </w:num>
  <w:num w:numId="5">
    <w:abstractNumId w:val="16"/>
  </w:num>
  <w:num w:numId="6">
    <w:abstractNumId w:val="7"/>
  </w:num>
  <w:num w:numId="7">
    <w:abstractNumId w:val="26"/>
  </w:num>
  <w:num w:numId="8">
    <w:abstractNumId w:val="14"/>
  </w:num>
  <w:num w:numId="9">
    <w:abstractNumId w:val="37"/>
  </w:num>
  <w:num w:numId="10">
    <w:abstractNumId w:val="22"/>
  </w:num>
  <w:num w:numId="11">
    <w:abstractNumId w:val="34"/>
  </w:num>
  <w:num w:numId="12">
    <w:abstractNumId w:val="15"/>
  </w:num>
  <w:num w:numId="13">
    <w:abstractNumId w:val="38"/>
  </w:num>
  <w:num w:numId="1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A"/>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2419"/>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05DB2"/>
    <w:rsid w:val="001137EC"/>
    <w:rsid w:val="00114FE2"/>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0EFE"/>
    <w:rsid w:val="00235C01"/>
    <w:rsid w:val="00247343"/>
    <w:rsid w:val="00255DBD"/>
    <w:rsid w:val="002645D5"/>
    <w:rsid w:val="0026532D"/>
    <w:rsid w:val="00265C56"/>
    <w:rsid w:val="002716CD"/>
    <w:rsid w:val="00274D4B"/>
    <w:rsid w:val="002806F5"/>
    <w:rsid w:val="00281577"/>
    <w:rsid w:val="00284EF4"/>
    <w:rsid w:val="00287E1B"/>
    <w:rsid w:val="002926BC"/>
    <w:rsid w:val="00293A72"/>
    <w:rsid w:val="002A0160"/>
    <w:rsid w:val="002A30C3"/>
    <w:rsid w:val="002A6F6A"/>
    <w:rsid w:val="002A7712"/>
    <w:rsid w:val="002B02A6"/>
    <w:rsid w:val="002B0A87"/>
    <w:rsid w:val="002B38F7"/>
    <w:rsid w:val="002B4F50"/>
    <w:rsid w:val="002B5591"/>
    <w:rsid w:val="002B6AA4"/>
    <w:rsid w:val="002C0BEF"/>
    <w:rsid w:val="002C1FE9"/>
    <w:rsid w:val="002C21A2"/>
    <w:rsid w:val="002C70AE"/>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BD0"/>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0CC7"/>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7FB3"/>
    <w:rsid w:val="004E019E"/>
    <w:rsid w:val="004E06EC"/>
    <w:rsid w:val="004E0A3F"/>
    <w:rsid w:val="004E2CB7"/>
    <w:rsid w:val="004F016A"/>
    <w:rsid w:val="00500F94"/>
    <w:rsid w:val="00502FB3"/>
    <w:rsid w:val="00503DE9"/>
    <w:rsid w:val="0050530C"/>
    <w:rsid w:val="00505DEA"/>
    <w:rsid w:val="005060E5"/>
    <w:rsid w:val="00507782"/>
    <w:rsid w:val="005117DF"/>
    <w:rsid w:val="00512A04"/>
    <w:rsid w:val="00520499"/>
    <w:rsid w:val="0052341C"/>
    <w:rsid w:val="005249F5"/>
    <w:rsid w:val="005260F7"/>
    <w:rsid w:val="00543BD1"/>
    <w:rsid w:val="00552D7A"/>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45672"/>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14A6"/>
    <w:rsid w:val="00755248"/>
    <w:rsid w:val="0076190B"/>
    <w:rsid w:val="0076355D"/>
    <w:rsid w:val="00763A2D"/>
    <w:rsid w:val="007676A4"/>
    <w:rsid w:val="0077515C"/>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5C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04EE8"/>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591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2864"/>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85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1470"/>
    <w:rsid w:val="00C43519"/>
    <w:rsid w:val="00C45263"/>
    <w:rsid w:val="00C51537"/>
    <w:rsid w:val="00C52BC3"/>
    <w:rsid w:val="00C53ECF"/>
    <w:rsid w:val="00C61AFA"/>
    <w:rsid w:val="00C61D64"/>
    <w:rsid w:val="00C62099"/>
    <w:rsid w:val="00C64EA3"/>
    <w:rsid w:val="00C72867"/>
    <w:rsid w:val="00C75638"/>
    <w:rsid w:val="00C75E81"/>
    <w:rsid w:val="00C86609"/>
    <w:rsid w:val="00C92B4C"/>
    <w:rsid w:val="00C954F6"/>
    <w:rsid w:val="00C96318"/>
    <w:rsid w:val="00CA36A0"/>
    <w:rsid w:val="00CA6BC5"/>
    <w:rsid w:val="00CC2F1A"/>
    <w:rsid w:val="00CC571B"/>
    <w:rsid w:val="00CC61CD"/>
    <w:rsid w:val="00CC6C02"/>
    <w:rsid w:val="00CC737B"/>
    <w:rsid w:val="00CD5011"/>
    <w:rsid w:val="00CE0466"/>
    <w:rsid w:val="00CE640F"/>
    <w:rsid w:val="00CE76BC"/>
    <w:rsid w:val="00CF540E"/>
    <w:rsid w:val="00D02F07"/>
    <w:rsid w:val="00D15D88"/>
    <w:rsid w:val="00D1618D"/>
    <w:rsid w:val="00D27D49"/>
    <w:rsid w:val="00D27EBE"/>
    <w:rsid w:val="00D32BCF"/>
    <w:rsid w:val="00D34336"/>
    <w:rsid w:val="00D34D87"/>
    <w:rsid w:val="00D35D55"/>
    <w:rsid w:val="00D36A49"/>
    <w:rsid w:val="00D517C6"/>
    <w:rsid w:val="00D5309E"/>
    <w:rsid w:val="00D71D84"/>
    <w:rsid w:val="00D72464"/>
    <w:rsid w:val="00D72A57"/>
    <w:rsid w:val="00D768EB"/>
    <w:rsid w:val="00D81E17"/>
    <w:rsid w:val="00D82D1E"/>
    <w:rsid w:val="00D832D9"/>
    <w:rsid w:val="00D83EC2"/>
    <w:rsid w:val="00D87497"/>
    <w:rsid w:val="00D90F00"/>
    <w:rsid w:val="00D975C0"/>
    <w:rsid w:val="00DA5285"/>
    <w:rsid w:val="00DB191D"/>
    <w:rsid w:val="00DB4F91"/>
    <w:rsid w:val="00DB6D0A"/>
    <w:rsid w:val="00DC06BE"/>
    <w:rsid w:val="00DC1F0F"/>
    <w:rsid w:val="00DC3117"/>
    <w:rsid w:val="00DC5DD9"/>
    <w:rsid w:val="00DC6D2D"/>
    <w:rsid w:val="00DD4E59"/>
    <w:rsid w:val="00DD4FD9"/>
    <w:rsid w:val="00DE33B5"/>
    <w:rsid w:val="00DE5E18"/>
    <w:rsid w:val="00DF0487"/>
    <w:rsid w:val="00DF5EA4"/>
    <w:rsid w:val="00E02681"/>
    <w:rsid w:val="00E02792"/>
    <w:rsid w:val="00E034D8"/>
    <w:rsid w:val="00E04CC0"/>
    <w:rsid w:val="00E15816"/>
    <w:rsid w:val="00E160D5"/>
    <w:rsid w:val="00E16F84"/>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9721F"/>
    <w:rsid w:val="00EA0F8C"/>
    <w:rsid w:val="00EA2C39"/>
    <w:rsid w:val="00EA699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2AE9"/>
    <w:rsid w:val="00F15931"/>
    <w:rsid w:val="00F40E69"/>
    <w:rsid w:val="00F467B9"/>
    <w:rsid w:val="00F5696E"/>
    <w:rsid w:val="00F60EFF"/>
    <w:rsid w:val="00F67D2D"/>
    <w:rsid w:val="00F858F2"/>
    <w:rsid w:val="00F860CC"/>
    <w:rsid w:val="00F94398"/>
    <w:rsid w:val="00FA2B91"/>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CA8C9-6B50-4641-9874-77A77B5F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2"/>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oSpacingChar">
    <w:name w:val="No Spacing Char"/>
    <w:link w:val="NoSpacing"/>
    <w:uiPriority w:val="1"/>
    <w:rsid w:val="00F1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FHC.InfoAcces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70DC8-1ED4-42BE-8DE6-92C4B41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Review of a Decision</vt:lpstr>
    </vt:vector>
  </TitlesOfParts>
  <Company>&lt;NAME&gt;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Review of a Decision</dc:title>
  <dc:creator>Northern Territory Government</dc:creator>
  <cp:lastModifiedBy>Jordana Mason</cp:lastModifiedBy>
  <cp:revision>2</cp:revision>
  <cp:lastPrinted>2019-07-29T01:45:00Z</cp:lastPrinted>
  <dcterms:created xsi:type="dcterms:W3CDTF">2023-02-15T23:30:00Z</dcterms:created>
  <dcterms:modified xsi:type="dcterms:W3CDTF">2023-02-15T23:30:00Z</dcterms:modified>
</cp:coreProperties>
</file>