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3215B1" w:rsidRPr="00286578" w14:paraId="186BDE39"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AAA2F32" w14:textId="77777777" w:rsidR="003215B1" w:rsidRPr="00286578" w:rsidRDefault="003215B1" w:rsidP="00747E70">
            <w:pPr>
              <w:jc w:val="center"/>
              <w:rPr>
                <w:rFonts w:asciiTheme="minorHAnsi" w:hAnsiTheme="minorHAnsi"/>
                <w:color w:val="FFFFFF" w:themeColor="background1"/>
                <w:sz w:val="20"/>
              </w:rPr>
            </w:pPr>
            <w:r w:rsidRPr="00286578">
              <w:rPr>
                <w:rFonts w:asciiTheme="minorHAnsi" w:hAnsiTheme="minorHAnsi"/>
                <w:color w:val="FFFFFF" w:themeColor="background1"/>
                <w:sz w:val="20"/>
              </w:rPr>
              <w:t xml:space="preserve">Volume </w:t>
            </w:r>
            <w:r w:rsidR="00BC3C21">
              <w:rPr>
                <w:rFonts w:asciiTheme="minorHAnsi" w:hAnsiTheme="minorHAnsi"/>
                <w:color w:val="FFFFFF" w:themeColor="background1"/>
                <w:sz w:val="20"/>
              </w:rPr>
              <w:t>403</w:t>
            </w:r>
          </w:p>
          <w:p w14:paraId="0DE1544E" w14:textId="77777777" w:rsidR="003215B1" w:rsidRPr="00286578" w:rsidRDefault="003215B1" w:rsidP="00747E70">
            <w:pPr>
              <w:jc w:val="center"/>
              <w:rPr>
                <w:rFonts w:asciiTheme="minorHAnsi" w:hAnsiTheme="minorHAnsi"/>
                <w:sz w:val="20"/>
              </w:rPr>
            </w:pPr>
            <w:r w:rsidRPr="00286578">
              <w:rPr>
                <w:rFonts w:asciiTheme="minorHAnsi" w:hAnsiTheme="minorHAnsi"/>
                <w:color w:val="FFFFFF" w:themeColor="background1"/>
                <w:sz w:val="20"/>
              </w:rPr>
              <w:t>Meeting date:  12 January 1993 - Darwin</w:t>
            </w:r>
          </w:p>
        </w:tc>
      </w:tr>
      <w:tr w:rsidR="003215B1" w:rsidRPr="00286578" w14:paraId="62B1E7FD"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7D38F8C9" w14:textId="77777777" w:rsidR="003215B1" w:rsidRPr="001B326D" w:rsidRDefault="003215B1" w:rsidP="00747E70">
            <w:pPr>
              <w:jc w:val="center"/>
              <w:rPr>
                <w:rFonts w:asciiTheme="minorHAnsi" w:hAnsiTheme="minorHAnsi"/>
                <w:sz w:val="18"/>
                <w:szCs w:val="18"/>
              </w:rPr>
            </w:pPr>
            <w:r w:rsidRPr="001B326D">
              <w:rPr>
                <w:rFonts w:asciiTheme="minorHAnsi" w:hAnsiTheme="minorHAnsi"/>
                <w:sz w:val="18"/>
                <w:szCs w:val="18"/>
              </w:rPr>
              <w:t>Meeting</w:t>
            </w:r>
            <w:r w:rsidRPr="001B326D">
              <w:rPr>
                <w:rFonts w:asciiTheme="minorHAnsi" w:hAnsiTheme="minorHAnsi"/>
                <w:sz w:val="18"/>
                <w:szCs w:val="18"/>
              </w:rPr>
              <w:br/>
              <w:t>No.</w:t>
            </w:r>
          </w:p>
        </w:tc>
        <w:tc>
          <w:tcPr>
            <w:tcW w:w="1037" w:type="dxa"/>
            <w:shd w:val="clear" w:color="auto" w:fill="D9D9D9" w:themeFill="background2" w:themeFillShade="D9"/>
          </w:tcPr>
          <w:p w14:paraId="0DAD2D2F" w14:textId="77777777" w:rsidR="003215B1" w:rsidRPr="001B326D" w:rsidRDefault="003215B1" w:rsidP="00747E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Meeting</w:t>
            </w:r>
            <w:r w:rsidRPr="001B326D">
              <w:rPr>
                <w:rFonts w:asciiTheme="minorHAnsi" w:hAnsiTheme="minorHAnsi"/>
                <w:sz w:val="18"/>
                <w:szCs w:val="18"/>
              </w:rPr>
              <w:br/>
              <w:t>Date</w:t>
            </w:r>
          </w:p>
        </w:tc>
        <w:tc>
          <w:tcPr>
            <w:tcW w:w="785" w:type="dxa"/>
            <w:shd w:val="clear" w:color="auto" w:fill="D9D9D9" w:themeFill="background2" w:themeFillShade="D9"/>
          </w:tcPr>
          <w:p w14:paraId="47AB28C9" w14:textId="77777777" w:rsidR="003215B1" w:rsidRPr="001B326D" w:rsidRDefault="003215B1" w:rsidP="00747E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Sub.</w:t>
            </w:r>
            <w:r w:rsidRPr="001B326D">
              <w:rPr>
                <w:rFonts w:asciiTheme="minorHAnsi" w:hAnsiTheme="minorHAnsi"/>
                <w:sz w:val="18"/>
                <w:szCs w:val="18"/>
              </w:rPr>
              <w:br/>
              <w:t>No.</w:t>
            </w:r>
          </w:p>
        </w:tc>
        <w:tc>
          <w:tcPr>
            <w:tcW w:w="850" w:type="dxa"/>
            <w:shd w:val="clear" w:color="auto" w:fill="D9D9D9" w:themeFill="background2" w:themeFillShade="D9"/>
          </w:tcPr>
          <w:p w14:paraId="0C487027" w14:textId="77777777" w:rsidR="003215B1" w:rsidRPr="001B326D" w:rsidRDefault="003215B1" w:rsidP="00747E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Dec.</w:t>
            </w:r>
            <w:r w:rsidRPr="001B326D">
              <w:rPr>
                <w:rFonts w:asciiTheme="minorHAnsi" w:hAnsiTheme="minorHAnsi"/>
                <w:sz w:val="18"/>
                <w:szCs w:val="18"/>
              </w:rPr>
              <w:br/>
              <w:t>No</w:t>
            </w:r>
          </w:p>
        </w:tc>
        <w:tc>
          <w:tcPr>
            <w:tcW w:w="6599" w:type="dxa"/>
            <w:shd w:val="clear" w:color="auto" w:fill="D9D9D9" w:themeFill="background2" w:themeFillShade="D9"/>
          </w:tcPr>
          <w:p w14:paraId="5203466F" w14:textId="77777777" w:rsidR="003215B1" w:rsidRPr="001B326D" w:rsidRDefault="003215B1" w:rsidP="00747E7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Title and Purpose</w:t>
            </w:r>
          </w:p>
        </w:tc>
      </w:tr>
      <w:tr w:rsidR="003215B1" w:rsidRPr="00286578" w14:paraId="2804C216"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5E1DC2AE" w14:textId="77777777" w:rsidR="003215B1" w:rsidRPr="009E3892" w:rsidRDefault="003215B1"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36C26B06" w14:textId="77777777" w:rsidR="003215B1" w:rsidRPr="009E3892" w:rsidRDefault="003215B1"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5B90888A" w14:textId="77777777" w:rsidR="003215B1" w:rsidRPr="009E3892" w:rsidRDefault="003215B1"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6427</w:t>
            </w:r>
          </w:p>
        </w:tc>
        <w:tc>
          <w:tcPr>
            <w:tcW w:w="850" w:type="dxa"/>
          </w:tcPr>
          <w:p w14:paraId="52D2FB49" w14:textId="77777777" w:rsidR="003215B1" w:rsidRPr="009E3892" w:rsidRDefault="003215B1"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7599</w:t>
            </w:r>
          </w:p>
        </w:tc>
        <w:tc>
          <w:tcPr>
            <w:tcW w:w="6599" w:type="dxa"/>
          </w:tcPr>
          <w:p w14:paraId="02FF019B" w14:textId="77777777" w:rsidR="003215B1" w:rsidRDefault="003215B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CORONERS JURISDICTION</w:t>
            </w:r>
          </w:p>
          <w:p w14:paraId="0BED41DF" w14:textId="77777777" w:rsidR="00494892" w:rsidRPr="00494892" w:rsidRDefault="0049489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whether the Territory should reform the Coroner’s jurisdiction to determine if there is scope to reduce the number of coronial inquests.</w:t>
            </w:r>
          </w:p>
        </w:tc>
      </w:tr>
      <w:tr w:rsidR="001B326D" w:rsidRPr="00286578" w14:paraId="26883EBF"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599687B2"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7EE08DB7"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07A9AA1B"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6428</w:t>
            </w:r>
          </w:p>
        </w:tc>
        <w:tc>
          <w:tcPr>
            <w:tcW w:w="850" w:type="dxa"/>
          </w:tcPr>
          <w:p w14:paraId="12EF94C5"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7600</w:t>
            </w:r>
          </w:p>
        </w:tc>
        <w:tc>
          <w:tcPr>
            <w:tcW w:w="6599" w:type="dxa"/>
          </w:tcPr>
          <w:p w14:paraId="0C2AFD92"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CLASSIFICATION OF OFFENCES</w:t>
            </w:r>
          </w:p>
          <w:p w14:paraId="684E7FC3" w14:textId="77777777" w:rsidR="00494892" w:rsidRPr="009E3892" w:rsidRDefault="0064414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whether the Territory should introduce legislation to re-name the classification of offences.</w:t>
            </w:r>
          </w:p>
        </w:tc>
      </w:tr>
      <w:tr w:rsidR="001B326D" w:rsidRPr="00286578" w14:paraId="3B160286"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53DBF63C"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38823543"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76422088"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6429</w:t>
            </w:r>
          </w:p>
        </w:tc>
        <w:tc>
          <w:tcPr>
            <w:tcW w:w="850" w:type="dxa"/>
          </w:tcPr>
          <w:p w14:paraId="61E6EF66"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7601</w:t>
            </w:r>
          </w:p>
        </w:tc>
        <w:tc>
          <w:tcPr>
            <w:tcW w:w="6599" w:type="dxa"/>
          </w:tcPr>
          <w:p w14:paraId="737B0EC4"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WARRANTS FOR COMMITMENT FOR UNPAID FINES</w:t>
            </w:r>
          </w:p>
          <w:p w14:paraId="52F278ED" w14:textId="77777777" w:rsidR="00644146" w:rsidRPr="009E3892" w:rsidRDefault="0064414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whether the Territory should introduce an ongoing amnesty for long outstanding warrants of commitment for unpaid fines.</w:t>
            </w:r>
          </w:p>
        </w:tc>
      </w:tr>
      <w:tr w:rsidR="001B326D" w:rsidRPr="00286578" w14:paraId="23EBE52D"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566BB422"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7CEA53F0"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44A32B5A"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6430</w:t>
            </w:r>
          </w:p>
        </w:tc>
        <w:tc>
          <w:tcPr>
            <w:tcW w:w="850" w:type="dxa"/>
          </w:tcPr>
          <w:p w14:paraId="42C2FDA0"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7602</w:t>
            </w:r>
          </w:p>
        </w:tc>
        <w:tc>
          <w:tcPr>
            <w:tcW w:w="6599" w:type="dxa"/>
          </w:tcPr>
          <w:p w14:paraId="4D88CC79"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RELOCATION OF CONSUMER AFFAIRS</w:t>
            </w:r>
          </w:p>
          <w:p w14:paraId="141926A3" w14:textId="50A5FA21" w:rsidR="00644146" w:rsidRPr="009E3892" w:rsidRDefault="00644146" w:rsidP="003B18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3B18B4">
              <w:rPr>
                <w:rFonts w:asciiTheme="minorHAnsi" w:hAnsiTheme="minorHAnsi" w:cs="Arial"/>
                <w:sz w:val="20"/>
              </w:rPr>
              <w:t xml:space="preserve">approve </w:t>
            </w:r>
            <w:r>
              <w:rPr>
                <w:rFonts w:asciiTheme="minorHAnsi" w:hAnsiTheme="minorHAnsi" w:cs="Arial"/>
                <w:sz w:val="20"/>
              </w:rPr>
              <w:t xml:space="preserve">inclusion of the relocation of Consumer Affairs on the Capital Works Program and to </w:t>
            </w:r>
            <w:r w:rsidR="003B18B4">
              <w:rPr>
                <w:rFonts w:asciiTheme="minorHAnsi" w:hAnsiTheme="minorHAnsi" w:cs="Arial"/>
                <w:sz w:val="20"/>
              </w:rPr>
              <w:t>approve</w:t>
            </w:r>
            <w:r>
              <w:rPr>
                <w:rFonts w:asciiTheme="minorHAnsi" w:hAnsiTheme="minorHAnsi" w:cs="Arial"/>
                <w:sz w:val="20"/>
              </w:rPr>
              <w:t xml:space="preserve"> funding </w:t>
            </w:r>
            <w:r w:rsidR="003B18B4">
              <w:rPr>
                <w:rFonts w:asciiTheme="minorHAnsi" w:hAnsiTheme="minorHAnsi" w:cs="Arial"/>
                <w:sz w:val="20"/>
              </w:rPr>
              <w:t>for the relocation.</w:t>
            </w:r>
          </w:p>
        </w:tc>
      </w:tr>
      <w:tr w:rsidR="001B326D" w:rsidRPr="00286578" w14:paraId="0FAC97B2"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2BC3BE66"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0F6C1ABC"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414A634E"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6431</w:t>
            </w:r>
          </w:p>
        </w:tc>
        <w:tc>
          <w:tcPr>
            <w:tcW w:w="850" w:type="dxa"/>
          </w:tcPr>
          <w:p w14:paraId="5DD08C56"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7603</w:t>
            </w:r>
          </w:p>
        </w:tc>
        <w:tc>
          <w:tcPr>
            <w:tcW w:w="6599" w:type="dxa"/>
          </w:tcPr>
          <w:p w14:paraId="24A4B9C0" w14:textId="77777777" w:rsidR="001B326D" w:rsidRPr="009E3892"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LAND APPLICATIONS - WEEK ENDING 28 NOVEMBER 1992</w:t>
            </w:r>
          </w:p>
          <w:p w14:paraId="5E76D3EA" w14:textId="77777777" w:rsidR="001B326D" w:rsidRPr="009E3892"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To note the land applications received during this period.</w:t>
            </w:r>
          </w:p>
        </w:tc>
      </w:tr>
      <w:tr w:rsidR="001B326D" w:rsidRPr="00286578" w14:paraId="7701A293"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6B44396A"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335B88BA"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59990CBA"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6432</w:t>
            </w:r>
          </w:p>
        </w:tc>
        <w:tc>
          <w:tcPr>
            <w:tcW w:w="850" w:type="dxa"/>
          </w:tcPr>
          <w:p w14:paraId="5F8A2E82"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7604</w:t>
            </w:r>
          </w:p>
        </w:tc>
        <w:tc>
          <w:tcPr>
            <w:tcW w:w="6599" w:type="dxa"/>
          </w:tcPr>
          <w:p w14:paraId="5327237E" w14:textId="77777777" w:rsidR="001B326D" w:rsidRPr="009E3892"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LAND APPLICATIONS - WEEK ENDING 5 DECEMBER 1992</w:t>
            </w:r>
          </w:p>
          <w:p w14:paraId="1F8972B1" w14:textId="77777777" w:rsidR="001B326D" w:rsidRPr="009E3892"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To note the land applications received during this period.</w:t>
            </w:r>
          </w:p>
        </w:tc>
      </w:tr>
      <w:tr w:rsidR="001B326D" w:rsidRPr="00286578" w14:paraId="21CCD01F"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14C6DD09"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2C1A7105"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0D6EA2FD"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6433</w:t>
            </w:r>
          </w:p>
        </w:tc>
        <w:tc>
          <w:tcPr>
            <w:tcW w:w="850" w:type="dxa"/>
          </w:tcPr>
          <w:p w14:paraId="686F730A"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7605</w:t>
            </w:r>
          </w:p>
        </w:tc>
        <w:tc>
          <w:tcPr>
            <w:tcW w:w="6599" w:type="dxa"/>
          </w:tcPr>
          <w:p w14:paraId="169D2A24"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APPROVAL FOR ADDITIONAL REGULATIONS FOR HEALTH WARNING LABELLING OF TOBACCO PRODUCTS</w:t>
            </w:r>
          </w:p>
          <w:p w14:paraId="266662F3" w14:textId="77777777" w:rsidR="00F36A57" w:rsidRDefault="00F36A5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amend the </w:t>
            </w:r>
            <w:r>
              <w:rPr>
                <w:rFonts w:asciiTheme="minorHAnsi" w:hAnsiTheme="minorHAnsi" w:cs="Arial"/>
                <w:i/>
                <w:sz w:val="20"/>
              </w:rPr>
              <w:t>Tobacco Act</w:t>
            </w:r>
            <w:r>
              <w:rPr>
                <w:rFonts w:asciiTheme="minorHAnsi" w:hAnsiTheme="minorHAnsi" w:cs="Arial"/>
                <w:sz w:val="20"/>
              </w:rPr>
              <w:t xml:space="preserve"> and to approve an additional set of regulations to strengthen the present system of health warning labelling.</w:t>
            </w:r>
          </w:p>
          <w:p w14:paraId="40EEBCC6" w14:textId="7B8033AE" w:rsidR="003B1876" w:rsidRPr="00F36A57" w:rsidRDefault="003B1876" w:rsidP="00B70F8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92153">
              <w:rPr>
                <w:rFonts w:asciiTheme="minorHAnsi" w:hAnsiTheme="minorHAnsi" w:cs="Arial"/>
                <w:color w:val="0070C0"/>
                <w:sz w:val="20"/>
              </w:rPr>
              <w:t>Decision rescinded in Decision 7685.</w:t>
            </w:r>
          </w:p>
        </w:tc>
      </w:tr>
      <w:tr w:rsidR="001B326D" w:rsidRPr="00286578" w14:paraId="5738F1BD"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49590715"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777197F4"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5BDF57FC"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6434</w:t>
            </w:r>
          </w:p>
        </w:tc>
        <w:tc>
          <w:tcPr>
            <w:tcW w:w="850" w:type="dxa"/>
          </w:tcPr>
          <w:p w14:paraId="223F5190"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7606</w:t>
            </w:r>
          </w:p>
        </w:tc>
        <w:tc>
          <w:tcPr>
            <w:tcW w:w="6599" w:type="dxa"/>
          </w:tcPr>
          <w:p w14:paraId="7228D42E"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AMALGAMATION OF THE AUSTRALIAN SOIL CONSERVATION AND WATER RESOURCES COUNCILS AND THE AGRICULTURAL COUNCIL OF AUSTRALIA AND NEW ZEALAND</w:t>
            </w:r>
          </w:p>
          <w:p w14:paraId="2360E4DF" w14:textId="77777777" w:rsidR="00F36A57" w:rsidRPr="009E3892" w:rsidRDefault="00F36A5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advise Cabinet on developments, to establish a negotiating position and mechanisms to finalise arrangements, and to seek agreement to coordination through a working group.</w:t>
            </w:r>
          </w:p>
        </w:tc>
      </w:tr>
      <w:tr w:rsidR="001B326D" w:rsidRPr="00286578" w14:paraId="6953E36D"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3E9EB860" w14:textId="78CB4250" w:rsidR="002F55D7"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p w14:paraId="28BBEBE1" w14:textId="56E0BBDA" w:rsidR="001B326D" w:rsidRPr="002F55D7" w:rsidRDefault="001B326D" w:rsidP="00B02842">
            <w:pPr>
              <w:jc w:val="center"/>
              <w:rPr>
                <w:rFonts w:asciiTheme="minorHAnsi" w:hAnsiTheme="minorHAnsi" w:cs="Arial"/>
                <w:sz w:val="20"/>
              </w:rPr>
            </w:pPr>
          </w:p>
        </w:tc>
        <w:tc>
          <w:tcPr>
            <w:tcW w:w="1037" w:type="dxa"/>
          </w:tcPr>
          <w:p w14:paraId="6A14171C"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1FC77E04"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6435</w:t>
            </w:r>
          </w:p>
        </w:tc>
        <w:tc>
          <w:tcPr>
            <w:tcW w:w="850" w:type="dxa"/>
          </w:tcPr>
          <w:p w14:paraId="433A280F"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7607</w:t>
            </w:r>
          </w:p>
        </w:tc>
        <w:tc>
          <w:tcPr>
            <w:tcW w:w="6599" w:type="dxa"/>
          </w:tcPr>
          <w:p w14:paraId="291FA1AA"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NORTHERN TERRITORY LAND RESOURCES MANAGEMENT STRATEGY</w:t>
            </w:r>
          </w:p>
          <w:p w14:paraId="3D89C4E9" w14:textId="77777777" w:rsidR="00F36A57" w:rsidRPr="009E3892" w:rsidRDefault="00F36A5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to a draft NT Land Resources Management Strategy as a basis for development of Partnership Agreements with the Commonwealth, and to advise on further development of the strategy and its implementation.</w:t>
            </w:r>
          </w:p>
        </w:tc>
      </w:tr>
      <w:tr w:rsidR="001B326D" w:rsidRPr="00286578" w14:paraId="79D9D81D"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5248C30F"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lastRenderedPageBreak/>
              <w:t>602</w:t>
            </w:r>
          </w:p>
        </w:tc>
        <w:tc>
          <w:tcPr>
            <w:tcW w:w="1037" w:type="dxa"/>
          </w:tcPr>
          <w:p w14:paraId="4C6FF6F5"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7E61ED0B"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6436</w:t>
            </w:r>
          </w:p>
        </w:tc>
        <w:tc>
          <w:tcPr>
            <w:tcW w:w="850" w:type="dxa"/>
          </w:tcPr>
          <w:p w14:paraId="0DCFA93F"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7608</w:t>
            </w:r>
          </w:p>
        </w:tc>
        <w:tc>
          <w:tcPr>
            <w:tcW w:w="6599" w:type="dxa"/>
          </w:tcPr>
          <w:p w14:paraId="729C9F3D"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TRANSFER OF RESPONSIBILITY FOR PAYMENT OF ELECTRICITY ACCOUNTS TO INDIVIDUAL DEPARTMENTS AND AUTHORITIES</w:t>
            </w:r>
          </w:p>
          <w:p w14:paraId="7D95E0B1" w14:textId="77777777" w:rsidR="001018A7" w:rsidRPr="009E3892" w:rsidRDefault="001018A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provide an incentive to government agencies to conserve energy.</w:t>
            </w:r>
          </w:p>
        </w:tc>
      </w:tr>
      <w:tr w:rsidR="001B326D" w:rsidRPr="00286578" w14:paraId="75558FB6" w14:textId="77777777" w:rsidTr="00D92153">
        <w:tc>
          <w:tcPr>
            <w:cnfStyle w:val="001000000000" w:firstRow="0" w:lastRow="0" w:firstColumn="1" w:lastColumn="0" w:oddVBand="0" w:evenVBand="0" w:oddHBand="0" w:evenHBand="0" w:firstRowFirstColumn="0" w:firstRowLastColumn="0" w:lastRowFirstColumn="0" w:lastRowLastColumn="0"/>
            <w:tcW w:w="1037" w:type="dxa"/>
          </w:tcPr>
          <w:p w14:paraId="3544CD71" w14:textId="77777777" w:rsidR="001B326D" w:rsidRPr="009E3892" w:rsidRDefault="001B326D" w:rsidP="00B02842">
            <w:pPr>
              <w:spacing w:before="120" w:after="120"/>
              <w:jc w:val="center"/>
              <w:rPr>
                <w:rFonts w:asciiTheme="minorHAnsi" w:hAnsiTheme="minorHAnsi" w:cs="Arial"/>
                <w:sz w:val="20"/>
              </w:rPr>
            </w:pPr>
            <w:r w:rsidRPr="009E3892">
              <w:rPr>
                <w:rFonts w:asciiTheme="minorHAnsi" w:hAnsiTheme="minorHAnsi" w:cs="Arial"/>
                <w:sz w:val="20"/>
              </w:rPr>
              <w:t>602</w:t>
            </w:r>
          </w:p>
        </w:tc>
        <w:tc>
          <w:tcPr>
            <w:tcW w:w="1037" w:type="dxa"/>
          </w:tcPr>
          <w:p w14:paraId="2B8A3A19"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12/1/93</w:t>
            </w:r>
          </w:p>
        </w:tc>
        <w:tc>
          <w:tcPr>
            <w:tcW w:w="785" w:type="dxa"/>
          </w:tcPr>
          <w:p w14:paraId="70E3A6F2"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6437</w:t>
            </w:r>
          </w:p>
        </w:tc>
        <w:tc>
          <w:tcPr>
            <w:tcW w:w="850" w:type="dxa"/>
          </w:tcPr>
          <w:p w14:paraId="68889842" w14:textId="77777777" w:rsidR="001B326D" w:rsidRPr="009E3892"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7609</w:t>
            </w:r>
          </w:p>
        </w:tc>
        <w:tc>
          <w:tcPr>
            <w:tcW w:w="6599" w:type="dxa"/>
          </w:tcPr>
          <w:p w14:paraId="5B46100A"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3892">
              <w:rPr>
                <w:rFonts w:asciiTheme="minorHAnsi" w:hAnsiTheme="minorHAnsi" w:cs="Arial"/>
                <w:sz w:val="20"/>
              </w:rPr>
              <w:t>NORTHERN TERRITORY ROAD SAFETY STRATEGY</w:t>
            </w:r>
          </w:p>
          <w:p w14:paraId="5E837CBF" w14:textId="24850D13" w:rsidR="00901F3E" w:rsidRPr="00901F3E" w:rsidRDefault="000B19F5" w:rsidP="003B18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901F3E">
              <w:rPr>
                <w:rFonts w:asciiTheme="minorHAnsi" w:hAnsiTheme="minorHAnsi" w:cs="Arial"/>
                <w:sz w:val="20"/>
              </w:rPr>
              <w:t>endorse</w:t>
            </w:r>
            <w:r w:rsidR="00901F3E" w:rsidRPr="004E6DEB">
              <w:rPr>
                <w:rFonts w:asciiTheme="minorHAnsi" w:hAnsiTheme="minorHAnsi" w:cs="Arial"/>
                <w:sz w:val="20"/>
              </w:rPr>
              <w:t xml:space="preserve"> a Northern Territory road safety str</w:t>
            </w:r>
            <w:r w:rsidR="003B18B4">
              <w:rPr>
                <w:rFonts w:asciiTheme="minorHAnsi" w:hAnsiTheme="minorHAnsi" w:cs="Arial"/>
                <w:sz w:val="20"/>
              </w:rPr>
              <w:t>ategy</w:t>
            </w:r>
            <w:r w:rsidR="00D92153">
              <w:rPr>
                <w:rFonts w:asciiTheme="minorHAnsi" w:hAnsiTheme="minorHAnsi" w:cs="Arial"/>
                <w:sz w:val="20"/>
              </w:rPr>
              <w:t>.</w:t>
            </w:r>
            <w:r w:rsidR="004E6DEB">
              <w:rPr>
                <w:rFonts w:asciiTheme="minorHAnsi" w:hAnsiTheme="minorHAnsi" w:cs="Arial"/>
                <w:sz w:val="20"/>
              </w:rPr>
              <w:t xml:space="preserve"> </w:t>
            </w:r>
          </w:p>
        </w:tc>
      </w:tr>
      <w:tr w:rsidR="001B326D" w:rsidRPr="00286578" w14:paraId="6C5D3FC8"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6E7741A2" w14:textId="77777777" w:rsidR="001B326D" w:rsidRPr="00286578" w:rsidRDefault="001B326D" w:rsidP="00B02842">
            <w:pPr>
              <w:spacing w:before="120" w:after="120"/>
              <w:jc w:val="center"/>
              <w:rPr>
                <w:rFonts w:asciiTheme="minorHAnsi" w:hAnsiTheme="minorHAnsi" w:cs="Arial"/>
                <w:sz w:val="20"/>
              </w:rPr>
            </w:pPr>
            <w:r w:rsidRPr="001B326D">
              <w:rPr>
                <w:rFonts w:asciiTheme="minorHAnsi" w:hAnsiTheme="minorHAnsi" w:cs="Arial"/>
                <w:sz w:val="20"/>
              </w:rPr>
              <w:t>602</w:t>
            </w:r>
          </w:p>
        </w:tc>
        <w:tc>
          <w:tcPr>
            <w:tcW w:w="1037" w:type="dxa"/>
          </w:tcPr>
          <w:p w14:paraId="701DE241"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12/1/93</w:t>
            </w:r>
          </w:p>
        </w:tc>
        <w:tc>
          <w:tcPr>
            <w:tcW w:w="785" w:type="dxa"/>
          </w:tcPr>
          <w:p w14:paraId="457DC1F0"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6438</w:t>
            </w:r>
          </w:p>
        </w:tc>
        <w:tc>
          <w:tcPr>
            <w:tcW w:w="850" w:type="dxa"/>
          </w:tcPr>
          <w:p w14:paraId="0485E471"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7610</w:t>
            </w:r>
          </w:p>
        </w:tc>
        <w:tc>
          <w:tcPr>
            <w:tcW w:w="6599" w:type="dxa"/>
          </w:tcPr>
          <w:p w14:paraId="1F9964C5"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5ABBA95D"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901F3E" w:rsidRPr="00286578" w14:paraId="0FCA66E9"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5064C42E" w14:textId="77777777" w:rsidR="00901F3E" w:rsidRPr="001B326D" w:rsidRDefault="00901F3E" w:rsidP="00B02842">
            <w:pPr>
              <w:spacing w:before="120" w:after="120"/>
              <w:jc w:val="center"/>
              <w:rPr>
                <w:rFonts w:asciiTheme="minorHAnsi" w:hAnsiTheme="minorHAnsi" w:cs="Arial"/>
                <w:sz w:val="20"/>
              </w:rPr>
            </w:pPr>
            <w:r w:rsidRPr="001B326D">
              <w:rPr>
                <w:rFonts w:asciiTheme="minorHAnsi" w:hAnsiTheme="minorHAnsi" w:cs="Arial"/>
                <w:sz w:val="20"/>
              </w:rPr>
              <w:t>602</w:t>
            </w:r>
          </w:p>
        </w:tc>
        <w:tc>
          <w:tcPr>
            <w:tcW w:w="1037" w:type="dxa"/>
          </w:tcPr>
          <w:p w14:paraId="44C70189" w14:textId="77777777" w:rsidR="00901F3E" w:rsidRPr="001B326D" w:rsidRDefault="00901F3E"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12/1/93</w:t>
            </w:r>
          </w:p>
        </w:tc>
        <w:tc>
          <w:tcPr>
            <w:tcW w:w="785" w:type="dxa"/>
          </w:tcPr>
          <w:p w14:paraId="2192C308" w14:textId="77777777" w:rsidR="00901F3E" w:rsidRPr="00286578" w:rsidRDefault="00901F3E"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6439</w:t>
            </w:r>
          </w:p>
        </w:tc>
        <w:tc>
          <w:tcPr>
            <w:tcW w:w="850" w:type="dxa"/>
          </w:tcPr>
          <w:p w14:paraId="1650D0B7" w14:textId="77777777" w:rsidR="00901F3E" w:rsidRPr="00286578" w:rsidRDefault="00901F3E"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7611</w:t>
            </w:r>
          </w:p>
        </w:tc>
        <w:tc>
          <w:tcPr>
            <w:tcW w:w="6599" w:type="dxa"/>
          </w:tcPr>
          <w:p w14:paraId="3563C8E9" w14:textId="77777777" w:rsidR="00901F3E" w:rsidRDefault="00901F3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ALICE SPRINGS – DARWIN RAILWAY</w:t>
            </w:r>
          </w:p>
          <w:p w14:paraId="501F509C" w14:textId="77777777" w:rsidR="00901F3E" w:rsidRDefault="00901F3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have the railway recognised by the Commonwealth as </w:t>
            </w:r>
            <w:r w:rsidR="00AF515D">
              <w:rPr>
                <w:rFonts w:asciiTheme="minorHAnsi" w:hAnsiTheme="minorHAnsi" w:cs="Arial"/>
                <w:sz w:val="20"/>
              </w:rPr>
              <w:t>its re</w:t>
            </w:r>
            <w:r>
              <w:rPr>
                <w:rFonts w:asciiTheme="minorHAnsi" w:hAnsiTheme="minorHAnsi" w:cs="Arial"/>
                <w:sz w:val="20"/>
              </w:rPr>
              <w:t>sponsibility.</w:t>
            </w:r>
          </w:p>
          <w:p w14:paraId="5C6452D4" w14:textId="77777777" w:rsidR="00901F3E" w:rsidRPr="00CB2713" w:rsidRDefault="00901F3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sidRPr="00CB2713">
              <w:rPr>
                <w:rFonts w:asciiTheme="minorHAnsi" w:hAnsiTheme="minorHAnsi" w:cs="Arial"/>
                <w:color w:val="0070C0"/>
                <w:sz w:val="20"/>
              </w:rPr>
              <w:t>Submission deferred</w:t>
            </w:r>
            <w:r>
              <w:rPr>
                <w:rFonts w:asciiTheme="minorHAnsi" w:hAnsiTheme="minorHAnsi" w:cs="Arial"/>
                <w:sz w:val="20"/>
              </w:rPr>
              <w:t>.</w:t>
            </w:r>
          </w:p>
        </w:tc>
      </w:tr>
      <w:tr w:rsidR="001B326D" w:rsidRPr="00286578" w14:paraId="09F197E6" w14:textId="77777777" w:rsidTr="00D92153">
        <w:tc>
          <w:tcPr>
            <w:cnfStyle w:val="001000000000" w:firstRow="0" w:lastRow="0" w:firstColumn="1" w:lastColumn="0" w:oddVBand="0" w:evenVBand="0" w:oddHBand="0" w:evenHBand="0" w:firstRowFirstColumn="0" w:firstRowLastColumn="0" w:lastRowFirstColumn="0" w:lastRowLastColumn="0"/>
            <w:tcW w:w="1037" w:type="dxa"/>
          </w:tcPr>
          <w:p w14:paraId="62DAAE97" w14:textId="77777777" w:rsidR="001B326D" w:rsidRPr="00286578" w:rsidRDefault="001B326D" w:rsidP="00B02842">
            <w:pPr>
              <w:spacing w:before="120" w:after="120"/>
              <w:jc w:val="center"/>
              <w:rPr>
                <w:rFonts w:asciiTheme="minorHAnsi" w:hAnsiTheme="minorHAnsi" w:cs="Arial"/>
                <w:sz w:val="20"/>
              </w:rPr>
            </w:pPr>
            <w:r w:rsidRPr="001B326D">
              <w:rPr>
                <w:rFonts w:asciiTheme="minorHAnsi" w:hAnsiTheme="minorHAnsi" w:cs="Arial"/>
                <w:sz w:val="20"/>
              </w:rPr>
              <w:t>602</w:t>
            </w:r>
          </w:p>
        </w:tc>
        <w:tc>
          <w:tcPr>
            <w:tcW w:w="1037" w:type="dxa"/>
          </w:tcPr>
          <w:p w14:paraId="7A68CEAA"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12/1/93</w:t>
            </w:r>
          </w:p>
        </w:tc>
        <w:tc>
          <w:tcPr>
            <w:tcW w:w="785" w:type="dxa"/>
          </w:tcPr>
          <w:p w14:paraId="21CD3A9C"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594E270C"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7612</w:t>
            </w:r>
          </w:p>
        </w:tc>
        <w:tc>
          <w:tcPr>
            <w:tcW w:w="6599" w:type="dxa"/>
          </w:tcPr>
          <w:p w14:paraId="263CCFED"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MT TODD: NEGOTIATIONS WITH JAWOYN ASSOCIATION</w:t>
            </w:r>
          </w:p>
          <w:p w14:paraId="78DB2399" w14:textId="32B9CB39" w:rsidR="00F0639C" w:rsidRPr="00F0639C" w:rsidRDefault="00D85D81" w:rsidP="00D921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85D81">
              <w:rPr>
                <w:rFonts w:asciiTheme="minorHAnsi" w:hAnsiTheme="minorHAnsi" w:cs="Arial"/>
                <w:sz w:val="20"/>
              </w:rPr>
              <w:t>To d</w:t>
            </w:r>
            <w:r w:rsidR="00E67D15" w:rsidRPr="00D85D81">
              <w:rPr>
                <w:rFonts w:asciiTheme="minorHAnsi" w:hAnsiTheme="minorHAnsi" w:cs="Arial"/>
                <w:sz w:val="20"/>
              </w:rPr>
              <w:t>ecide</w:t>
            </w:r>
            <w:r w:rsidRPr="00D85D81">
              <w:rPr>
                <w:rFonts w:asciiTheme="minorHAnsi" w:hAnsiTheme="minorHAnsi" w:cs="Arial"/>
                <w:sz w:val="20"/>
              </w:rPr>
              <w:t xml:space="preserve"> whether</w:t>
            </w:r>
            <w:r w:rsidR="00E67D15" w:rsidRPr="00D85D81">
              <w:rPr>
                <w:rFonts w:asciiTheme="minorHAnsi" w:hAnsiTheme="minorHAnsi" w:cs="Arial"/>
                <w:sz w:val="20"/>
              </w:rPr>
              <w:t xml:space="preserve"> an agreement could be entered </w:t>
            </w:r>
            <w:r w:rsidR="009E4A37" w:rsidRPr="00D85D81">
              <w:rPr>
                <w:rFonts w:asciiTheme="minorHAnsi" w:hAnsiTheme="minorHAnsi" w:cs="Arial"/>
                <w:sz w:val="20"/>
              </w:rPr>
              <w:t>into wi</w:t>
            </w:r>
            <w:r w:rsidR="006007D8" w:rsidRPr="00D85D81">
              <w:rPr>
                <w:rFonts w:asciiTheme="minorHAnsi" w:hAnsiTheme="minorHAnsi" w:cs="Arial"/>
                <w:sz w:val="20"/>
              </w:rPr>
              <w:t>th the Jawoyn Association that</w:t>
            </w:r>
            <w:r w:rsidR="009E4A37" w:rsidRPr="00D85D81">
              <w:rPr>
                <w:rFonts w:asciiTheme="minorHAnsi" w:hAnsiTheme="minorHAnsi" w:cs="Arial"/>
                <w:sz w:val="20"/>
              </w:rPr>
              <w:t xml:space="preserve"> could commit the Northern Territory Government to</w:t>
            </w:r>
            <w:r w:rsidRPr="00D85D81">
              <w:rPr>
                <w:rFonts w:asciiTheme="minorHAnsi" w:hAnsiTheme="minorHAnsi" w:cs="Arial"/>
                <w:sz w:val="20"/>
              </w:rPr>
              <w:t xml:space="preserve"> </w:t>
            </w:r>
            <w:r w:rsidR="00F0639C" w:rsidRPr="00D85D81">
              <w:rPr>
                <w:rFonts w:asciiTheme="minorHAnsi" w:hAnsiTheme="minorHAnsi" w:cs="Arial"/>
                <w:sz w:val="20"/>
              </w:rPr>
              <w:t>f</w:t>
            </w:r>
            <w:r w:rsidR="009E4A37" w:rsidRPr="00D85D81">
              <w:rPr>
                <w:rFonts w:asciiTheme="minorHAnsi" w:hAnsiTheme="minorHAnsi" w:cs="Arial"/>
                <w:sz w:val="20"/>
              </w:rPr>
              <w:t>our land settlements</w:t>
            </w:r>
            <w:r w:rsidR="00D92153">
              <w:rPr>
                <w:rFonts w:asciiTheme="minorHAnsi" w:hAnsiTheme="minorHAnsi" w:cs="Arial"/>
                <w:sz w:val="20"/>
              </w:rPr>
              <w:t>.</w:t>
            </w:r>
          </w:p>
        </w:tc>
      </w:tr>
      <w:tr w:rsidR="001B326D" w:rsidRPr="00286578" w14:paraId="1F990646" w14:textId="77777777" w:rsidTr="001B326D">
        <w:tc>
          <w:tcPr>
            <w:cnfStyle w:val="001000000000" w:firstRow="0" w:lastRow="0" w:firstColumn="1" w:lastColumn="0" w:oddVBand="0" w:evenVBand="0" w:oddHBand="0" w:evenHBand="0" w:firstRowFirstColumn="0" w:firstRowLastColumn="0" w:lastRowFirstColumn="0" w:lastRowLastColumn="0"/>
            <w:tcW w:w="1037" w:type="dxa"/>
          </w:tcPr>
          <w:p w14:paraId="145D1B03" w14:textId="77777777" w:rsidR="001B326D" w:rsidRPr="00286578" w:rsidRDefault="001B326D" w:rsidP="00B02842">
            <w:pPr>
              <w:spacing w:before="120" w:after="120"/>
              <w:jc w:val="center"/>
              <w:rPr>
                <w:rFonts w:asciiTheme="minorHAnsi" w:hAnsiTheme="minorHAnsi" w:cs="Arial"/>
                <w:sz w:val="20"/>
              </w:rPr>
            </w:pPr>
            <w:r w:rsidRPr="001B326D">
              <w:rPr>
                <w:rFonts w:asciiTheme="minorHAnsi" w:hAnsiTheme="minorHAnsi" w:cs="Arial"/>
                <w:sz w:val="20"/>
              </w:rPr>
              <w:t>602</w:t>
            </w:r>
          </w:p>
        </w:tc>
        <w:tc>
          <w:tcPr>
            <w:tcW w:w="1037" w:type="dxa"/>
          </w:tcPr>
          <w:p w14:paraId="52E20E5E"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12/1/93</w:t>
            </w:r>
          </w:p>
        </w:tc>
        <w:tc>
          <w:tcPr>
            <w:tcW w:w="785" w:type="dxa"/>
          </w:tcPr>
          <w:p w14:paraId="454E028A"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5CC45288"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7613</w:t>
            </w:r>
          </w:p>
        </w:tc>
        <w:tc>
          <w:tcPr>
            <w:tcW w:w="6599" w:type="dxa"/>
          </w:tcPr>
          <w:p w14:paraId="729F028C"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ACQUISITION OF GLEN HELEN STATION</w:t>
            </w:r>
          </w:p>
          <w:p w14:paraId="5EA94A6C" w14:textId="6266B22F" w:rsidR="00D85D81" w:rsidRPr="00286578" w:rsidRDefault="009E4A3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85D81">
              <w:rPr>
                <w:rFonts w:asciiTheme="minorHAnsi" w:hAnsiTheme="minorHAnsi" w:cs="Arial"/>
                <w:sz w:val="20"/>
              </w:rPr>
              <w:t xml:space="preserve">To </w:t>
            </w:r>
            <w:r w:rsidR="006007D8" w:rsidRPr="00D85D81">
              <w:rPr>
                <w:rFonts w:asciiTheme="minorHAnsi" w:hAnsiTheme="minorHAnsi" w:cs="Arial"/>
                <w:sz w:val="20"/>
              </w:rPr>
              <w:t>confirm the decision to complete the acquisition of Glen Helen Station for incorporation into the West MacDonnell National Park.</w:t>
            </w:r>
          </w:p>
        </w:tc>
      </w:tr>
    </w:tbl>
    <w:p w14:paraId="4C927AA1" w14:textId="77777777" w:rsidR="00B22F92" w:rsidRPr="00286578" w:rsidRDefault="00B22F92" w:rsidP="00991EE7">
      <w:pPr>
        <w:spacing w:before="120" w:after="120"/>
        <w:rPr>
          <w:rFonts w:asciiTheme="minorHAnsi" w:hAnsiTheme="minorHAnsi"/>
          <w:lang w:eastAsia="en-AU"/>
        </w:rPr>
      </w:pPr>
    </w:p>
    <w:p w14:paraId="2A774C1B" w14:textId="77777777" w:rsidR="00C16AE8" w:rsidRPr="00286578" w:rsidRDefault="00C16AE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16AE8" w:rsidRPr="00286578" w14:paraId="2D7A68A2"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DAF6493" w14:textId="77777777" w:rsidR="00C16AE8" w:rsidRPr="00286578" w:rsidRDefault="00C16AE8"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404</w:t>
            </w:r>
          </w:p>
          <w:p w14:paraId="0CB24129" w14:textId="77777777" w:rsidR="00C16AE8" w:rsidRPr="00286578" w:rsidRDefault="00C16AE8" w:rsidP="00991EE7">
            <w:pPr>
              <w:spacing w:before="120" w:after="120"/>
              <w:jc w:val="center"/>
              <w:rPr>
                <w:rFonts w:asciiTheme="minorHAnsi" w:hAnsiTheme="minorHAnsi"/>
              </w:rPr>
            </w:pPr>
            <w:r w:rsidRPr="00286578">
              <w:rPr>
                <w:rFonts w:asciiTheme="minorHAnsi" w:hAnsiTheme="minorHAnsi"/>
                <w:color w:val="FFFFFF" w:themeColor="background1"/>
              </w:rPr>
              <w:t>Meeting date:  2 February 1993 – Alice Springs</w:t>
            </w:r>
          </w:p>
        </w:tc>
      </w:tr>
      <w:tr w:rsidR="00C16AE8" w:rsidRPr="00286578" w14:paraId="0EB91445"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4C0CE52B" w14:textId="77777777" w:rsidR="00C16AE8" w:rsidRPr="00286578" w:rsidRDefault="00C16AE8"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25C0860E" w14:textId="77777777" w:rsidR="00C16AE8" w:rsidRPr="00286578" w:rsidRDefault="00C16AE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65E37BFC" w14:textId="77777777" w:rsidR="00C16AE8" w:rsidRPr="00286578" w:rsidRDefault="00C16AE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63185586" w14:textId="77777777" w:rsidR="00C16AE8" w:rsidRPr="00286578" w:rsidRDefault="00C16AE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3795F3DC" w14:textId="77777777" w:rsidR="00C16AE8" w:rsidRPr="00286578" w:rsidRDefault="00C16AE8"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16AE8" w:rsidRPr="00286578" w14:paraId="6DD519E6"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6D4B4A45" w14:textId="77777777" w:rsidR="00C16AE8" w:rsidRPr="00A532BB" w:rsidRDefault="00C16AE8" w:rsidP="00B02842">
            <w:pPr>
              <w:spacing w:before="120" w:after="120"/>
              <w:jc w:val="center"/>
              <w:rPr>
                <w:rFonts w:asciiTheme="minorHAnsi" w:hAnsiTheme="minorHAnsi" w:cs="Arial"/>
                <w:sz w:val="20"/>
              </w:rPr>
            </w:pPr>
            <w:r w:rsidRPr="00A532BB">
              <w:rPr>
                <w:rFonts w:asciiTheme="minorHAnsi" w:hAnsiTheme="minorHAnsi" w:cs="Arial"/>
                <w:sz w:val="20"/>
              </w:rPr>
              <w:t>605</w:t>
            </w:r>
          </w:p>
        </w:tc>
        <w:tc>
          <w:tcPr>
            <w:tcW w:w="1037" w:type="dxa"/>
          </w:tcPr>
          <w:p w14:paraId="7C6D2389" w14:textId="77777777" w:rsidR="00C16AE8" w:rsidRPr="00A532BB"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2/2/93</w:t>
            </w:r>
          </w:p>
        </w:tc>
        <w:tc>
          <w:tcPr>
            <w:tcW w:w="785" w:type="dxa"/>
          </w:tcPr>
          <w:p w14:paraId="01F94352"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6447</w:t>
            </w:r>
          </w:p>
        </w:tc>
        <w:tc>
          <w:tcPr>
            <w:tcW w:w="850" w:type="dxa"/>
          </w:tcPr>
          <w:p w14:paraId="529860B4"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7626</w:t>
            </w:r>
          </w:p>
        </w:tc>
        <w:tc>
          <w:tcPr>
            <w:tcW w:w="6599" w:type="dxa"/>
          </w:tcPr>
          <w:p w14:paraId="3AC2B0E9" w14:textId="77777777" w:rsidR="00C16AE8" w:rsidRDefault="00C16A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CROWN PROCEEDINGS LEGISLATION</w:t>
            </w:r>
          </w:p>
          <w:p w14:paraId="3FF67AE3" w14:textId="4F247608" w:rsidR="00414E1E" w:rsidRPr="00286578" w:rsidRDefault="00C16A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settle principles for the drafting of legislation providing for proceedings against the Crown.</w:t>
            </w:r>
          </w:p>
        </w:tc>
      </w:tr>
      <w:tr w:rsidR="00C16AE8" w:rsidRPr="00286578" w14:paraId="686C80B3"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234F78AE" w14:textId="77777777" w:rsidR="00C16AE8" w:rsidRPr="00286578" w:rsidRDefault="00C16AE8" w:rsidP="00B02842">
            <w:pPr>
              <w:spacing w:before="120" w:after="120"/>
              <w:jc w:val="center"/>
              <w:rPr>
                <w:rFonts w:asciiTheme="minorHAnsi" w:hAnsiTheme="minorHAnsi" w:cs="Arial"/>
                <w:sz w:val="20"/>
              </w:rPr>
            </w:pPr>
            <w:r w:rsidRPr="00A532BB">
              <w:rPr>
                <w:rFonts w:asciiTheme="minorHAnsi" w:hAnsiTheme="minorHAnsi" w:cs="Arial"/>
                <w:sz w:val="20"/>
              </w:rPr>
              <w:t>605</w:t>
            </w:r>
          </w:p>
        </w:tc>
        <w:tc>
          <w:tcPr>
            <w:tcW w:w="1037" w:type="dxa"/>
          </w:tcPr>
          <w:p w14:paraId="3AD562E2"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2/2/93</w:t>
            </w:r>
          </w:p>
        </w:tc>
        <w:tc>
          <w:tcPr>
            <w:tcW w:w="785" w:type="dxa"/>
          </w:tcPr>
          <w:p w14:paraId="273F505E"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6448</w:t>
            </w:r>
          </w:p>
        </w:tc>
        <w:tc>
          <w:tcPr>
            <w:tcW w:w="850" w:type="dxa"/>
          </w:tcPr>
          <w:p w14:paraId="42FAFEF0"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7627</w:t>
            </w:r>
          </w:p>
        </w:tc>
        <w:tc>
          <w:tcPr>
            <w:tcW w:w="6599" w:type="dxa"/>
          </w:tcPr>
          <w:p w14:paraId="32132065" w14:textId="77777777" w:rsidR="00C16AE8" w:rsidRPr="00C16AE8" w:rsidRDefault="00C16A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C16AE8">
              <w:rPr>
                <w:rFonts w:asciiTheme="minorHAnsi" w:hAnsiTheme="minorHAnsi" w:cs="Arial"/>
                <w:i/>
                <w:sz w:val="20"/>
              </w:rPr>
              <w:t>NORTHERN TERRITORY AERODROMES ACT</w:t>
            </w:r>
          </w:p>
          <w:p w14:paraId="22CE890D" w14:textId="77777777" w:rsidR="00C16AE8" w:rsidRPr="00AE65E8" w:rsidRDefault="00C16A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drafting of a bill to enable the making of regulations or by-laws to ensure the secure and safe operation of Northern Territory Government owned aerodromes.</w:t>
            </w:r>
          </w:p>
        </w:tc>
      </w:tr>
      <w:tr w:rsidR="00C16AE8" w:rsidRPr="00286578" w14:paraId="4E48E2B9"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25925016" w14:textId="77777777" w:rsidR="00C16AE8" w:rsidRPr="00286578" w:rsidRDefault="00C16AE8" w:rsidP="00B02842">
            <w:pPr>
              <w:spacing w:before="120" w:after="120"/>
              <w:jc w:val="center"/>
              <w:rPr>
                <w:rFonts w:asciiTheme="minorHAnsi" w:hAnsiTheme="minorHAnsi" w:cs="Arial"/>
                <w:sz w:val="20"/>
              </w:rPr>
            </w:pPr>
            <w:r w:rsidRPr="00A532BB">
              <w:rPr>
                <w:rFonts w:asciiTheme="minorHAnsi" w:hAnsiTheme="minorHAnsi" w:cs="Arial"/>
                <w:sz w:val="20"/>
              </w:rPr>
              <w:t>605</w:t>
            </w:r>
          </w:p>
        </w:tc>
        <w:tc>
          <w:tcPr>
            <w:tcW w:w="1037" w:type="dxa"/>
          </w:tcPr>
          <w:p w14:paraId="79171589"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2/2/93</w:t>
            </w:r>
          </w:p>
        </w:tc>
        <w:tc>
          <w:tcPr>
            <w:tcW w:w="785" w:type="dxa"/>
          </w:tcPr>
          <w:p w14:paraId="05A215CB"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6449</w:t>
            </w:r>
          </w:p>
        </w:tc>
        <w:tc>
          <w:tcPr>
            <w:tcW w:w="850" w:type="dxa"/>
          </w:tcPr>
          <w:p w14:paraId="362ACB50" w14:textId="77777777" w:rsidR="00C16AE8" w:rsidRPr="00286578" w:rsidRDefault="00C16AE8"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7628</w:t>
            </w:r>
          </w:p>
        </w:tc>
        <w:tc>
          <w:tcPr>
            <w:tcW w:w="6599" w:type="dxa"/>
          </w:tcPr>
          <w:p w14:paraId="22C6893E" w14:textId="77777777" w:rsidR="00C16AE8" w:rsidRDefault="00C16A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358BC672" w14:textId="77777777" w:rsidR="00C16AE8" w:rsidRPr="00286578" w:rsidRDefault="00C16A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bl>
    <w:p w14:paraId="5D2EAED8" w14:textId="77777777" w:rsidR="00C16AE8" w:rsidRPr="00286578" w:rsidRDefault="00C16AE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981C9A" w:rsidRPr="00286578" w14:paraId="61A39A59"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3CA34AC" w14:textId="77777777" w:rsidR="00981C9A" w:rsidRPr="00286578" w:rsidRDefault="00981C9A"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404</w:t>
            </w:r>
          </w:p>
          <w:p w14:paraId="1F5381B4" w14:textId="77777777" w:rsidR="00981C9A" w:rsidRPr="00286578" w:rsidRDefault="00981C9A" w:rsidP="00991EE7">
            <w:pPr>
              <w:spacing w:before="120" w:after="120"/>
              <w:jc w:val="center"/>
              <w:rPr>
                <w:rFonts w:asciiTheme="minorHAnsi" w:hAnsiTheme="minorHAnsi"/>
              </w:rPr>
            </w:pPr>
            <w:r w:rsidRPr="00286578">
              <w:rPr>
                <w:rFonts w:asciiTheme="minorHAnsi" w:hAnsiTheme="minorHAnsi"/>
                <w:color w:val="FFFFFF" w:themeColor="background1"/>
              </w:rPr>
              <w:t>Meeting date:  29 January 1993 - Darwin</w:t>
            </w:r>
          </w:p>
        </w:tc>
      </w:tr>
      <w:tr w:rsidR="00981C9A" w:rsidRPr="00286578" w14:paraId="62FB00E7"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C653EDE" w14:textId="77777777" w:rsidR="00981C9A" w:rsidRPr="00286578" w:rsidRDefault="00981C9A"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3329B220" w14:textId="77777777" w:rsidR="00981C9A" w:rsidRPr="00286578" w:rsidRDefault="00981C9A"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61A3498B" w14:textId="77777777" w:rsidR="00981C9A" w:rsidRPr="00286578" w:rsidRDefault="00981C9A"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5049441E" w14:textId="77777777" w:rsidR="00981C9A" w:rsidRPr="00286578" w:rsidRDefault="00981C9A"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25C71EF2" w14:textId="77777777" w:rsidR="00981C9A" w:rsidRPr="00286578" w:rsidRDefault="00981C9A"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981C9A" w:rsidRPr="00286578" w14:paraId="13DC602A"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525E99B3" w14:textId="77777777" w:rsidR="00981C9A" w:rsidRPr="001B326D" w:rsidRDefault="00981C9A" w:rsidP="00B02842">
            <w:pPr>
              <w:spacing w:before="120" w:after="120"/>
              <w:jc w:val="center"/>
              <w:rPr>
                <w:rFonts w:asciiTheme="minorHAnsi" w:hAnsiTheme="minorHAnsi" w:cs="Arial"/>
                <w:sz w:val="20"/>
              </w:rPr>
            </w:pPr>
            <w:r w:rsidRPr="001B326D">
              <w:rPr>
                <w:rFonts w:asciiTheme="minorHAnsi" w:hAnsiTheme="minorHAnsi" w:cs="Arial"/>
                <w:sz w:val="20"/>
              </w:rPr>
              <w:t>604</w:t>
            </w:r>
          </w:p>
        </w:tc>
        <w:tc>
          <w:tcPr>
            <w:tcW w:w="1037" w:type="dxa"/>
          </w:tcPr>
          <w:p w14:paraId="123B4491" w14:textId="77777777" w:rsidR="00981C9A" w:rsidRPr="001B326D"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29/1/93</w:t>
            </w:r>
          </w:p>
        </w:tc>
        <w:tc>
          <w:tcPr>
            <w:tcW w:w="785" w:type="dxa"/>
          </w:tcPr>
          <w:p w14:paraId="06C22EAB"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6414</w:t>
            </w:r>
          </w:p>
        </w:tc>
        <w:tc>
          <w:tcPr>
            <w:tcW w:w="850" w:type="dxa"/>
          </w:tcPr>
          <w:p w14:paraId="62850E3E"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7619</w:t>
            </w:r>
          </w:p>
        </w:tc>
        <w:tc>
          <w:tcPr>
            <w:tcW w:w="6599" w:type="dxa"/>
          </w:tcPr>
          <w:p w14:paraId="25803C3D" w14:textId="77777777" w:rsidR="00981C9A"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DISABILITY SERVICES WORKERS INDUSTRIAL AWARD AND SUPERANNUATION GUARANTEE</w:t>
            </w:r>
          </w:p>
          <w:p w14:paraId="4393B039" w14:textId="77777777" w:rsidR="00981C9A" w:rsidRPr="00286578"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the introduction of the Award and the effects of the Superannuation Guarantee.</w:t>
            </w:r>
          </w:p>
        </w:tc>
      </w:tr>
      <w:tr w:rsidR="00981C9A" w:rsidRPr="00286578" w14:paraId="1D9AE3D8"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0861DC7D" w14:textId="77777777" w:rsidR="00981C9A" w:rsidRPr="00286578" w:rsidRDefault="00981C9A" w:rsidP="00B02842">
            <w:pPr>
              <w:spacing w:before="120" w:after="120"/>
              <w:jc w:val="center"/>
              <w:rPr>
                <w:rFonts w:asciiTheme="minorHAnsi" w:hAnsiTheme="minorHAnsi" w:cs="Arial"/>
                <w:sz w:val="20"/>
              </w:rPr>
            </w:pPr>
            <w:r w:rsidRPr="001B326D">
              <w:rPr>
                <w:rFonts w:asciiTheme="minorHAnsi" w:hAnsiTheme="minorHAnsi" w:cs="Arial"/>
                <w:sz w:val="20"/>
              </w:rPr>
              <w:t>604</w:t>
            </w:r>
          </w:p>
        </w:tc>
        <w:tc>
          <w:tcPr>
            <w:tcW w:w="1037" w:type="dxa"/>
          </w:tcPr>
          <w:p w14:paraId="2D5467DA"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29/1/93</w:t>
            </w:r>
          </w:p>
        </w:tc>
        <w:tc>
          <w:tcPr>
            <w:tcW w:w="785" w:type="dxa"/>
          </w:tcPr>
          <w:p w14:paraId="1A20D1C4"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6405</w:t>
            </w:r>
          </w:p>
        </w:tc>
        <w:tc>
          <w:tcPr>
            <w:tcW w:w="850" w:type="dxa"/>
          </w:tcPr>
          <w:p w14:paraId="781C0F30"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7620</w:t>
            </w:r>
          </w:p>
        </w:tc>
        <w:tc>
          <w:tcPr>
            <w:tcW w:w="6599" w:type="dxa"/>
          </w:tcPr>
          <w:p w14:paraId="677F8D1C" w14:textId="77777777" w:rsidR="00981C9A"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LIQUOR LICENCE REDUCTION </w:t>
            </w:r>
            <w:r>
              <w:rPr>
                <w:rFonts w:asciiTheme="minorHAnsi" w:hAnsiTheme="minorHAnsi" w:cs="Arial"/>
                <w:sz w:val="20"/>
              </w:rPr>
              <w:t>–</w:t>
            </w:r>
            <w:r w:rsidRPr="00286578">
              <w:rPr>
                <w:rFonts w:asciiTheme="minorHAnsi" w:hAnsiTheme="minorHAnsi" w:cs="Arial"/>
                <w:sz w:val="20"/>
              </w:rPr>
              <w:t xml:space="preserve"> MORATORIUM</w:t>
            </w:r>
          </w:p>
          <w:p w14:paraId="235561EF" w14:textId="2D0153F8" w:rsidR="00981C9A" w:rsidRPr="00286578" w:rsidRDefault="00981C9A" w:rsidP="003B18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 xml:space="preserve">Liquor Act </w:t>
            </w:r>
            <w:r>
              <w:rPr>
                <w:rFonts w:asciiTheme="minorHAnsi" w:hAnsiTheme="minorHAnsi" w:cs="Arial"/>
                <w:sz w:val="20"/>
              </w:rPr>
              <w:t>that enables the introduction of a moratorium to prohibit the issue of further liquor licences except to restaurants and clubs, and to enable trading in licences including buyback by Government.</w:t>
            </w:r>
          </w:p>
        </w:tc>
      </w:tr>
      <w:tr w:rsidR="00981C9A" w:rsidRPr="00286578" w14:paraId="30033146"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5A239D06" w14:textId="77777777" w:rsidR="00981C9A" w:rsidRPr="00286578" w:rsidRDefault="00981C9A" w:rsidP="00B02842">
            <w:pPr>
              <w:spacing w:before="120" w:after="120"/>
              <w:jc w:val="center"/>
              <w:rPr>
                <w:rFonts w:asciiTheme="minorHAnsi" w:hAnsiTheme="minorHAnsi" w:cs="Arial"/>
                <w:sz w:val="20"/>
              </w:rPr>
            </w:pPr>
            <w:r w:rsidRPr="001B326D">
              <w:rPr>
                <w:rFonts w:asciiTheme="minorHAnsi" w:hAnsiTheme="minorHAnsi" w:cs="Arial"/>
                <w:sz w:val="20"/>
              </w:rPr>
              <w:t>604</w:t>
            </w:r>
          </w:p>
        </w:tc>
        <w:tc>
          <w:tcPr>
            <w:tcW w:w="1037" w:type="dxa"/>
          </w:tcPr>
          <w:p w14:paraId="234BDAEE"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29/1/93</w:t>
            </w:r>
          </w:p>
        </w:tc>
        <w:tc>
          <w:tcPr>
            <w:tcW w:w="785" w:type="dxa"/>
          </w:tcPr>
          <w:p w14:paraId="301A9795"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6443</w:t>
            </w:r>
          </w:p>
        </w:tc>
        <w:tc>
          <w:tcPr>
            <w:tcW w:w="850" w:type="dxa"/>
          </w:tcPr>
          <w:p w14:paraId="0735EEAC"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7621</w:t>
            </w:r>
          </w:p>
        </w:tc>
        <w:tc>
          <w:tcPr>
            <w:tcW w:w="6599" w:type="dxa"/>
          </w:tcPr>
          <w:p w14:paraId="3B11F129" w14:textId="77777777" w:rsidR="00981C9A"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TOURIST COMMISSION ANNUAL REPORT YEAR ENDED 30 JUNE 1992</w:t>
            </w:r>
          </w:p>
          <w:p w14:paraId="3A5D7FF8" w14:textId="77777777" w:rsidR="00981C9A" w:rsidRPr="00286578"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approve the tabling in the Legislative Assembly of</w:t>
            </w:r>
            <w:r>
              <w:rPr>
                <w:rFonts w:asciiTheme="minorHAnsi" w:hAnsiTheme="minorHAnsi" w:cs="Arial"/>
                <w:sz w:val="20"/>
              </w:rPr>
              <w:t xml:space="preserve"> the Annual Report and Financial Statements of the Northern Territory Tourist Commission.</w:t>
            </w:r>
          </w:p>
        </w:tc>
      </w:tr>
      <w:tr w:rsidR="00981C9A" w:rsidRPr="00286578" w14:paraId="78295765"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05861EA7" w14:textId="77777777" w:rsidR="00981C9A" w:rsidRPr="00286578" w:rsidRDefault="00981C9A" w:rsidP="00B02842">
            <w:pPr>
              <w:spacing w:before="120" w:after="120"/>
              <w:jc w:val="center"/>
              <w:rPr>
                <w:rFonts w:asciiTheme="minorHAnsi" w:hAnsiTheme="minorHAnsi" w:cs="Arial"/>
                <w:sz w:val="20"/>
              </w:rPr>
            </w:pPr>
            <w:r w:rsidRPr="001B326D">
              <w:rPr>
                <w:rFonts w:asciiTheme="minorHAnsi" w:hAnsiTheme="minorHAnsi" w:cs="Arial"/>
                <w:sz w:val="20"/>
              </w:rPr>
              <w:t>604</w:t>
            </w:r>
          </w:p>
        </w:tc>
        <w:tc>
          <w:tcPr>
            <w:tcW w:w="1037" w:type="dxa"/>
          </w:tcPr>
          <w:p w14:paraId="0552A671"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29/1/93</w:t>
            </w:r>
          </w:p>
        </w:tc>
        <w:tc>
          <w:tcPr>
            <w:tcW w:w="785" w:type="dxa"/>
          </w:tcPr>
          <w:p w14:paraId="4EC7F240"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6444</w:t>
            </w:r>
          </w:p>
        </w:tc>
        <w:tc>
          <w:tcPr>
            <w:tcW w:w="850" w:type="dxa"/>
          </w:tcPr>
          <w:p w14:paraId="67A559BD"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7622</w:t>
            </w:r>
          </w:p>
        </w:tc>
        <w:tc>
          <w:tcPr>
            <w:tcW w:w="6599" w:type="dxa"/>
          </w:tcPr>
          <w:p w14:paraId="4D70955B" w14:textId="77777777" w:rsidR="00981C9A"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SUBMISSION TO THE INDUSTRY COMMISSION INQUIRY INTO PUBLIC HOUSING</w:t>
            </w:r>
          </w:p>
          <w:p w14:paraId="731E9AE6" w14:textId="77777777" w:rsidR="00981C9A" w:rsidRPr="00286578"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endorse the </w:t>
            </w:r>
            <w:r w:rsidR="00D8630C">
              <w:rPr>
                <w:rFonts w:asciiTheme="minorHAnsi" w:hAnsiTheme="minorHAnsi" w:cs="Arial"/>
                <w:sz w:val="20"/>
              </w:rPr>
              <w:t xml:space="preserve">attached </w:t>
            </w:r>
            <w:r>
              <w:rPr>
                <w:rFonts w:asciiTheme="minorHAnsi" w:hAnsiTheme="minorHAnsi" w:cs="Arial"/>
                <w:sz w:val="20"/>
              </w:rPr>
              <w:t>Northern Territory Submission to the Industry Commission in its Inquiry into Public Housing.</w:t>
            </w:r>
          </w:p>
        </w:tc>
      </w:tr>
      <w:tr w:rsidR="00981C9A" w:rsidRPr="00286578" w14:paraId="5A3FC996"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650AC8FB" w14:textId="77777777" w:rsidR="00981C9A" w:rsidRPr="00286578" w:rsidRDefault="00981C9A" w:rsidP="00B02842">
            <w:pPr>
              <w:spacing w:before="120" w:after="120"/>
              <w:jc w:val="center"/>
              <w:rPr>
                <w:rFonts w:asciiTheme="minorHAnsi" w:hAnsiTheme="minorHAnsi" w:cs="Arial"/>
                <w:sz w:val="20"/>
              </w:rPr>
            </w:pPr>
            <w:r w:rsidRPr="001B326D">
              <w:rPr>
                <w:rFonts w:asciiTheme="minorHAnsi" w:hAnsiTheme="minorHAnsi" w:cs="Arial"/>
                <w:sz w:val="20"/>
              </w:rPr>
              <w:t>604</w:t>
            </w:r>
          </w:p>
        </w:tc>
        <w:tc>
          <w:tcPr>
            <w:tcW w:w="1037" w:type="dxa"/>
          </w:tcPr>
          <w:p w14:paraId="69CD38CC"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29/1/93</w:t>
            </w:r>
          </w:p>
        </w:tc>
        <w:tc>
          <w:tcPr>
            <w:tcW w:w="785" w:type="dxa"/>
          </w:tcPr>
          <w:p w14:paraId="0108CE5E"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6445</w:t>
            </w:r>
          </w:p>
        </w:tc>
        <w:tc>
          <w:tcPr>
            <w:tcW w:w="850" w:type="dxa"/>
          </w:tcPr>
          <w:p w14:paraId="49E1A0F9"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7623</w:t>
            </w:r>
          </w:p>
        </w:tc>
        <w:tc>
          <w:tcPr>
            <w:tcW w:w="6599" w:type="dxa"/>
          </w:tcPr>
          <w:p w14:paraId="6FE94C78" w14:textId="77777777" w:rsidR="00981C9A"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MEDICARE AGREEMENT 1993/98</w:t>
            </w:r>
          </w:p>
          <w:p w14:paraId="64277EFE" w14:textId="77777777" w:rsidR="006F5C91" w:rsidRPr="00286578" w:rsidRDefault="006F5C9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the new Five Year Medicare Agreement with the Commonwealth.</w:t>
            </w:r>
          </w:p>
        </w:tc>
      </w:tr>
      <w:tr w:rsidR="00981C9A" w:rsidRPr="00286578" w14:paraId="42A19470" w14:textId="77777777" w:rsidTr="00AF0D8C">
        <w:tc>
          <w:tcPr>
            <w:cnfStyle w:val="001000000000" w:firstRow="0" w:lastRow="0" w:firstColumn="1" w:lastColumn="0" w:oddVBand="0" w:evenVBand="0" w:oddHBand="0" w:evenHBand="0" w:firstRowFirstColumn="0" w:firstRowLastColumn="0" w:lastRowFirstColumn="0" w:lastRowLastColumn="0"/>
            <w:tcW w:w="1037" w:type="dxa"/>
          </w:tcPr>
          <w:p w14:paraId="5C256E3C" w14:textId="77777777" w:rsidR="00981C9A" w:rsidRPr="00286578" w:rsidRDefault="00981C9A" w:rsidP="00B02842">
            <w:pPr>
              <w:spacing w:before="120" w:after="120"/>
              <w:jc w:val="center"/>
              <w:rPr>
                <w:rFonts w:asciiTheme="minorHAnsi" w:hAnsiTheme="minorHAnsi" w:cs="Arial"/>
                <w:sz w:val="20"/>
              </w:rPr>
            </w:pPr>
            <w:r w:rsidRPr="001B326D">
              <w:rPr>
                <w:rFonts w:asciiTheme="minorHAnsi" w:hAnsiTheme="minorHAnsi" w:cs="Arial"/>
                <w:sz w:val="20"/>
              </w:rPr>
              <w:t>604</w:t>
            </w:r>
          </w:p>
        </w:tc>
        <w:tc>
          <w:tcPr>
            <w:tcW w:w="1037" w:type="dxa"/>
          </w:tcPr>
          <w:p w14:paraId="2302DF79"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29/1/93</w:t>
            </w:r>
          </w:p>
        </w:tc>
        <w:tc>
          <w:tcPr>
            <w:tcW w:w="785" w:type="dxa"/>
          </w:tcPr>
          <w:p w14:paraId="4043D91C"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6446</w:t>
            </w:r>
          </w:p>
        </w:tc>
        <w:tc>
          <w:tcPr>
            <w:tcW w:w="850" w:type="dxa"/>
          </w:tcPr>
          <w:p w14:paraId="05ECCAD6"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7624</w:t>
            </w:r>
          </w:p>
        </w:tc>
        <w:tc>
          <w:tcPr>
            <w:tcW w:w="6599" w:type="dxa"/>
          </w:tcPr>
          <w:p w14:paraId="682E280A" w14:textId="77777777" w:rsidR="00981C9A"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BUDGET REVIEW AND FORWARD ESTIMATES</w:t>
            </w:r>
          </w:p>
          <w:p w14:paraId="30B8F527" w14:textId="17AF0702" w:rsidR="00E149B6" w:rsidRPr="00E149B6" w:rsidRDefault="006F5C9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revised Budget for 1992/93 and Forward Estimates fo</w:t>
            </w:r>
            <w:r w:rsidR="00AF0D8C">
              <w:rPr>
                <w:rFonts w:asciiTheme="minorHAnsi" w:hAnsiTheme="minorHAnsi" w:cs="Arial"/>
                <w:sz w:val="20"/>
              </w:rPr>
              <w:t>r 1993/94, 1994/95 and 1995/96.</w:t>
            </w:r>
            <w:r w:rsidR="00F0639C">
              <w:rPr>
                <w:rFonts w:asciiTheme="minorHAnsi" w:hAnsiTheme="minorHAnsi" w:cs="Arial"/>
                <w:sz w:val="20"/>
              </w:rPr>
              <w:t xml:space="preserve"> </w:t>
            </w:r>
          </w:p>
        </w:tc>
      </w:tr>
      <w:tr w:rsidR="00981C9A" w:rsidRPr="00286578" w14:paraId="6975E1F1"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4BC85A2A" w14:textId="77777777" w:rsidR="00981C9A" w:rsidRPr="00286578" w:rsidRDefault="00981C9A" w:rsidP="00B02842">
            <w:pPr>
              <w:spacing w:before="120" w:after="120"/>
              <w:jc w:val="center"/>
              <w:rPr>
                <w:rFonts w:asciiTheme="minorHAnsi" w:hAnsiTheme="minorHAnsi" w:cs="Arial"/>
                <w:sz w:val="20"/>
              </w:rPr>
            </w:pPr>
            <w:r w:rsidRPr="001B326D">
              <w:rPr>
                <w:rFonts w:asciiTheme="minorHAnsi" w:hAnsiTheme="minorHAnsi" w:cs="Arial"/>
                <w:sz w:val="20"/>
              </w:rPr>
              <w:t>604</w:t>
            </w:r>
          </w:p>
        </w:tc>
        <w:tc>
          <w:tcPr>
            <w:tcW w:w="1037" w:type="dxa"/>
          </w:tcPr>
          <w:p w14:paraId="6037D00D"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29/1/93</w:t>
            </w:r>
          </w:p>
        </w:tc>
        <w:tc>
          <w:tcPr>
            <w:tcW w:w="785" w:type="dxa"/>
          </w:tcPr>
          <w:p w14:paraId="583577E9"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164602C9" w14:textId="77777777" w:rsidR="00981C9A" w:rsidRPr="00286578" w:rsidRDefault="00981C9A"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7625</w:t>
            </w:r>
          </w:p>
        </w:tc>
        <w:tc>
          <w:tcPr>
            <w:tcW w:w="6599" w:type="dxa"/>
          </w:tcPr>
          <w:p w14:paraId="16E58408" w14:textId="77777777" w:rsidR="00981C9A" w:rsidRDefault="00981C9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MASTER MEDIA CONTRACT</w:t>
            </w:r>
          </w:p>
          <w:p w14:paraId="7E06E46B" w14:textId="77777777" w:rsidR="006F5C91" w:rsidRPr="00286578" w:rsidRDefault="00D85D8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9922C6">
              <w:rPr>
                <w:rFonts w:asciiTheme="minorHAnsi" w:hAnsiTheme="minorHAnsi" w:cs="Arial"/>
                <w:sz w:val="20"/>
              </w:rPr>
              <w:t>confirm that in relation to non-recruitment advertising, departments may use advertising agencies for all services, including at the discretion of the department, placement of advertising.</w:t>
            </w:r>
          </w:p>
        </w:tc>
      </w:tr>
    </w:tbl>
    <w:p w14:paraId="6A69CB2A" w14:textId="77777777" w:rsidR="00981C9A" w:rsidRDefault="00981C9A" w:rsidP="00991EE7">
      <w:pPr>
        <w:spacing w:before="120" w:after="120"/>
        <w:rPr>
          <w:rFonts w:asciiTheme="minorHAnsi" w:hAnsiTheme="minorHAnsi"/>
          <w:lang w:eastAsia="en-AU"/>
        </w:rPr>
      </w:pPr>
    </w:p>
    <w:p w14:paraId="77A40AAF" w14:textId="77777777" w:rsidR="00C16AE8" w:rsidRPr="00286578" w:rsidRDefault="00C16AE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3215B1" w:rsidRPr="00286578" w14:paraId="05B77076"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B3AC226" w14:textId="77777777" w:rsidR="003215B1" w:rsidRPr="00286578" w:rsidRDefault="003215B1"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9922C6">
              <w:rPr>
                <w:rFonts w:asciiTheme="minorHAnsi" w:hAnsiTheme="minorHAnsi"/>
                <w:color w:val="FFFFFF" w:themeColor="background1"/>
              </w:rPr>
              <w:t>404</w:t>
            </w:r>
          </w:p>
          <w:p w14:paraId="48371F45" w14:textId="77777777" w:rsidR="003215B1" w:rsidRPr="00286578" w:rsidRDefault="003215B1" w:rsidP="00991EE7">
            <w:pPr>
              <w:spacing w:before="120" w:after="120"/>
              <w:jc w:val="center"/>
              <w:rPr>
                <w:rFonts w:asciiTheme="minorHAnsi" w:hAnsiTheme="minorHAnsi"/>
              </w:rPr>
            </w:pPr>
            <w:r w:rsidRPr="00286578">
              <w:rPr>
                <w:rFonts w:asciiTheme="minorHAnsi" w:hAnsiTheme="minorHAnsi"/>
                <w:color w:val="FFFFFF" w:themeColor="background1"/>
              </w:rPr>
              <w:t>Meeting date:  19 January 1993 - Darwin</w:t>
            </w:r>
          </w:p>
        </w:tc>
      </w:tr>
      <w:tr w:rsidR="003215B1" w:rsidRPr="00286578" w14:paraId="1F442695"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96222E6" w14:textId="77777777" w:rsidR="003215B1" w:rsidRPr="001B326D" w:rsidRDefault="003215B1" w:rsidP="00991EE7">
            <w:pPr>
              <w:spacing w:before="120" w:after="120"/>
              <w:jc w:val="center"/>
              <w:rPr>
                <w:rFonts w:asciiTheme="minorHAnsi" w:hAnsiTheme="minorHAnsi"/>
                <w:sz w:val="18"/>
                <w:szCs w:val="18"/>
              </w:rPr>
            </w:pPr>
            <w:r w:rsidRPr="001B326D">
              <w:rPr>
                <w:rFonts w:asciiTheme="minorHAnsi" w:hAnsiTheme="minorHAnsi"/>
                <w:sz w:val="18"/>
                <w:szCs w:val="18"/>
              </w:rPr>
              <w:t>Meeting</w:t>
            </w:r>
            <w:r w:rsidRPr="001B326D">
              <w:rPr>
                <w:rFonts w:asciiTheme="minorHAnsi" w:hAnsiTheme="minorHAnsi"/>
                <w:sz w:val="18"/>
                <w:szCs w:val="18"/>
              </w:rPr>
              <w:br/>
              <w:t>No.</w:t>
            </w:r>
          </w:p>
        </w:tc>
        <w:tc>
          <w:tcPr>
            <w:tcW w:w="1037" w:type="dxa"/>
            <w:shd w:val="clear" w:color="auto" w:fill="D9D9D9" w:themeFill="background2" w:themeFillShade="D9"/>
          </w:tcPr>
          <w:p w14:paraId="74E1CF0F" w14:textId="77777777" w:rsidR="003215B1" w:rsidRPr="001B326D" w:rsidRDefault="003215B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Meeting</w:t>
            </w:r>
            <w:r w:rsidRPr="001B326D">
              <w:rPr>
                <w:rFonts w:asciiTheme="minorHAnsi" w:hAnsiTheme="minorHAnsi"/>
                <w:sz w:val="18"/>
                <w:szCs w:val="18"/>
              </w:rPr>
              <w:br/>
              <w:t>Date</w:t>
            </w:r>
          </w:p>
        </w:tc>
        <w:tc>
          <w:tcPr>
            <w:tcW w:w="785" w:type="dxa"/>
            <w:shd w:val="clear" w:color="auto" w:fill="D9D9D9" w:themeFill="background2" w:themeFillShade="D9"/>
          </w:tcPr>
          <w:p w14:paraId="15D155CF" w14:textId="77777777" w:rsidR="003215B1" w:rsidRPr="001B326D" w:rsidRDefault="003215B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Sub.</w:t>
            </w:r>
            <w:r w:rsidRPr="001B326D">
              <w:rPr>
                <w:rFonts w:asciiTheme="minorHAnsi" w:hAnsiTheme="minorHAnsi"/>
                <w:sz w:val="18"/>
                <w:szCs w:val="18"/>
              </w:rPr>
              <w:br/>
              <w:t>No.</w:t>
            </w:r>
          </w:p>
        </w:tc>
        <w:tc>
          <w:tcPr>
            <w:tcW w:w="850" w:type="dxa"/>
            <w:shd w:val="clear" w:color="auto" w:fill="D9D9D9" w:themeFill="background2" w:themeFillShade="D9"/>
          </w:tcPr>
          <w:p w14:paraId="1AD59448" w14:textId="77777777" w:rsidR="003215B1" w:rsidRPr="001B326D" w:rsidRDefault="003215B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Dec.</w:t>
            </w:r>
            <w:r w:rsidRPr="001B326D">
              <w:rPr>
                <w:rFonts w:asciiTheme="minorHAnsi" w:hAnsiTheme="minorHAnsi"/>
                <w:sz w:val="18"/>
                <w:szCs w:val="18"/>
              </w:rPr>
              <w:br/>
              <w:t>No</w:t>
            </w:r>
          </w:p>
        </w:tc>
        <w:tc>
          <w:tcPr>
            <w:tcW w:w="6599" w:type="dxa"/>
            <w:shd w:val="clear" w:color="auto" w:fill="D9D9D9" w:themeFill="background2" w:themeFillShade="D9"/>
          </w:tcPr>
          <w:p w14:paraId="0EA65CD6" w14:textId="77777777" w:rsidR="003215B1" w:rsidRPr="001B326D" w:rsidRDefault="003215B1"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B326D">
              <w:rPr>
                <w:rFonts w:asciiTheme="minorHAnsi" w:hAnsiTheme="minorHAnsi"/>
                <w:sz w:val="18"/>
                <w:szCs w:val="18"/>
              </w:rPr>
              <w:t>Title and Purpose</w:t>
            </w:r>
          </w:p>
        </w:tc>
      </w:tr>
      <w:tr w:rsidR="003215B1" w:rsidRPr="00286578" w14:paraId="670693EB"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1488D562" w14:textId="77777777" w:rsidR="003215B1" w:rsidRPr="001B326D" w:rsidRDefault="003215B1" w:rsidP="00B02842">
            <w:pPr>
              <w:spacing w:before="120" w:after="120"/>
              <w:jc w:val="center"/>
              <w:rPr>
                <w:rFonts w:asciiTheme="minorHAnsi" w:hAnsiTheme="minorHAnsi" w:cs="Arial"/>
                <w:sz w:val="20"/>
              </w:rPr>
            </w:pPr>
            <w:r w:rsidRPr="001B326D">
              <w:rPr>
                <w:rFonts w:asciiTheme="minorHAnsi" w:hAnsiTheme="minorHAnsi" w:cs="Arial"/>
                <w:sz w:val="20"/>
              </w:rPr>
              <w:t>603</w:t>
            </w:r>
          </w:p>
        </w:tc>
        <w:tc>
          <w:tcPr>
            <w:tcW w:w="1037" w:type="dxa"/>
          </w:tcPr>
          <w:p w14:paraId="606ECD5E" w14:textId="77777777" w:rsidR="003215B1" w:rsidRPr="001B326D" w:rsidRDefault="003215B1"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19/1/93</w:t>
            </w:r>
          </w:p>
        </w:tc>
        <w:tc>
          <w:tcPr>
            <w:tcW w:w="785" w:type="dxa"/>
          </w:tcPr>
          <w:p w14:paraId="15C974E7" w14:textId="77777777" w:rsidR="003215B1" w:rsidRPr="00286578" w:rsidRDefault="003215B1"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6439</w:t>
            </w:r>
          </w:p>
        </w:tc>
        <w:tc>
          <w:tcPr>
            <w:tcW w:w="850" w:type="dxa"/>
          </w:tcPr>
          <w:p w14:paraId="6C968F04" w14:textId="77777777" w:rsidR="003215B1" w:rsidRPr="00286578" w:rsidRDefault="003215B1"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7614</w:t>
            </w:r>
          </w:p>
        </w:tc>
        <w:tc>
          <w:tcPr>
            <w:tcW w:w="6599" w:type="dxa"/>
          </w:tcPr>
          <w:p w14:paraId="66F98922" w14:textId="77777777" w:rsidR="003215B1" w:rsidRDefault="003215B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ALICE SPRINGS - DARWIN RAILWAY</w:t>
            </w:r>
          </w:p>
          <w:p w14:paraId="0E0EC0C9" w14:textId="77777777" w:rsidR="00C16AE8" w:rsidRPr="00286578" w:rsidRDefault="00C16A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have the railway recognised by the Commonwealth as its responsibility.</w:t>
            </w:r>
          </w:p>
        </w:tc>
      </w:tr>
      <w:tr w:rsidR="001B326D" w:rsidRPr="00286578" w14:paraId="665FDEC4"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265815B" w14:textId="77777777" w:rsidR="001B326D" w:rsidRPr="00286578" w:rsidRDefault="001B326D" w:rsidP="00B02842">
            <w:pPr>
              <w:spacing w:before="120" w:after="120"/>
              <w:jc w:val="center"/>
              <w:rPr>
                <w:rFonts w:asciiTheme="minorHAnsi" w:hAnsiTheme="minorHAnsi" w:cs="Arial"/>
                <w:sz w:val="20"/>
              </w:rPr>
            </w:pPr>
            <w:r w:rsidRPr="001B326D">
              <w:rPr>
                <w:rFonts w:asciiTheme="minorHAnsi" w:hAnsiTheme="minorHAnsi" w:cs="Arial"/>
                <w:sz w:val="20"/>
              </w:rPr>
              <w:t>603</w:t>
            </w:r>
          </w:p>
        </w:tc>
        <w:tc>
          <w:tcPr>
            <w:tcW w:w="1037" w:type="dxa"/>
          </w:tcPr>
          <w:p w14:paraId="0B203184"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19/1/93</w:t>
            </w:r>
          </w:p>
        </w:tc>
        <w:tc>
          <w:tcPr>
            <w:tcW w:w="785" w:type="dxa"/>
          </w:tcPr>
          <w:p w14:paraId="6D1843EF"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6440</w:t>
            </w:r>
          </w:p>
        </w:tc>
        <w:tc>
          <w:tcPr>
            <w:tcW w:w="850" w:type="dxa"/>
          </w:tcPr>
          <w:p w14:paraId="56F31463"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7615</w:t>
            </w:r>
          </w:p>
        </w:tc>
        <w:tc>
          <w:tcPr>
            <w:tcW w:w="6599" w:type="dxa"/>
          </w:tcPr>
          <w:p w14:paraId="4661EC29"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RESTRUCTURING OF LANDCARE NT</w:t>
            </w:r>
          </w:p>
          <w:p w14:paraId="35ADC4B3" w14:textId="77777777" w:rsidR="009922C6" w:rsidRPr="00286578" w:rsidRDefault="0096535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 revision of the structure and role of Landcare NT.</w:t>
            </w:r>
          </w:p>
        </w:tc>
      </w:tr>
      <w:tr w:rsidR="001B326D" w:rsidRPr="00286578" w14:paraId="1D7B37C6"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6F1F9F2" w14:textId="77777777" w:rsidR="001B326D" w:rsidRPr="00286578" w:rsidRDefault="001B326D" w:rsidP="00B02842">
            <w:pPr>
              <w:spacing w:before="120" w:after="120"/>
              <w:jc w:val="center"/>
              <w:rPr>
                <w:rFonts w:asciiTheme="minorHAnsi" w:hAnsiTheme="minorHAnsi" w:cs="Arial"/>
                <w:sz w:val="20"/>
              </w:rPr>
            </w:pPr>
            <w:r w:rsidRPr="001B326D">
              <w:rPr>
                <w:rFonts w:asciiTheme="minorHAnsi" w:hAnsiTheme="minorHAnsi" w:cs="Arial"/>
                <w:sz w:val="20"/>
              </w:rPr>
              <w:t>603</w:t>
            </w:r>
          </w:p>
        </w:tc>
        <w:tc>
          <w:tcPr>
            <w:tcW w:w="1037" w:type="dxa"/>
          </w:tcPr>
          <w:p w14:paraId="0C0E6C3E"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19/1/93</w:t>
            </w:r>
          </w:p>
        </w:tc>
        <w:tc>
          <w:tcPr>
            <w:tcW w:w="785" w:type="dxa"/>
          </w:tcPr>
          <w:p w14:paraId="205B4A43"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6441</w:t>
            </w:r>
          </w:p>
        </w:tc>
        <w:tc>
          <w:tcPr>
            <w:tcW w:w="850" w:type="dxa"/>
          </w:tcPr>
          <w:p w14:paraId="693CA79B"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7616</w:t>
            </w:r>
          </w:p>
        </w:tc>
        <w:tc>
          <w:tcPr>
            <w:tcW w:w="6599" w:type="dxa"/>
          </w:tcPr>
          <w:p w14:paraId="56F6D926"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COMMONWEALTH/STATE DISABILITY SERVICES AGREEMENT</w:t>
            </w:r>
          </w:p>
          <w:p w14:paraId="56F55999" w14:textId="77777777" w:rsidR="004C4007" w:rsidRPr="00286578" w:rsidRDefault="004C400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proceeding with the Commonwealth/State Disability Agreement.</w:t>
            </w:r>
          </w:p>
        </w:tc>
      </w:tr>
      <w:tr w:rsidR="001B326D" w:rsidRPr="00286578" w14:paraId="4A286333"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1B175DB4" w14:textId="77777777" w:rsidR="001B326D" w:rsidRPr="00286578" w:rsidRDefault="001B326D" w:rsidP="00B02842">
            <w:pPr>
              <w:spacing w:before="120" w:after="120"/>
              <w:jc w:val="center"/>
              <w:rPr>
                <w:rFonts w:asciiTheme="minorHAnsi" w:hAnsiTheme="minorHAnsi" w:cs="Arial"/>
                <w:sz w:val="20"/>
              </w:rPr>
            </w:pPr>
            <w:r w:rsidRPr="001B326D">
              <w:rPr>
                <w:rFonts w:asciiTheme="minorHAnsi" w:hAnsiTheme="minorHAnsi" w:cs="Arial"/>
                <w:sz w:val="20"/>
              </w:rPr>
              <w:t>603</w:t>
            </w:r>
          </w:p>
        </w:tc>
        <w:tc>
          <w:tcPr>
            <w:tcW w:w="1037" w:type="dxa"/>
          </w:tcPr>
          <w:p w14:paraId="6A7293C3"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19/1/93</w:t>
            </w:r>
          </w:p>
        </w:tc>
        <w:tc>
          <w:tcPr>
            <w:tcW w:w="785" w:type="dxa"/>
          </w:tcPr>
          <w:p w14:paraId="489B83B8"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6442</w:t>
            </w:r>
          </w:p>
        </w:tc>
        <w:tc>
          <w:tcPr>
            <w:tcW w:w="850" w:type="dxa"/>
          </w:tcPr>
          <w:p w14:paraId="1119088E"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7617</w:t>
            </w:r>
          </w:p>
        </w:tc>
        <w:tc>
          <w:tcPr>
            <w:tcW w:w="6599" w:type="dxa"/>
          </w:tcPr>
          <w:p w14:paraId="0869F9D8"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64A2872B"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1B326D" w:rsidRPr="00286578" w14:paraId="5B568416"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A72688F" w14:textId="77777777" w:rsidR="001B326D" w:rsidRPr="00286578" w:rsidRDefault="001B326D" w:rsidP="00B02842">
            <w:pPr>
              <w:spacing w:before="120" w:after="120"/>
              <w:jc w:val="center"/>
              <w:rPr>
                <w:rFonts w:asciiTheme="minorHAnsi" w:hAnsiTheme="minorHAnsi" w:cs="Arial"/>
                <w:sz w:val="20"/>
              </w:rPr>
            </w:pPr>
            <w:r w:rsidRPr="001B326D">
              <w:rPr>
                <w:rFonts w:asciiTheme="minorHAnsi" w:hAnsiTheme="minorHAnsi" w:cs="Arial"/>
                <w:sz w:val="20"/>
              </w:rPr>
              <w:t>603</w:t>
            </w:r>
          </w:p>
        </w:tc>
        <w:tc>
          <w:tcPr>
            <w:tcW w:w="1037" w:type="dxa"/>
          </w:tcPr>
          <w:p w14:paraId="6221DEEF"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326D">
              <w:rPr>
                <w:rFonts w:asciiTheme="minorHAnsi" w:hAnsiTheme="minorHAnsi" w:cs="Arial"/>
                <w:sz w:val="20"/>
              </w:rPr>
              <w:t>19/1/93</w:t>
            </w:r>
          </w:p>
        </w:tc>
        <w:tc>
          <w:tcPr>
            <w:tcW w:w="785" w:type="dxa"/>
          </w:tcPr>
          <w:p w14:paraId="48725E60"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669B63C3" w14:textId="77777777" w:rsidR="001B326D" w:rsidRPr="00286578" w:rsidRDefault="001B326D"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7618</w:t>
            </w:r>
          </w:p>
        </w:tc>
        <w:tc>
          <w:tcPr>
            <w:tcW w:w="6599" w:type="dxa"/>
          </w:tcPr>
          <w:p w14:paraId="724F1657" w14:textId="77777777" w:rsidR="001B326D" w:rsidRDefault="001B326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PITCHI RITCHI SANCTUARY - ERADICATION OF ATHOL PINE</w:t>
            </w:r>
          </w:p>
          <w:p w14:paraId="5F18F406" w14:textId="5E505209" w:rsidR="00E67D15" w:rsidRPr="00286578" w:rsidRDefault="0042792D" w:rsidP="00AF0D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E67D15">
              <w:rPr>
                <w:rFonts w:asciiTheme="minorHAnsi" w:hAnsiTheme="minorHAnsi" w:cs="Arial"/>
                <w:sz w:val="20"/>
              </w:rPr>
              <w:t>approve</w:t>
            </w:r>
            <w:r>
              <w:rPr>
                <w:rFonts w:asciiTheme="minorHAnsi" w:hAnsiTheme="minorHAnsi" w:cs="Arial"/>
                <w:sz w:val="20"/>
              </w:rPr>
              <w:t xml:space="preserve"> a</w:t>
            </w:r>
            <w:r w:rsidR="00E67D15">
              <w:rPr>
                <w:rFonts w:asciiTheme="minorHAnsi" w:hAnsiTheme="minorHAnsi" w:cs="Arial"/>
                <w:sz w:val="20"/>
              </w:rPr>
              <w:t xml:space="preserve"> Treasurer’s Advance for </w:t>
            </w:r>
            <w:r>
              <w:rPr>
                <w:rFonts w:asciiTheme="minorHAnsi" w:hAnsiTheme="minorHAnsi" w:cs="Arial"/>
                <w:sz w:val="20"/>
              </w:rPr>
              <w:t xml:space="preserve">the </w:t>
            </w:r>
            <w:r w:rsidR="00E67D15">
              <w:rPr>
                <w:rFonts w:asciiTheme="minorHAnsi" w:hAnsiTheme="minorHAnsi" w:cs="Arial"/>
                <w:sz w:val="20"/>
              </w:rPr>
              <w:t xml:space="preserve">eradication of </w:t>
            </w:r>
            <w:r w:rsidR="00AF0D8C">
              <w:rPr>
                <w:rFonts w:asciiTheme="minorHAnsi" w:hAnsiTheme="minorHAnsi" w:cs="Arial"/>
                <w:sz w:val="20"/>
              </w:rPr>
              <w:t>A</w:t>
            </w:r>
            <w:r w:rsidR="00E67D15">
              <w:rPr>
                <w:rFonts w:asciiTheme="minorHAnsi" w:hAnsiTheme="minorHAnsi" w:cs="Arial"/>
                <w:sz w:val="20"/>
              </w:rPr>
              <w:t xml:space="preserve">thol </w:t>
            </w:r>
            <w:r w:rsidR="00AF0D8C">
              <w:rPr>
                <w:rFonts w:asciiTheme="minorHAnsi" w:hAnsiTheme="minorHAnsi" w:cs="Arial"/>
                <w:sz w:val="20"/>
              </w:rPr>
              <w:t>P</w:t>
            </w:r>
            <w:r w:rsidR="00E67D15">
              <w:rPr>
                <w:rFonts w:asciiTheme="minorHAnsi" w:hAnsiTheme="minorHAnsi" w:cs="Arial"/>
                <w:sz w:val="20"/>
              </w:rPr>
              <w:t>ine from the Pitchi Ritchi Sanctuary in Alice Springs.</w:t>
            </w:r>
          </w:p>
        </w:tc>
      </w:tr>
    </w:tbl>
    <w:p w14:paraId="21162E24" w14:textId="77777777" w:rsidR="003215B1" w:rsidRPr="00286578" w:rsidRDefault="003215B1" w:rsidP="00991EE7">
      <w:pPr>
        <w:spacing w:before="120" w:after="120"/>
        <w:rPr>
          <w:rFonts w:asciiTheme="minorHAnsi" w:hAnsiTheme="minorHAnsi"/>
          <w:lang w:eastAsia="en-AU"/>
        </w:rPr>
      </w:pPr>
    </w:p>
    <w:p w14:paraId="6AF4CF00" w14:textId="77777777" w:rsidR="00D85D81" w:rsidRPr="00286578" w:rsidRDefault="00D85D81"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D85D81" w:rsidRPr="00286578" w14:paraId="29281598"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CB62E7B" w14:textId="77777777" w:rsidR="00D85D81" w:rsidRPr="00286578" w:rsidRDefault="00D85D81"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405</w:t>
            </w:r>
          </w:p>
          <w:p w14:paraId="04220BB7" w14:textId="77777777" w:rsidR="00D85D81" w:rsidRPr="00286578" w:rsidRDefault="00D85D81" w:rsidP="00991EE7">
            <w:pPr>
              <w:spacing w:before="120" w:after="120"/>
              <w:jc w:val="center"/>
              <w:rPr>
                <w:rFonts w:asciiTheme="minorHAnsi" w:hAnsiTheme="minorHAnsi"/>
              </w:rPr>
            </w:pPr>
            <w:r w:rsidRPr="00286578">
              <w:rPr>
                <w:rFonts w:asciiTheme="minorHAnsi" w:hAnsiTheme="minorHAnsi"/>
                <w:color w:val="FFFFFF" w:themeColor="background1"/>
              </w:rPr>
              <w:t>Meeting date:  22 February 1993 - Darwin</w:t>
            </w:r>
          </w:p>
        </w:tc>
      </w:tr>
      <w:tr w:rsidR="00D85D81" w:rsidRPr="00286578" w14:paraId="407D474C"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1D11ED8" w14:textId="77777777" w:rsidR="00D85D81" w:rsidRPr="00286578" w:rsidRDefault="00D85D81"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E9907E7" w14:textId="77777777" w:rsidR="00D85D81" w:rsidRPr="00286578" w:rsidRDefault="00D85D8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FD1150A" w14:textId="77777777" w:rsidR="00D85D81" w:rsidRPr="00286578" w:rsidRDefault="00D85D8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73211598" w14:textId="77777777" w:rsidR="00D85D81" w:rsidRPr="00286578" w:rsidRDefault="00D85D8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574656D0" w14:textId="77777777" w:rsidR="00D85D81" w:rsidRPr="00286578" w:rsidRDefault="00D85D81"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D85D81" w:rsidRPr="00286578" w14:paraId="41251627"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2125115E" w14:textId="77777777" w:rsidR="00D85D81" w:rsidRPr="00A532BB" w:rsidRDefault="00D85D81"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26180610" w14:textId="77777777" w:rsidR="00D85D81" w:rsidRPr="00286578" w:rsidRDefault="00D85D81"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22/2/93</w:t>
            </w:r>
          </w:p>
        </w:tc>
        <w:tc>
          <w:tcPr>
            <w:tcW w:w="785" w:type="dxa"/>
          </w:tcPr>
          <w:p w14:paraId="02AD4F29" w14:textId="77777777" w:rsidR="00D85D81" w:rsidRPr="00286578" w:rsidRDefault="00D85D81"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4DC285FA" w14:textId="77777777" w:rsidR="00D85D81" w:rsidRPr="00286578" w:rsidRDefault="00D85D81"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7648</w:t>
            </w:r>
          </w:p>
        </w:tc>
        <w:tc>
          <w:tcPr>
            <w:tcW w:w="6599" w:type="dxa"/>
          </w:tcPr>
          <w:p w14:paraId="3A9A967F" w14:textId="77777777" w:rsidR="00D85D81" w:rsidRDefault="00D85D8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CANNONBALL RUN</w:t>
            </w:r>
          </w:p>
          <w:p w14:paraId="578C6C56" w14:textId="77777777" w:rsidR="00D85D81" w:rsidRPr="00286578"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D85D81">
              <w:rPr>
                <w:rFonts w:asciiTheme="minorHAnsi" w:hAnsiTheme="minorHAnsi" w:cs="Arial"/>
                <w:sz w:val="20"/>
              </w:rPr>
              <w:t>approve a 50% funding contribution towards initial working capital required to commence the project on the basis this amount would be fully recovered as a first call from project pro</w:t>
            </w:r>
            <w:r>
              <w:rPr>
                <w:rFonts w:asciiTheme="minorHAnsi" w:hAnsiTheme="minorHAnsi" w:cs="Arial"/>
                <w:sz w:val="20"/>
              </w:rPr>
              <w:t>fits</w:t>
            </w:r>
            <w:r w:rsidR="00D85D81">
              <w:rPr>
                <w:rFonts w:asciiTheme="minorHAnsi" w:hAnsiTheme="minorHAnsi" w:cs="Arial"/>
                <w:sz w:val="20"/>
              </w:rPr>
              <w:t>.</w:t>
            </w:r>
          </w:p>
        </w:tc>
      </w:tr>
    </w:tbl>
    <w:p w14:paraId="46CFBA1F" w14:textId="739F2BC6" w:rsidR="0042792D" w:rsidRDefault="0042792D" w:rsidP="00991EE7">
      <w:pPr>
        <w:spacing w:before="120" w:after="120"/>
        <w:rPr>
          <w:rFonts w:asciiTheme="minorHAnsi" w:hAnsiTheme="minorHAnsi"/>
          <w:lang w:eastAsia="en-AU"/>
        </w:rPr>
      </w:pPr>
    </w:p>
    <w:p w14:paraId="3C5F454A" w14:textId="77777777" w:rsidR="00AF0D8C" w:rsidRPr="00286578" w:rsidRDefault="00AF0D8C"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4B4C4E" w:rsidRPr="00286578" w14:paraId="60A18703" w14:textId="77777777" w:rsidTr="005838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A241CF1" w14:textId="77777777" w:rsidR="003215B1" w:rsidRPr="00286578" w:rsidRDefault="003215B1"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42792D">
              <w:rPr>
                <w:rFonts w:asciiTheme="minorHAnsi" w:hAnsiTheme="minorHAnsi"/>
                <w:color w:val="FFFFFF" w:themeColor="background1"/>
              </w:rPr>
              <w:t>405</w:t>
            </w:r>
          </w:p>
          <w:p w14:paraId="46770FAF" w14:textId="77777777" w:rsidR="004B4C4E" w:rsidRPr="00286578" w:rsidRDefault="003215B1" w:rsidP="00991EE7">
            <w:pPr>
              <w:spacing w:before="120" w:after="120"/>
              <w:jc w:val="center"/>
              <w:rPr>
                <w:rFonts w:asciiTheme="minorHAnsi" w:hAnsiTheme="minorHAnsi"/>
              </w:rPr>
            </w:pPr>
            <w:r w:rsidRPr="00286578">
              <w:rPr>
                <w:rFonts w:asciiTheme="minorHAnsi" w:hAnsiTheme="minorHAnsi"/>
                <w:color w:val="FFFFFF" w:themeColor="background1"/>
              </w:rPr>
              <w:t>Meeting date:  16 February 1993 - Yulara</w:t>
            </w:r>
          </w:p>
        </w:tc>
      </w:tr>
      <w:tr w:rsidR="003215B1" w:rsidRPr="00286578" w14:paraId="7E8749D4" w14:textId="77777777" w:rsidTr="005838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1" w:themeFillShade="D9"/>
          </w:tcPr>
          <w:p w14:paraId="2FC56125" w14:textId="77777777" w:rsidR="003215B1" w:rsidRPr="00286578" w:rsidRDefault="003215B1"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1" w:themeFillShade="D9"/>
          </w:tcPr>
          <w:p w14:paraId="422CA73A" w14:textId="77777777" w:rsidR="003215B1" w:rsidRPr="00286578" w:rsidRDefault="003215B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1" w:themeFillShade="D9"/>
          </w:tcPr>
          <w:p w14:paraId="46182D4B" w14:textId="77777777" w:rsidR="003215B1" w:rsidRPr="00286578" w:rsidRDefault="003215B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1" w:themeFillShade="D9"/>
          </w:tcPr>
          <w:p w14:paraId="288E6C31" w14:textId="77777777" w:rsidR="003215B1" w:rsidRPr="00286578" w:rsidRDefault="003215B1"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1" w:themeFillShade="D9"/>
          </w:tcPr>
          <w:p w14:paraId="7AD95463" w14:textId="77777777" w:rsidR="003215B1" w:rsidRPr="00286578" w:rsidRDefault="003215B1"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A532BB" w:rsidRPr="00286578" w14:paraId="53F2120E"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27285190" w14:textId="77777777" w:rsidR="00A532BB" w:rsidRPr="00A532BB"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50CDCB6A" w14:textId="77777777" w:rsidR="00A532BB" w:rsidRPr="00A532BB"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02019401"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6458</w:t>
            </w:r>
          </w:p>
        </w:tc>
        <w:tc>
          <w:tcPr>
            <w:tcW w:w="850" w:type="dxa"/>
          </w:tcPr>
          <w:p w14:paraId="11978C75"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7637</w:t>
            </w:r>
          </w:p>
        </w:tc>
        <w:tc>
          <w:tcPr>
            <w:tcW w:w="6599" w:type="dxa"/>
          </w:tcPr>
          <w:p w14:paraId="7DF430C8"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 TO </w:t>
            </w:r>
            <w:r w:rsidRPr="00AE65E8">
              <w:rPr>
                <w:rFonts w:asciiTheme="minorHAnsi" w:hAnsiTheme="minorHAnsi" w:cs="Arial"/>
                <w:i/>
                <w:sz w:val="20"/>
              </w:rPr>
              <w:t>SUMMARY OFFENCES ACT</w:t>
            </w:r>
            <w:r w:rsidRPr="00286578">
              <w:rPr>
                <w:rFonts w:asciiTheme="minorHAnsi" w:hAnsiTheme="minorHAnsi" w:cs="Arial"/>
                <w:sz w:val="20"/>
              </w:rPr>
              <w:t xml:space="preserve"> (TWO KILOMETRE LAW)</w:t>
            </w:r>
          </w:p>
          <w:p w14:paraId="1C00560E" w14:textId="77777777" w:rsidR="0042792D" w:rsidRP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w:t>
            </w:r>
            <w:r w:rsidR="0051416A">
              <w:rPr>
                <w:rFonts w:asciiTheme="minorHAnsi" w:hAnsiTheme="minorHAnsi" w:cs="Arial"/>
                <w:sz w:val="20"/>
              </w:rPr>
              <w:t>in</w:t>
            </w:r>
            <w:r w:rsidR="006E7E97">
              <w:rPr>
                <w:rFonts w:asciiTheme="minorHAnsi" w:hAnsiTheme="minorHAnsi" w:cs="Arial"/>
                <w:sz w:val="20"/>
              </w:rPr>
              <w:t>to</w:t>
            </w:r>
            <w:r w:rsidR="0051416A">
              <w:rPr>
                <w:rFonts w:asciiTheme="minorHAnsi" w:hAnsiTheme="minorHAnsi" w:cs="Arial"/>
                <w:sz w:val="20"/>
              </w:rPr>
              <w:t xml:space="preserve"> the Legislative Assembly </w:t>
            </w:r>
            <w:r>
              <w:rPr>
                <w:rFonts w:asciiTheme="minorHAnsi" w:hAnsiTheme="minorHAnsi" w:cs="Arial"/>
                <w:sz w:val="20"/>
              </w:rPr>
              <w:t xml:space="preserve">of an amendment to the </w:t>
            </w:r>
            <w:r>
              <w:rPr>
                <w:rFonts w:asciiTheme="minorHAnsi" w:hAnsiTheme="minorHAnsi" w:cs="Arial"/>
                <w:i/>
                <w:sz w:val="20"/>
              </w:rPr>
              <w:t>Summary Offences Act</w:t>
            </w:r>
            <w:r>
              <w:rPr>
                <w:rFonts w:asciiTheme="minorHAnsi" w:hAnsiTheme="minorHAnsi" w:cs="Arial"/>
                <w:sz w:val="20"/>
              </w:rPr>
              <w:t xml:space="preserve"> to enable the more effective seizure and disposal of liquor.</w:t>
            </w:r>
          </w:p>
        </w:tc>
      </w:tr>
      <w:tr w:rsidR="00A532BB" w:rsidRPr="00286578" w14:paraId="182D0788"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8AB7B0E"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359C8501"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50A744B0"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6459</w:t>
            </w:r>
          </w:p>
        </w:tc>
        <w:tc>
          <w:tcPr>
            <w:tcW w:w="850" w:type="dxa"/>
          </w:tcPr>
          <w:p w14:paraId="3C02FF29"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7638</w:t>
            </w:r>
          </w:p>
        </w:tc>
        <w:tc>
          <w:tcPr>
            <w:tcW w:w="6599" w:type="dxa"/>
          </w:tcPr>
          <w:p w14:paraId="5A039EF6"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BORROLOOLA COMMUNITY GOVERNMENT SCHEME AMENDMENT</w:t>
            </w:r>
          </w:p>
          <w:p w14:paraId="57F61FC1" w14:textId="77777777" w:rsidR="0042792D" w:rsidRP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tabling in the Legislative Assembly of the amendment to the Borroloola Community Government Scheme on 23 February 1993 as required by section 253(3) of the </w:t>
            </w:r>
            <w:r>
              <w:rPr>
                <w:rFonts w:asciiTheme="minorHAnsi" w:hAnsiTheme="minorHAnsi" w:cs="Arial"/>
                <w:i/>
                <w:sz w:val="20"/>
              </w:rPr>
              <w:t>Local Government Act</w:t>
            </w:r>
            <w:r>
              <w:rPr>
                <w:rFonts w:asciiTheme="minorHAnsi" w:hAnsiTheme="minorHAnsi" w:cs="Arial"/>
                <w:sz w:val="20"/>
              </w:rPr>
              <w:t>.</w:t>
            </w:r>
          </w:p>
        </w:tc>
      </w:tr>
      <w:tr w:rsidR="00A532BB" w:rsidRPr="00286578" w14:paraId="373E3FD4"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1286ACC6" w14:textId="77777777" w:rsidR="00A532BB" w:rsidRPr="00286578" w:rsidRDefault="00A532BB" w:rsidP="00356562">
            <w:pPr>
              <w:spacing w:before="120" w:after="120"/>
              <w:jc w:val="center"/>
              <w:rPr>
                <w:rFonts w:asciiTheme="minorHAnsi" w:hAnsiTheme="minorHAnsi" w:cs="Arial"/>
                <w:b/>
                <w:sz w:val="20"/>
              </w:rPr>
            </w:pPr>
            <w:r w:rsidRPr="00A532BB">
              <w:rPr>
                <w:rFonts w:asciiTheme="minorHAnsi" w:hAnsiTheme="minorHAnsi" w:cs="Arial"/>
                <w:sz w:val="20"/>
              </w:rPr>
              <w:t>607</w:t>
            </w:r>
          </w:p>
        </w:tc>
        <w:tc>
          <w:tcPr>
            <w:tcW w:w="1037" w:type="dxa"/>
          </w:tcPr>
          <w:p w14:paraId="539EDC87"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107F1484"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6460</w:t>
            </w:r>
          </w:p>
        </w:tc>
        <w:tc>
          <w:tcPr>
            <w:tcW w:w="850" w:type="dxa"/>
          </w:tcPr>
          <w:p w14:paraId="7642CDE3"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7639</w:t>
            </w:r>
          </w:p>
        </w:tc>
        <w:tc>
          <w:tcPr>
            <w:tcW w:w="6599" w:type="dxa"/>
          </w:tcPr>
          <w:p w14:paraId="7BE177AB"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 JANUARY 1993</w:t>
            </w:r>
          </w:p>
          <w:p w14:paraId="13B8E538" w14:textId="77777777" w:rsidR="008C4156" w:rsidRPr="00286578" w:rsidRDefault="008C415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762BE5DB"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6A23817A" w14:textId="77777777" w:rsidR="00A532BB" w:rsidRPr="00286578" w:rsidRDefault="00A532BB" w:rsidP="00356562">
            <w:pPr>
              <w:spacing w:before="120" w:after="120"/>
              <w:jc w:val="center"/>
              <w:rPr>
                <w:rFonts w:asciiTheme="minorHAnsi" w:hAnsiTheme="minorHAnsi" w:cs="Arial"/>
                <w:b/>
                <w:sz w:val="20"/>
              </w:rPr>
            </w:pPr>
            <w:r w:rsidRPr="00A532BB">
              <w:rPr>
                <w:rFonts w:asciiTheme="minorHAnsi" w:hAnsiTheme="minorHAnsi" w:cs="Arial"/>
                <w:sz w:val="20"/>
              </w:rPr>
              <w:t>607</w:t>
            </w:r>
          </w:p>
        </w:tc>
        <w:tc>
          <w:tcPr>
            <w:tcW w:w="1037" w:type="dxa"/>
          </w:tcPr>
          <w:p w14:paraId="6F2B20E0"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64991F5E"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6461</w:t>
            </w:r>
          </w:p>
        </w:tc>
        <w:tc>
          <w:tcPr>
            <w:tcW w:w="850" w:type="dxa"/>
          </w:tcPr>
          <w:p w14:paraId="61554BDD"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7640</w:t>
            </w:r>
          </w:p>
        </w:tc>
        <w:tc>
          <w:tcPr>
            <w:tcW w:w="6599" w:type="dxa"/>
          </w:tcPr>
          <w:p w14:paraId="204C3AA6"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8 JANUARY 1993</w:t>
            </w:r>
          </w:p>
          <w:p w14:paraId="2772B238" w14:textId="77777777" w:rsidR="008C4156" w:rsidRPr="00286578" w:rsidRDefault="008C415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68310C8D"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D1E08C2"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5442BA3D"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1EEFA61B"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6462</w:t>
            </w:r>
          </w:p>
        </w:tc>
        <w:tc>
          <w:tcPr>
            <w:tcW w:w="850" w:type="dxa"/>
          </w:tcPr>
          <w:p w14:paraId="6AC41B85"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7641</w:t>
            </w:r>
          </w:p>
        </w:tc>
        <w:tc>
          <w:tcPr>
            <w:tcW w:w="6599" w:type="dxa"/>
          </w:tcPr>
          <w:p w14:paraId="0060A2A0" w14:textId="77777777" w:rsidR="008C4156"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15 JANUARY 1993</w:t>
            </w:r>
          </w:p>
          <w:p w14:paraId="164B776B" w14:textId="77777777" w:rsidR="00A532BB" w:rsidRPr="00286578" w:rsidRDefault="008C415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2A0DD542" w14:textId="77777777" w:rsidTr="00986736">
        <w:tc>
          <w:tcPr>
            <w:cnfStyle w:val="001000000000" w:firstRow="0" w:lastRow="0" w:firstColumn="1" w:lastColumn="0" w:oddVBand="0" w:evenVBand="0" w:oddHBand="0" w:evenHBand="0" w:firstRowFirstColumn="0" w:firstRowLastColumn="0" w:lastRowFirstColumn="0" w:lastRowLastColumn="0"/>
            <w:tcW w:w="1037" w:type="dxa"/>
          </w:tcPr>
          <w:p w14:paraId="3CBB6CC6"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7D48B507"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6955CA39"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6463</w:t>
            </w:r>
          </w:p>
        </w:tc>
        <w:tc>
          <w:tcPr>
            <w:tcW w:w="850" w:type="dxa"/>
          </w:tcPr>
          <w:p w14:paraId="1B3BD024"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7642</w:t>
            </w:r>
          </w:p>
        </w:tc>
        <w:tc>
          <w:tcPr>
            <w:tcW w:w="6599" w:type="dxa"/>
          </w:tcPr>
          <w:p w14:paraId="60ACA9FA"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42792D">
              <w:rPr>
                <w:rFonts w:asciiTheme="minorHAnsi" w:hAnsiTheme="minorHAnsi" w:cs="Arial"/>
                <w:i/>
                <w:sz w:val="20"/>
              </w:rPr>
              <w:t>NT</w:t>
            </w:r>
            <w:r w:rsidRPr="009E2655">
              <w:rPr>
                <w:rFonts w:asciiTheme="minorHAnsi" w:hAnsiTheme="minorHAnsi" w:cs="Arial"/>
                <w:sz w:val="20"/>
              </w:rPr>
              <w:t xml:space="preserve"> </w:t>
            </w:r>
            <w:r w:rsidRPr="0042792D">
              <w:rPr>
                <w:rFonts w:asciiTheme="minorHAnsi" w:hAnsiTheme="minorHAnsi" w:cs="Arial"/>
                <w:i/>
                <w:sz w:val="20"/>
              </w:rPr>
              <w:t>ADOPTION OF CHILDREN ACT</w:t>
            </w:r>
          </w:p>
          <w:p w14:paraId="303C6ACF" w14:textId="22B8A2F8" w:rsidR="00DE0B6A" w:rsidRPr="00AF0D8C" w:rsidRDefault="0060046C" w:rsidP="00AF0D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 bill for enactment of a new </w:t>
            </w:r>
            <w:r w:rsidRPr="0032109B">
              <w:rPr>
                <w:rFonts w:asciiTheme="minorHAnsi" w:hAnsiTheme="minorHAnsi" w:cs="Arial"/>
                <w:i/>
                <w:sz w:val="20"/>
              </w:rPr>
              <w:t xml:space="preserve">Northern </w:t>
            </w:r>
            <w:r w:rsidRPr="00DE0B6A">
              <w:rPr>
                <w:rFonts w:asciiTheme="minorHAnsi" w:hAnsiTheme="minorHAnsi" w:cs="Arial"/>
                <w:i/>
                <w:sz w:val="20"/>
              </w:rPr>
              <w:t>Ter</w:t>
            </w:r>
            <w:r w:rsidR="00DE0B6A" w:rsidRPr="00DE0B6A">
              <w:rPr>
                <w:rFonts w:asciiTheme="minorHAnsi" w:hAnsiTheme="minorHAnsi" w:cs="Arial"/>
                <w:i/>
                <w:sz w:val="20"/>
              </w:rPr>
              <w:t xml:space="preserve">ritory </w:t>
            </w:r>
            <w:r w:rsidR="00DE0B6A" w:rsidRPr="00B90D52">
              <w:rPr>
                <w:rFonts w:asciiTheme="minorHAnsi" w:hAnsiTheme="minorHAnsi" w:cs="Arial"/>
                <w:i/>
                <w:sz w:val="20"/>
              </w:rPr>
              <w:t xml:space="preserve">Adoption of Children Act, </w:t>
            </w:r>
            <w:r w:rsidR="00AF0D8C">
              <w:rPr>
                <w:rFonts w:asciiTheme="minorHAnsi" w:hAnsiTheme="minorHAnsi" w:cs="Arial"/>
                <w:sz w:val="20"/>
              </w:rPr>
              <w:t xml:space="preserve">providing for </w:t>
            </w:r>
            <w:r w:rsidR="00DE0B6A" w:rsidRPr="00AF0D8C">
              <w:rPr>
                <w:rFonts w:asciiTheme="minorHAnsi" w:hAnsiTheme="minorHAnsi" w:cs="Helv"/>
                <w:color w:val="000000"/>
                <w:sz w:val="20"/>
              </w:rPr>
              <w:t>previously restricted information to be accessible to parties to adoption proceedings;</w:t>
            </w:r>
            <w:r w:rsidR="00AF0D8C" w:rsidRPr="00AF0D8C">
              <w:rPr>
                <w:rFonts w:asciiTheme="minorHAnsi" w:hAnsiTheme="minorHAnsi" w:cs="Helv"/>
                <w:color w:val="000000"/>
                <w:sz w:val="20"/>
              </w:rPr>
              <w:t xml:space="preserve"> </w:t>
            </w:r>
            <w:r w:rsidR="00DE0B6A" w:rsidRPr="00AF0D8C">
              <w:rPr>
                <w:rFonts w:asciiTheme="minorHAnsi" w:hAnsiTheme="minorHAnsi" w:cs="Helv"/>
                <w:color w:val="000000"/>
                <w:sz w:val="20"/>
              </w:rPr>
              <w:t>jurisdiction adoption matters to be transferred from Supreme Court to</w:t>
            </w:r>
            <w:r w:rsidR="008C411A">
              <w:rPr>
                <w:rFonts w:asciiTheme="minorHAnsi" w:hAnsiTheme="minorHAnsi" w:cs="Helv"/>
                <w:color w:val="000000"/>
                <w:sz w:val="20"/>
              </w:rPr>
              <w:t xml:space="preserve"> </w:t>
            </w:r>
            <w:r w:rsidR="00DE0B6A" w:rsidRPr="00AF0D8C">
              <w:rPr>
                <w:rFonts w:asciiTheme="minorHAnsi" w:hAnsiTheme="minorHAnsi" w:cs="Helv"/>
                <w:color w:val="000000"/>
                <w:sz w:val="20"/>
              </w:rPr>
              <w:t xml:space="preserve"> Family Matters Court;</w:t>
            </w:r>
            <w:r w:rsidR="00AF0D8C" w:rsidRPr="00AF0D8C">
              <w:rPr>
                <w:rFonts w:asciiTheme="minorHAnsi" w:hAnsiTheme="minorHAnsi" w:cs="Helv"/>
                <w:color w:val="000000"/>
                <w:sz w:val="20"/>
              </w:rPr>
              <w:t xml:space="preserve"> </w:t>
            </w:r>
            <w:r w:rsidR="00DE0B6A" w:rsidRPr="00AF0D8C">
              <w:rPr>
                <w:rFonts w:asciiTheme="minorHAnsi" w:hAnsiTheme="minorHAnsi" w:cs="Helv"/>
                <w:color w:val="000000"/>
                <w:sz w:val="20"/>
              </w:rPr>
              <w:t>adoption of Abori</w:t>
            </w:r>
            <w:r w:rsidR="008C411A">
              <w:rPr>
                <w:rFonts w:asciiTheme="minorHAnsi" w:hAnsiTheme="minorHAnsi" w:cs="Helv"/>
                <w:color w:val="000000"/>
                <w:sz w:val="20"/>
              </w:rPr>
              <w:t xml:space="preserve">ginal children to be subject to </w:t>
            </w:r>
            <w:r w:rsidR="00DE0B6A" w:rsidRPr="00AF0D8C">
              <w:rPr>
                <w:rFonts w:asciiTheme="minorHAnsi" w:hAnsiTheme="minorHAnsi" w:cs="Helv"/>
                <w:color w:val="000000"/>
                <w:sz w:val="20"/>
              </w:rPr>
              <w:t xml:space="preserve">provisions of the Aboriginal </w:t>
            </w:r>
            <w:r w:rsidR="00624996" w:rsidRPr="00AF0D8C">
              <w:rPr>
                <w:rFonts w:asciiTheme="minorHAnsi" w:hAnsiTheme="minorHAnsi" w:cs="Helv"/>
                <w:color w:val="000000"/>
                <w:sz w:val="20"/>
              </w:rPr>
              <w:t>Placement P</w:t>
            </w:r>
            <w:r w:rsidR="00DE0B6A" w:rsidRPr="00AF0D8C">
              <w:rPr>
                <w:rFonts w:asciiTheme="minorHAnsi" w:hAnsiTheme="minorHAnsi" w:cs="Helv"/>
                <w:color w:val="000000"/>
                <w:sz w:val="20"/>
              </w:rPr>
              <w:t>rinciple;</w:t>
            </w:r>
            <w:r w:rsidR="00AF0D8C" w:rsidRPr="00AF0D8C">
              <w:rPr>
                <w:rFonts w:asciiTheme="minorHAnsi" w:hAnsiTheme="minorHAnsi" w:cs="Helv"/>
                <w:color w:val="000000"/>
                <w:sz w:val="20"/>
              </w:rPr>
              <w:t xml:space="preserve"> </w:t>
            </w:r>
            <w:r w:rsidR="00DE0B6A" w:rsidRPr="00AF0D8C">
              <w:rPr>
                <w:rFonts w:asciiTheme="minorHAnsi" w:hAnsiTheme="minorHAnsi" w:cs="Helv"/>
                <w:color w:val="000000"/>
                <w:sz w:val="20"/>
              </w:rPr>
              <w:t>applicants for step-parent or relative adoptions to be required to exhaust alternative guardianship options before Courts will approve adoptions;  and</w:t>
            </w:r>
            <w:r w:rsidR="00AF0D8C" w:rsidRPr="00AF0D8C">
              <w:rPr>
                <w:rFonts w:asciiTheme="minorHAnsi" w:hAnsiTheme="minorHAnsi" w:cs="Helv"/>
                <w:color w:val="000000"/>
                <w:sz w:val="20"/>
              </w:rPr>
              <w:t xml:space="preserve"> </w:t>
            </w:r>
            <w:r w:rsidR="00DE0B6A" w:rsidRPr="00AF0D8C">
              <w:rPr>
                <w:rFonts w:asciiTheme="minorHAnsi" w:hAnsiTheme="minorHAnsi" w:cs="Helv"/>
                <w:color w:val="000000"/>
                <w:sz w:val="20"/>
              </w:rPr>
              <w:t>relinquishing parents to have the option of participating in the selection of adoptive parents.</w:t>
            </w:r>
          </w:p>
          <w:p w14:paraId="25723952" w14:textId="5DDA8DF0" w:rsidR="0021068F" w:rsidRPr="00AF0D8C" w:rsidRDefault="00AF0D8C"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color w:val="0070C0"/>
                <w:sz w:val="20"/>
              </w:rPr>
              <w:t>Submission deferred.</w:t>
            </w:r>
          </w:p>
        </w:tc>
      </w:tr>
      <w:tr w:rsidR="00A532BB" w:rsidRPr="00286578" w14:paraId="172319BE" w14:textId="77777777" w:rsidTr="00AF0D8C">
        <w:tc>
          <w:tcPr>
            <w:cnfStyle w:val="001000000000" w:firstRow="0" w:lastRow="0" w:firstColumn="1" w:lastColumn="0" w:oddVBand="0" w:evenVBand="0" w:oddHBand="0" w:evenHBand="0" w:firstRowFirstColumn="0" w:firstRowLastColumn="0" w:lastRowFirstColumn="0" w:lastRowLastColumn="0"/>
            <w:tcW w:w="1037" w:type="dxa"/>
          </w:tcPr>
          <w:p w14:paraId="6FBB0FFA" w14:textId="77777777" w:rsidR="00A532BB" w:rsidRPr="00936958" w:rsidRDefault="00A532BB" w:rsidP="00356562">
            <w:pPr>
              <w:spacing w:before="120" w:after="120"/>
              <w:jc w:val="center"/>
              <w:rPr>
                <w:rFonts w:asciiTheme="minorHAnsi" w:hAnsiTheme="minorHAnsi" w:cs="Arial"/>
                <w:sz w:val="20"/>
              </w:rPr>
            </w:pPr>
            <w:r w:rsidRPr="00936958">
              <w:rPr>
                <w:rFonts w:asciiTheme="minorHAnsi" w:hAnsiTheme="minorHAnsi" w:cs="Arial"/>
                <w:sz w:val="20"/>
              </w:rPr>
              <w:t>607</w:t>
            </w:r>
          </w:p>
        </w:tc>
        <w:tc>
          <w:tcPr>
            <w:tcW w:w="1037" w:type="dxa"/>
          </w:tcPr>
          <w:p w14:paraId="7660E333" w14:textId="77777777" w:rsidR="00A532BB" w:rsidRPr="0093695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36958">
              <w:rPr>
                <w:rFonts w:asciiTheme="minorHAnsi" w:hAnsiTheme="minorHAnsi" w:cs="Arial"/>
                <w:sz w:val="20"/>
              </w:rPr>
              <w:t>16/2/93</w:t>
            </w:r>
          </w:p>
        </w:tc>
        <w:tc>
          <w:tcPr>
            <w:tcW w:w="785" w:type="dxa"/>
          </w:tcPr>
          <w:p w14:paraId="7DF9259E" w14:textId="77777777" w:rsidR="00A532BB" w:rsidRPr="0093695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36958">
              <w:rPr>
                <w:rFonts w:asciiTheme="minorHAnsi" w:hAnsiTheme="minorHAnsi" w:cs="Arial"/>
                <w:sz w:val="20"/>
              </w:rPr>
              <w:t>6464</w:t>
            </w:r>
          </w:p>
        </w:tc>
        <w:tc>
          <w:tcPr>
            <w:tcW w:w="850" w:type="dxa"/>
          </w:tcPr>
          <w:p w14:paraId="5A25159C" w14:textId="77777777" w:rsidR="00A532BB" w:rsidRPr="0093695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36958">
              <w:rPr>
                <w:rFonts w:asciiTheme="minorHAnsi" w:hAnsiTheme="minorHAnsi" w:cs="Arial"/>
                <w:sz w:val="20"/>
              </w:rPr>
              <w:t>7643</w:t>
            </w:r>
          </w:p>
        </w:tc>
        <w:tc>
          <w:tcPr>
            <w:tcW w:w="6599" w:type="dxa"/>
          </w:tcPr>
          <w:p w14:paraId="5BBADB36" w14:textId="77777777" w:rsidR="00A532BB" w:rsidRPr="00936958"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36958">
              <w:rPr>
                <w:rFonts w:asciiTheme="minorHAnsi" w:hAnsiTheme="minorHAnsi" w:cs="Arial"/>
                <w:sz w:val="20"/>
              </w:rPr>
              <w:t>IN</w:t>
            </w:r>
            <w:r w:rsidR="005654ED" w:rsidRPr="00936958">
              <w:rPr>
                <w:rFonts w:asciiTheme="minorHAnsi" w:hAnsiTheme="minorHAnsi" w:cs="Arial"/>
                <w:sz w:val="20"/>
              </w:rPr>
              <w:t>-</w:t>
            </w:r>
            <w:r w:rsidRPr="00936958">
              <w:rPr>
                <w:rFonts w:asciiTheme="minorHAnsi" w:hAnsiTheme="minorHAnsi" w:cs="Arial"/>
                <w:sz w:val="20"/>
              </w:rPr>
              <w:t>VITRO FERTILISATION AND RELATED TECHNOLOGIES SATELLITE SERVICES</w:t>
            </w:r>
          </w:p>
          <w:p w14:paraId="13DCC29F" w14:textId="3B54BFB1" w:rsidR="00936958" w:rsidRPr="00936958" w:rsidRDefault="005654E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36958">
              <w:rPr>
                <w:rFonts w:asciiTheme="minorHAnsi" w:hAnsiTheme="minorHAnsi" w:cs="Arial"/>
                <w:sz w:val="20"/>
              </w:rPr>
              <w:t>To establish an in-vitro fertilisation program in the Northern Territory.</w:t>
            </w:r>
          </w:p>
        </w:tc>
      </w:tr>
      <w:tr w:rsidR="00A532BB" w:rsidRPr="00286578" w14:paraId="1B89D678" w14:textId="77777777" w:rsidTr="00AF0D8C">
        <w:tc>
          <w:tcPr>
            <w:cnfStyle w:val="001000000000" w:firstRow="0" w:lastRow="0" w:firstColumn="1" w:lastColumn="0" w:oddVBand="0" w:evenVBand="0" w:oddHBand="0" w:evenHBand="0" w:firstRowFirstColumn="0" w:firstRowLastColumn="0" w:lastRowFirstColumn="0" w:lastRowLastColumn="0"/>
            <w:tcW w:w="1037" w:type="dxa"/>
          </w:tcPr>
          <w:p w14:paraId="389F488B"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51AED104"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3A955C19"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6465</w:t>
            </w:r>
          </w:p>
        </w:tc>
        <w:tc>
          <w:tcPr>
            <w:tcW w:w="850" w:type="dxa"/>
          </w:tcPr>
          <w:p w14:paraId="0EFAF62A"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7644</w:t>
            </w:r>
          </w:p>
        </w:tc>
        <w:tc>
          <w:tcPr>
            <w:tcW w:w="6599" w:type="dxa"/>
          </w:tcPr>
          <w:p w14:paraId="4CC25CE2"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GAS NEGOTIATIONS</w:t>
            </w:r>
          </w:p>
          <w:p w14:paraId="1D492E81" w14:textId="7F221222" w:rsidR="0007732F" w:rsidRPr="0007732F" w:rsidRDefault="0093695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gas </w:t>
            </w:r>
            <w:r w:rsidR="00170398">
              <w:rPr>
                <w:rFonts w:asciiTheme="minorHAnsi" w:hAnsiTheme="minorHAnsi" w:cs="Arial"/>
                <w:sz w:val="20"/>
              </w:rPr>
              <w:t xml:space="preserve">negotiation </w:t>
            </w:r>
            <w:r>
              <w:rPr>
                <w:rFonts w:asciiTheme="minorHAnsi" w:hAnsiTheme="minorHAnsi" w:cs="Arial"/>
                <w:sz w:val="20"/>
              </w:rPr>
              <w:t>strategies.</w:t>
            </w:r>
            <w:r w:rsidR="00017869">
              <w:rPr>
                <w:rFonts w:asciiTheme="minorHAnsi" w:hAnsiTheme="minorHAnsi" w:cs="Arial"/>
                <w:sz w:val="20"/>
              </w:rPr>
              <w:t xml:space="preserve"> </w:t>
            </w:r>
          </w:p>
        </w:tc>
      </w:tr>
      <w:tr w:rsidR="00A532BB" w:rsidRPr="00286578" w14:paraId="223124C9"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11F577A3"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10FB6AFB"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1843CC98"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6466</w:t>
            </w:r>
          </w:p>
        </w:tc>
        <w:tc>
          <w:tcPr>
            <w:tcW w:w="850" w:type="dxa"/>
          </w:tcPr>
          <w:p w14:paraId="7C0C998A"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7645</w:t>
            </w:r>
          </w:p>
        </w:tc>
        <w:tc>
          <w:tcPr>
            <w:tcW w:w="6599" w:type="dxa"/>
          </w:tcPr>
          <w:p w14:paraId="0A6B376D"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C4156">
              <w:rPr>
                <w:rFonts w:asciiTheme="minorHAnsi" w:hAnsiTheme="minorHAnsi" w:cs="Arial"/>
                <w:i/>
                <w:sz w:val="20"/>
              </w:rPr>
              <w:t>FINANCIAL ADMINISTRATION AND AUDIT ACT</w:t>
            </w:r>
            <w:r w:rsidRPr="00286578">
              <w:rPr>
                <w:rFonts w:asciiTheme="minorHAnsi" w:hAnsiTheme="minorHAnsi" w:cs="Arial"/>
                <w:sz w:val="20"/>
              </w:rPr>
              <w:t xml:space="preserve"> AMENDMENT</w:t>
            </w:r>
          </w:p>
          <w:p w14:paraId="4E3A007A" w14:textId="77777777" w:rsidR="00FD3857" w:rsidRPr="00FD3857" w:rsidRDefault="00FD385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Financial Administration and Audit Act</w:t>
            </w:r>
            <w:r>
              <w:rPr>
                <w:rFonts w:asciiTheme="minorHAnsi" w:hAnsiTheme="minorHAnsi" w:cs="Arial"/>
                <w:sz w:val="20"/>
              </w:rPr>
              <w:t xml:space="preserve"> to allow a partner in a firm of registered company auditors to be eligible to be appointed to act as Auditor-General.</w:t>
            </w:r>
          </w:p>
        </w:tc>
      </w:tr>
      <w:tr w:rsidR="00A532BB" w:rsidRPr="00286578" w14:paraId="16B419DD"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525CEC0A"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lastRenderedPageBreak/>
              <w:t>607</w:t>
            </w:r>
          </w:p>
        </w:tc>
        <w:tc>
          <w:tcPr>
            <w:tcW w:w="1037" w:type="dxa"/>
          </w:tcPr>
          <w:p w14:paraId="51D81E3D"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6B0CE57F"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6467</w:t>
            </w:r>
          </w:p>
        </w:tc>
        <w:tc>
          <w:tcPr>
            <w:tcW w:w="850" w:type="dxa"/>
          </w:tcPr>
          <w:p w14:paraId="68CD2315"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7646</w:t>
            </w:r>
          </w:p>
        </w:tc>
        <w:tc>
          <w:tcPr>
            <w:tcW w:w="6599" w:type="dxa"/>
          </w:tcPr>
          <w:p w14:paraId="20C7D6D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2D89B366"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A532BB" w:rsidRPr="00286578" w14:paraId="26A73CB6" w14:textId="77777777" w:rsidTr="00747E70">
        <w:tc>
          <w:tcPr>
            <w:cnfStyle w:val="001000000000" w:firstRow="0" w:lastRow="0" w:firstColumn="1" w:lastColumn="0" w:oddVBand="0" w:evenVBand="0" w:oddHBand="0" w:evenHBand="0" w:firstRowFirstColumn="0" w:firstRowLastColumn="0" w:lastRowFirstColumn="0" w:lastRowLastColumn="0"/>
            <w:tcW w:w="1037" w:type="dxa"/>
            <w:tcBorders>
              <w:bottom w:val="single" w:sz="4" w:space="0" w:color="auto"/>
            </w:tcBorders>
          </w:tcPr>
          <w:p w14:paraId="1650E38B"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607</w:t>
            </w:r>
          </w:p>
        </w:tc>
        <w:tc>
          <w:tcPr>
            <w:tcW w:w="1037" w:type="dxa"/>
          </w:tcPr>
          <w:p w14:paraId="3835FE13"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16/2/93</w:t>
            </w:r>
          </w:p>
        </w:tc>
        <w:tc>
          <w:tcPr>
            <w:tcW w:w="785" w:type="dxa"/>
          </w:tcPr>
          <w:p w14:paraId="0A60E9AF" w14:textId="3700A024" w:rsidR="000E3E96" w:rsidRPr="00286578" w:rsidRDefault="000E3E96" w:rsidP="000E3E96">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50" w:type="dxa"/>
          </w:tcPr>
          <w:p w14:paraId="42F19CB1"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7647</w:t>
            </w:r>
          </w:p>
        </w:tc>
        <w:tc>
          <w:tcPr>
            <w:tcW w:w="6599" w:type="dxa"/>
          </w:tcPr>
          <w:p w14:paraId="4A14FC08"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INTRODUCTION AND PASSAGE OF THE CLASSIFICATION OF PUBLICATIONS AND FILMS AMENDMENT BILL 1993</w:t>
            </w:r>
          </w:p>
          <w:p w14:paraId="300ABAA6" w14:textId="2ADA1795" w:rsidR="00986736" w:rsidRPr="00286578" w:rsidRDefault="003D48A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w:t>
            </w:r>
            <w:r w:rsidR="006E7E97">
              <w:rPr>
                <w:rFonts w:asciiTheme="minorHAnsi" w:hAnsiTheme="minorHAnsi" w:cs="Arial"/>
                <w:sz w:val="20"/>
              </w:rPr>
              <w:t>to</w:t>
            </w:r>
            <w:r>
              <w:rPr>
                <w:rFonts w:asciiTheme="minorHAnsi" w:hAnsiTheme="minorHAnsi" w:cs="Arial"/>
                <w:sz w:val="20"/>
              </w:rPr>
              <w:t xml:space="preserve"> the Legislative Assembly of the Classification of Publications and Films Amendment Bill 1993 for introduction and passage at the next Sittings, subject to any minor drafting amendments.</w:t>
            </w:r>
          </w:p>
        </w:tc>
      </w:tr>
    </w:tbl>
    <w:p w14:paraId="78D0D3C0" w14:textId="77777777" w:rsidR="00D400D4" w:rsidRPr="00286578" w:rsidRDefault="00D400D4" w:rsidP="00991EE7">
      <w:pPr>
        <w:spacing w:before="120" w:after="120"/>
        <w:rPr>
          <w:rFonts w:asciiTheme="minorHAnsi" w:hAnsiTheme="minorHAnsi"/>
          <w:lang w:eastAsia="en-AU"/>
        </w:rPr>
      </w:pPr>
    </w:p>
    <w:p w14:paraId="7E587172" w14:textId="77777777" w:rsidR="0042792D" w:rsidRPr="00286578" w:rsidRDefault="0042792D"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42792D" w:rsidRPr="00286578" w14:paraId="544E124B"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20516A1" w14:textId="77777777" w:rsidR="0042792D" w:rsidRPr="00286578" w:rsidRDefault="0042792D"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6C3B75">
              <w:rPr>
                <w:rFonts w:asciiTheme="minorHAnsi" w:hAnsiTheme="minorHAnsi"/>
                <w:color w:val="FFFFFF" w:themeColor="background1"/>
              </w:rPr>
              <w:t>405</w:t>
            </w:r>
          </w:p>
          <w:p w14:paraId="3841EDD7" w14:textId="77777777" w:rsidR="0042792D" w:rsidRPr="00286578" w:rsidRDefault="0042792D" w:rsidP="00991EE7">
            <w:pPr>
              <w:spacing w:before="120" w:after="120"/>
              <w:jc w:val="center"/>
              <w:rPr>
                <w:rFonts w:asciiTheme="minorHAnsi" w:hAnsiTheme="minorHAnsi"/>
              </w:rPr>
            </w:pPr>
            <w:r w:rsidRPr="00286578">
              <w:rPr>
                <w:rFonts w:asciiTheme="minorHAnsi" w:hAnsiTheme="minorHAnsi"/>
                <w:color w:val="FFFFFF" w:themeColor="background1"/>
              </w:rPr>
              <w:t>Meeting date:  9 February 1993 - Darwin</w:t>
            </w:r>
          </w:p>
        </w:tc>
      </w:tr>
      <w:tr w:rsidR="0042792D" w:rsidRPr="00286578" w14:paraId="6468E70F" w14:textId="77777777" w:rsidTr="003435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220A222" w14:textId="77777777" w:rsidR="0042792D" w:rsidRPr="00286578" w:rsidRDefault="0042792D"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8F8D8DA" w14:textId="77777777" w:rsidR="0042792D" w:rsidRPr="00286578" w:rsidRDefault="0042792D"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0DA40F9F" w14:textId="77777777" w:rsidR="0042792D" w:rsidRPr="00286578" w:rsidRDefault="0042792D"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69F7F3DE" w14:textId="77777777" w:rsidR="0042792D" w:rsidRPr="00286578" w:rsidRDefault="0042792D"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685372D3" w14:textId="77777777" w:rsidR="0042792D" w:rsidRPr="00286578" w:rsidRDefault="0042792D"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42792D" w:rsidRPr="00286578" w14:paraId="442BD80D"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2775258F" w14:textId="77777777" w:rsidR="0042792D" w:rsidRPr="00A532BB" w:rsidRDefault="0042792D" w:rsidP="00356562">
            <w:pPr>
              <w:spacing w:before="120" w:after="120"/>
              <w:jc w:val="center"/>
              <w:rPr>
                <w:rFonts w:asciiTheme="minorHAnsi" w:hAnsiTheme="minorHAnsi" w:cs="Arial"/>
                <w:sz w:val="20"/>
              </w:rPr>
            </w:pPr>
            <w:r w:rsidRPr="00A532BB">
              <w:rPr>
                <w:rFonts w:asciiTheme="minorHAnsi" w:hAnsiTheme="minorHAnsi" w:cs="Arial"/>
                <w:sz w:val="20"/>
              </w:rPr>
              <w:t>606</w:t>
            </w:r>
          </w:p>
        </w:tc>
        <w:tc>
          <w:tcPr>
            <w:tcW w:w="1037" w:type="dxa"/>
          </w:tcPr>
          <w:p w14:paraId="542EA322" w14:textId="77777777" w:rsidR="0042792D" w:rsidRPr="00A532BB"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1C35346F"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6450</w:t>
            </w:r>
          </w:p>
        </w:tc>
        <w:tc>
          <w:tcPr>
            <w:tcW w:w="850" w:type="dxa"/>
          </w:tcPr>
          <w:p w14:paraId="40293B13"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7629</w:t>
            </w:r>
          </w:p>
        </w:tc>
        <w:tc>
          <w:tcPr>
            <w:tcW w:w="6599" w:type="dxa"/>
          </w:tcPr>
          <w:p w14:paraId="08CC1CF3" w14:textId="77777777" w:rsid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NTG SUBMISSION TO NATIONAL INQUIRY INTO COMPETITION POLICY</w:t>
            </w:r>
          </w:p>
          <w:p w14:paraId="197F4FFA" w14:textId="77777777" w:rsidR="00171CCA" w:rsidRPr="00286578" w:rsidRDefault="006C3B7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attached Northern Territory Government Submission to the Inquiry into Competition Policy.</w:t>
            </w:r>
          </w:p>
        </w:tc>
      </w:tr>
      <w:tr w:rsidR="0042792D" w:rsidRPr="00286578" w14:paraId="4DAA8B93"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610C4755" w14:textId="77777777" w:rsidR="0042792D" w:rsidRPr="00286578" w:rsidRDefault="0042792D" w:rsidP="00356562">
            <w:pPr>
              <w:spacing w:before="120" w:after="120"/>
              <w:jc w:val="center"/>
              <w:rPr>
                <w:rFonts w:asciiTheme="minorHAnsi" w:hAnsiTheme="minorHAnsi" w:cs="Arial"/>
                <w:sz w:val="20"/>
              </w:rPr>
            </w:pPr>
            <w:r w:rsidRPr="00A532BB">
              <w:rPr>
                <w:rFonts w:asciiTheme="minorHAnsi" w:hAnsiTheme="minorHAnsi" w:cs="Arial"/>
                <w:sz w:val="20"/>
              </w:rPr>
              <w:t>606</w:t>
            </w:r>
          </w:p>
        </w:tc>
        <w:tc>
          <w:tcPr>
            <w:tcW w:w="1037" w:type="dxa"/>
          </w:tcPr>
          <w:p w14:paraId="2F197533"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7EB1FFE3"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6451</w:t>
            </w:r>
          </w:p>
        </w:tc>
        <w:tc>
          <w:tcPr>
            <w:tcW w:w="850" w:type="dxa"/>
          </w:tcPr>
          <w:p w14:paraId="0DB2A9EB"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7630</w:t>
            </w:r>
          </w:p>
        </w:tc>
        <w:tc>
          <w:tcPr>
            <w:tcW w:w="6599" w:type="dxa"/>
          </w:tcPr>
          <w:p w14:paraId="1A2D58FE" w14:textId="77777777" w:rsid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NT SUPERANNUATION GUARANTEE (SAFETY NET) LEGISLATION</w:t>
            </w:r>
          </w:p>
          <w:p w14:paraId="58BBB9BA" w14:textId="77777777" w:rsidR="00D8630C" w:rsidRDefault="00D8630C"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accept the minimum benefit requirements of the Commonwealth </w:t>
            </w:r>
            <w:r>
              <w:rPr>
                <w:rFonts w:asciiTheme="minorHAnsi" w:hAnsiTheme="minorHAnsi" w:cs="Arial"/>
                <w:i/>
                <w:sz w:val="20"/>
              </w:rPr>
              <w:t>Superannuation Guarantee (Administration) Act 1992</w:t>
            </w:r>
            <w:r>
              <w:rPr>
                <w:rFonts w:asciiTheme="minorHAnsi" w:hAnsiTheme="minorHAnsi" w:cs="Arial"/>
                <w:sz w:val="20"/>
              </w:rPr>
              <w:t xml:space="preserve"> on an interim basis pending the longer-term resolution of the Superannuation Guarantee Charge (SGC) and related superannuation issues at the Federal level.</w:t>
            </w:r>
          </w:p>
          <w:p w14:paraId="34D0E9EA" w14:textId="77777777" w:rsidR="00D8630C" w:rsidRPr="00D8630C" w:rsidRDefault="00D8630C"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drafting of ‘safety net’ legislation to enable the NT to meet its SGC obligations.</w:t>
            </w:r>
          </w:p>
        </w:tc>
      </w:tr>
      <w:tr w:rsidR="0042792D" w:rsidRPr="00286578" w14:paraId="52575076"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22B970E1" w14:textId="77777777" w:rsidR="0042792D" w:rsidRPr="00286578" w:rsidRDefault="0042792D" w:rsidP="00356562">
            <w:pPr>
              <w:spacing w:before="120" w:after="120"/>
              <w:jc w:val="center"/>
              <w:rPr>
                <w:rFonts w:asciiTheme="minorHAnsi" w:hAnsiTheme="minorHAnsi" w:cs="Arial"/>
                <w:sz w:val="20"/>
              </w:rPr>
            </w:pPr>
            <w:r w:rsidRPr="00A532BB">
              <w:rPr>
                <w:rFonts w:asciiTheme="minorHAnsi" w:hAnsiTheme="minorHAnsi" w:cs="Arial"/>
                <w:sz w:val="20"/>
              </w:rPr>
              <w:t>606</w:t>
            </w:r>
          </w:p>
        </w:tc>
        <w:tc>
          <w:tcPr>
            <w:tcW w:w="1037" w:type="dxa"/>
          </w:tcPr>
          <w:p w14:paraId="3F2C1F7C"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1AC0B749"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6452</w:t>
            </w:r>
          </w:p>
        </w:tc>
        <w:tc>
          <w:tcPr>
            <w:tcW w:w="850" w:type="dxa"/>
          </w:tcPr>
          <w:p w14:paraId="6E4419D3"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7631</w:t>
            </w:r>
          </w:p>
        </w:tc>
        <w:tc>
          <w:tcPr>
            <w:tcW w:w="6599" w:type="dxa"/>
          </w:tcPr>
          <w:p w14:paraId="459F973B" w14:textId="77777777" w:rsid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THE </w:t>
            </w:r>
            <w:r w:rsidRPr="00AE65E8">
              <w:rPr>
                <w:rFonts w:asciiTheme="minorHAnsi" w:hAnsiTheme="minorHAnsi" w:cs="Arial"/>
                <w:i/>
                <w:sz w:val="20"/>
              </w:rPr>
              <w:t>REAL PROPERTY ACT</w:t>
            </w:r>
          </w:p>
          <w:p w14:paraId="16799BB6" w14:textId="77777777" w:rsidR="00D8630C" w:rsidRPr="00D8630C" w:rsidRDefault="00D8630C"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w:t>
            </w:r>
            <w:r w:rsidR="006E7E97">
              <w:rPr>
                <w:rFonts w:asciiTheme="minorHAnsi" w:hAnsiTheme="minorHAnsi" w:cs="Arial"/>
                <w:sz w:val="20"/>
              </w:rPr>
              <w:t>to</w:t>
            </w:r>
            <w:r>
              <w:rPr>
                <w:rFonts w:asciiTheme="minorHAnsi" w:hAnsiTheme="minorHAnsi" w:cs="Arial"/>
                <w:sz w:val="20"/>
              </w:rPr>
              <w:t xml:space="preserve"> the Legislative Assembly of the Real Property Amendment Bill to provide that new titles cannot be issued otherwise than in compliance with the </w:t>
            </w:r>
            <w:r>
              <w:rPr>
                <w:rFonts w:asciiTheme="minorHAnsi" w:hAnsiTheme="minorHAnsi" w:cs="Arial"/>
                <w:i/>
                <w:sz w:val="20"/>
              </w:rPr>
              <w:t>Planning Act</w:t>
            </w:r>
            <w:r>
              <w:rPr>
                <w:rFonts w:asciiTheme="minorHAnsi" w:hAnsiTheme="minorHAnsi" w:cs="Arial"/>
                <w:sz w:val="20"/>
              </w:rPr>
              <w:t>, and to provide for the certification of documents by licensed conveyancing agents.</w:t>
            </w:r>
          </w:p>
        </w:tc>
      </w:tr>
      <w:tr w:rsidR="0042792D" w:rsidRPr="00286578" w14:paraId="61BC7951"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7AB6934F" w14:textId="77777777" w:rsidR="0042792D" w:rsidRPr="00286578" w:rsidRDefault="0042792D" w:rsidP="00356562">
            <w:pPr>
              <w:spacing w:before="120" w:after="120"/>
              <w:jc w:val="center"/>
              <w:rPr>
                <w:rFonts w:asciiTheme="minorHAnsi" w:hAnsiTheme="minorHAnsi" w:cs="Arial"/>
                <w:sz w:val="20"/>
              </w:rPr>
            </w:pPr>
            <w:r w:rsidRPr="00A532BB">
              <w:rPr>
                <w:rFonts w:asciiTheme="minorHAnsi" w:hAnsiTheme="minorHAnsi" w:cs="Arial"/>
                <w:sz w:val="20"/>
              </w:rPr>
              <w:t>606</w:t>
            </w:r>
          </w:p>
        </w:tc>
        <w:tc>
          <w:tcPr>
            <w:tcW w:w="1037" w:type="dxa"/>
          </w:tcPr>
          <w:p w14:paraId="493E32BD"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722D4C02"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6453</w:t>
            </w:r>
          </w:p>
        </w:tc>
        <w:tc>
          <w:tcPr>
            <w:tcW w:w="850" w:type="dxa"/>
          </w:tcPr>
          <w:p w14:paraId="4EC9D047"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7632</w:t>
            </w:r>
          </w:p>
        </w:tc>
        <w:tc>
          <w:tcPr>
            <w:tcW w:w="6599" w:type="dxa"/>
          </w:tcPr>
          <w:p w14:paraId="2F480ED5" w14:textId="77777777" w:rsid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 TO THE </w:t>
            </w:r>
            <w:r w:rsidRPr="00AE65E8">
              <w:rPr>
                <w:rFonts w:asciiTheme="minorHAnsi" w:hAnsiTheme="minorHAnsi" w:cs="Arial"/>
                <w:i/>
                <w:sz w:val="20"/>
              </w:rPr>
              <w:t>CLASSIFICATION OF PUBLICATIONS AND FILMS ACT</w:t>
            </w:r>
          </w:p>
          <w:p w14:paraId="7A6DCF73" w14:textId="77777777" w:rsidR="004E6DEB" w:rsidRPr="004E6DEB" w:rsidRDefault="004E6DE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amendment to the </w:t>
            </w:r>
            <w:r>
              <w:rPr>
                <w:rFonts w:asciiTheme="minorHAnsi" w:hAnsiTheme="minorHAnsi" w:cs="Arial"/>
                <w:i/>
                <w:sz w:val="20"/>
              </w:rPr>
              <w:t>Classification of Publications and Films Act</w:t>
            </w:r>
            <w:r>
              <w:rPr>
                <w:rFonts w:asciiTheme="minorHAnsi" w:hAnsiTheme="minorHAnsi" w:cs="Arial"/>
                <w:sz w:val="20"/>
              </w:rPr>
              <w:t xml:space="preserve"> so the ‘M’ classification for the screening of films in cinema and for the sale and hire of videos is split into two categories:  ‘M’ and ‘MA’.</w:t>
            </w:r>
          </w:p>
        </w:tc>
      </w:tr>
      <w:tr w:rsidR="0042792D" w:rsidRPr="00286578" w14:paraId="503041AD" w14:textId="77777777" w:rsidTr="00AF0D8C">
        <w:tc>
          <w:tcPr>
            <w:cnfStyle w:val="001000000000" w:firstRow="0" w:lastRow="0" w:firstColumn="1" w:lastColumn="0" w:oddVBand="0" w:evenVBand="0" w:oddHBand="0" w:evenHBand="0" w:firstRowFirstColumn="0" w:firstRowLastColumn="0" w:lastRowFirstColumn="0" w:lastRowLastColumn="0"/>
            <w:tcW w:w="1037" w:type="dxa"/>
          </w:tcPr>
          <w:p w14:paraId="16871316" w14:textId="77777777" w:rsidR="0042792D" w:rsidRPr="00286578" w:rsidRDefault="0042792D" w:rsidP="00356562">
            <w:pPr>
              <w:spacing w:before="120" w:after="120"/>
              <w:jc w:val="center"/>
              <w:rPr>
                <w:rFonts w:asciiTheme="minorHAnsi" w:hAnsiTheme="minorHAnsi" w:cs="Arial"/>
                <w:sz w:val="20"/>
              </w:rPr>
            </w:pPr>
            <w:r w:rsidRPr="00A532BB">
              <w:rPr>
                <w:rFonts w:asciiTheme="minorHAnsi" w:hAnsiTheme="minorHAnsi" w:cs="Arial"/>
                <w:sz w:val="20"/>
              </w:rPr>
              <w:lastRenderedPageBreak/>
              <w:t>606</w:t>
            </w:r>
          </w:p>
        </w:tc>
        <w:tc>
          <w:tcPr>
            <w:tcW w:w="1037" w:type="dxa"/>
          </w:tcPr>
          <w:p w14:paraId="56F3F3BB"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67DA245F"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6454</w:t>
            </w:r>
          </w:p>
        </w:tc>
        <w:tc>
          <w:tcPr>
            <w:tcW w:w="850" w:type="dxa"/>
          </w:tcPr>
          <w:p w14:paraId="36B24FBE"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7633</w:t>
            </w:r>
          </w:p>
        </w:tc>
        <w:tc>
          <w:tcPr>
            <w:tcW w:w="6599" w:type="dxa"/>
          </w:tcPr>
          <w:p w14:paraId="71A9EFD5" w14:textId="77777777" w:rsidR="0042792D" w:rsidRPr="004E6DEB"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E6DEB">
              <w:rPr>
                <w:rFonts w:asciiTheme="minorHAnsi" w:hAnsiTheme="minorHAnsi" w:cs="Arial"/>
                <w:sz w:val="20"/>
              </w:rPr>
              <w:t>DAVENPORT-MURCHISON RANGES NATIONAL PARK</w:t>
            </w:r>
          </w:p>
          <w:p w14:paraId="4E7095D1" w14:textId="6A77C2AF" w:rsidR="004E6DEB" w:rsidRPr="004E6DEB" w:rsidRDefault="004E6DEB" w:rsidP="00AF0D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E6DEB">
              <w:rPr>
                <w:rFonts w:asciiTheme="minorHAnsi" w:hAnsiTheme="minorHAnsi" w:cs="Arial"/>
                <w:sz w:val="20"/>
              </w:rPr>
              <w:t>To proceed with the establishment of the National Park.</w:t>
            </w:r>
          </w:p>
        </w:tc>
      </w:tr>
      <w:tr w:rsidR="0042792D" w:rsidRPr="00286578" w14:paraId="3686FCDE"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66546003" w14:textId="77777777" w:rsidR="0042792D" w:rsidRPr="00286578" w:rsidRDefault="0042792D" w:rsidP="00356562">
            <w:pPr>
              <w:spacing w:before="120" w:after="120"/>
              <w:jc w:val="center"/>
              <w:rPr>
                <w:rFonts w:asciiTheme="minorHAnsi" w:hAnsiTheme="minorHAnsi" w:cs="Arial"/>
                <w:sz w:val="20"/>
              </w:rPr>
            </w:pPr>
            <w:r w:rsidRPr="00A532BB">
              <w:rPr>
                <w:rFonts w:asciiTheme="minorHAnsi" w:hAnsiTheme="minorHAnsi" w:cs="Arial"/>
                <w:sz w:val="20"/>
              </w:rPr>
              <w:t>606</w:t>
            </w:r>
          </w:p>
        </w:tc>
        <w:tc>
          <w:tcPr>
            <w:tcW w:w="1037" w:type="dxa"/>
          </w:tcPr>
          <w:p w14:paraId="4DF44EF2"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30857D6C"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6455</w:t>
            </w:r>
          </w:p>
        </w:tc>
        <w:tc>
          <w:tcPr>
            <w:tcW w:w="850" w:type="dxa"/>
          </w:tcPr>
          <w:p w14:paraId="0C29541B"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7634</w:t>
            </w:r>
          </w:p>
        </w:tc>
        <w:tc>
          <w:tcPr>
            <w:tcW w:w="6599" w:type="dxa"/>
          </w:tcPr>
          <w:p w14:paraId="288C484E" w14:textId="77777777" w:rsid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28BEB087" w14:textId="77777777" w:rsidR="0042792D" w:rsidRPr="00286578"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42792D" w:rsidRPr="00286578" w14:paraId="4E3C99C8"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739F919C" w14:textId="77777777" w:rsidR="0042792D" w:rsidRPr="00286578" w:rsidRDefault="0042792D" w:rsidP="00356562">
            <w:pPr>
              <w:spacing w:before="120" w:after="120"/>
              <w:jc w:val="center"/>
              <w:rPr>
                <w:rFonts w:asciiTheme="minorHAnsi" w:hAnsiTheme="minorHAnsi" w:cs="Arial"/>
                <w:sz w:val="20"/>
              </w:rPr>
            </w:pPr>
            <w:r w:rsidRPr="00A532BB">
              <w:rPr>
                <w:rFonts w:asciiTheme="minorHAnsi" w:hAnsiTheme="minorHAnsi" w:cs="Arial"/>
                <w:sz w:val="20"/>
              </w:rPr>
              <w:t>606</w:t>
            </w:r>
          </w:p>
        </w:tc>
        <w:tc>
          <w:tcPr>
            <w:tcW w:w="1037" w:type="dxa"/>
          </w:tcPr>
          <w:p w14:paraId="4BA1FA05"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20015E78"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6456</w:t>
            </w:r>
          </w:p>
        </w:tc>
        <w:tc>
          <w:tcPr>
            <w:tcW w:w="850" w:type="dxa"/>
          </w:tcPr>
          <w:p w14:paraId="6F91F476"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7635</w:t>
            </w:r>
          </w:p>
        </w:tc>
        <w:tc>
          <w:tcPr>
            <w:tcW w:w="6599" w:type="dxa"/>
          </w:tcPr>
          <w:p w14:paraId="4D5C4F06" w14:textId="77777777" w:rsid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INTRODUCTION OF A BILL TO AMEND THE </w:t>
            </w:r>
            <w:r w:rsidRPr="00AE65E8">
              <w:rPr>
                <w:rFonts w:asciiTheme="minorHAnsi" w:hAnsiTheme="minorHAnsi" w:cs="Arial"/>
                <w:i/>
                <w:sz w:val="20"/>
              </w:rPr>
              <w:t>MEDICAL PRACTITIONERS REGISTRATION ACT</w:t>
            </w:r>
          </w:p>
          <w:p w14:paraId="69507244" w14:textId="77777777" w:rsidR="008D3A81" w:rsidRPr="007B37DD" w:rsidRDefault="007B37DD" w:rsidP="0051416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w:t>
            </w:r>
            <w:r w:rsidR="006E7E97">
              <w:rPr>
                <w:rFonts w:asciiTheme="minorHAnsi" w:hAnsiTheme="minorHAnsi" w:cs="Arial"/>
                <w:sz w:val="20"/>
              </w:rPr>
              <w:t>to</w:t>
            </w:r>
            <w:r>
              <w:rPr>
                <w:rFonts w:asciiTheme="minorHAnsi" w:hAnsiTheme="minorHAnsi" w:cs="Arial"/>
                <w:sz w:val="20"/>
              </w:rPr>
              <w:t xml:space="preserve"> the Legislative Assembly </w:t>
            </w:r>
            <w:r w:rsidR="0051416A">
              <w:rPr>
                <w:rFonts w:asciiTheme="minorHAnsi" w:hAnsiTheme="minorHAnsi" w:cs="Arial"/>
                <w:sz w:val="20"/>
              </w:rPr>
              <w:t xml:space="preserve">of a Bill </w:t>
            </w:r>
            <w:r>
              <w:rPr>
                <w:rFonts w:asciiTheme="minorHAnsi" w:hAnsiTheme="minorHAnsi" w:cs="Arial"/>
                <w:sz w:val="20"/>
              </w:rPr>
              <w:t xml:space="preserve">to amend the </w:t>
            </w:r>
            <w:r>
              <w:rPr>
                <w:rFonts w:asciiTheme="minorHAnsi" w:hAnsiTheme="minorHAnsi" w:cs="Arial"/>
                <w:i/>
                <w:sz w:val="20"/>
              </w:rPr>
              <w:t>Medical Practitioners Registration Act</w:t>
            </w:r>
            <w:r>
              <w:rPr>
                <w:rFonts w:asciiTheme="minorHAnsi" w:hAnsiTheme="minorHAnsi" w:cs="Arial"/>
                <w:sz w:val="20"/>
              </w:rPr>
              <w:t xml:space="preserve"> to provide a new scheme for registration of medical practi</w:t>
            </w:r>
            <w:bookmarkStart w:id="0" w:name="_GoBack"/>
            <w:bookmarkEnd w:id="0"/>
            <w:r>
              <w:rPr>
                <w:rFonts w:asciiTheme="minorHAnsi" w:hAnsiTheme="minorHAnsi" w:cs="Arial"/>
                <w:sz w:val="20"/>
              </w:rPr>
              <w:t>tioners in the Territory, including revised minimum standards for registration.</w:t>
            </w:r>
          </w:p>
        </w:tc>
      </w:tr>
      <w:tr w:rsidR="0042792D" w:rsidRPr="00286578" w14:paraId="2ECB5898" w14:textId="77777777" w:rsidTr="00343525">
        <w:tc>
          <w:tcPr>
            <w:cnfStyle w:val="001000000000" w:firstRow="0" w:lastRow="0" w:firstColumn="1" w:lastColumn="0" w:oddVBand="0" w:evenVBand="0" w:oddHBand="0" w:evenHBand="0" w:firstRowFirstColumn="0" w:firstRowLastColumn="0" w:lastRowFirstColumn="0" w:lastRowLastColumn="0"/>
            <w:tcW w:w="1037" w:type="dxa"/>
          </w:tcPr>
          <w:p w14:paraId="05E469E6" w14:textId="77777777" w:rsidR="0042792D" w:rsidRPr="00286578" w:rsidRDefault="0042792D" w:rsidP="00356562">
            <w:pPr>
              <w:spacing w:before="120" w:after="120"/>
              <w:jc w:val="center"/>
              <w:rPr>
                <w:rFonts w:asciiTheme="minorHAnsi" w:hAnsiTheme="minorHAnsi" w:cs="Arial"/>
                <w:sz w:val="20"/>
              </w:rPr>
            </w:pPr>
            <w:r w:rsidRPr="00A532BB">
              <w:rPr>
                <w:rFonts w:asciiTheme="minorHAnsi" w:hAnsiTheme="minorHAnsi" w:cs="Arial"/>
                <w:sz w:val="20"/>
              </w:rPr>
              <w:t>606</w:t>
            </w:r>
          </w:p>
        </w:tc>
        <w:tc>
          <w:tcPr>
            <w:tcW w:w="1037" w:type="dxa"/>
          </w:tcPr>
          <w:p w14:paraId="26BF40AC"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9/2/93</w:t>
            </w:r>
          </w:p>
        </w:tc>
        <w:tc>
          <w:tcPr>
            <w:tcW w:w="785" w:type="dxa"/>
          </w:tcPr>
          <w:p w14:paraId="1220CF18"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6457</w:t>
            </w:r>
          </w:p>
        </w:tc>
        <w:tc>
          <w:tcPr>
            <w:tcW w:w="850" w:type="dxa"/>
          </w:tcPr>
          <w:p w14:paraId="0FB57F93" w14:textId="77777777" w:rsidR="0042792D" w:rsidRPr="00286578" w:rsidRDefault="0042792D"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7636</w:t>
            </w:r>
          </w:p>
        </w:tc>
        <w:tc>
          <w:tcPr>
            <w:tcW w:w="6599" w:type="dxa"/>
          </w:tcPr>
          <w:p w14:paraId="40EBD231" w14:textId="77777777" w:rsidR="0042792D" w:rsidRDefault="0042792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STOCK (CONTROL OF HORMONAL GROWTH PROMOTANTS) BILL AND REGULATIONS</w:t>
            </w:r>
          </w:p>
          <w:p w14:paraId="31EB6696" w14:textId="77777777" w:rsidR="007B37DD" w:rsidRPr="007033E3" w:rsidRDefault="001A374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Pr>
                <w:rFonts w:asciiTheme="minorHAnsi" w:hAnsiTheme="minorHAnsi" w:cs="Arial"/>
                <w:sz w:val="20"/>
              </w:rPr>
              <w:t>To approve introduction in</w:t>
            </w:r>
            <w:r w:rsidR="006E7E97">
              <w:rPr>
                <w:rFonts w:asciiTheme="minorHAnsi" w:hAnsiTheme="minorHAnsi" w:cs="Arial"/>
                <w:sz w:val="20"/>
              </w:rPr>
              <w:t>to</w:t>
            </w:r>
            <w:r>
              <w:rPr>
                <w:rFonts w:asciiTheme="minorHAnsi" w:hAnsiTheme="minorHAnsi" w:cs="Arial"/>
                <w:sz w:val="20"/>
              </w:rPr>
              <w:t xml:space="preserve"> the Legislative Assembly of the Stock (Control of Hormonal Growth Promotants) Bill </w:t>
            </w:r>
            <w:r w:rsidR="007033E3">
              <w:rPr>
                <w:rFonts w:asciiTheme="minorHAnsi" w:hAnsiTheme="minorHAnsi" w:cs="Arial"/>
                <w:sz w:val="20"/>
              </w:rPr>
              <w:t xml:space="preserve">to provide for the control and regulation of the sale and use of certain substances used to promote growth in stock; to control the sale of stock treated with those substances, and enabling all necessary measures to be provided by regulations and to amend the </w:t>
            </w:r>
            <w:r w:rsidR="007033E3">
              <w:rPr>
                <w:rFonts w:asciiTheme="minorHAnsi" w:hAnsiTheme="minorHAnsi" w:cs="Arial"/>
                <w:i/>
                <w:sz w:val="20"/>
              </w:rPr>
              <w:t>Stock Diseases Act.</w:t>
            </w:r>
          </w:p>
        </w:tc>
      </w:tr>
    </w:tbl>
    <w:p w14:paraId="4A12795D" w14:textId="77777777" w:rsidR="00747E70" w:rsidRPr="00286578" w:rsidRDefault="00747E70"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747E70" w:rsidRPr="00286578" w14:paraId="38626B20"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1C6BCD3" w14:textId="77777777" w:rsidR="00747E70" w:rsidRPr="00286578" w:rsidRDefault="00747E7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DE0B6A">
              <w:rPr>
                <w:rFonts w:asciiTheme="minorHAnsi" w:hAnsiTheme="minorHAnsi"/>
                <w:color w:val="FFFFFF" w:themeColor="background1"/>
              </w:rPr>
              <w:t>406</w:t>
            </w:r>
          </w:p>
          <w:p w14:paraId="0046D4E8" w14:textId="77777777" w:rsidR="00747E70" w:rsidRPr="00286578" w:rsidRDefault="00747E70" w:rsidP="00991EE7">
            <w:pPr>
              <w:spacing w:before="120" w:after="120"/>
              <w:jc w:val="center"/>
              <w:rPr>
                <w:rFonts w:asciiTheme="minorHAnsi" w:hAnsiTheme="minorHAnsi"/>
              </w:rPr>
            </w:pPr>
            <w:r w:rsidRPr="00286578">
              <w:rPr>
                <w:rFonts w:asciiTheme="minorHAnsi" w:hAnsiTheme="minorHAnsi"/>
                <w:color w:val="FFFFFF" w:themeColor="background1"/>
              </w:rPr>
              <w:t>Meeting date:  26 February 1993 - Darwin</w:t>
            </w:r>
          </w:p>
        </w:tc>
      </w:tr>
      <w:tr w:rsidR="00747E70" w:rsidRPr="00286578" w14:paraId="526BA2BF"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2B46FDD" w14:textId="77777777" w:rsidR="00747E70" w:rsidRPr="00286578" w:rsidRDefault="00747E7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F342CDA"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FA9908C"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471B0D2C"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73D5214E" w14:textId="77777777" w:rsidR="00747E70" w:rsidRPr="00286578" w:rsidRDefault="00747E7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747E70" w:rsidRPr="00286578" w14:paraId="78995AD2"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64F6B82" w14:textId="77777777" w:rsidR="00747E70" w:rsidRPr="00A532BB" w:rsidRDefault="00747E70"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2FDBFFD8" w14:textId="77777777" w:rsidR="00747E70" w:rsidRPr="00286578" w:rsidRDefault="00747E70"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25F2BBFD" w14:textId="77777777" w:rsidR="00747E70" w:rsidRPr="00286578" w:rsidRDefault="00747E70"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6463</w:t>
            </w:r>
          </w:p>
        </w:tc>
        <w:tc>
          <w:tcPr>
            <w:tcW w:w="850" w:type="dxa"/>
          </w:tcPr>
          <w:p w14:paraId="6C22AD6D" w14:textId="77777777" w:rsidR="00747E70" w:rsidRPr="00286578" w:rsidRDefault="00747E70"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7649</w:t>
            </w:r>
          </w:p>
        </w:tc>
        <w:tc>
          <w:tcPr>
            <w:tcW w:w="6599" w:type="dxa"/>
          </w:tcPr>
          <w:p w14:paraId="09642A9C" w14:textId="77777777" w:rsidR="00747E70" w:rsidRDefault="00747E7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32109B">
              <w:rPr>
                <w:rFonts w:asciiTheme="minorHAnsi" w:hAnsiTheme="minorHAnsi" w:cs="Arial"/>
                <w:i/>
                <w:sz w:val="20"/>
              </w:rPr>
              <w:t>NT ADOPTION OF CHILDREN ACT</w:t>
            </w:r>
          </w:p>
          <w:p w14:paraId="62C34776" w14:textId="77777777" w:rsidR="00DE0B6A" w:rsidRPr="00A61B56" w:rsidRDefault="00DE0B6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trike/>
                <w:sz w:val="20"/>
              </w:rPr>
            </w:pPr>
            <w:r>
              <w:rPr>
                <w:rFonts w:asciiTheme="minorHAnsi" w:hAnsiTheme="minorHAnsi" w:cs="Arial"/>
                <w:sz w:val="20"/>
              </w:rPr>
              <w:t>To approve t</w:t>
            </w:r>
            <w:r w:rsidR="0032109B">
              <w:rPr>
                <w:rFonts w:asciiTheme="minorHAnsi" w:hAnsiTheme="minorHAnsi" w:cs="Arial"/>
                <w:sz w:val="20"/>
              </w:rPr>
              <w:t xml:space="preserve">he drafting of a bill for </w:t>
            </w:r>
            <w:r>
              <w:rPr>
                <w:rFonts w:asciiTheme="minorHAnsi" w:hAnsiTheme="minorHAnsi" w:cs="Arial"/>
                <w:sz w:val="20"/>
              </w:rPr>
              <w:t xml:space="preserve">the </w:t>
            </w:r>
            <w:r w:rsidR="0032109B">
              <w:rPr>
                <w:rFonts w:asciiTheme="minorHAnsi" w:hAnsiTheme="minorHAnsi" w:cs="Arial"/>
                <w:sz w:val="20"/>
              </w:rPr>
              <w:t xml:space="preserve">enactment of a new </w:t>
            </w:r>
            <w:r w:rsidR="0032109B" w:rsidRPr="0032109B">
              <w:rPr>
                <w:rFonts w:asciiTheme="minorHAnsi" w:hAnsiTheme="minorHAnsi" w:cs="Arial"/>
                <w:i/>
                <w:sz w:val="20"/>
              </w:rPr>
              <w:t>Northern Ter</w:t>
            </w:r>
            <w:r w:rsidR="00A61B56">
              <w:rPr>
                <w:rFonts w:asciiTheme="minorHAnsi" w:hAnsiTheme="minorHAnsi" w:cs="Arial"/>
                <w:i/>
                <w:sz w:val="20"/>
              </w:rPr>
              <w:t>ritory Adoption of Children Act</w:t>
            </w:r>
            <w:r w:rsidR="00A61B56">
              <w:rPr>
                <w:rFonts w:asciiTheme="minorHAnsi" w:hAnsiTheme="minorHAnsi" w:cs="Arial"/>
                <w:sz w:val="20"/>
              </w:rPr>
              <w:t>.</w:t>
            </w:r>
          </w:p>
        </w:tc>
      </w:tr>
      <w:tr w:rsidR="00A532BB" w:rsidRPr="00286578" w14:paraId="0A16149A"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2E3E2C24"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223032AD"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2E14E945"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6464</w:t>
            </w:r>
          </w:p>
        </w:tc>
        <w:tc>
          <w:tcPr>
            <w:tcW w:w="850" w:type="dxa"/>
          </w:tcPr>
          <w:p w14:paraId="7345CE69"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7650</w:t>
            </w:r>
          </w:p>
        </w:tc>
        <w:tc>
          <w:tcPr>
            <w:tcW w:w="6599" w:type="dxa"/>
          </w:tcPr>
          <w:p w14:paraId="580C83E2"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w:t>
            </w:r>
            <w:r w:rsidR="005654ED">
              <w:rPr>
                <w:rFonts w:asciiTheme="minorHAnsi" w:hAnsiTheme="minorHAnsi" w:cs="Arial"/>
                <w:sz w:val="20"/>
              </w:rPr>
              <w:t>-</w:t>
            </w:r>
            <w:r w:rsidRPr="00286578">
              <w:rPr>
                <w:rFonts w:asciiTheme="minorHAnsi" w:hAnsiTheme="minorHAnsi" w:cs="Arial"/>
                <w:sz w:val="20"/>
              </w:rPr>
              <w:t>VITRO FERTILISATION AND RELATED TECHNOLOGIES SATELLITE SERVICES</w:t>
            </w:r>
          </w:p>
          <w:p w14:paraId="732C6B1C" w14:textId="77777777" w:rsidR="005654ED" w:rsidRPr="00286578" w:rsidRDefault="005654E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an in-vitro fertilisation program in the Northern Territory.</w:t>
            </w:r>
          </w:p>
        </w:tc>
      </w:tr>
      <w:tr w:rsidR="00A532BB" w:rsidRPr="00286578" w14:paraId="225A3E95"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C20FC24"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68759A49"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02ACDEFB"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6468</w:t>
            </w:r>
          </w:p>
        </w:tc>
        <w:tc>
          <w:tcPr>
            <w:tcW w:w="850" w:type="dxa"/>
          </w:tcPr>
          <w:p w14:paraId="3CF2EB58"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7651</w:t>
            </w:r>
          </w:p>
        </w:tc>
        <w:tc>
          <w:tcPr>
            <w:tcW w:w="6599" w:type="dxa"/>
          </w:tcPr>
          <w:p w14:paraId="4E3B7699"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w:t>
            </w:r>
            <w:r w:rsidR="009E2655">
              <w:rPr>
                <w:rFonts w:asciiTheme="minorHAnsi" w:hAnsiTheme="minorHAnsi" w:cs="Arial"/>
                <w:sz w:val="20"/>
              </w:rPr>
              <w:t>ITORY RESEARCH ADVISORY COUNCIL</w:t>
            </w:r>
          </w:p>
          <w:p w14:paraId="5A419E14" w14:textId="77777777" w:rsidR="00343245" w:rsidRPr="00286578" w:rsidRDefault="0034324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establishment of the Council </w:t>
            </w:r>
            <w:r w:rsidR="00A61B56">
              <w:rPr>
                <w:rFonts w:asciiTheme="minorHAnsi" w:hAnsiTheme="minorHAnsi" w:cs="Arial"/>
                <w:sz w:val="20"/>
              </w:rPr>
              <w:t>with a charter to facilitate cooperation between researchers and industry, and to provide advice to government on research and technology policy issues.</w:t>
            </w:r>
          </w:p>
        </w:tc>
      </w:tr>
      <w:tr w:rsidR="00A532BB" w:rsidRPr="00286578" w14:paraId="49B079A2"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7B1FA162"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lastRenderedPageBreak/>
              <w:t>608</w:t>
            </w:r>
          </w:p>
        </w:tc>
        <w:tc>
          <w:tcPr>
            <w:tcW w:w="1037" w:type="dxa"/>
          </w:tcPr>
          <w:p w14:paraId="077F22D8"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33685DDC"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6469</w:t>
            </w:r>
          </w:p>
        </w:tc>
        <w:tc>
          <w:tcPr>
            <w:tcW w:w="850" w:type="dxa"/>
          </w:tcPr>
          <w:p w14:paraId="45E58CE6"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7652</w:t>
            </w:r>
          </w:p>
        </w:tc>
        <w:tc>
          <w:tcPr>
            <w:tcW w:w="6599" w:type="dxa"/>
          </w:tcPr>
          <w:p w14:paraId="125B3471"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JUSTICES AMENDMENT BILL</w:t>
            </w:r>
          </w:p>
          <w:p w14:paraId="6524A3E5" w14:textId="0D4D81D8" w:rsidR="00A61B56" w:rsidRPr="00286578" w:rsidRDefault="00A61B56" w:rsidP="009A1B7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w:t>
            </w:r>
            <w:r w:rsidR="004B02C1">
              <w:rPr>
                <w:rFonts w:asciiTheme="minorHAnsi" w:hAnsiTheme="minorHAnsi" w:cs="Arial"/>
                <w:sz w:val="20"/>
              </w:rPr>
              <w:t>in</w:t>
            </w:r>
            <w:r w:rsidR="006E7E97">
              <w:rPr>
                <w:rFonts w:asciiTheme="minorHAnsi" w:hAnsiTheme="minorHAnsi" w:cs="Arial"/>
                <w:sz w:val="20"/>
              </w:rPr>
              <w:t>to</w:t>
            </w:r>
            <w:r w:rsidR="004B02C1">
              <w:rPr>
                <w:rFonts w:asciiTheme="minorHAnsi" w:hAnsiTheme="minorHAnsi" w:cs="Arial"/>
                <w:sz w:val="20"/>
              </w:rPr>
              <w:t xml:space="preserve"> the Legislative Assembly </w:t>
            </w:r>
            <w:r>
              <w:rPr>
                <w:rFonts w:asciiTheme="minorHAnsi" w:hAnsiTheme="minorHAnsi" w:cs="Arial"/>
                <w:sz w:val="20"/>
              </w:rPr>
              <w:t>of the Justices Amendment Bill in the Legislative Assembly to provide that warrants of commitment for non-payment of a fine expire after 10 ye</w:t>
            </w:r>
            <w:r w:rsidR="009A1B74">
              <w:rPr>
                <w:rFonts w:asciiTheme="minorHAnsi" w:hAnsiTheme="minorHAnsi" w:cs="Arial"/>
                <w:sz w:val="20"/>
              </w:rPr>
              <w:t>ars, in line with Recommendation 120 of the Royal Commission into Aboriginal Deaths in Custody.</w:t>
            </w:r>
          </w:p>
        </w:tc>
      </w:tr>
      <w:tr w:rsidR="00A532BB" w:rsidRPr="00286578" w14:paraId="7BF556B5"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123715D8"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664DB8B6"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4EB415A1"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6470</w:t>
            </w:r>
          </w:p>
        </w:tc>
        <w:tc>
          <w:tcPr>
            <w:tcW w:w="850" w:type="dxa"/>
          </w:tcPr>
          <w:p w14:paraId="6DAE9076"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7653</w:t>
            </w:r>
          </w:p>
        </w:tc>
        <w:tc>
          <w:tcPr>
            <w:tcW w:w="6599" w:type="dxa"/>
          </w:tcPr>
          <w:p w14:paraId="5CE8E9F0"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ADMINISTRATION AND PROBATE AMENDMENT BILL</w:t>
            </w:r>
          </w:p>
          <w:p w14:paraId="6E638BC1" w14:textId="77777777" w:rsidR="00A61B56" w:rsidRPr="00286578" w:rsidRDefault="00A61B5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w:t>
            </w:r>
            <w:r w:rsidR="004B02C1">
              <w:rPr>
                <w:rFonts w:asciiTheme="minorHAnsi" w:hAnsiTheme="minorHAnsi" w:cs="Arial"/>
                <w:sz w:val="20"/>
              </w:rPr>
              <w:t>in</w:t>
            </w:r>
            <w:r w:rsidR="006E7E97">
              <w:rPr>
                <w:rFonts w:asciiTheme="minorHAnsi" w:hAnsiTheme="minorHAnsi" w:cs="Arial"/>
                <w:sz w:val="20"/>
              </w:rPr>
              <w:t>to</w:t>
            </w:r>
            <w:r w:rsidR="004B02C1">
              <w:rPr>
                <w:rFonts w:asciiTheme="minorHAnsi" w:hAnsiTheme="minorHAnsi" w:cs="Arial"/>
                <w:sz w:val="20"/>
              </w:rPr>
              <w:t xml:space="preserve"> the Legislative Assembly </w:t>
            </w:r>
            <w:r>
              <w:rPr>
                <w:rFonts w:asciiTheme="minorHAnsi" w:hAnsiTheme="minorHAnsi" w:cs="Arial"/>
                <w:sz w:val="20"/>
              </w:rPr>
              <w:t>of the Administration and Probate Amendment Bill to provide that a person administering an estate must file accounts in every case.</w:t>
            </w:r>
          </w:p>
        </w:tc>
      </w:tr>
      <w:tr w:rsidR="00A532BB" w:rsidRPr="00286578" w14:paraId="093F7B1B"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E0C57AA"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0A8BDC9E"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329B544B"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6471</w:t>
            </w:r>
          </w:p>
        </w:tc>
        <w:tc>
          <w:tcPr>
            <w:tcW w:w="850" w:type="dxa"/>
          </w:tcPr>
          <w:p w14:paraId="0BFD923F"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7654</w:t>
            </w:r>
          </w:p>
        </w:tc>
        <w:tc>
          <w:tcPr>
            <w:tcW w:w="6599" w:type="dxa"/>
          </w:tcPr>
          <w:p w14:paraId="19E03BED"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LEGAL PRACTITIONERS AMENDMENT BILL</w:t>
            </w:r>
          </w:p>
          <w:p w14:paraId="4A67C00C" w14:textId="77777777" w:rsidR="004B02C1" w:rsidRPr="004B02C1" w:rsidRDefault="00A61B5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w:t>
            </w:r>
            <w:r w:rsidR="004B02C1">
              <w:rPr>
                <w:rFonts w:asciiTheme="minorHAnsi" w:hAnsiTheme="minorHAnsi" w:cs="Arial"/>
                <w:sz w:val="20"/>
              </w:rPr>
              <w:t>in</w:t>
            </w:r>
            <w:r w:rsidR="006E7E97">
              <w:rPr>
                <w:rFonts w:asciiTheme="minorHAnsi" w:hAnsiTheme="minorHAnsi" w:cs="Arial"/>
                <w:sz w:val="20"/>
              </w:rPr>
              <w:t>to</w:t>
            </w:r>
            <w:r w:rsidR="004B02C1">
              <w:rPr>
                <w:rFonts w:asciiTheme="minorHAnsi" w:hAnsiTheme="minorHAnsi" w:cs="Arial"/>
                <w:sz w:val="20"/>
              </w:rPr>
              <w:t xml:space="preserve"> the Legislative Assembly </w:t>
            </w:r>
            <w:r>
              <w:rPr>
                <w:rFonts w:asciiTheme="minorHAnsi" w:hAnsiTheme="minorHAnsi" w:cs="Arial"/>
                <w:sz w:val="20"/>
              </w:rPr>
              <w:t xml:space="preserve">of the Legal Practitioners Amendment Bill </w:t>
            </w:r>
            <w:r w:rsidR="004B02C1">
              <w:rPr>
                <w:rFonts w:asciiTheme="minorHAnsi" w:hAnsiTheme="minorHAnsi" w:cs="Arial"/>
                <w:sz w:val="20"/>
              </w:rPr>
              <w:t>that abolishes the prerogative power to appoint Queen’s Counsel.</w:t>
            </w:r>
          </w:p>
        </w:tc>
      </w:tr>
      <w:tr w:rsidR="00A532BB" w:rsidRPr="00286578" w14:paraId="003E2960"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6362801E"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54D9D969"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44767B2B"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6472</w:t>
            </w:r>
          </w:p>
        </w:tc>
        <w:tc>
          <w:tcPr>
            <w:tcW w:w="850" w:type="dxa"/>
          </w:tcPr>
          <w:p w14:paraId="105FFB4A"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7655</w:t>
            </w:r>
          </w:p>
        </w:tc>
        <w:tc>
          <w:tcPr>
            <w:tcW w:w="6599" w:type="dxa"/>
          </w:tcPr>
          <w:p w14:paraId="4D37F11E"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MINING AMENDMENT BILL 1993</w:t>
            </w:r>
          </w:p>
          <w:p w14:paraId="7629DE51" w14:textId="77777777" w:rsidR="00705012" w:rsidRPr="00705012" w:rsidRDefault="004B02C1" w:rsidP="0070501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w:t>
            </w:r>
            <w:r w:rsidR="006E7E97">
              <w:rPr>
                <w:rFonts w:asciiTheme="minorHAnsi" w:hAnsiTheme="minorHAnsi" w:cs="Arial"/>
                <w:sz w:val="20"/>
              </w:rPr>
              <w:t>to</w:t>
            </w:r>
            <w:r>
              <w:rPr>
                <w:rFonts w:asciiTheme="minorHAnsi" w:hAnsiTheme="minorHAnsi" w:cs="Arial"/>
                <w:sz w:val="20"/>
              </w:rPr>
              <w:t xml:space="preserve"> the Legislative Assembly of the </w:t>
            </w:r>
            <w:r w:rsidR="00B03777">
              <w:rPr>
                <w:rFonts w:asciiTheme="minorHAnsi" w:hAnsiTheme="minorHAnsi" w:cs="Arial"/>
                <w:sz w:val="20"/>
              </w:rPr>
              <w:t xml:space="preserve">Mining </w:t>
            </w:r>
            <w:r w:rsidR="00B03777" w:rsidRPr="00705012">
              <w:rPr>
                <w:rFonts w:asciiTheme="minorHAnsi" w:hAnsiTheme="minorHAnsi" w:cs="Arial"/>
                <w:sz w:val="20"/>
              </w:rPr>
              <w:t>Amendment Bill, of which the major amendments include:</w:t>
            </w:r>
          </w:p>
          <w:p w14:paraId="3F42C223" w14:textId="77777777" w:rsidR="00B03777" w:rsidRPr="00705012" w:rsidRDefault="00B03777" w:rsidP="006E7E97">
            <w:pPr>
              <w:pStyle w:val="ListParagraph"/>
              <w:numPr>
                <w:ilvl w:val="0"/>
                <w:numId w:val="11"/>
              </w:numPr>
              <w:spacing w:before="120"/>
              <w:ind w:left="293"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land held as pastoral tenure but which may be converted to Crown lease, or a subdivision area greater than 150 square kilometres, remain easily accessible for mining purposes;</w:t>
            </w:r>
          </w:p>
          <w:p w14:paraId="7F1E842A" w14:textId="77777777" w:rsidR="00B03777" w:rsidRPr="00705012" w:rsidRDefault="00B03777" w:rsidP="006E7E97">
            <w:pPr>
              <w:pStyle w:val="ListParagraph"/>
              <w:numPr>
                <w:ilvl w:val="0"/>
                <w:numId w:val="11"/>
              </w:numPr>
              <w:spacing w:before="120"/>
              <w:ind w:left="293"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exploration retention licences are made subject to expenditure conditions the same as those that already apply to exploration li</w:t>
            </w:r>
            <w:r w:rsidR="00154279" w:rsidRPr="00705012">
              <w:rPr>
                <w:rFonts w:asciiTheme="minorHAnsi" w:hAnsiTheme="minorHAnsi" w:cs="Arial"/>
                <w:sz w:val="20"/>
              </w:rPr>
              <w:t>cences;</w:t>
            </w:r>
          </w:p>
          <w:p w14:paraId="50C13C16" w14:textId="77777777" w:rsidR="00B03777" w:rsidRPr="00705012" w:rsidRDefault="00B03777" w:rsidP="006E7E97">
            <w:pPr>
              <w:pStyle w:val="ListParagraph"/>
              <w:numPr>
                <w:ilvl w:val="0"/>
                <w:numId w:val="11"/>
              </w:numPr>
              <w:spacing w:before="120"/>
              <w:ind w:left="293"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prior approval before the holder of an exploration licence, exploration retention licence or mineral claim may ca</w:t>
            </w:r>
            <w:r w:rsidR="00154279" w:rsidRPr="00705012">
              <w:rPr>
                <w:rFonts w:asciiTheme="minorHAnsi" w:hAnsiTheme="minorHAnsi" w:cs="Arial"/>
                <w:sz w:val="20"/>
              </w:rPr>
              <w:t>rry out substantial disturbance;</w:t>
            </w:r>
          </w:p>
          <w:p w14:paraId="202B0983" w14:textId="77777777" w:rsidR="005069FC" w:rsidRDefault="005069FC" w:rsidP="006E7E97">
            <w:pPr>
              <w:pStyle w:val="ListParagraph"/>
              <w:numPr>
                <w:ilvl w:val="0"/>
                <w:numId w:val="11"/>
              </w:numPr>
              <w:spacing w:before="120"/>
              <w:ind w:left="293"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mortgagees are to be allowed to exercise a power of sale entering into the possession of the mining title; and</w:t>
            </w:r>
          </w:p>
          <w:p w14:paraId="4ECBEC89" w14:textId="4174C101" w:rsidR="009307BE" w:rsidRPr="00AF0D8C" w:rsidRDefault="005069FC" w:rsidP="00AF0D8C">
            <w:pPr>
              <w:pStyle w:val="ListParagraph"/>
              <w:numPr>
                <w:ilvl w:val="0"/>
                <w:numId w:val="11"/>
              </w:numPr>
              <w:spacing w:before="120"/>
              <w:ind w:left="293"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dealings in a mining title lodged prior to the lodgement of a caveat </w:t>
            </w:r>
            <w:r w:rsidRPr="006E7E97">
              <w:rPr>
                <w:rFonts w:asciiTheme="minorHAnsi" w:hAnsiTheme="minorHAnsi" w:cs="Arial"/>
                <w:sz w:val="20"/>
              </w:rPr>
              <w:t>will be allowed to proceed to legislation.</w:t>
            </w:r>
            <w:r w:rsidR="009307BE" w:rsidRPr="00AF0D8C">
              <w:rPr>
                <w:rFonts w:asciiTheme="minorHAnsi" w:hAnsiTheme="minorHAnsi" w:cs="Helv"/>
                <w:sz w:val="20"/>
              </w:rPr>
              <w:t xml:space="preserve"> </w:t>
            </w:r>
          </w:p>
        </w:tc>
      </w:tr>
      <w:tr w:rsidR="00A532BB" w:rsidRPr="00286578" w14:paraId="556A52FA"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6BC6070A"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2708E932"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1BE6EDDF"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6473</w:t>
            </w:r>
          </w:p>
        </w:tc>
        <w:tc>
          <w:tcPr>
            <w:tcW w:w="850" w:type="dxa"/>
          </w:tcPr>
          <w:p w14:paraId="05403B2A"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7656</w:t>
            </w:r>
          </w:p>
        </w:tc>
        <w:tc>
          <w:tcPr>
            <w:tcW w:w="6599" w:type="dxa"/>
          </w:tcPr>
          <w:p w14:paraId="0C2A61C0"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HOSPITAL MANAGEMENT BOARD AMENDMENT BILL</w:t>
            </w:r>
          </w:p>
          <w:p w14:paraId="50F4ABA9" w14:textId="77777777" w:rsidR="00B03777" w:rsidRPr="00286578" w:rsidRDefault="005069FC"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Hospital Management Board Amendment Bill relating to the composition and functioning of Hospital Management Boards.</w:t>
            </w:r>
          </w:p>
        </w:tc>
      </w:tr>
      <w:tr w:rsidR="00A532BB" w:rsidRPr="00286578" w14:paraId="4D5294C7"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6AFE1FD4" w14:textId="77777777" w:rsidR="00A532BB" w:rsidRPr="00286578" w:rsidRDefault="00A532BB" w:rsidP="0035656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3217EE25"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5B17CB18"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6474</w:t>
            </w:r>
          </w:p>
        </w:tc>
        <w:tc>
          <w:tcPr>
            <w:tcW w:w="850" w:type="dxa"/>
          </w:tcPr>
          <w:p w14:paraId="3AD746C3" w14:textId="77777777" w:rsidR="00A532BB" w:rsidRPr="00286578" w:rsidRDefault="00A532BB"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7657</w:t>
            </w:r>
          </w:p>
        </w:tc>
        <w:tc>
          <w:tcPr>
            <w:tcW w:w="6599" w:type="dxa"/>
          </w:tcPr>
          <w:p w14:paraId="6FC28805"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INTRODUCTION OF THE DISABILITY SERVICES BILL 1993</w:t>
            </w:r>
          </w:p>
          <w:p w14:paraId="14E91836" w14:textId="77777777" w:rsidR="006036F8" w:rsidRPr="00286578" w:rsidRDefault="006036F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Disability Services Bill that sets out the principles to be furthered with respect to persons with disabilities and objectives for providers of services and researchers, and to make various provisions for funding of disability services.</w:t>
            </w:r>
          </w:p>
        </w:tc>
      </w:tr>
      <w:tr w:rsidR="00A532BB" w:rsidRPr="00286578" w14:paraId="453D9799"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742262DE"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lastRenderedPageBreak/>
              <w:t>608</w:t>
            </w:r>
          </w:p>
        </w:tc>
        <w:tc>
          <w:tcPr>
            <w:tcW w:w="1037" w:type="dxa"/>
          </w:tcPr>
          <w:p w14:paraId="6637D0E9"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06567B00"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6475</w:t>
            </w:r>
          </w:p>
        </w:tc>
        <w:tc>
          <w:tcPr>
            <w:tcW w:w="850" w:type="dxa"/>
          </w:tcPr>
          <w:p w14:paraId="3EB9683F"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7658</w:t>
            </w:r>
          </w:p>
        </w:tc>
        <w:tc>
          <w:tcPr>
            <w:tcW w:w="6599" w:type="dxa"/>
          </w:tcPr>
          <w:p w14:paraId="69E10A08"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TOBACCO AMENDMENT BILL</w:t>
            </w:r>
          </w:p>
          <w:p w14:paraId="794ACA3E" w14:textId="77777777" w:rsidR="006036F8" w:rsidRPr="00286578" w:rsidRDefault="006036F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Tobacco Amendment Bill to provide for more effective enforcement of the Act.</w:t>
            </w:r>
          </w:p>
        </w:tc>
      </w:tr>
      <w:tr w:rsidR="00A532BB" w:rsidRPr="00286578" w14:paraId="031D0282"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66ED91C9"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42FEB79E"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40D6FBF2"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6476</w:t>
            </w:r>
          </w:p>
        </w:tc>
        <w:tc>
          <w:tcPr>
            <w:tcW w:w="850" w:type="dxa"/>
          </w:tcPr>
          <w:p w14:paraId="128C3AB3"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7659</w:t>
            </w:r>
          </w:p>
        </w:tc>
        <w:tc>
          <w:tcPr>
            <w:tcW w:w="6599" w:type="dxa"/>
          </w:tcPr>
          <w:p w14:paraId="28B498F4"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AMENDMENTS TO </w:t>
            </w:r>
            <w:r w:rsidRPr="009E2655">
              <w:rPr>
                <w:rFonts w:asciiTheme="minorHAnsi" w:hAnsiTheme="minorHAnsi" w:cs="Arial"/>
                <w:i/>
                <w:sz w:val="20"/>
              </w:rPr>
              <w:t>DARWIN PORT AUTHORITY ACT</w:t>
            </w:r>
          </w:p>
          <w:p w14:paraId="335C9DC3" w14:textId="77777777" w:rsidR="006036F8" w:rsidRPr="006036F8" w:rsidRDefault="006036F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Darwin Port Authority Act </w:t>
            </w:r>
            <w:r>
              <w:rPr>
                <w:rFonts w:cs="Arial"/>
                <w:sz w:val="20"/>
              </w:rPr>
              <w:t xml:space="preserve">to align the functions and powers of the Port Authority to provide for the development and management of recreational, tourist and commercial facilities in the Darwin Port Precinct, to amend the Constitution of the Darwin Port Authority to replace the Board with an advisory body with a membership of up to five, and to provide for the declaration of Port boundaries by way of gazettal notice. </w:t>
            </w:r>
          </w:p>
        </w:tc>
      </w:tr>
      <w:tr w:rsidR="00A532BB" w:rsidRPr="00286578" w14:paraId="60E618D9"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0AF5DF57"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1585C33C"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479F88DD"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6477</w:t>
            </w:r>
          </w:p>
        </w:tc>
        <w:tc>
          <w:tcPr>
            <w:tcW w:w="850" w:type="dxa"/>
          </w:tcPr>
          <w:p w14:paraId="4E525A18"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7660</w:t>
            </w:r>
          </w:p>
        </w:tc>
        <w:tc>
          <w:tcPr>
            <w:tcW w:w="6599" w:type="dxa"/>
          </w:tcPr>
          <w:p w14:paraId="485717BF"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AERODROMES BILL</w:t>
            </w:r>
          </w:p>
          <w:p w14:paraId="5036C9BC" w14:textId="77777777" w:rsidR="00230AA4" w:rsidRPr="00286578" w:rsidRDefault="00230AA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Northern Territory Aerodromes Bill</w:t>
            </w:r>
            <w:r w:rsidR="003C59BD">
              <w:rPr>
                <w:rFonts w:asciiTheme="minorHAnsi" w:hAnsiTheme="minorHAnsi" w:cs="Arial"/>
                <w:sz w:val="20"/>
              </w:rPr>
              <w:t xml:space="preserve"> that enables the making of regulations or by-laws relating to the control, management and conduct of activity within and around airport surrounds, and that makes provision for the commercial aspects of airport administration to cover sub-lease areas for retail concession outlets and areas set aside for Commonwealth meteorological and air navigation equipment.</w:t>
            </w:r>
          </w:p>
        </w:tc>
      </w:tr>
      <w:tr w:rsidR="00A532BB" w:rsidRPr="00286578" w14:paraId="1EF38135"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765417B8"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131ED459"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20C52064"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6478</w:t>
            </w:r>
          </w:p>
        </w:tc>
        <w:tc>
          <w:tcPr>
            <w:tcW w:w="850" w:type="dxa"/>
          </w:tcPr>
          <w:p w14:paraId="45786FCC"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7661</w:t>
            </w:r>
          </w:p>
        </w:tc>
        <w:tc>
          <w:tcPr>
            <w:tcW w:w="6599" w:type="dxa"/>
          </w:tcPr>
          <w:p w14:paraId="3865CC49"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NT SUPERANNUATION GUARANTEE (SAFETY NET) LEGISLATION</w:t>
            </w:r>
          </w:p>
          <w:p w14:paraId="345AEAEE" w14:textId="77777777" w:rsidR="003C59BD" w:rsidRPr="00991EE7" w:rsidRDefault="003C59B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Pr>
                <w:rFonts w:asciiTheme="minorHAnsi" w:hAnsiTheme="minorHAnsi" w:cs="Arial"/>
                <w:sz w:val="20"/>
              </w:rPr>
              <w:t>To approve introduction in the Legislative Assembly of the Superannuation Guarantee (Safety Net) Bill that provides superannuation benefits for certain employees and office-holders in th</w:t>
            </w:r>
            <w:r w:rsidR="00991EE7">
              <w:rPr>
                <w:rFonts w:asciiTheme="minorHAnsi" w:hAnsiTheme="minorHAnsi" w:cs="Arial"/>
                <w:sz w:val="20"/>
              </w:rPr>
              <w:t>e public sector</w:t>
            </w:r>
            <w:r>
              <w:rPr>
                <w:rFonts w:asciiTheme="minorHAnsi" w:hAnsiTheme="minorHAnsi" w:cs="Arial"/>
                <w:sz w:val="20"/>
              </w:rPr>
              <w:t>.</w:t>
            </w:r>
            <w:r w:rsidR="00991EE7">
              <w:rPr>
                <w:rFonts w:asciiTheme="minorHAnsi" w:hAnsiTheme="minorHAnsi" w:cs="Arial"/>
                <w:sz w:val="20"/>
              </w:rPr>
              <w:t xml:space="preserve"> The Bill allows the Territory to meet superannuation obligations imposed on it under the </w:t>
            </w:r>
            <w:r w:rsidR="00991EE7">
              <w:rPr>
                <w:rFonts w:asciiTheme="minorHAnsi" w:hAnsiTheme="minorHAnsi" w:cs="Arial"/>
                <w:i/>
                <w:sz w:val="20"/>
              </w:rPr>
              <w:t>Commonwealth Superannuation Guarantee (Administration) Act 1992.</w:t>
            </w:r>
          </w:p>
        </w:tc>
      </w:tr>
      <w:tr w:rsidR="00991EE7" w:rsidRPr="00286578" w14:paraId="32016B82"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56EEB7C4" w14:textId="12BC885D" w:rsidR="001909D5" w:rsidRPr="00D46C59" w:rsidRDefault="00991EE7" w:rsidP="00B02842">
            <w:pPr>
              <w:spacing w:before="120" w:after="120"/>
              <w:jc w:val="center"/>
              <w:rPr>
                <w:rFonts w:asciiTheme="minorHAnsi" w:hAnsiTheme="minorHAnsi" w:cs="Arial"/>
                <w:sz w:val="20"/>
              </w:rPr>
            </w:pPr>
            <w:r w:rsidRPr="00D46C59">
              <w:rPr>
                <w:rFonts w:asciiTheme="minorHAnsi" w:hAnsiTheme="minorHAnsi" w:cs="Arial"/>
                <w:sz w:val="20"/>
              </w:rPr>
              <w:t>608</w:t>
            </w:r>
          </w:p>
        </w:tc>
        <w:tc>
          <w:tcPr>
            <w:tcW w:w="1037" w:type="dxa"/>
          </w:tcPr>
          <w:p w14:paraId="1F0CB565" w14:textId="77777777" w:rsidR="00991EE7" w:rsidRPr="00D46C59" w:rsidRDefault="00991EE7"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26/2/93</w:t>
            </w:r>
          </w:p>
        </w:tc>
        <w:tc>
          <w:tcPr>
            <w:tcW w:w="785" w:type="dxa"/>
          </w:tcPr>
          <w:p w14:paraId="45979957" w14:textId="77777777" w:rsidR="00991EE7" w:rsidRPr="00D46C59" w:rsidRDefault="00991EE7"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6480</w:t>
            </w:r>
          </w:p>
        </w:tc>
        <w:tc>
          <w:tcPr>
            <w:tcW w:w="850" w:type="dxa"/>
          </w:tcPr>
          <w:p w14:paraId="63E27A8A" w14:textId="77777777" w:rsidR="00991EE7" w:rsidRPr="00D46C59" w:rsidRDefault="00991EE7"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7662</w:t>
            </w:r>
          </w:p>
        </w:tc>
        <w:tc>
          <w:tcPr>
            <w:tcW w:w="6599" w:type="dxa"/>
          </w:tcPr>
          <w:p w14:paraId="0283FB78" w14:textId="77777777" w:rsidR="00991EE7" w:rsidRPr="00D46C59" w:rsidRDefault="00991EE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CORONERS BILL</w:t>
            </w:r>
          </w:p>
          <w:p w14:paraId="1C52DD53" w14:textId="77777777" w:rsidR="00991EE7" w:rsidRPr="00D46C59" w:rsidRDefault="00991EE7" w:rsidP="00117AD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 xml:space="preserve">To approve introduction in the Legislative Assembly of the Coroners Bill that </w:t>
            </w:r>
            <w:r w:rsidR="001909D5" w:rsidRPr="00D46C59">
              <w:rPr>
                <w:rFonts w:asciiTheme="minorHAnsi" w:hAnsiTheme="minorHAnsi" w:cs="Arial"/>
                <w:sz w:val="20"/>
              </w:rPr>
              <w:t>provides for the office of coroner, the holding of inquests into the manner and cause of deaths, and the inquiring into the cause and origin of disasters.</w:t>
            </w:r>
            <w:r w:rsidR="00117ADB" w:rsidRPr="00D46C59">
              <w:rPr>
                <w:rFonts w:asciiTheme="minorHAnsi" w:hAnsiTheme="minorHAnsi" w:cs="Arial"/>
                <w:sz w:val="20"/>
              </w:rPr>
              <w:t xml:space="preserve"> The Bill implements various recommendations of </w:t>
            </w:r>
            <w:r w:rsidR="001909D5" w:rsidRPr="00D46C59">
              <w:rPr>
                <w:rFonts w:cs="Arial"/>
                <w:sz w:val="20"/>
              </w:rPr>
              <w:t>the Royal Commission into Aboriginal Deaths in Custody.</w:t>
            </w:r>
          </w:p>
        </w:tc>
      </w:tr>
      <w:tr w:rsidR="00A532BB" w:rsidRPr="00286578" w14:paraId="38ABEA8E"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7B86271A"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lastRenderedPageBreak/>
              <w:t>608</w:t>
            </w:r>
          </w:p>
        </w:tc>
        <w:tc>
          <w:tcPr>
            <w:tcW w:w="1037" w:type="dxa"/>
          </w:tcPr>
          <w:p w14:paraId="6496F838"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0EBD6C37"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6480</w:t>
            </w:r>
          </w:p>
        </w:tc>
        <w:tc>
          <w:tcPr>
            <w:tcW w:w="850" w:type="dxa"/>
          </w:tcPr>
          <w:p w14:paraId="13ED34BA"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7663</w:t>
            </w:r>
          </w:p>
        </w:tc>
        <w:tc>
          <w:tcPr>
            <w:tcW w:w="6599" w:type="dxa"/>
          </w:tcPr>
          <w:p w14:paraId="0E0C86A2" w14:textId="77777777" w:rsidR="00A532BB" w:rsidRPr="00117AD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COMMITTEE STAGES OF THE PUBLIC SECTOR EMPLOYMENT &amp; MANAGEMENT BILL, PUBLIC SECTOR EMPLOYMENT &amp; MANAGEMENT (TRANSITION &amp; SAVINGS) BILL AND PUBLIC SECTOR EMPLOYMENT &amp; </w:t>
            </w:r>
            <w:r w:rsidRPr="00117ADB">
              <w:rPr>
                <w:rFonts w:asciiTheme="minorHAnsi" w:hAnsiTheme="minorHAnsi" w:cs="Arial"/>
                <w:sz w:val="20"/>
              </w:rPr>
              <w:t>MANAGEMENT (CONSEQUENTIAL AMENDMENTS) BILL</w:t>
            </w:r>
          </w:p>
          <w:p w14:paraId="1195BE22" w14:textId="009E288B" w:rsidR="00117ADB" w:rsidRPr="00117ADB" w:rsidRDefault="00117ADB" w:rsidP="002A67B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
                <w:color w:val="000000"/>
                <w:sz w:val="20"/>
              </w:rPr>
            </w:pPr>
            <w:r w:rsidRPr="00117ADB">
              <w:rPr>
                <w:rFonts w:asciiTheme="minorHAnsi" w:hAnsiTheme="minorHAnsi" w:cs="Arial"/>
                <w:sz w:val="20"/>
              </w:rPr>
              <w:t>To approve</w:t>
            </w:r>
            <w:r>
              <w:rPr>
                <w:rFonts w:asciiTheme="minorHAnsi" w:hAnsiTheme="minorHAnsi" w:cs="Arial"/>
                <w:sz w:val="20"/>
              </w:rPr>
              <w:t xml:space="preserve"> </w:t>
            </w:r>
            <w:r w:rsidRPr="00117ADB">
              <w:rPr>
                <w:rFonts w:asciiTheme="minorHAnsi" w:hAnsiTheme="minorHAnsi" w:cs="Arial"/>
                <w:sz w:val="20"/>
              </w:rPr>
              <w:t xml:space="preserve">Committee Stage amendments for the Public Sector </w:t>
            </w:r>
            <w:r w:rsidRPr="00117ADB">
              <w:rPr>
                <w:rFonts w:asciiTheme="minorHAnsi" w:hAnsiTheme="minorHAnsi" w:cs="Helv"/>
                <w:color w:val="000000"/>
                <w:sz w:val="20"/>
              </w:rPr>
              <w:t xml:space="preserve">Employment and Management Bill </w:t>
            </w:r>
            <w:r w:rsidR="004472FF">
              <w:rPr>
                <w:rFonts w:asciiTheme="minorHAnsi" w:hAnsiTheme="minorHAnsi" w:cs="Helv"/>
                <w:color w:val="000000"/>
                <w:sz w:val="20"/>
              </w:rPr>
              <w:t xml:space="preserve">(that include substantive amendments in the areas of inability and discipline) </w:t>
            </w:r>
            <w:r w:rsidRPr="00117ADB">
              <w:rPr>
                <w:rFonts w:asciiTheme="minorHAnsi" w:hAnsiTheme="minorHAnsi" w:cs="Helv"/>
                <w:color w:val="000000"/>
                <w:sz w:val="20"/>
              </w:rPr>
              <w:t xml:space="preserve">and the Public Sector Employment and Management </w:t>
            </w:r>
            <w:r>
              <w:rPr>
                <w:rFonts w:asciiTheme="minorHAnsi" w:hAnsiTheme="minorHAnsi" w:cs="Helv"/>
                <w:color w:val="000000"/>
                <w:sz w:val="20"/>
              </w:rPr>
              <w:t xml:space="preserve">(Transition and Savings) Bill, and </w:t>
            </w:r>
            <w:r w:rsidR="004472FF">
              <w:rPr>
                <w:rFonts w:asciiTheme="minorHAnsi" w:hAnsiTheme="minorHAnsi" w:cs="Helv"/>
                <w:color w:val="000000"/>
                <w:sz w:val="20"/>
              </w:rPr>
              <w:t xml:space="preserve">to approve </w:t>
            </w:r>
            <w:r w:rsidRPr="00117ADB">
              <w:rPr>
                <w:rFonts w:asciiTheme="minorHAnsi" w:hAnsiTheme="minorHAnsi" w:cs="Helv"/>
                <w:color w:val="000000"/>
                <w:sz w:val="20"/>
              </w:rPr>
              <w:t xml:space="preserve">the introduction of the Public Sector Employment and Management </w:t>
            </w:r>
            <w:r>
              <w:rPr>
                <w:rFonts w:asciiTheme="minorHAnsi" w:hAnsiTheme="minorHAnsi" w:cs="Helv"/>
                <w:color w:val="000000"/>
                <w:sz w:val="20"/>
              </w:rPr>
              <w:t>(Consequential Amendments) Bill</w:t>
            </w:r>
            <w:r w:rsidR="004472FF">
              <w:rPr>
                <w:rFonts w:asciiTheme="minorHAnsi" w:hAnsiTheme="minorHAnsi" w:cs="Helv"/>
                <w:color w:val="000000"/>
                <w:sz w:val="20"/>
              </w:rPr>
              <w:t xml:space="preserve"> </w:t>
            </w:r>
            <w:r w:rsidR="004472FF" w:rsidRPr="004472FF">
              <w:rPr>
                <w:rFonts w:asciiTheme="minorHAnsi" w:hAnsiTheme="minorHAnsi" w:cs="Helv"/>
                <w:sz w:val="20"/>
              </w:rPr>
              <w:t xml:space="preserve">that </w:t>
            </w:r>
            <w:r w:rsidR="004472FF">
              <w:rPr>
                <w:rFonts w:asciiTheme="minorHAnsi" w:hAnsiTheme="minorHAnsi" w:cs="Helv"/>
                <w:color w:val="000000"/>
                <w:sz w:val="20"/>
              </w:rPr>
              <w:t xml:space="preserve">proposes changes to various pieces of legislation resulting from the repeal of the </w:t>
            </w:r>
            <w:r w:rsidR="004472FF" w:rsidRPr="004472FF">
              <w:rPr>
                <w:rFonts w:asciiTheme="minorHAnsi" w:hAnsiTheme="minorHAnsi" w:cs="Helv"/>
                <w:i/>
                <w:color w:val="000000"/>
                <w:sz w:val="20"/>
              </w:rPr>
              <w:t>Public Service Act</w:t>
            </w:r>
            <w:r w:rsidR="004472FF">
              <w:rPr>
                <w:rFonts w:asciiTheme="minorHAnsi" w:hAnsiTheme="minorHAnsi" w:cs="Helv"/>
                <w:color w:val="000000"/>
                <w:sz w:val="20"/>
              </w:rPr>
              <w:t xml:space="preserve"> and </w:t>
            </w:r>
            <w:r w:rsidR="004472FF" w:rsidRPr="004472FF">
              <w:rPr>
                <w:rFonts w:asciiTheme="minorHAnsi" w:hAnsiTheme="minorHAnsi" w:cs="Helv"/>
                <w:i/>
                <w:color w:val="000000"/>
                <w:sz w:val="20"/>
              </w:rPr>
              <w:t>Teaching Service Act</w:t>
            </w:r>
            <w:r w:rsidR="004472FF">
              <w:rPr>
                <w:rFonts w:asciiTheme="minorHAnsi" w:hAnsiTheme="minorHAnsi" w:cs="Helv"/>
                <w:color w:val="000000"/>
                <w:sz w:val="20"/>
              </w:rPr>
              <w:t>.</w:t>
            </w:r>
          </w:p>
        </w:tc>
      </w:tr>
      <w:tr w:rsidR="00A532BB" w:rsidRPr="00286578" w14:paraId="25FDB86C"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36521903"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06965040"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4F9157A7"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6481</w:t>
            </w:r>
          </w:p>
        </w:tc>
        <w:tc>
          <w:tcPr>
            <w:tcW w:w="850" w:type="dxa"/>
          </w:tcPr>
          <w:p w14:paraId="15DC888C"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7664</w:t>
            </w:r>
          </w:p>
        </w:tc>
        <w:tc>
          <w:tcPr>
            <w:tcW w:w="6599" w:type="dxa"/>
          </w:tcPr>
          <w:p w14:paraId="486F2565"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PASTORAL LAND AMENDMENT BILL 1993</w:t>
            </w:r>
          </w:p>
          <w:p w14:paraId="6AFA78EB" w14:textId="77777777" w:rsidR="009962E6" w:rsidRPr="00286578" w:rsidRDefault="009962E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Pastoral Land Amendment Bill, including amendments so that it is clear that a pastoral lease can be sub-leased with ministerial consent, and to reduce the uncertainty of the current limited meaning of ‘purposes of the Territory’ in relation to a sub-lease.</w:t>
            </w:r>
          </w:p>
        </w:tc>
      </w:tr>
      <w:tr w:rsidR="00A532BB" w:rsidRPr="00286578" w14:paraId="7B8E5888" w14:textId="77777777" w:rsidTr="00747E70">
        <w:tc>
          <w:tcPr>
            <w:cnfStyle w:val="001000000000" w:firstRow="0" w:lastRow="0" w:firstColumn="1" w:lastColumn="0" w:oddVBand="0" w:evenVBand="0" w:oddHBand="0" w:evenHBand="0" w:firstRowFirstColumn="0" w:firstRowLastColumn="0" w:lastRowFirstColumn="0" w:lastRowLastColumn="0"/>
            <w:tcW w:w="1037" w:type="dxa"/>
          </w:tcPr>
          <w:p w14:paraId="1198D430"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2F10FDD2"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39E62699"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6482</w:t>
            </w:r>
          </w:p>
        </w:tc>
        <w:tc>
          <w:tcPr>
            <w:tcW w:w="850" w:type="dxa"/>
          </w:tcPr>
          <w:p w14:paraId="4D639618"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7665</w:t>
            </w:r>
          </w:p>
        </w:tc>
        <w:tc>
          <w:tcPr>
            <w:tcW w:w="6599" w:type="dxa"/>
          </w:tcPr>
          <w:p w14:paraId="008200BF"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PROPOSED PURCHASE OF BILLENGARAH STATION</w:t>
            </w:r>
          </w:p>
          <w:p w14:paraId="166353B1" w14:textId="77777777" w:rsidR="009962E6" w:rsidRPr="00286578" w:rsidRDefault="009962E6" w:rsidP="009962E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commencement of negotiations to purchase Billengarah Station for the purpose of securing land identified for incorporation into the proposed Limmen Gate National Park.</w:t>
            </w:r>
          </w:p>
        </w:tc>
      </w:tr>
      <w:tr w:rsidR="00A532BB" w:rsidRPr="00286578" w14:paraId="2A2B7709" w14:textId="77777777" w:rsidTr="00D46C59">
        <w:tc>
          <w:tcPr>
            <w:cnfStyle w:val="001000000000" w:firstRow="0" w:lastRow="0" w:firstColumn="1" w:lastColumn="0" w:oddVBand="0" w:evenVBand="0" w:oddHBand="0" w:evenHBand="0" w:firstRowFirstColumn="0" w:firstRowLastColumn="0" w:lastRowFirstColumn="0" w:lastRowLastColumn="0"/>
            <w:tcW w:w="1037" w:type="dxa"/>
          </w:tcPr>
          <w:p w14:paraId="1EE75DB2" w14:textId="77777777" w:rsidR="00A532BB" w:rsidRPr="00286578" w:rsidRDefault="00A532BB" w:rsidP="00B02842">
            <w:pPr>
              <w:spacing w:before="120" w:after="120"/>
              <w:jc w:val="center"/>
              <w:rPr>
                <w:rFonts w:asciiTheme="minorHAnsi" w:hAnsiTheme="minorHAnsi" w:cs="Arial"/>
                <w:sz w:val="20"/>
              </w:rPr>
            </w:pPr>
            <w:r w:rsidRPr="00A532BB">
              <w:rPr>
                <w:rFonts w:asciiTheme="minorHAnsi" w:hAnsiTheme="minorHAnsi" w:cs="Arial"/>
                <w:sz w:val="20"/>
              </w:rPr>
              <w:t>608</w:t>
            </w:r>
          </w:p>
        </w:tc>
        <w:tc>
          <w:tcPr>
            <w:tcW w:w="1037" w:type="dxa"/>
          </w:tcPr>
          <w:p w14:paraId="2D023056"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26/2/93</w:t>
            </w:r>
          </w:p>
        </w:tc>
        <w:tc>
          <w:tcPr>
            <w:tcW w:w="785" w:type="dxa"/>
          </w:tcPr>
          <w:p w14:paraId="48050F56" w14:textId="77777777" w:rsidR="00A532BB" w:rsidRPr="00286578"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052A23A6" w14:textId="77777777" w:rsidR="00A532BB" w:rsidRPr="00D95E85" w:rsidRDefault="00A532BB" w:rsidP="00B0284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95E85">
              <w:rPr>
                <w:rFonts w:asciiTheme="minorHAnsi" w:hAnsiTheme="minorHAnsi" w:cs="Arial"/>
                <w:sz w:val="20"/>
              </w:rPr>
              <w:t>7666</w:t>
            </w:r>
          </w:p>
        </w:tc>
        <w:tc>
          <w:tcPr>
            <w:tcW w:w="6599" w:type="dxa"/>
          </w:tcPr>
          <w:p w14:paraId="3CA63CC5" w14:textId="77777777" w:rsidR="00A532BB" w:rsidRPr="00D95E85"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95E85">
              <w:rPr>
                <w:rFonts w:asciiTheme="minorHAnsi" w:hAnsiTheme="minorHAnsi" w:cs="Arial"/>
                <w:sz w:val="20"/>
              </w:rPr>
              <w:t>DARWIN AND ALICE SPRINGS TURF CLUB FACILITIES</w:t>
            </w:r>
          </w:p>
          <w:p w14:paraId="50762483" w14:textId="77777777" w:rsidR="005D5585" w:rsidRPr="00D95E85" w:rsidRDefault="005D5585" w:rsidP="005D55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95E85">
              <w:rPr>
                <w:rFonts w:asciiTheme="minorHAnsi" w:hAnsiTheme="minorHAnsi" w:cs="Arial"/>
                <w:sz w:val="20"/>
              </w:rPr>
              <w:t>To approve the Darwin Turf Club entering into a commercial loan facility to provide a pavilion and visitor facilities, new access to the race</w:t>
            </w:r>
            <w:r w:rsidR="00A15287">
              <w:rPr>
                <w:rFonts w:asciiTheme="minorHAnsi" w:hAnsiTheme="minorHAnsi" w:cs="Arial"/>
                <w:sz w:val="20"/>
              </w:rPr>
              <w:t xml:space="preserve"> </w:t>
            </w:r>
            <w:r w:rsidRPr="00D95E85">
              <w:rPr>
                <w:rFonts w:asciiTheme="minorHAnsi" w:hAnsiTheme="minorHAnsi" w:cs="Arial"/>
                <w:sz w:val="20"/>
              </w:rPr>
              <w:t>track and an extension and linking of member facilities for the pavilion.</w:t>
            </w:r>
          </w:p>
          <w:p w14:paraId="003FC9C0" w14:textId="12949051" w:rsidR="007E7FFC" w:rsidRPr="00D95E85" w:rsidRDefault="005D5585" w:rsidP="00D63B5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95E85">
              <w:rPr>
                <w:rFonts w:asciiTheme="minorHAnsi" w:hAnsiTheme="minorHAnsi" w:cs="Arial"/>
                <w:sz w:val="20"/>
              </w:rPr>
              <w:t>To approve the Alice Springs Turf Club entering into a commercial loan facility to provide realignment and ref</w:t>
            </w:r>
            <w:r w:rsidR="00A15287">
              <w:rPr>
                <w:rFonts w:asciiTheme="minorHAnsi" w:hAnsiTheme="minorHAnsi" w:cs="Arial"/>
                <w:sz w:val="20"/>
              </w:rPr>
              <w:t>urbishment of the Pioneer Park r</w:t>
            </w:r>
            <w:r w:rsidRPr="00D95E85">
              <w:rPr>
                <w:rFonts w:asciiTheme="minorHAnsi" w:hAnsiTheme="minorHAnsi" w:cs="Arial"/>
                <w:sz w:val="20"/>
              </w:rPr>
              <w:t>ace</w:t>
            </w:r>
            <w:r w:rsidR="00A15287">
              <w:rPr>
                <w:rFonts w:asciiTheme="minorHAnsi" w:hAnsiTheme="minorHAnsi" w:cs="Arial"/>
                <w:sz w:val="20"/>
              </w:rPr>
              <w:t xml:space="preserve"> t</w:t>
            </w:r>
            <w:r w:rsidR="00D46C59">
              <w:rPr>
                <w:rFonts w:asciiTheme="minorHAnsi" w:hAnsiTheme="minorHAnsi" w:cs="Arial"/>
                <w:sz w:val="20"/>
              </w:rPr>
              <w:t>rack.</w:t>
            </w:r>
          </w:p>
        </w:tc>
      </w:tr>
    </w:tbl>
    <w:p w14:paraId="60825528" w14:textId="77777777" w:rsidR="00747E70" w:rsidRDefault="00747E70"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1132D9" w:rsidRPr="00286578" w14:paraId="1A5E59A3" w14:textId="77777777" w:rsidTr="007765C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309D34D" w14:textId="77777777" w:rsidR="001132D9" w:rsidRPr="00286578" w:rsidRDefault="001132D9" w:rsidP="007765C3">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7765C3">
              <w:rPr>
                <w:rFonts w:asciiTheme="minorHAnsi" w:hAnsiTheme="minorHAnsi"/>
                <w:color w:val="FFFFFF" w:themeColor="background1"/>
              </w:rPr>
              <w:t>407</w:t>
            </w:r>
          </w:p>
          <w:p w14:paraId="2AFBD670" w14:textId="77777777" w:rsidR="001132D9" w:rsidRPr="00286578" w:rsidRDefault="001132D9" w:rsidP="007765C3">
            <w:pPr>
              <w:spacing w:before="120" w:after="120"/>
              <w:jc w:val="center"/>
              <w:rPr>
                <w:rFonts w:asciiTheme="minorHAnsi" w:hAnsiTheme="minorHAnsi"/>
              </w:rPr>
            </w:pPr>
            <w:r w:rsidRPr="00286578">
              <w:rPr>
                <w:rFonts w:asciiTheme="minorHAnsi" w:hAnsiTheme="minorHAnsi"/>
                <w:color w:val="FFFFFF" w:themeColor="background1"/>
              </w:rPr>
              <w:t>Meeting date:  6 April 1993 – Katherine</w:t>
            </w:r>
          </w:p>
        </w:tc>
      </w:tr>
      <w:tr w:rsidR="001132D9" w:rsidRPr="00286578" w14:paraId="3EC8537F" w14:textId="77777777" w:rsidTr="007765C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0A18F9E" w14:textId="77777777" w:rsidR="001132D9" w:rsidRPr="00286578" w:rsidRDefault="001132D9" w:rsidP="007765C3">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10F6C3A" w14:textId="77777777" w:rsidR="001132D9" w:rsidRPr="00286578" w:rsidRDefault="001132D9" w:rsidP="007765C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07B7C005" w14:textId="77777777" w:rsidR="001132D9" w:rsidRPr="00286578" w:rsidRDefault="001132D9" w:rsidP="007765C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2F4E3637" w14:textId="77777777" w:rsidR="001132D9" w:rsidRPr="00286578" w:rsidRDefault="001132D9" w:rsidP="007765C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6682B0DF" w14:textId="77777777" w:rsidR="001132D9" w:rsidRPr="00286578" w:rsidRDefault="001132D9" w:rsidP="007765C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1132D9" w:rsidRPr="00286578" w14:paraId="4A3C6FDB" w14:textId="77777777" w:rsidTr="00D46C59">
        <w:tc>
          <w:tcPr>
            <w:cnfStyle w:val="001000000000" w:firstRow="0" w:lastRow="0" w:firstColumn="1" w:lastColumn="0" w:oddVBand="0" w:evenVBand="0" w:oddHBand="0" w:evenHBand="0" w:firstRowFirstColumn="0" w:firstRowLastColumn="0" w:lastRowFirstColumn="0" w:lastRowLastColumn="0"/>
            <w:tcW w:w="1037" w:type="dxa"/>
          </w:tcPr>
          <w:p w14:paraId="26380BFA" w14:textId="77777777" w:rsidR="001132D9" w:rsidRPr="00286578" w:rsidRDefault="001132D9" w:rsidP="00356562">
            <w:pPr>
              <w:spacing w:before="120" w:after="120"/>
              <w:jc w:val="center"/>
              <w:rPr>
                <w:rFonts w:asciiTheme="minorHAnsi" w:hAnsiTheme="minorHAnsi" w:cs="Arial"/>
                <w:sz w:val="20"/>
              </w:rPr>
            </w:pPr>
            <w:r w:rsidRPr="00A532BB">
              <w:rPr>
                <w:rFonts w:asciiTheme="minorHAnsi" w:hAnsiTheme="minorHAnsi" w:cs="Arial"/>
                <w:sz w:val="20"/>
              </w:rPr>
              <w:t>614</w:t>
            </w:r>
          </w:p>
        </w:tc>
        <w:tc>
          <w:tcPr>
            <w:tcW w:w="1037" w:type="dxa"/>
          </w:tcPr>
          <w:p w14:paraId="4F302B52"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6/4/93</w:t>
            </w:r>
          </w:p>
        </w:tc>
        <w:tc>
          <w:tcPr>
            <w:tcW w:w="785" w:type="dxa"/>
          </w:tcPr>
          <w:p w14:paraId="05FAB6CB"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6499</w:t>
            </w:r>
          </w:p>
        </w:tc>
        <w:tc>
          <w:tcPr>
            <w:tcW w:w="850" w:type="dxa"/>
          </w:tcPr>
          <w:p w14:paraId="7E434097"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7690</w:t>
            </w:r>
          </w:p>
        </w:tc>
        <w:tc>
          <w:tcPr>
            <w:tcW w:w="6599" w:type="dxa"/>
          </w:tcPr>
          <w:p w14:paraId="7511DF8E" w14:textId="77777777" w:rsidR="001132D9" w:rsidRDefault="001132D9" w:rsidP="007765C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LAW ENFORCEMENT ACCESS NETWORK (LEAN)</w:t>
            </w:r>
          </w:p>
          <w:p w14:paraId="1BF612D0" w14:textId="5D496AAA" w:rsidR="007765C3" w:rsidRPr="00286578" w:rsidRDefault="001132D9" w:rsidP="00D46C5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Northern Territory indicating to the Commonwealth that land titles </w:t>
            </w:r>
            <w:r w:rsidRPr="00CB2713">
              <w:rPr>
                <w:rFonts w:asciiTheme="minorHAnsi" w:hAnsiTheme="minorHAnsi" w:cs="Arial"/>
                <w:sz w:val="20"/>
              </w:rPr>
              <w:t>and other land information will be provided to the Commonwealth LEAN pro</w:t>
            </w:r>
            <w:r w:rsidR="00D46C59">
              <w:rPr>
                <w:rFonts w:asciiTheme="minorHAnsi" w:hAnsiTheme="minorHAnsi" w:cs="Arial"/>
                <w:sz w:val="20"/>
              </w:rPr>
              <w:t>ject on a licence-to-use basis.</w:t>
            </w:r>
          </w:p>
        </w:tc>
      </w:tr>
      <w:tr w:rsidR="001132D9" w:rsidRPr="00286578" w14:paraId="6633692C" w14:textId="77777777" w:rsidTr="007765C3">
        <w:tc>
          <w:tcPr>
            <w:cnfStyle w:val="001000000000" w:firstRow="0" w:lastRow="0" w:firstColumn="1" w:lastColumn="0" w:oddVBand="0" w:evenVBand="0" w:oddHBand="0" w:evenHBand="0" w:firstRowFirstColumn="0" w:firstRowLastColumn="0" w:lastRowFirstColumn="0" w:lastRowLastColumn="0"/>
            <w:tcW w:w="1037" w:type="dxa"/>
          </w:tcPr>
          <w:p w14:paraId="0B9C0A8A" w14:textId="77777777" w:rsidR="001132D9" w:rsidRPr="00A532BB" w:rsidRDefault="001132D9" w:rsidP="00356562">
            <w:pPr>
              <w:spacing w:before="120" w:after="120"/>
              <w:jc w:val="center"/>
              <w:rPr>
                <w:rFonts w:asciiTheme="minorHAnsi" w:hAnsiTheme="minorHAnsi" w:cs="Arial"/>
                <w:sz w:val="20"/>
              </w:rPr>
            </w:pPr>
            <w:r w:rsidRPr="00A532BB">
              <w:rPr>
                <w:rFonts w:asciiTheme="minorHAnsi" w:hAnsiTheme="minorHAnsi" w:cs="Arial"/>
                <w:sz w:val="20"/>
              </w:rPr>
              <w:lastRenderedPageBreak/>
              <w:t>614</w:t>
            </w:r>
          </w:p>
        </w:tc>
        <w:tc>
          <w:tcPr>
            <w:tcW w:w="1037" w:type="dxa"/>
          </w:tcPr>
          <w:p w14:paraId="7C4D0BC6" w14:textId="77777777" w:rsidR="001132D9" w:rsidRPr="00A532BB"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6/4/93</w:t>
            </w:r>
          </w:p>
        </w:tc>
        <w:tc>
          <w:tcPr>
            <w:tcW w:w="785" w:type="dxa"/>
          </w:tcPr>
          <w:p w14:paraId="32C99B40"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6500</w:t>
            </w:r>
          </w:p>
        </w:tc>
        <w:tc>
          <w:tcPr>
            <w:tcW w:w="850" w:type="dxa"/>
          </w:tcPr>
          <w:p w14:paraId="7B55A483"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7691</w:t>
            </w:r>
          </w:p>
        </w:tc>
        <w:tc>
          <w:tcPr>
            <w:tcW w:w="6599" w:type="dxa"/>
          </w:tcPr>
          <w:p w14:paraId="1F95339F" w14:textId="77777777" w:rsidR="001132D9" w:rsidRDefault="001132D9" w:rsidP="007765C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DEVELOPMENT OF </w:t>
            </w:r>
            <w:r w:rsidRPr="00CB2713">
              <w:rPr>
                <w:rFonts w:asciiTheme="minorHAnsi" w:hAnsiTheme="minorHAnsi" w:cs="Arial"/>
                <w:i/>
                <w:sz w:val="20"/>
              </w:rPr>
              <w:t>A STOCK MANAGEMENT ACT</w:t>
            </w:r>
          </w:p>
          <w:p w14:paraId="39EA2252" w14:textId="77777777" w:rsidR="001132D9" w:rsidRPr="00286578" w:rsidRDefault="00CB2713" w:rsidP="007765C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incorporation of all legislation relating to stock into one Act, the </w:t>
            </w:r>
            <w:r w:rsidRPr="00F50029">
              <w:rPr>
                <w:rFonts w:asciiTheme="minorHAnsi" w:hAnsiTheme="minorHAnsi" w:cs="Arial"/>
                <w:i/>
                <w:sz w:val="20"/>
              </w:rPr>
              <w:t>Stock Management Act</w:t>
            </w:r>
            <w:r>
              <w:rPr>
                <w:rFonts w:asciiTheme="minorHAnsi" w:hAnsiTheme="minorHAnsi" w:cs="Arial"/>
                <w:sz w:val="20"/>
              </w:rPr>
              <w:t>.</w:t>
            </w:r>
          </w:p>
        </w:tc>
      </w:tr>
      <w:tr w:rsidR="001132D9" w:rsidRPr="00286578" w14:paraId="2DB6C29B" w14:textId="77777777" w:rsidTr="007765C3">
        <w:tc>
          <w:tcPr>
            <w:cnfStyle w:val="001000000000" w:firstRow="0" w:lastRow="0" w:firstColumn="1" w:lastColumn="0" w:oddVBand="0" w:evenVBand="0" w:oddHBand="0" w:evenHBand="0" w:firstRowFirstColumn="0" w:firstRowLastColumn="0" w:lastRowFirstColumn="0" w:lastRowLastColumn="0"/>
            <w:tcW w:w="1037" w:type="dxa"/>
          </w:tcPr>
          <w:p w14:paraId="5D569E77" w14:textId="77777777" w:rsidR="001132D9" w:rsidRPr="00286578" w:rsidRDefault="001132D9" w:rsidP="00356562">
            <w:pPr>
              <w:spacing w:before="120" w:after="120"/>
              <w:jc w:val="center"/>
              <w:rPr>
                <w:rFonts w:asciiTheme="minorHAnsi" w:hAnsiTheme="minorHAnsi" w:cs="Arial"/>
                <w:sz w:val="20"/>
              </w:rPr>
            </w:pPr>
            <w:r w:rsidRPr="00A532BB">
              <w:rPr>
                <w:rFonts w:asciiTheme="minorHAnsi" w:hAnsiTheme="minorHAnsi" w:cs="Arial"/>
                <w:sz w:val="20"/>
              </w:rPr>
              <w:t>614</w:t>
            </w:r>
          </w:p>
        </w:tc>
        <w:tc>
          <w:tcPr>
            <w:tcW w:w="1037" w:type="dxa"/>
          </w:tcPr>
          <w:p w14:paraId="5F0A2122"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6/4/93</w:t>
            </w:r>
          </w:p>
        </w:tc>
        <w:tc>
          <w:tcPr>
            <w:tcW w:w="785" w:type="dxa"/>
          </w:tcPr>
          <w:p w14:paraId="22A5F064"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6501</w:t>
            </w:r>
          </w:p>
        </w:tc>
        <w:tc>
          <w:tcPr>
            <w:tcW w:w="850" w:type="dxa"/>
          </w:tcPr>
          <w:p w14:paraId="5303FA67"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7692</w:t>
            </w:r>
          </w:p>
        </w:tc>
        <w:tc>
          <w:tcPr>
            <w:tcW w:w="6599" w:type="dxa"/>
          </w:tcPr>
          <w:p w14:paraId="5AAA2599" w14:textId="77777777" w:rsidR="001132D9" w:rsidRDefault="001132D9" w:rsidP="007765C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12 MARCH 1993</w:t>
            </w:r>
          </w:p>
          <w:p w14:paraId="4C7132CD" w14:textId="77777777" w:rsidR="001132D9" w:rsidRPr="00286578" w:rsidRDefault="001132D9" w:rsidP="007765C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CB2713" w:rsidRPr="00286578" w14:paraId="724FF8BC" w14:textId="77777777" w:rsidTr="00D46C59">
        <w:tc>
          <w:tcPr>
            <w:cnfStyle w:val="001000000000" w:firstRow="0" w:lastRow="0" w:firstColumn="1" w:lastColumn="0" w:oddVBand="0" w:evenVBand="0" w:oddHBand="0" w:evenHBand="0" w:firstRowFirstColumn="0" w:firstRowLastColumn="0" w:lastRowFirstColumn="0" w:lastRowLastColumn="0"/>
            <w:tcW w:w="1037" w:type="dxa"/>
          </w:tcPr>
          <w:p w14:paraId="57548FDF" w14:textId="77777777" w:rsidR="00CB2713" w:rsidRPr="00D46C59" w:rsidRDefault="00CB2713" w:rsidP="00356562">
            <w:pPr>
              <w:spacing w:before="120" w:after="120"/>
              <w:jc w:val="center"/>
              <w:rPr>
                <w:rFonts w:asciiTheme="minorHAnsi" w:hAnsiTheme="minorHAnsi" w:cs="Arial"/>
                <w:sz w:val="20"/>
              </w:rPr>
            </w:pPr>
            <w:r w:rsidRPr="00D46C59">
              <w:rPr>
                <w:rFonts w:asciiTheme="minorHAnsi" w:hAnsiTheme="minorHAnsi" w:cs="Arial"/>
                <w:sz w:val="20"/>
              </w:rPr>
              <w:t>614</w:t>
            </w:r>
          </w:p>
        </w:tc>
        <w:tc>
          <w:tcPr>
            <w:tcW w:w="1037" w:type="dxa"/>
          </w:tcPr>
          <w:p w14:paraId="62203680" w14:textId="77777777" w:rsidR="00CB2713" w:rsidRPr="00D46C59" w:rsidRDefault="00CB2713"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6/4/93</w:t>
            </w:r>
          </w:p>
        </w:tc>
        <w:tc>
          <w:tcPr>
            <w:tcW w:w="785" w:type="dxa"/>
          </w:tcPr>
          <w:p w14:paraId="08D7BA33" w14:textId="77777777" w:rsidR="00CB2713" w:rsidRPr="00D46C59" w:rsidRDefault="00CB2713"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6502</w:t>
            </w:r>
          </w:p>
        </w:tc>
        <w:tc>
          <w:tcPr>
            <w:tcW w:w="850" w:type="dxa"/>
          </w:tcPr>
          <w:p w14:paraId="570EE701" w14:textId="77777777" w:rsidR="00CB2713" w:rsidRPr="00D46C59" w:rsidRDefault="00CB2713"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7693</w:t>
            </w:r>
          </w:p>
        </w:tc>
        <w:tc>
          <w:tcPr>
            <w:tcW w:w="6599" w:type="dxa"/>
          </w:tcPr>
          <w:p w14:paraId="71C0FF35" w14:textId="77777777" w:rsidR="00CB2713" w:rsidRPr="00D46C59" w:rsidRDefault="00CB2713" w:rsidP="00797F2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SECURING PROPER TITLE FOR ENERGY TRANSMISSION</w:t>
            </w:r>
          </w:p>
          <w:p w14:paraId="3A8A9A58" w14:textId="0861857B" w:rsidR="005A250B" w:rsidRPr="00D46C59" w:rsidRDefault="005A250B" w:rsidP="00D46C5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To note the action taken by Power and Water Authority to secure proper title to land traversed by the Amadeus Gas Pipeline and the Darwin to Katherine 132kV transmission line.</w:t>
            </w:r>
          </w:p>
        </w:tc>
      </w:tr>
      <w:tr w:rsidR="001132D9" w:rsidRPr="00286578" w14:paraId="33343678" w14:textId="77777777" w:rsidTr="007765C3">
        <w:tc>
          <w:tcPr>
            <w:cnfStyle w:val="001000000000" w:firstRow="0" w:lastRow="0" w:firstColumn="1" w:lastColumn="0" w:oddVBand="0" w:evenVBand="0" w:oddHBand="0" w:evenHBand="0" w:firstRowFirstColumn="0" w:firstRowLastColumn="0" w:lastRowFirstColumn="0" w:lastRowLastColumn="0"/>
            <w:tcW w:w="1037" w:type="dxa"/>
          </w:tcPr>
          <w:p w14:paraId="01062B2D" w14:textId="77777777" w:rsidR="001132D9" w:rsidRPr="00286578" w:rsidRDefault="001132D9" w:rsidP="00356562">
            <w:pPr>
              <w:spacing w:before="120" w:after="120"/>
              <w:jc w:val="center"/>
              <w:rPr>
                <w:rFonts w:asciiTheme="minorHAnsi" w:hAnsiTheme="minorHAnsi" w:cs="Arial"/>
                <w:sz w:val="20"/>
              </w:rPr>
            </w:pPr>
            <w:r w:rsidRPr="00A532BB">
              <w:rPr>
                <w:rFonts w:asciiTheme="minorHAnsi" w:hAnsiTheme="minorHAnsi" w:cs="Arial"/>
                <w:sz w:val="20"/>
              </w:rPr>
              <w:t>614</w:t>
            </w:r>
          </w:p>
        </w:tc>
        <w:tc>
          <w:tcPr>
            <w:tcW w:w="1037" w:type="dxa"/>
          </w:tcPr>
          <w:p w14:paraId="64B31FF5"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6/4/93</w:t>
            </w:r>
          </w:p>
        </w:tc>
        <w:tc>
          <w:tcPr>
            <w:tcW w:w="785" w:type="dxa"/>
          </w:tcPr>
          <w:p w14:paraId="46DDE634"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6503</w:t>
            </w:r>
          </w:p>
        </w:tc>
        <w:tc>
          <w:tcPr>
            <w:tcW w:w="850" w:type="dxa"/>
          </w:tcPr>
          <w:p w14:paraId="49D522EB" w14:textId="77777777" w:rsidR="001132D9" w:rsidRPr="00286578" w:rsidRDefault="001132D9"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7694</w:t>
            </w:r>
          </w:p>
        </w:tc>
        <w:tc>
          <w:tcPr>
            <w:tcW w:w="6599" w:type="dxa"/>
          </w:tcPr>
          <w:p w14:paraId="10A97CE5" w14:textId="77777777" w:rsidR="001132D9" w:rsidRDefault="001132D9" w:rsidP="007765C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512929C4" w14:textId="77777777" w:rsidR="001132D9" w:rsidRPr="00286578" w:rsidRDefault="001132D9" w:rsidP="007765C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bl>
    <w:p w14:paraId="751A7381" w14:textId="77777777" w:rsidR="001132D9" w:rsidRDefault="001132D9"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6C5614" w:rsidRPr="00286578" w14:paraId="25AC64D8"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2CE1ADF" w14:textId="77777777" w:rsidR="006C5614" w:rsidRPr="00286578" w:rsidRDefault="006C5614" w:rsidP="00FE6822">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407</w:t>
            </w:r>
          </w:p>
          <w:p w14:paraId="07E98BFF" w14:textId="77777777" w:rsidR="006C5614" w:rsidRPr="00286578" w:rsidRDefault="006C5614" w:rsidP="00FE6822">
            <w:pPr>
              <w:spacing w:before="120" w:after="120"/>
              <w:jc w:val="center"/>
              <w:rPr>
                <w:rFonts w:asciiTheme="minorHAnsi" w:hAnsiTheme="minorHAnsi"/>
              </w:rPr>
            </w:pPr>
            <w:r w:rsidRPr="00286578">
              <w:rPr>
                <w:rFonts w:asciiTheme="minorHAnsi" w:hAnsiTheme="minorHAnsi"/>
                <w:color w:val="FFFFFF" w:themeColor="background1"/>
              </w:rPr>
              <w:t xml:space="preserve">Meeting date:  30 March 1993 </w:t>
            </w:r>
            <w:r>
              <w:rPr>
                <w:rFonts w:asciiTheme="minorHAnsi" w:hAnsiTheme="minorHAnsi"/>
                <w:color w:val="FFFFFF" w:themeColor="background1"/>
              </w:rPr>
              <w:t>–</w:t>
            </w:r>
            <w:r w:rsidRPr="00286578">
              <w:rPr>
                <w:rFonts w:asciiTheme="minorHAnsi" w:hAnsiTheme="minorHAnsi"/>
                <w:color w:val="FFFFFF" w:themeColor="background1"/>
              </w:rPr>
              <w:t xml:space="preserve"> </w:t>
            </w:r>
            <w:r>
              <w:rPr>
                <w:rFonts w:asciiTheme="minorHAnsi" w:hAnsiTheme="minorHAnsi"/>
                <w:color w:val="FFFFFF" w:themeColor="background1"/>
              </w:rPr>
              <w:t xml:space="preserve">HMAS </w:t>
            </w:r>
            <w:r w:rsidRPr="00286578">
              <w:rPr>
                <w:rFonts w:asciiTheme="minorHAnsi" w:hAnsiTheme="minorHAnsi"/>
                <w:color w:val="FFFFFF" w:themeColor="background1"/>
              </w:rPr>
              <w:t>Coonawarra</w:t>
            </w:r>
          </w:p>
        </w:tc>
      </w:tr>
      <w:tr w:rsidR="006C5614" w:rsidRPr="00286578" w14:paraId="3F831346"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1A57694" w14:textId="77777777" w:rsidR="006C5614" w:rsidRPr="00286578" w:rsidRDefault="006C5614" w:rsidP="00FE6822">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23C2E9E1" w14:textId="77777777" w:rsidR="006C5614" w:rsidRPr="00286578" w:rsidRDefault="006C5614"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0793159D" w14:textId="77777777" w:rsidR="006C5614" w:rsidRPr="00286578" w:rsidRDefault="006C5614"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30B0D658" w14:textId="77777777" w:rsidR="006C5614" w:rsidRPr="00286578" w:rsidRDefault="006C5614"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0B1BAB30" w14:textId="77777777" w:rsidR="006C5614" w:rsidRPr="00286578" w:rsidRDefault="006C5614" w:rsidP="00FE68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6C5614" w:rsidRPr="00286578" w14:paraId="08722EFE"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22873F2C" w14:textId="77777777" w:rsidR="006C5614" w:rsidRPr="00A532BB" w:rsidRDefault="006C5614" w:rsidP="00356562">
            <w:pPr>
              <w:spacing w:before="120" w:after="120"/>
              <w:jc w:val="center"/>
              <w:rPr>
                <w:rFonts w:asciiTheme="minorHAnsi" w:hAnsiTheme="minorHAnsi" w:cs="Arial"/>
                <w:sz w:val="20"/>
              </w:rPr>
            </w:pPr>
            <w:r w:rsidRPr="00A532BB">
              <w:rPr>
                <w:rFonts w:asciiTheme="minorHAnsi" w:hAnsiTheme="minorHAnsi" w:cs="Arial"/>
                <w:sz w:val="20"/>
              </w:rPr>
              <w:t>613</w:t>
            </w:r>
          </w:p>
        </w:tc>
        <w:tc>
          <w:tcPr>
            <w:tcW w:w="1037" w:type="dxa"/>
          </w:tcPr>
          <w:p w14:paraId="398F2D30" w14:textId="77777777" w:rsidR="006C5614" w:rsidRPr="00A532BB"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30/3/93</w:t>
            </w:r>
          </w:p>
        </w:tc>
        <w:tc>
          <w:tcPr>
            <w:tcW w:w="785" w:type="dxa"/>
          </w:tcPr>
          <w:p w14:paraId="44C558BD"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6496</w:t>
            </w:r>
          </w:p>
        </w:tc>
        <w:tc>
          <w:tcPr>
            <w:tcW w:w="850" w:type="dxa"/>
          </w:tcPr>
          <w:p w14:paraId="61EA1D61"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7687</w:t>
            </w:r>
          </w:p>
        </w:tc>
        <w:tc>
          <w:tcPr>
            <w:tcW w:w="6599" w:type="dxa"/>
          </w:tcPr>
          <w:p w14:paraId="6D760075" w14:textId="77777777" w:rsidR="006C5614" w:rsidRDefault="006C5614"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E2655">
              <w:rPr>
                <w:rFonts w:asciiTheme="minorHAnsi" w:hAnsiTheme="minorHAnsi" w:cs="Arial"/>
                <w:i/>
                <w:sz w:val="20"/>
              </w:rPr>
              <w:t>RACING AND BETTING ACT</w:t>
            </w:r>
            <w:r w:rsidRPr="00286578">
              <w:rPr>
                <w:rFonts w:asciiTheme="minorHAnsi" w:hAnsiTheme="minorHAnsi" w:cs="Arial"/>
                <w:sz w:val="20"/>
              </w:rPr>
              <w:t xml:space="preserve"> REVIEW</w:t>
            </w:r>
          </w:p>
          <w:p w14:paraId="62FC69C2" w14:textId="77777777" w:rsidR="006C5614" w:rsidRPr="006C5614" w:rsidRDefault="006C5614"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 review of the </w:t>
            </w:r>
            <w:r>
              <w:rPr>
                <w:rFonts w:asciiTheme="minorHAnsi" w:hAnsiTheme="minorHAnsi" w:cs="Arial"/>
                <w:i/>
                <w:sz w:val="20"/>
              </w:rPr>
              <w:t>Racing and Betting Act</w:t>
            </w:r>
            <w:r>
              <w:rPr>
                <w:rFonts w:asciiTheme="minorHAnsi" w:hAnsiTheme="minorHAnsi" w:cs="Arial"/>
                <w:sz w:val="20"/>
              </w:rPr>
              <w:t>.</w:t>
            </w:r>
          </w:p>
        </w:tc>
      </w:tr>
      <w:tr w:rsidR="006C5614" w:rsidRPr="00286578" w14:paraId="7C631599"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1F816EE3" w14:textId="77777777" w:rsidR="006C5614" w:rsidRPr="00286578" w:rsidRDefault="006C5614" w:rsidP="00356562">
            <w:pPr>
              <w:spacing w:before="120" w:after="120"/>
              <w:jc w:val="center"/>
              <w:rPr>
                <w:rFonts w:asciiTheme="minorHAnsi" w:hAnsiTheme="minorHAnsi" w:cs="Arial"/>
                <w:sz w:val="20"/>
              </w:rPr>
            </w:pPr>
            <w:r w:rsidRPr="00A532BB">
              <w:rPr>
                <w:rFonts w:asciiTheme="minorHAnsi" w:hAnsiTheme="minorHAnsi" w:cs="Arial"/>
                <w:sz w:val="20"/>
              </w:rPr>
              <w:t>613</w:t>
            </w:r>
          </w:p>
        </w:tc>
        <w:tc>
          <w:tcPr>
            <w:tcW w:w="1037" w:type="dxa"/>
          </w:tcPr>
          <w:p w14:paraId="4387BF2D"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30/3/93</w:t>
            </w:r>
          </w:p>
        </w:tc>
        <w:tc>
          <w:tcPr>
            <w:tcW w:w="785" w:type="dxa"/>
          </w:tcPr>
          <w:p w14:paraId="49BDEA7A"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6497</w:t>
            </w:r>
          </w:p>
        </w:tc>
        <w:tc>
          <w:tcPr>
            <w:tcW w:w="850" w:type="dxa"/>
          </w:tcPr>
          <w:p w14:paraId="15D92EF4"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7688</w:t>
            </w:r>
          </w:p>
        </w:tc>
        <w:tc>
          <w:tcPr>
            <w:tcW w:w="6599" w:type="dxa"/>
          </w:tcPr>
          <w:p w14:paraId="47EAF7F1" w14:textId="77777777" w:rsidR="006C5614" w:rsidRDefault="006C5614"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19 FEBRUARY 1993</w:t>
            </w:r>
          </w:p>
          <w:p w14:paraId="1C36C653" w14:textId="77777777" w:rsidR="006C5614" w:rsidRPr="00286578" w:rsidRDefault="006C5614"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6C5614" w:rsidRPr="00286578" w14:paraId="742BCF22"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0040784F" w14:textId="77777777" w:rsidR="006C5614" w:rsidRPr="00286578" w:rsidRDefault="006C5614" w:rsidP="00356562">
            <w:pPr>
              <w:spacing w:before="120" w:after="120"/>
              <w:jc w:val="center"/>
              <w:rPr>
                <w:rFonts w:asciiTheme="minorHAnsi" w:hAnsiTheme="minorHAnsi" w:cs="Arial"/>
                <w:sz w:val="20"/>
              </w:rPr>
            </w:pPr>
            <w:r w:rsidRPr="00A532BB">
              <w:rPr>
                <w:rFonts w:asciiTheme="minorHAnsi" w:hAnsiTheme="minorHAnsi" w:cs="Arial"/>
                <w:sz w:val="20"/>
              </w:rPr>
              <w:t>613</w:t>
            </w:r>
          </w:p>
        </w:tc>
        <w:tc>
          <w:tcPr>
            <w:tcW w:w="1037" w:type="dxa"/>
          </w:tcPr>
          <w:p w14:paraId="44542D90"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30/3/93</w:t>
            </w:r>
          </w:p>
        </w:tc>
        <w:tc>
          <w:tcPr>
            <w:tcW w:w="785" w:type="dxa"/>
          </w:tcPr>
          <w:p w14:paraId="6C64D65C"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6498</w:t>
            </w:r>
          </w:p>
        </w:tc>
        <w:tc>
          <w:tcPr>
            <w:tcW w:w="850" w:type="dxa"/>
          </w:tcPr>
          <w:p w14:paraId="738088F8" w14:textId="77777777" w:rsidR="006C5614" w:rsidRPr="00286578" w:rsidRDefault="006C5614"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7689</w:t>
            </w:r>
          </w:p>
        </w:tc>
        <w:tc>
          <w:tcPr>
            <w:tcW w:w="6599" w:type="dxa"/>
          </w:tcPr>
          <w:p w14:paraId="2513948C" w14:textId="77777777" w:rsidR="006C5614" w:rsidRDefault="006C5614"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REPLACEMENT OF RURAL HEALTH CLINICS</w:t>
            </w:r>
          </w:p>
          <w:p w14:paraId="7B367B79" w14:textId="77777777" w:rsidR="006C5614" w:rsidRPr="00286578" w:rsidRDefault="006C5614" w:rsidP="0092234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w:t>
            </w:r>
            <w:r w:rsidR="00922347">
              <w:rPr>
                <w:rFonts w:asciiTheme="minorHAnsi" w:hAnsiTheme="minorHAnsi" w:cs="Arial"/>
                <w:sz w:val="20"/>
              </w:rPr>
              <w:t xml:space="preserve">the preparation of a five year replacement program for Rural Health Clinics, and to approve inclusion of </w:t>
            </w:r>
            <w:r>
              <w:rPr>
                <w:rFonts w:asciiTheme="minorHAnsi" w:hAnsiTheme="minorHAnsi" w:cs="Arial"/>
                <w:sz w:val="20"/>
              </w:rPr>
              <w:t>an item on the 1993/94 Capital Works Program</w:t>
            </w:r>
            <w:r w:rsidR="00922347">
              <w:rPr>
                <w:rFonts w:asciiTheme="minorHAnsi" w:hAnsiTheme="minorHAnsi" w:cs="Arial"/>
                <w:sz w:val="20"/>
              </w:rPr>
              <w:t>.</w:t>
            </w:r>
          </w:p>
        </w:tc>
      </w:tr>
    </w:tbl>
    <w:p w14:paraId="4FB6470F" w14:textId="77777777" w:rsidR="006C5614" w:rsidRPr="00286578" w:rsidRDefault="006C5614" w:rsidP="006C5614">
      <w:pPr>
        <w:spacing w:before="120" w:after="120"/>
        <w:rPr>
          <w:rFonts w:asciiTheme="minorHAnsi" w:hAnsiTheme="minorHAnsi"/>
          <w:lang w:eastAsia="en-AU"/>
        </w:rPr>
      </w:pPr>
    </w:p>
    <w:p w14:paraId="1ED0E018" w14:textId="77777777" w:rsidR="006C5614" w:rsidRPr="00286578" w:rsidRDefault="006C5614" w:rsidP="00991EE7">
      <w:pPr>
        <w:spacing w:before="120" w:after="120"/>
        <w:rPr>
          <w:rFonts w:asciiTheme="minorHAnsi" w:hAnsiTheme="minorHAnsi"/>
          <w:lang w:eastAsia="en-AU"/>
        </w:rPr>
      </w:pPr>
    </w:p>
    <w:p w14:paraId="4E31C3CC" w14:textId="77777777" w:rsidR="00922347" w:rsidRPr="00286578" w:rsidRDefault="00922347" w:rsidP="0092234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922347" w:rsidRPr="00286578" w14:paraId="7FC95872"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6314319" w14:textId="77777777" w:rsidR="00922347" w:rsidRPr="00286578" w:rsidRDefault="00922347" w:rsidP="00FE6822">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Pr>
                <w:rFonts w:asciiTheme="minorHAnsi" w:hAnsiTheme="minorHAnsi"/>
                <w:color w:val="FFFFFF" w:themeColor="background1"/>
              </w:rPr>
              <w:t>407</w:t>
            </w:r>
          </w:p>
          <w:p w14:paraId="0AE7F5B2" w14:textId="77777777" w:rsidR="00922347" w:rsidRPr="00286578" w:rsidRDefault="00922347" w:rsidP="00FE6822">
            <w:pPr>
              <w:spacing w:before="120" w:after="120"/>
              <w:jc w:val="center"/>
              <w:rPr>
                <w:rFonts w:asciiTheme="minorHAnsi" w:hAnsiTheme="minorHAnsi"/>
              </w:rPr>
            </w:pPr>
            <w:r w:rsidRPr="00286578">
              <w:rPr>
                <w:rFonts w:asciiTheme="minorHAnsi" w:hAnsiTheme="minorHAnsi"/>
                <w:color w:val="FFFFFF" w:themeColor="background1"/>
              </w:rPr>
              <w:t>Meeting date:  23 March 1993 - Palmerston</w:t>
            </w:r>
          </w:p>
        </w:tc>
      </w:tr>
      <w:tr w:rsidR="00922347" w:rsidRPr="00286578" w14:paraId="34FC4187"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A5302C0" w14:textId="77777777" w:rsidR="00922347" w:rsidRPr="00286578" w:rsidRDefault="00922347" w:rsidP="00FE6822">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0D9D6AFA" w14:textId="77777777" w:rsidR="00922347" w:rsidRPr="00286578" w:rsidRDefault="00922347"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6B1DA985" w14:textId="77777777" w:rsidR="00922347" w:rsidRPr="00286578" w:rsidRDefault="00922347"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6BFD5610" w14:textId="77777777" w:rsidR="00922347" w:rsidRPr="00286578" w:rsidRDefault="00922347"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70DBA2AA" w14:textId="77777777" w:rsidR="00922347" w:rsidRPr="00286578" w:rsidRDefault="00922347" w:rsidP="00FE68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922347" w:rsidRPr="00286578" w14:paraId="281D6371"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4C6AB5ED" w14:textId="77777777" w:rsidR="00922347" w:rsidRPr="00A532BB" w:rsidRDefault="00922347" w:rsidP="00356562">
            <w:pPr>
              <w:spacing w:before="120" w:after="120"/>
              <w:jc w:val="center"/>
              <w:rPr>
                <w:rFonts w:asciiTheme="minorHAnsi" w:hAnsiTheme="minorHAnsi" w:cs="Arial"/>
                <w:sz w:val="20"/>
              </w:rPr>
            </w:pPr>
            <w:r w:rsidRPr="00A532BB">
              <w:rPr>
                <w:rFonts w:asciiTheme="minorHAnsi" w:hAnsiTheme="minorHAnsi" w:cs="Arial"/>
                <w:sz w:val="20"/>
              </w:rPr>
              <w:t>612</w:t>
            </w:r>
          </w:p>
        </w:tc>
        <w:tc>
          <w:tcPr>
            <w:tcW w:w="1037" w:type="dxa"/>
          </w:tcPr>
          <w:p w14:paraId="34D235CA" w14:textId="77777777" w:rsidR="00922347" w:rsidRPr="00A532BB"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23/3/93</w:t>
            </w:r>
          </w:p>
        </w:tc>
        <w:tc>
          <w:tcPr>
            <w:tcW w:w="785" w:type="dxa"/>
          </w:tcPr>
          <w:p w14:paraId="7F666769"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6495</w:t>
            </w:r>
          </w:p>
        </w:tc>
        <w:tc>
          <w:tcPr>
            <w:tcW w:w="850" w:type="dxa"/>
          </w:tcPr>
          <w:p w14:paraId="169A2FF7"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7682</w:t>
            </w:r>
          </w:p>
        </w:tc>
        <w:tc>
          <w:tcPr>
            <w:tcW w:w="6599" w:type="dxa"/>
          </w:tcPr>
          <w:p w14:paraId="342EE448" w14:textId="77777777" w:rsidR="00922347" w:rsidRDefault="0092234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05F877ED" w14:textId="77777777" w:rsidR="00922347" w:rsidRPr="00286578" w:rsidRDefault="0092234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922347" w:rsidRPr="00286578" w14:paraId="54D77DFF"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0A7C9D34" w14:textId="77777777" w:rsidR="00922347" w:rsidRPr="00286578" w:rsidRDefault="00922347" w:rsidP="00356562">
            <w:pPr>
              <w:spacing w:before="120" w:after="120"/>
              <w:jc w:val="center"/>
              <w:rPr>
                <w:rFonts w:asciiTheme="minorHAnsi" w:hAnsiTheme="minorHAnsi" w:cs="Arial"/>
                <w:sz w:val="20"/>
              </w:rPr>
            </w:pPr>
            <w:r w:rsidRPr="00A532BB">
              <w:rPr>
                <w:rFonts w:asciiTheme="minorHAnsi" w:hAnsiTheme="minorHAnsi" w:cs="Arial"/>
                <w:sz w:val="20"/>
              </w:rPr>
              <w:t>612</w:t>
            </w:r>
          </w:p>
        </w:tc>
        <w:tc>
          <w:tcPr>
            <w:tcW w:w="1037" w:type="dxa"/>
          </w:tcPr>
          <w:p w14:paraId="69A77B60"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23/3/93</w:t>
            </w:r>
          </w:p>
        </w:tc>
        <w:tc>
          <w:tcPr>
            <w:tcW w:w="785" w:type="dxa"/>
          </w:tcPr>
          <w:p w14:paraId="59350783"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626E0D2C"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7683</w:t>
            </w:r>
          </w:p>
        </w:tc>
        <w:tc>
          <w:tcPr>
            <w:tcW w:w="6599" w:type="dxa"/>
          </w:tcPr>
          <w:p w14:paraId="32FC2FFF" w14:textId="77777777" w:rsidR="00922347" w:rsidRDefault="0092234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REVIEW OF PENSIONER CONCESSIONS</w:t>
            </w:r>
          </w:p>
          <w:p w14:paraId="0FCA0967" w14:textId="77777777" w:rsidR="00922347" w:rsidRPr="00286578" w:rsidRDefault="0092234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extension of its</w:t>
            </w:r>
            <w:r w:rsidR="003B1876">
              <w:rPr>
                <w:rFonts w:asciiTheme="minorHAnsi" w:hAnsiTheme="minorHAnsi" w:cs="Arial"/>
                <w:sz w:val="20"/>
              </w:rPr>
              <w:t xml:space="preserve"> pensioner concessions.</w:t>
            </w:r>
          </w:p>
        </w:tc>
      </w:tr>
      <w:tr w:rsidR="00922347" w:rsidRPr="00286578" w14:paraId="43C8764A"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6A0987B6" w14:textId="77777777" w:rsidR="00922347" w:rsidRPr="00286578" w:rsidRDefault="00922347" w:rsidP="00356562">
            <w:pPr>
              <w:spacing w:before="120" w:after="120"/>
              <w:jc w:val="center"/>
              <w:rPr>
                <w:rFonts w:asciiTheme="minorHAnsi" w:hAnsiTheme="minorHAnsi" w:cs="Arial"/>
                <w:sz w:val="20"/>
              </w:rPr>
            </w:pPr>
            <w:r w:rsidRPr="00A532BB">
              <w:rPr>
                <w:rFonts w:asciiTheme="minorHAnsi" w:hAnsiTheme="minorHAnsi" w:cs="Arial"/>
                <w:sz w:val="20"/>
              </w:rPr>
              <w:t>612</w:t>
            </w:r>
          </w:p>
        </w:tc>
        <w:tc>
          <w:tcPr>
            <w:tcW w:w="1037" w:type="dxa"/>
          </w:tcPr>
          <w:p w14:paraId="0AA8366C"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23/3/93</w:t>
            </w:r>
          </w:p>
        </w:tc>
        <w:tc>
          <w:tcPr>
            <w:tcW w:w="785" w:type="dxa"/>
          </w:tcPr>
          <w:p w14:paraId="723C96E3"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19757183"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7684</w:t>
            </w:r>
          </w:p>
        </w:tc>
        <w:tc>
          <w:tcPr>
            <w:tcW w:w="6599" w:type="dxa"/>
          </w:tcPr>
          <w:p w14:paraId="4990698F" w14:textId="77777777" w:rsidR="00922347" w:rsidRDefault="0092234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FUTURE DEVELOPMENT OF DOUGLAS/DALY REGION</w:t>
            </w:r>
          </w:p>
          <w:p w14:paraId="442E6AEA" w14:textId="77777777" w:rsidR="003B1876" w:rsidRPr="00286578"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request the examination of options to turn off additional farming land in the Douglas/Daly area and report back to Cabinet.</w:t>
            </w:r>
          </w:p>
        </w:tc>
      </w:tr>
      <w:tr w:rsidR="00922347" w:rsidRPr="00286578" w14:paraId="0F7EAE55"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7C6EC235" w14:textId="77777777" w:rsidR="00922347" w:rsidRPr="00286578" w:rsidRDefault="00922347" w:rsidP="00356562">
            <w:pPr>
              <w:spacing w:before="120" w:after="120"/>
              <w:jc w:val="center"/>
              <w:rPr>
                <w:rFonts w:asciiTheme="minorHAnsi" w:hAnsiTheme="minorHAnsi" w:cs="Arial"/>
                <w:sz w:val="20"/>
              </w:rPr>
            </w:pPr>
            <w:r w:rsidRPr="00A532BB">
              <w:rPr>
                <w:rFonts w:asciiTheme="minorHAnsi" w:hAnsiTheme="minorHAnsi" w:cs="Arial"/>
                <w:sz w:val="20"/>
              </w:rPr>
              <w:t>612</w:t>
            </w:r>
          </w:p>
        </w:tc>
        <w:tc>
          <w:tcPr>
            <w:tcW w:w="1037" w:type="dxa"/>
          </w:tcPr>
          <w:p w14:paraId="401D567A"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23/3/93</w:t>
            </w:r>
          </w:p>
        </w:tc>
        <w:tc>
          <w:tcPr>
            <w:tcW w:w="785" w:type="dxa"/>
          </w:tcPr>
          <w:p w14:paraId="408B5D76"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6433</w:t>
            </w:r>
          </w:p>
        </w:tc>
        <w:tc>
          <w:tcPr>
            <w:tcW w:w="850" w:type="dxa"/>
          </w:tcPr>
          <w:p w14:paraId="3D8D5B39"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7685</w:t>
            </w:r>
          </w:p>
        </w:tc>
        <w:tc>
          <w:tcPr>
            <w:tcW w:w="6599" w:type="dxa"/>
          </w:tcPr>
          <w:p w14:paraId="72F16E00" w14:textId="77777777" w:rsidR="00922347" w:rsidRDefault="0092234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APPROVAL FOR ADDITIONAL REGULATIONS FOR HEALTH WARNING LABELLING OF TOBACCO PRODUCTS</w:t>
            </w:r>
          </w:p>
          <w:p w14:paraId="68D005E2" w14:textId="11B88618" w:rsidR="003B1876" w:rsidRPr="00286578"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amend the </w:t>
            </w:r>
            <w:r>
              <w:rPr>
                <w:rFonts w:asciiTheme="minorHAnsi" w:hAnsiTheme="minorHAnsi" w:cs="Arial"/>
                <w:i/>
                <w:sz w:val="20"/>
              </w:rPr>
              <w:t>Tobacco Act</w:t>
            </w:r>
            <w:r>
              <w:rPr>
                <w:rFonts w:asciiTheme="minorHAnsi" w:hAnsiTheme="minorHAnsi" w:cs="Arial"/>
                <w:sz w:val="20"/>
              </w:rPr>
              <w:t xml:space="preserve"> and to approve an additional set of regulations to strengthen the present syst</w:t>
            </w:r>
            <w:r w:rsidR="00D46C59">
              <w:rPr>
                <w:rFonts w:asciiTheme="minorHAnsi" w:hAnsiTheme="minorHAnsi" w:cs="Arial"/>
                <w:sz w:val="20"/>
              </w:rPr>
              <w:t>em of health warning labelling.</w:t>
            </w:r>
          </w:p>
        </w:tc>
      </w:tr>
      <w:tr w:rsidR="00922347" w:rsidRPr="00286578" w14:paraId="0CA1D8CF"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09F2B6B1" w14:textId="77777777" w:rsidR="00922347" w:rsidRPr="00286578" w:rsidRDefault="00922347" w:rsidP="00356562">
            <w:pPr>
              <w:spacing w:before="120" w:after="120"/>
              <w:jc w:val="center"/>
              <w:rPr>
                <w:rFonts w:asciiTheme="minorHAnsi" w:hAnsiTheme="minorHAnsi" w:cs="Arial"/>
                <w:sz w:val="20"/>
              </w:rPr>
            </w:pPr>
            <w:r w:rsidRPr="00A532BB">
              <w:rPr>
                <w:rFonts w:asciiTheme="minorHAnsi" w:hAnsiTheme="minorHAnsi" w:cs="Arial"/>
                <w:sz w:val="20"/>
              </w:rPr>
              <w:t>612</w:t>
            </w:r>
          </w:p>
        </w:tc>
        <w:tc>
          <w:tcPr>
            <w:tcW w:w="1037" w:type="dxa"/>
          </w:tcPr>
          <w:p w14:paraId="3F57668A"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23/3/93</w:t>
            </w:r>
          </w:p>
        </w:tc>
        <w:tc>
          <w:tcPr>
            <w:tcW w:w="785" w:type="dxa"/>
          </w:tcPr>
          <w:p w14:paraId="1705857E"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49DEDF95" w14:textId="77777777" w:rsidR="00922347" w:rsidRPr="00286578" w:rsidRDefault="00922347"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7686</w:t>
            </w:r>
          </w:p>
        </w:tc>
        <w:tc>
          <w:tcPr>
            <w:tcW w:w="6599" w:type="dxa"/>
          </w:tcPr>
          <w:p w14:paraId="06342270" w14:textId="77777777" w:rsidR="00922347" w:rsidRDefault="0092234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ALICE SPRINGS COLLEGE OF TAFE DESIGN OF SITE DEVELOPMENT MASTER PLAN</w:t>
            </w:r>
          </w:p>
          <w:p w14:paraId="1919C4DC" w14:textId="77777777" w:rsidR="003B1876" w:rsidRPr="00286578"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inclusion of ‘Alice Springs College of TAFE Design of Site Development Master Plan’ to the 1992/93 Post School Education and Training Design List, subject to funds being provided by the Commonwealth Government.</w:t>
            </w:r>
          </w:p>
        </w:tc>
      </w:tr>
    </w:tbl>
    <w:p w14:paraId="3807291C" w14:textId="77777777" w:rsidR="00922347" w:rsidRDefault="00922347" w:rsidP="00922347">
      <w:pPr>
        <w:spacing w:before="120" w:after="120"/>
        <w:rPr>
          <w:rFonts w:asciiTheme="minorHAnsi" w:hAnsiTheme="minorHAnsi"/>
          <w:lang w:eastAsia="en-AU"/>
        </w:rPr>
      </w:pPr>
    </w:p>
    <w:p w14:paraId="05C0DB96" w14:textId="77777777" w:rsidR="003B1876" w:rsidRPr="00286578" w:rsidRDefault="003B1876" w:rsidP="003B1876">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3B1876" w:rsidRPr="00286578" w14:paraId="4973AEAB"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2B4B6C0" w14:textId="77777777" w:rsidR="003B1876" w:rsidRPr="00286578" w:rsidRDefault="003B1876" w:rsidP="00FE6822">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407</w:t>
            </w:r>
          </w:p>
          <w:p w14:paraId="79D3B27F" w14:textId="77777777" w:rsidR="003B1876" w:rsidRPr="00286578" w:rsidRDefault="003B1876" w:rsidP="00FE6822">
            <w:pPr>
              <w:spacing w:before="120" w:after="120"/>
              <w:jc w:val="center"/>
              <w:rPr>
                <w:rFonts w:asciiTheme="minorHAnsi" w:hAnsiTheme="minorHAnsi"/>
              </w:rPr>
            </w:pPr>
            <w:r w:rsidRPr="00286578">
              <w:rPr>
                <w:rFonts w:asciiTheme="minorHAnsi" w:hAnsiTheme="minorHAnsi"/>
                <w:color w:val="FFFFFF" w:themeColor="background1"/>
              </w:rPr>
              <w:t>Meeting date:  19 March 1993 – Douglas/Daly</w:t>
            </w:r>
            <w:r>
              <w:rPr>
                <w:rFonts w:asciiTheme="minorHAnsi" w:hAnsiTheme="minorHAnsi"/>
                <w:color w:val="FFFFFF" w:themeColor="background1"/>
              </w:rPr>
              <w:t xml:space="preserve"> Research Station</w:t>
            </w:r>
          </w:p>
        </w:tc>
      </w:tr>
      <w:tr w:rsidR="003B1876" w:rsidRPr="00286578" w14:paraId="5CAB4122"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7600ABC3" w14:textId="77777777" w:rsidR="003B1876" w:rsidRPr="00286578" w:rsidRDefault="003B1876" w:rsidP="00FE6822">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12CA4949" w14:textId="77777777" w:rsidR="003B1876" w:rsidRPr="00286578" w:rsidRDefault="003B1876"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756A294B" w14:textId="77777777" w:rsidR="003B1876" w:rsidRPr="00286578" w:rsidRDefault="003B1876"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4BF0FCC" w14:textId="77777777" w:rsidR="003B1876" w:rsidRPr="00286578" w:rsidRDefault="003B1876"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30CDA7CD" w14:textId="77777777" w:rsidR="003B1876" w:rsidRPr="00286578" w:rsidRDefault="003B1876" w:rsidP="00FE68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3B1876" w:rsidRPr="00286578" w14:paraId="3807580C"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30EE9124" w14:textId="77777777" w:rsidR="003B1876" w:rsidRPr="00A532BB" w:rsidRDefault="003B1876" w:rsidP="00356562">
            <w:pPr>
              <w:spacing w:before="120" w:after="120"/>
              <w:jc w:val="center"/>
              <w:rPr>
                <w:rFonts w:asciiTheme="minorHAnsi" w:hAnsiTheme="minorHAnsi" w:cs="Arial"/>
                <w:sz w:val="20"/>
              </w:rPr>
            </w:pPr>
            <w:r w:rsidRPr="00A532BB">
              <w:rPr>
                <w:rFonts w:asciiTheme="minorHAnsi" w:hAnsiTheme="minorHAnsi" w:cs="Arial"/>
                <w:sz w:val="20"/>
              </w:rPr>
              <w:t>611</w:t>
            </w:r>
          </w:p>
        </w:tc>
        <w:tc>
          <w:tcPr>
            <w:tcW w:w="1037" w:type="dxa"/>
          </w:tcPr>
          <w:p w14:paraId="4B42D91C" w14:textId="77777777" w:rsidR="003B1876" w:rsidRPr="00A532BB"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19/3/93</w:t>
            </w:r>
          </w:p>
        </w:tc>
        <w:tc>
          <w:tcPr>
            <w:tcW w:w="785" w:type="dxa"/>
          </w:tcPr>
          <w:p w14:paraId="5E8FE881"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6492</w:t>
            </w:r>
          </w:p>
        </w:tc>
        <w:tc>
          <w:tcPr>
            <w:tcW w:w="850" w:type="dxa"/>
          </w:tcPr>
          <w:p w14:paraId="51D774D4"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7676</w:t>
            </w:r>
          </w:p>
        </w:tc>
        <w:tc>
          <w:tcPr>
            <w:tcW w:w="6599" w:type="dxa"/>
          </w:tcPr>
          <w:p w14:paraId="51A9CC4B" w14:textId="77777777" w:rsidR="003B1876"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26 FEBRUARY 1993</w:t>
            </w:r>
          </w:p>
          <w:p w14:paraId="7A0F4CEF" w14:textId="77777777" w:rsidR="003B1876" w:rsidRPr="00286578"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3B1876" w:rsidRPr="00286578" w14:paraId="41A3C589"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0CC99B81" w14:textId="77777777" w:rsidR="003B1876" w:rsidRPr="00286578" w:rsidRDefault="003B1876" w:rsidP="00356562">
            <w:pPr>
              <w:spacing w:before="120" w:after="120"/>
              <w:jc w:val="center"/>
              <w:rPr>
                <w:rFonts w:asciiTheme="minorHAnsi" w:hAnsiTheme="minorHAnsi" w:cs="Arial"/>
                <w:sz w:val="20"/>
              </w:rPr>
            </w:pPr>
            <w:r w:rsidRPr="00A532BB">
              <w:rPr>
                <w:rFonts w:asciiTheme="minorHAnsi" w:hAnsiTheme="minorHAnsi" w:cs="Arial"/>
                <w:sz w:val="20"/>
              </w:rPr>
              <w:t>611</w:t>
            </w:r>
          </w:p>
        </w:tc>
        <w:tc>
          <w:tcPr>
            <w:tcW w:w="1037" w:type="dxa"/>
          </w:tcPr>
          <w:p w14:paraId="2D5F60DB"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19/3/93</w:t>
            </w:r>
          </w:p>
        </w:tc>
        <w:tc>
          <w:tcPr>
            <w:tcW w:w="785" w:type="dxa"/>
          </w:tcPr>
          <w:p w14:paraId="3F1385DA"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6493</w:t>
            </w:r>
          </w:p>
        </w:tc>
        <w:tc>
          <w:tcPr>
            <w:tcW w:w="850" w:type="dxa"/>
          </w:tcPr>
          <w:p w14:paraId="6B02E34B"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7677</w:t>
            </w:r>
          </w:p>
        </w:tc>
        <w:tc>
          <w:tcPr>
            <w:tcW w:w="6599" w:type="dxa"/>
          </w:tcPr>
          <w:p w14:paraId="68D6B20C" w14:textId="77777777" w:rsidR="003B1876"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SUBMISSION TO THE INDUSTRY COMMISSION INQUIRY INTO WORKERS COMPENSATION IN AUSTRALIA</w:t>
            </w:r>
          </w:p>
          <w:p w14:paraId="0F7975AA" w14:textId="77777777" w:rsidR="003B1876" w:rsidRPr="00286578"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Government Submission to the Industry Commission Inquiry into Workers Compensation in Australia.</w:t>
            </w:r>
          </w:p>
        </w:tc>
      </w:tr>
      <w:tr w:rsidR="003B1876" w:rsidRPr="00286578" w14:paraId="05B9E359"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42DDFD40" w14:textId="77777777" w:rsidR="003B1876" w:rsidRPr="00286578" w:rsidRDefault="003B1876" w:rsidP="00356562">
            <w:pPr>
              <w:spacing w:before="120" w:after="120"/>
              <w:jc w:val="center"/>
              <w:rPr>
                <w:rFonts w:asciiTheme="minorHAnsi" w:hAnsiTheme="minorHAnsi" w:cs="Arial"/>
                <w:sz w:val="20"/>
              </w:rPr>
            </w:pPr>
            <w:r w:rsidRPr="00A532BB">
              <w:rPr>
                <w:rFonts w:asciiTheme="minorHAnsi" w:hAnsiTheme="minorHAnsi" w:cs="Arial"/>
                <w:sz w:val="20"/>
              </w:rPr>
              <w:t>611</w:t>
            </w:r>
          </w:p>
        </w:tc>
        <w:tc>
          <w:tcPr>
            <w:tcW w:w="1037" w:type="dxa"/>
          </w:tcPr>
          <w:p w14:paraId="594949FA"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19/3/93</w:t>
            </w:r>
          </w:p>
        </w:tc>
        <w:tc>
          <w:tcPr>
            <w:tcW w:w="785" w:type="dxa"/>
          </w:tcPr>
          <w:p w14:paraId="6BA7F1D4"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6494</w:t>
            </w:r>
          </w:p>
        </w:tc>
        <w:tc>
          <w:tcPr>
            <w:tcW w:w="850" w:type="dxa"/>
          </w:tcPr>
          <w:p w14:paraId="24F55571" w14:textId="77777777" w:rsidR="003B1876" w:rsidRPr="00286578" w:rsidRDefault="003B1876" w:rsidP="0035656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7678</w:t>
            </w:r>
          </w:p>
        </w:tc>
        <w:tc>
          <w:tcPr>
            <w:tcW w:w="6599" w:type="dxa"/>
          </w:tcPr>
          <w:p w14:paraId="72DB9A9A" w14:textId="77777777" w:rsidR="003B1876"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6DC6FBE1" w14:textId="77777777" w:rsidR="003B1876" w:rsidRPr="00286578"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3B1876" w:rsidRPr="00286578" w14:paraId="2A18D206" w14:textId="77777777" w:rsidTr="00356562">
        <w:tc>
          <w:tcPr>
            <w:cnfStyle w:val="001000000000" w:firstRow="0" w:lastRow="0" w:firstColumn="1" w:lastColumn="0" w:oddVBand="0" w:evenVBand="0" w:oddHBand="0" w:evenHBand="0" w:firstRowFirstColumn="0" w:firstRowLastColumn="0" w:lastRowFirstColumn="0" w:lastRowLastColumn="0"/>
            <w:tcW w:w="1037" w:type="dxa"/>
          </w:tcPr>
          <w:p w14:paraId="47538381" w14:textId="77777777" w:rsidR="003B1876" w:rsidRPr="00286578" w:rsidRDefault="003B1876"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611</w:t>
            </w:r>
          </w:p>
        </w:tc>
        <w:tc>
          <w:tcPr>
            <w:tcW w:w="1037" w:type="dxa"/>
          </w:tcPr>
          <w:p w14:paraId="69E8D237"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19/3/93</w:t>
            </w:r>
          </w:p>
        </w:tc>
        <w:tc>
          <w:tcPr>
            <w:tcW w:w="785" w:type="dxa"/>
          </w:tcPr>
          <w:p w14:paraId="23D56678"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4CC8BEF1"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7679</w:t>
            </w:r>
          </w:p>
        </w:tc>
        <w:tc>
          <w:tcPr>
            <w:tcW w:w="6599" w:type="dxa"/>
          </w:tcPr>
          <w:p w14:paraId="4C5209FA" w14:textId="77777777" w:rsidR="003B1876"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BANKING ARRANGEMENTS 1993-1996</w:t>
            </w:r>
          </w:p>
          <w:p w14:paraId="0255A147" w14:textId="77777777" w:rsidR="003B1876" w:rsidRPr="00286578"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tender from Westpac Banking Corporation for the Northern Territory’s transactional banking requirements from 1 July 1993 to 30 June 1996.</w:t>
            </w:r>
          </w:p>
        </w:tc>
      </w:tr>
      <w:tr w:rsidR="003B1876" w:rsidRPr="00286578" w14:paraId="40BEFD4D" w14:textId="77777777" w:rsidTr="00356562">
        <w:tc>
          <w:tcPr>
            <w:cnfStyle w:val="001000000000" w:firstRow="0" w:lastRow="0" w:firstColumn="1" w:lastColumn="0" w:oddVBand="0" w:evenVBand="0" w:oddHBand="0" w:evenHBand="0" w:firstRowFirstColumn="0" w:firstRowLastColumn="0" w:lastRowFirstColumn="0" w:lastRowLastColumn="0"/>
            <w:tcW w:w="1037" w:type="dxa"/>
          </w:tcPr>
          <w:p w14:paraId="153DF0A0" w14:textId="77777777" w:rsidR="003B1876" w:rsidRPr="00286578" w:rsidRDefault="003B1876" w:rsidP="003B5C92">
            <w:pPr>
              <w:spacing w:before="120" w:after="120"/>
              <w:jc w:val="center"/>
              <w:rPr>
                <w:rFonts w:asciiTheme="minorHAnsi" w:hAnsiTheme="minorHAnsi" w:cs="Arial"/>
                <w:sz w:val="20"/>
              </w:rPr>
            </w:pPr>
            <w:r w:rsidRPr="00A532BB">
              <w:rPr>
                <w:rFonts w:asciiTheme="minorHAnsi" w:hAnsiTheme="minorHAnsi" w:cs="Arial"/>
                <w:sz w:val="20"/>
              </w:rPr>
              <w:t>611</w:t>
            </w:r>
          </w:p>
        </w:tc>
        <w:tc>
          <w:tcPr>
            <w:tcW w:w="1037" w:type="dxa"/>
          </w:tcPr>
          <w:p w14:paraId="0444D656"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19/3/93</w:t>
            </w:r>
          </w:p>
        </w:tc>
        <w:tc>
          <w:tcPr>
            <w:tcW w:w="785" w:type="dxa"/>
          </w:tcPr>
          <w:p w14:paraId="5FDF5B29"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16B91D65"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7680</w:t>
            </w:r>
          </w:p>
        </w:tc>
        <w:tc>
          <w:tcPr>
            <w:tcW w:w="6599" w:type="dxa"/>
          </w:tcPr>
          <w:p w14:paraId="56A97BF0" w14:textId="77777777" w:rsidR="003B1876"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OF </w:t>
            </w:r>
            <w:r w:rsidRPr="009E2655">
              <w:rPr>
                <w:rFonts w:asciiTheme="minorHAnsi" w:hAnsiTheme="minorHAnsi" w:cs="Arial"/>
                <w:i/>
                <w:sz w:val="20"/>
              </w:rPr>
              <w:t>TRAFFIC ACT</w:t>
            </w:r>
          </w:p>
          <w:p w14:paraId="2DC6DAA7" w14:textId="1F0641BB" w:rsidR="00183A29" w:rsidRPr="009502E7" w:rsidRDefault="009502E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Traffic Act</w:t>
            </w:r>
            <w:r>
              <w:rPr>
                <w:rFonts w:asciiTheme="minorHAnsi" w:hAnsiTheme="minorHAnsi" w:cs="Arial"/>
                <w:sz w:val="20"/>
              </w:rPr>
              <w:t xml:space="preserve"> to allow for closu</w:t>
            </w:r>
            <w:r w:rsidR="00D46C59">
              <w:rPr>
                <w:rFonts w:asciiTheme="minorHAnsi" w:hAnsiTheme="minorHAnsi" w:cs="Arial"/>
                <w:sz w:val="20"/>
              </w:rPr>
              <w:t>re of roads for special events.</w:t>
            </w:r>
          </w:p>
        </w:tc>
      </w:tr>
      <w:tr w:rsidR="003B1876" w:rsidRPr="00286578" w14:paraId="46405592" w14:textId="77777777" w:rsidTr="00356562">
        <w:tc>
          <w:tcPr>
            <w:cnfStyle w:val="001000000000" w:firstRow="0" w:lastRow="0" w:firstColumn="1" w:lastColumn="0" w:oddVBand="0" w:evenVBand="0" w:oddHBand="0" w:evenHBand="0" w:firstRowFirstColumn="0" w:firstRowLastColumn="0" w:lastRowFirstColumn="0" w:lastRowLastColumn="0"/>
            <w:tcW w:w="1037" w:type="dxa"/>
          </w:tcPr>
          <w:p w14:paraId="7A085B7F" w14:textId="77777777" w:rsidR="003B1876" w:rsidRPr="00286578" w:rsidRDefault="003B1876" w:rsidP="003B5C92">
            <w:pPr>
              <w:spacing w:before="120" w:after="120"/>
              <w:jc w:val="center"/>
              <w:rPr>
                <w:rFonts w:asciiTheme="minorHAnsi" w:hAnsiTheme="minorHAnsi" w:cs="Arial"/>
                <w:sz w:val="20"/>
              </w:rPr>
            </w:pPr>
            <w:r w:rsidRPr="00A532BB">
              <w:rPr>
                <w:rFonts w:asciiTheme="minorHAnsi" w:hAnsiTheme="minorHAnsi" w:cs="Arial"/>
                <w:sz w:val="20"/>
              </w:rPr>
              <w:t>611</w:t>
            </w:r>
          </w:p>
        </w:tc>
        <w:tc>
          <w:tcPr>
            <w:tcW w:w="1037" w:type="dxa"/>
          </w:tcPr>
          <w:p w14:paraId="2DAAFFE3"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19/3/93</w:t>
            </w:r>
          </w:p>
        </w:tc>
        <w:tc>
          <w:tcPr>
            <w:tcW w:w="785" w:type="dxa"/>
          </w:tcPr>
          <w:p w14:paraId="14277EE9"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4A3C6325" w14:textId="77777777" w:rsidR="003B1876" w:rsidRPr="00286578" w:rsidRDefault="003B187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7681</w:t>
            </w:r>
          </w:p>
        </w:tc>
        <w:tc>
          <w:tcPr>
            <w:tcW w:w="6599" w:type="dxa"/>
          </w:tcPr>
          <w:p w14:paraId="09B46C9E" w14:textId="77777777" w:rsidR="003B1876" w:rsidRDefault="003B1876"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TREASURER'S ADVANCE TO POWER AND WATER AUTHORITY</w:t>
            </w:r>
          </w:p>
          <w:p w14:paraId="69B7ABA2" w14:textId="77777777" w:rsidR="009502E7" w:rsidRPr="00286578" w:rsidRDefault="009502E7"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an advance to Power and Water Authority to meet the recoverable development expenditure for drilling at Palm Valley.</w:t>
            </w:r>
          </w:p>
        </w:tc>
      </w:tr>
    </w:tbl>
    <w:p w14:paraId="2D1F9536" w14:textId="77777777" w:rsidR="003B1876" w:rsidRPr="00286578" w:rsidRDefault="003B1876" w:rsidP="003B1876">
      <w:pPr>
        <w:spacing w:before="120" w:after="120"/>
        <w:rPr>
          <w:rFonts w:asciiTheme="minorHAnsi" w:hAnsiTheme="minorHAnsi"/>
          <w:lang w:eastAsia="en-AU"/>
        </w:rPr>
      </w:pPr>
    </w:p>
    <w:p w14:paraId="2FAC03EC" w14:textId="77777777" w:rsidR="009502E7" w:rsidRPr="00286578" w:rsidRDefault="009502E7" w:rsidP="009502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9502E7" w:rsidRPr="00286578" w14:paraId="658F389F"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51F3D43" w14:textId="77777777" w:rsidR="009502E7" w:rsidRPr="00286578" w:rsidRDefault="009502E7" w:rsidP="00FE6822">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407</w:t>
            </w:r>
          </w:p>
          <w:p w14:paraId="4A7E2CF3" w14:textId="77777777" w:rsidR="009502E7" w:rsidRPr="00286578" w:rsidRDefault="009502E7" w:rsidP="00FE6822">
            <w:pPr>
              <w:spacing w:before="120" w:after="120"/>
              <w:jc w:val="center"/>
              <w:rPr>
                <w:rFonts w:asciiTheme="minorHAnsi" w:hAnsiTheme="minorHAnsi"/>
              </w:rPr>
            </w:pPr>
            <w:r w:rsidRPr="00286578">
              <w:rPr>
                <w:rFonts w:asciiTheme="minorHAnsi" w:hAnsiTheme="minorHAnsi"/>
                <w:color w:val="FFFFFF" w:themeColor="background1"/>
              </w:rPr>
              <w:t>Meeting date:   15 March 1993 - Darwin</w:t>
            </w:r>
          </w:p>
        </w:tc>
      </w:tr>
      <w:tr w:rsidR="009502E7" w:rsidRPr="00286578" w14:paraId="1E639BE2"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427C1D81" w14:textId="77777777" w:rsidR="009502E7" w:rsidRPr="00286578" w:rsidRDefault="009502E7" w:rsidP="00FE6822">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2E84AD5D" w14:textId="77777777" w:rsidR="009502E7" w:rsidRPr="00286578" w:rsidRDefault="009502E7"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32FB97E9" w14:textId="77777777" w:rsidR="009502E7" w:rsidRPr="00286578" w:rsidRDefault="009502E7"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78FF984A" w14:textId="77777777" w:rsidR="009502E7" w:rsidRPr="00286578" w:rsidRDefault="009502E7"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00823623" w14:textId="77777777" w:rsidR="009502E7" w:rsidRPr="00286578" w:rsidRDefault="009502E7" w:rsidP="00FE68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9502E7" w:rsidRPr="00286578" w14:paraId="7F100199" w14:textId="77777777" w:rsidTr="00356562">
        <w:tc>
          <w:tcPr>
            <w:cnfStyle w:val="001000000000" w:firstRow="0" w:lastRow="0" w:firstColumn="1" w:lastColumn="0" w:oddVBand="0" w:evenVBand="0" w:oddHBand="0" w:evenHBand="0" w:firstRowFirstColumn="0" w:firstRowLastColumn="0" w:lastRowFirstColumn="0" w:lastRowLastColumn="0"/>
            <w:tcW w:w="1037" w:type="dxa"/>
          </w:tcPr>
          <w:p w14:paraId="6E5FE54C" w14:textId="77777777" w:rsidR="009502E7" w:rsidRPr="00A532BB" w:rsidRDefault="009502E7" w:rsidP="003B5C92">
            <w:pPr>
              <w:spacing w:before="120" w:after="120"/>
              <w:jc w:val="center"/>
              <w:rPr>
                <w:rFonts w:asciiTheme="minorHAnsi" w:hAnsiTheme="minorHAnsi" w:cs="Arial"/>
                <w:sz w:val="20"/>
              </w:rPr>
            </w:pPr>
            <w:r w:rsidRPr="00A532BB">
              <w:rPr>
                <w:rFonts w:asciiTheme="minorHAnsi" w:hAnsiTheme="minorHAnsi" w:cs="Arial"/>
                <w:sz w:val="20"/>
              </w:rPr>
              <w:t>610</w:t>
            </w:r>
          </w:p>
        </w:tc>
        <w:tc>
          <w:tcPr>
            <w:tcW w:w="1037" w:type="dxa"/>
          </w:tcPr>
          <w:p w14:paraId="6FEC82CA" w14:textId="77777777" w:rsidR="009502E7" w:rsidRPr="00A532BB" w:rsidRDefault="009502E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15/3/93</w:t>
            </w:r>
          </w:p>
        </w:tc>
        <w:tc>
          <w:tcPr>
            <w:tcW w:w="785" w:type="dxa"/>
          </w:tcPr>
          <w:p w14:paraId="5F627073" w14:textId="77777777" w:rsidR="009502E7" w:rsidRPr="00286578" w:rsidRDefault="009502E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6491</w:t>
            </w:r>
          </w:p>
        </w:tc>
        <w:tc>
          <w:tcPr>
            <w:tcW w:w="850" w:type="dxa"/>
          </w:tcPr>
          <w:p w14:paraId="5E80C95C" w14:textId="77777777" w:rsidR="009502E7" w:rsidRPr="00286578" w:rsidRDefault="009502E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7675</w:t>
            </w:r>
          </w:p>
        </w:tc>
        <w:tc>
          <w:tcPr>
            <w:tcW w:w="6599" w:type="dxa"/>
          </w:tcPr>
          <w:p w14:paraId="0DB9C99B" w14:textId="77777777" w:rsidR="009502E7" w:rsidRDefault="009502E7" w:rsidP="003565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INFORMATION PAPER ON Mc</w:t>
            </w:r>
            <w:r w:rsidRPr="00286578">
              <w:rPr>
                <w:rFonts w:asciiTheme="minorHAnsi" w:hAnsiTheme="minorHAnsi" w:cs="Arial"/>
                <w:sz w:val="20"/>
              </w:rPr>
              <w:t>ARTHUR RIVER NEGOTIATIONS</w:t>
            </w:r>
          </w:p>
          <w:p w14:paraId="35224724" w14:textId="7BD1888A" w:rsidR="00356562" w:rsidRPr="00D46C59" w:rsidRDefault="009502E7" w:rsidP="009307B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information regarding negotiations with MIM over the supply of electricity to th</w:t>
            </w:r>
            <w:r w:rsidR="00D46C59">
              <w:rPr>
                <w:rFonts w:asciiTheme="minorHAnsi" w:hAnsiTheme="minorHAnsi" w:cs="Arial"/>
                <w:sz w:val="20"/>
              </w:rPr>
              <w:t>e proposed McArthur River Mine.</w:t>
            </w:r>
          </w:p>
        </w:tc>
      </w:tr>
    </w:tbl>
    <w:p w14:paraId="241A3C66" w14:textId="77777777" w:rsidR="009502E7" w:rsidRPr="00286578" w:rsidRDefault="009502E7" w:rsidP="009502E7">
      <w:pPr>
        <w:spacing w:before="120" w:after="120"/>
        <w:rPr>
          <w:rFonts w:asciiTheme="minorHAnsi" w:hAnsiTheme="minorHAnsi"/>
          <w:lang w:eastAsia="en-AU"/>
        </w:rPr>
      </w:pPr>
    </w:p>
    <w:p w14:paraId="1D8BEB99" w14:textId="77777777" w:rsidR="003215B1" w:rsidRPr="00286578" w:rsidRDefault="003215B1"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747E70" w:rsidRPr="00286578" w14:paraId="4E2D0527"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BDA1E8E" w14:textId="77777777" w:rsidR="00747E70" w:rsidRPr="00286578" w:rsidRDefault="00747E7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356562">
              <w:rPr>
                <w:rFonts w:asciiTheme="minorHAnsi" w:hAnsiTheme="minorHAnsi"/>
                <w:color w:val="FFFFFF" w:themeColor="background1"/>
              </w:rPr>
              <w:t>407</w:t>
            </w:r>
          </w:p>
          <w:p w14:paraId="19D2FC7D" w14:textId="77777777" w:rsidR="00747E70" w:rsidRPr="00286578" w:rsidRDefault="00747E70"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CC3172" w:rsidRPr="00286578">
              <w:rPr>
                <w:rFonts w:asciiTheme="minorHAnsi" w:hAnsiTheme="minorHAnsi"/>
                <w:color w:val="FFFFFF" w:themeColor="background1"/>
              </w:rPr>
              <w:t>9 March 1993 - Darwin</w:t>
            </w:r>
          </w:p>
        </w:tc>
      </w:tr>
      <w:tr w:rsidR="00747E70" w:rsidRPr="00286578" w14:paraId="7419CD92"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02B766C" w14:textId="77777777" w:rsidR="00747E70" w:rsidRPr="00286578" w:rsidRDefault="00747E7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0E6ACB21"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31FF65D0"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2DF1B893"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2D42BB57" w14:textId="77777777" w:rsidR="00747E70" w:rsidRPr="00286578" w:rsidRDefault="00747E7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C3172" w:rsidRPr="00286578" w14:paraId="0C6AF9BE"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1CF0597F" w14:textId="77777777" w:rsidR="00CC3172" w:rsidRPr="00A532BB" w:rsidRDefault="00CC3172" w:rsidP="003B5C92">
            <w:pPr>
              <w:spacing w:before="120" w:after="120"/>
              <w:jc w:val="center"/>
              <w:rPr>
                <w:rFonts w:asciiTheme="minorHAnsi" w:hAnsiTheme="minorHAnsi" w:cs="Arial"/>
                <w:sz w:val="20"/>
              </w:rPr>
            </w:pPr>
            <w:r w:rsidRPr="00A532BB">
              <w:rPr>
                <w:rFonts w:asciiTheme="minorHAnsi" w:hAnsiTheme="minorHAnsi" w:cs="Arial"/>
                <w:sz w:val="20"/>
              </w:rPr>
              <w:t>609</w:t>
            </w:r>
          </w:p>
        </w:tc>
        <w:tc>
          <w:tcPr>
            <w:tcW w:w="1037" w:type="dxa"/>
          </w:tcPr>
          <w:p w14:paraId="4BA60F90" w14:textId="77777777" w:rsidR="00CC3172" w:rsidRPr="00A532BB"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3CAFEA85"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6483</w:t>
            </w:r>
          </w:p>
        </w:tc>
        <w:tc>
          <w:tcPr>
            <w:tcW w:w="850" w:type="dxa"/>
          </w:tcPr>
          <w:p w14:paraId="43C4B6AD"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7667</w:t>
            </w:r>
          </w:p>
        </w:tc>
        <w:tc>
          <w:tcPr>
            <w:tcW w:w="6599" w:type="dxa"/>
          </w:tcPr>
          <w:p w14:paraId="6CA0D3D3" w14:textId="77777777" w:rsidR="003B1876" w:rsidRDefault="00CC317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LIQUOR AMENDMENT BILL</w:t>
            </w:r>
          </w:p>
          <w:p w14:paraId="70EB42B4" w14:textId="77777777" w:rsidR="00356562" w:rsidRPr="00286578" w:rsidRDefault="00356562" w:rsidP="003565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introduction in the Legislative Assembly of the Liquor Amendment Bill that corrects anomalies in section 122 (prohibition orders). References from magistrate/judge to Court of Summary Jurisdiction and Local Court were changed, and the rules of evidence do not apply to applications. </w:t>
            </w:r>
          </w:p>
        </w:tc>
      </w:tr>
      <w:tr w:rsidR="00A532BB" w:rsidRPr="00286578" w14:paraId="09FF1499"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7EFB955B"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609</w:t>
            </w:r>
          </w:p>
        </w:tc>
        <w:tc>
          <w:tcPr>
            <w:tcW w:w="1037" w:type="dxa"/>
          </w:tcPr>
          <w:p w14:paraId="149DD22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0592D81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6484</w:t>
            </w:r>
          </w:p>
        </w:tc>
        <w:tc>
          <w:tcPr>
            <w:tcW w:w="850" w:type="dxa"/>
          </w:tcPr>
          <w:p w14:paraId="6D78A24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7668</w:t>
            </w:r>
          </w:p>
        </w:tc>
        <w:tc>
          <w:tcPr>
            <w:tcW w:w="6599" w:type="dxa"/>
          </w:tcPr>
          <w:p w14:paraId="47F55E6C"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RE-ENACTMENT OF THE </w:t>
            </w:r>
            <w:r w:rsidRPr="009E2655">
              <w:rPr>
                <w:rFonts w:asciiTheme="minorHAnsi" w:hAnsiTheme="minorHAnsi" w:cs="Arial"/>
                <w:i/>
                <w:sz w:val="20"/>
              </w:rPr>
              <w:t>REAL PROPERTY ACT</w:t>
            </w:r>
          </w:p>
          <w:p w14:paraId="2B3421BD" w14:textId="77777777" w:rsidR="00356562" w:rsidRPr="00356562" w:rsidRDefault="00356562" w:rsidP="004F206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4F206E">
              <w:rPr>
                <w:rFonts w:asciiTheme="minorHAnsi" w:hAnsiTheme="minorHAnsi" w:cs="Arial"/>
                <w:sz w:val="20"/>
              </w:rPr>
              <w:t xml:space="preserve">approve the objective of working towards a national Torrens’ Code for land titles law and for the practices and procedures of registration of interests in land; and to approve the re-writing of </w:t>
            </w:r>
            <w:r>
              <w:rPr>
                <w:rFonts w:asciiTheme="minorHAnsi" w:hAnsiTheme="minorHAnsi" w:cs="Arial"/>
                <w:sz w:val="20"/>
              </w:rPr>
              <w:t xml:space="preserve">the </w:t>
            </w:r>
            <w:r>
              <w:rPr>
                <w:rFonts w:asciiTheme="minorHAnsi" w:hAnsiTheme="minorHAnsi" w:cs="Arial"/>
                <w:i/>
                <w:sz w:val="20"/>
              </w:rPr>
              <w:t>Real Property Act</w:t>
            </w:r>
            <w:r>
              <w:rPr>
                <w:rFonts w:asciiTheme="minorHAnsi" w:hAnsiTheme="minorHAnsi" w:cs="Arial"/>
                <w:sz w:val="20"/>
              </w:rPr>
              <w:t>.</w:t>
            </w:r>
          </w:p>
        </w:tc>
      </w:tr>
      <w:tr w:rsidR="00A532BB" w:rsidRPr="00286578" w14:paraId="5B979F5C"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19C5E94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609</w:t>
            </w:r>
          </w:p>
        </w:tc>
        <w:tc>
          <w:tcPr>
            <w:tcW w:w="1037" w:type="dxa"/>
          </w:tcPr>
          <w:p w14:paraId="58923AE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7CE9A28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6485</w:t>
            </w:r>
          </w:p>
        </w:tc>
        <w:tc>
          <w:tcPr>
            <w:tcW w:w="850" w:type="dxa"/>
          </w:tcPr>
          <w:p w14:paraId="2A0CF84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7669</w:t>
            </w:r>
          </w:p>
        </w:tc>
        <w:tc>
          <w:tcPr>
            <w:tcW w:w="6599" w:type="dxa"/>
          </w:tcPr>
          <w:p w14:paraId="4E9C759B"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COMMONWEALTH TAFE CAPITAL FUNDING - CHILD CARE FACILITIES</w:t>
            </w:r>
          </w:p>
          <w:p w14:paraId="6358AAA6" w14:textId="77777777" w:rsidR="004F206E" w:rsidRPr="00286578" w:rsidRDefault="004F206E" w:rsidP="00221D0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w:t>
            </w:r>
            <w:r w:rsidR="00221D0E">
              <w:rPr>
                <w:rFonts w:asciiTheme="minorHAnsi" w:hAnsiTheme="minorHAnsi" w:cs="Arial"/>
                <w:sz w:val="20"/>
              </w:rPr>
              <w:t xml:space="preserve">a Submission to the Commonwealth seeking capital funding to provide child care facilities at the Northern Territory University Institute of TAFE’s Tiwi Campus, and to admit the item </w:t>
            </w:r>
            <w:r>
              <w:rPr>
                <w:rFonts w:asciiTheme="minorHAnsi" w:hAnsiTheme="minorHAnsi" w:cs="Arial"/>
                <w:sz w:val="20"/>
              </w:rPr>
              <w:t>to the Post School Education and Training 1992/93 Capital Works Program.</w:t>
            </w:r>
          </w:p>
        </w:tc>
      </w:tr>
      <w:tr w:rsidR="00A532BB" w:rsidRPr="00286578" w14:paraId="3779F4AD"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62C96C54"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609</w:t>
            </w:r>
          </w:p>
        </w:tc>
        <w:tc>
          <w:tcPr>
            <w:tcW w:w="1037" w:type="dxa"/>
          </w:tcPr>
          <w:p w14:paraId="644DBF8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15B9CFA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6486</w:t>
            </w:r>
          </w:p>
        </w:tc>
        <w:tc>
          <w:tcPr>
            <w:tcW w:w="850" w:type="dxa"/>
          </w:tcPr>
          <w:p w14:paraId="145EF35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7670</w:t>
            </w:r>
          </w:p>
        </w:tc>
        <w:tc>
          <w:tcPr>
            <w:tcW w:w="6599" w:type="dxa"/>
          </w:tcPr>
          <w:p w14:paraId="19A9E54A"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22 JANUARY 1993</w:t>
            </w:r>
          </w:p>
          <w:p w14:paraId="6AF4414C" w14:textId="635C17D5" w:rsidR="00221D0E" w:rsidRPr="00D46C59" w:rsidRDefault="008C4156" w:rsidP="009307B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1CE894DD"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5CAC524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609</w:t>
            </w:r>
          </w:p>
        </w:tc>
        <w:tc>
          <w:tcPr>
            <w:tcW w:w="1037" w:type="dxa"/>
          </w:tcPr>
          <w:p w14:paraId="59DC9DC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7F9D68B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6487</w:t>
            </w:r>
          </w:p>
        </w:tc>
        <w:tc>
          <w:tcPr>
            <w:tcW w:w="850" w:type="dxa"/>
          </w:tcPr>
          <w:p w14:paraId="54C6AEE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7671</w:t>
            </w:r>
          </w:p>
        </w:tc>
        <w:tc>
          <w:tcPr>
            <w:tcW w:w="6599" w:type="dxa"/>
          </w:tcPr>
          <w:p w14:paraId="6531F63E"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5 FEBRUARY 1993</w:t>
            </w:r>
          </w:p>
          <w:p w14:paraId="48C0862F" w14:textId="77777777" w:rsidR="008C4156" w:rsidRPr="00286578" w:rsidRDefault="008C415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7B386A7D"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21A3A95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609</w:t>
            </w:r>
          </w:p>
        </w:tc>
        <w:tc>
          <w:tcPr>
            <w:tcW w:w="1037" w:type="dxa"/>
          </w:tcPr>
          <w:p w14:paraId="1EA369C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7E1D0F7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6488</w:t>
            </w:r>
          </w:p>
        </w:tc>
        <w:tc>
          <w:tcPr>
            <w:tcW w:w="850" w:type="dxa"/>
          </w:tcPr>
          <w:p w14:paraId="3BE6455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7672</w:t>
            </w:r>
          </w:p>
        </w:tc>
        <w:tc>
          <w:tcPr>
            <w:tcW w:w="6599" w:type="dxa"/>
          </w:tcPr>
          <w:p w14:paraId="0BFE9B49"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12 FEBRUARY 1993</w:t>
            </w:r>
          </w:p>
          <w:p w14:paraId="4197E4FC"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29678699"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3E5A4089"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609</w:t>
            </w:r>
          </w:p>
        </w:tc>
        <w:tc>
          <w:tcPr>
            <w:tcW w:w="1037" w:type="dxa"/>
          </w:tcPr>
          <w:p w14:paraId="276A9CD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400EB79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6489</w:t>
            </w:r>
          </w:p>
        </w:tc>
        <w:tc>
          <w:tcPr>
            <w:tcW w:w="850" w:type="dxa"/>
          </w:tcPr>
          <w:p w14:paraId="0FA7235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7673</w:t>
            </w:r>
          </w:p>
        </w:tc>
        <w:tc>
          <w:tcPr>
            <w:tcW w:w="6599" w:type="dxa"/>
          </w:tcPr>
          <w:p w14:paraId="1A0436AC"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PROSTITUTION REGULATION (AMENDMENT) BILL</w:t>
            </w:r>
          </w:p>
          <w:p w14:paraId="0439686B" w14:textId="283DE774" w:rsidR="008D1750" w:rsidRPr="00221D0E" w:rsidRDefault="00221D0E" w:rsidP="00FB254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legislation to amend the </w:t>
            </w:r>
            <w:r>
              <w:rPr>
                <w:rFonts w:asciiTheme="minorHAnsi" w:hAnsiTheme="minorHAnsi" w:cs="Arial"/>
                <w:i/>
                <w:sz w:val="20"/>
              </w:rPr>
              <w:t xml:space="preserve">Prostitution Regulation Act </w:t>
            </w:r>
            <w:r>
              <w:rPr>
                <w:rFonts w:asciiTheme="minorHAnsi" w:hAnsiTheme="minorHAnsi" w:cs="Arial"/>
                <w:sz w:val="20"/>
              </w:rPr>
              <w:t>to create ‘wilful disturbance’ an offence, to deal with people who attempt to disrupt</w:t>
            </w:r>
            <w:r w:rsidR="00E64107">
              <w:rPr>
                <w:rFonts w:asciiTheme="minorHAnsi" w:hAnsiTheme="minorHAnsi" w:cs="Arial"/>
                <w:sz w:val="20"/>
              </w:rPr>
              <w:t xml:space="preserve"> hearings of the Tribunal that</w:t>
            </w:r>
            <w:r>
              <w:rPr>
                <w:rFonts w:asciiTheme="minorHAnsi" w:hAnsiTheme="minorHAnsi" w:cs="Arial"/>
                <w:sz w:val="20"/>
              </w:rPr>
              <w:t xml:space="preserve"> hears appeals from the</w:t>
            </w:r>
            <w:r w:rsidR="00D46C59">
              <w:rPr>
                <w:rFonts w:asciiTheme="minorHAnsi" w:hAnsiTheme="minorHAnsi" w:cs="Arial"/>
                <w:sz w:val="20"/>
              </w:rPr>
              <w:t xml:space="preserve"> Escort Agency Licensing Board.</w:t>
            </w:r>
          </w:p>
        </w:tc>
      </w:tr>
      <w:tr w:rsidR="00A532BB" w:rsidRPr="00286578" w14:paraId="4D0902B2" w14:textId="77777777" w:rsidTr="00D46C59">
        <w:tc>
          <w:tcPr>
            <w:cnfStyle w:val="001000000000" w:firstRow="0" w:lastRow="0" w:firstColumn="1" w:lastColumn="0" w:oddVBand="0" w:evenVBand="0" w:oddHBand="0" w:evenHBand="0" w:firstRowFirstColumn="0" w:firstRowLastColumn="0" w:lastRowFirstColumn="0" w:lastRowLastColumn="0"/>
            <w:tcW w:w="1037" w:type="dxa"/>
          </w:tcPr>
          <w:p w14:paraId="03A35821"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609</w:t>
            </w:r>
          </w:p>
        </w:tc>
        <w:tc>
          <w:tcPr>
            <w:tcW w:w="1037" w:type="dxa"/>
          </w:tcPr>
          <w:p w14:paraId="2C78947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9/3/93</w:t>
            </w:r>
          </w:p>
        </w:tc>
        <w:tc>
          <w:tcPr>
            <w:tcW w:w="785" w:type="dxa"/>
          </w:tcPr>
          <w:p w14:paraId="28E4BF6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6490</w:t>
            </w:r>
          </w:p>
        </w:tc>
        <w:tc>
          <w:tcPr>
            <w:tcW w:w="850" w:type="dxa"/>
          </w:tcPr>
          <w:p w14:paraId="6A90676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7674</w:t>
            </w:r>
          </w:p>
        </w:tc>
        <w:tc>
          <w:tcPr>
            <w:tcW w:w="6599" w:type="dxa"/>
          </w:tcPr>
          <w:p w14:paraId="40DCAE98"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CONSTRUCTION OF MT TODD POWER LINE</w:t>
            </w:r>
          </w:p>
          <w:p w14:paraId="30F89F6E" w14:textId="6E810D2D" w:rsidR="00E64107" w:rsidRPr="00286578" w:rsidRDefault="00E64107" w:rsidP="00E6410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funding for the construction of 60km of 66 kilovolt overhead power line from Pine </w:t>
            </w:r>
            <w:r w:rsidRPr="00E64107">
              <w:rPr>
                <w:rFonts w:asciiTheme="minorHAnsi" w:hAnsiTheme="minorHAnsi" w:cs="Arial"/>
                <w:sz w:val="20"/>
              </w:rPr>
              <w:t>Creek to Mt Todd, and a 66/11 kilovolt substation at the Mt Todd Gold mine site.</w:t>
            </w:r>
          </w:p>
        </w:tc>
      </w:tr>
    </w:tbl>
    <w:p w14:paraId="6DB9484B" w14:textId="77777777" w:rsidR="001E5F51" w:rsidRPr="00286578" w:rsidRDefault="001E5F51" w:rsidP="001E5F51">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1E5F51" w:rsidRPr="00286578" w14:paraId="42899B06"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8175915" w14:textId="77777777" w:rsidR="001E5F51" w:rsidRPr="00286578" w:rsidRDefault="001E5F51" w:rsidP="00FE6822">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408</w:t>
            </w:r>
          </w:p>
          <w:p w14:paraId="32C173F0" w14:textId="77777777" w:rsidR="001E5F51" w:rsidRPr="00286578" w:rsidRDefault="001E5F51" w:rsidP="00FE6822">
            <w:pPr>
              <w:spacing w:before="120" w:after="120"/>
              <w:jc w:val="center"/>
              <w:rPr>
                <w:rFonts w:asciiTheme="minorHAnsi" w:hAnsiTheme="minorHAnsi"/>
              </w:rPr>
            </w:pPr>
            <w:r w:rsidRPr="00286578">
              <w:rPr>
                <w:rFonts w:asciiTheme="minorHAnsi" w:hAnsiTheme="minorHAnsi"/>
                <w:color w:val="FFFFFF" w:themeColor="background1"/>
              </w:rPr>
              <w:t>Meeting date:  20 April 1993 – Darwin</w:t>
            </w:r>
          </w:p>
        </w:tc>
      </w:tr>
      <w:tr w:rsidR="001E5F51" w:rsidRPr="00286578" w14:paraId="41A9971C"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40D110B" w14:textId="77777777" w:rsidR="001E5F51" w:rsidRPr="00286578" w:rsidRDefault="001E5F51" w:rsidP="00FE6822">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7453A0FE" w14:textId="77777777" w:rsidR="001E5F51" w:rsidRPr="00286578" w:rsidRDefault="001E5F51"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475433D9" w14:textId="77777777" w:rsidR="001E5F51" w:rsidRPr="00286578" w:rsidRDefault="001E5F51"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455E42D" w14:textId="77777777" w:rsidR="001E5F51" w:rsidRPr="00286578" w:rsidRDefault="001E5F51"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6E1F4BBE" w14:textId="77777777" w:rsidR="001E5F51" w:rsidRPr="00286578" w:rsidRDefault="001E5F51" w:rsidP="00FE68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1E5F51" w:rsidRPr="00286578" w14:paraId="51C7D0C9"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2216D3FB" w14:textId="77777777" w:rsidR="001E5F51" w:rsidRPr="00A532BB" w:rsidRDefault="001E5F51" w:rsidP="003B5C92">
            <w:pPr>
              <w:spacing w:before="120" w:after="120"/>
              <w:jc w:val="center"/>
              <w:rPr>
                <w:rFonts w:asciiTheme="minorHAnsi" w:hAnsiTheme="minorHAnsi" w:cs="Arial"/>
                <w:sz w:val="20"/>
              </w:rPr>
            </w:pPr>
            <w:r w:rsidRPr="00A532BB">
              <w:rPr>
                <w:rFonts w:asciiTheme="minorHAnsi" w:hAnsiTheme="minorHAnsi" w:cs="Arial"/>
                <w:sz w:val="20"/>
              </w:rPr>
              <w:t>616</w:t>
            </w:r>
          </w:p>
        </w:tc>
        <w:tc>
          <w:tcPr>
            <w:tcW w:w="1037" w:type="dxa"/>
          </w:tcPr>
          <w:p w14:paraId="60CF109C" w14:textId="77777777" w:rsidR="001E5F51" w:rsidRPr="00A532BB"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02BD1501"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6502</w:t>
            </w:r>
          </w:p>
        </w:tc>
        <w:tc>
          <w:tcPr>
            <w:tcW w:w="850" w:type="dxa"/>
          </w:tcPr>
          <w:p w14:paraId="2ADB8328"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7700</w:t>
            </w:r>
          </w:p>
        </w:tc>
        <w:tc>
          <w:tcPr>
            <w:tcW w:w="6599" w:type="dxa"/>
          </w:tcPr>
          <w:p w14:paraId="42436D6D" w14:textId="77777777" w:rsidR="001E5F51" w:rsidRDefault="001E5F51" w:rsidP="001E5F5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SECURING PROPER TITLE FOR ENERGY TRANSMISSION SERVICES</w:t>
            </w:r>
          </w:p>
          <w:p w14:paraId="25A54EAC" w14:textId="71E2ED0A" w:rsidR="001E5F51" w:rsidRPr="00286578" w:rsidRDefault="001E5F51" w:rsidP="00FB254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the action taken by Power and Water Authority to secure proper title to land </w:t>
            </w:r>
            <w:r w:rsidRPr="00797F23">
              <w:rPr>
                <w:rFonts w:asciiTheme="minorHAnsi" w:hAnsiTheme="minorHAnsi" w:cs="Arial"/>
                <w:sz w:val="20"/>
              </w:rPr>
              <w:t>traversed by the Amadeus Gas Pipeline and the Darwin to Kat</w:t>
            </w:r>
            <w:r w:rsidR="00D46C59">
              <w:rPr>
                <w:rFonts w:asciiTheme="minorHAnsi" w:hAnsiTheme="minorHAnsi" w:cs="Arial"/>
                <w:sz w:val="20"/>
              </w:rPr>
              <w:t>herine 132kV transmission line.</w:t>
            </w:r>
          </w:p>
        </w:tc>
      </w:tr>
      <w:tr w:rsidR="001E5F51" w:rsidRPr="00286578" w14:paraId="532D94BD"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79A1809D" w14:textId="77777777" w:rsidR="001E5F51" w:rsidRPr="00A532BB" w:rsidRDefault="001E5F51"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616</w:t>
            </w:r>
          </w:p>
        </w:tc>
        <w:tc>
          <w:tcPr>
            <w:tcW w:w="1037" w:type="dxa"/>
          </w:tcPr>
          <w:p w14:paraId="43CFFFD2" w14:textId="77777777" w:rsidR="001E5F51" w:rsidRPr="00A532BB"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1D95EDA3"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6507</w:t>
            </w:r>
          </w:p>
        </w:tc>
        <w:tc>
          <w:tcPr>
            <w:tcW w:w="850" w:type="dxa"/>
          </w:tcPr>
          <w:p w14:paraId="1BCA5198"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7701</w:t>
            </w:r>
          </w:p>
        </w:tc>
        <w:tc>
          <w:tcPr>
            <w:tcW w:w="6599" w:type="dxa"/>
          </w:tcPr>
          <w:p w14:paraId="3BA903B8" w14:textId="77777777" w:rsidR="001E5F51" w:rsidRDefault="001E5F5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 TO THE </w:t>
            </w:r>
            <w:r w:rsidRPr="009E2655">
              <w:rPr>
                <w:rFonts w:asciiTheme="minorHAnsi" w:hAnsiTheme="minorHAnsi" w:cs="Arial"/>
                <w:i/>
                <w:sz w:val="20"/>
              </w:rPr>
              <w:t xml:space="preserve">FINANCIAL ADMINISTRATION AND AUDIT ACT </w:t>
            </w:r>
            <w:r w:rsidRPr="00286578">
              <w:rPr>
                <w:rFonts w:asciiTheme="minorHAnsi" w:hAnsiTheme="minorHAnsi" w:cs="Arial"/>
                <w:sz w:val="20"/>
              </w:rPr>
              <w:t xml:space="preserve">AND THE </w:t>
            </w:r>
            <w:r w:rsidRPr="009E2655">
              <w:rPr>
                <w:rFonts w:asciiTheme="minorHAnsi" w:hAnsiTheme="minorHAnsi" w:cs="Arial"/>
                <w:i/>
                <w:sz w:val="20"/>
              </w:rPr>
              <w:t>TAXATION ADMINISTRATION ACT</w:t>
            </w:r>
            <w:r w:rsidRPr="00286578">
              <w:rPr>
                <w:rFonts w:asciiTheme="minorHAnsi" w:hAnsiTheme="minorHAnsi" w:cs="Arial"/>
                <w:sz w:val="20"/>
              </w:rPr>
              <w:t xml:space="preserve"> REGARDING DISCLOSURE OF INFORMATION TO THE AUDITOR-GENERAL</w:t>
            </w:r>
          </w:p>
          <w:p w14:paraId="5E0078F7" w14:textId="77777777" w:rsidR="004A2400" w:rsidRPr="004A2400" w:rsidRDefault="004A2400" w:rsidP="004A240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amendment of the </w:t>
            </w:r>
            <w:r>
              <w:rPr>
                <w:rFonts w:asciiTheme="minorHAnsi" w:hAnsiTheme="minorHAnsi" w:cs="Arial"/>
                <w:i/>
                <w:sz w:val="20"/>
              </w:rPr>
              <w:t>Financial Administration and Audit Act</w:t>
            </w:r>
            <w:r>
              <w:rPr>
                <w:rFonts w:asciiTheme="minorHAnsi" w:hAnsiTheme="minorHAnsi" w:cs="Arial"/>
                <w:sz w:val="20"/>
              </w:rPr>
              <w:t xml:space="preserve"> and the </w:t>
            </w:r>
            <w:r>
              <w:rPr>
                <w:rFonts w:asciiTheme="minorHAnsi" w:hAnsiTheme="minorHAnsi" w:cs="Arial"/>
                <w:i/>
                <w:sz w:val="20"/>
              </w:rPr>
              <w:t>Taxation Administration Act</w:t>
            </w:r>
            <w:r>
              <w:rPr>
                <w:rFonts w:asciiTheme="minorHAnsi" w:hAnsiTheme="minorHAnsi" w:cs="Arial"/>
                <w:sz w:val="20"/>
              </w:rPr>
              <w:t xml:space="preserve"> to provide for the disclosure to the Auditor-General of information obtained under Territory tax legislation.</w:t>
            </w:r>
          </w:p>
        </w:tc>
      </w:tr>
      <w:tr w:rsidR="004A2400" w:rsidRPr="00286578" w14:paraId="586BE064"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16AFFDEA" w14:textId="77777777" w:rsidR="004A2400" w:rsidRPr="00A532BB" w:rsidRDefault="004A2400" w:rsidP="003B5C92">
            <w:pPr>
              <w:spacing w:before="120" w:after="120"/>
              <w:jc w:val="center"/>
              <w:rPr>
                <w:rFonts w:asciiTheme="minorHAnsi" w:hAnsiTheme="minorHAnsi" w:cs="Arial"/>
                <w:sz w:val="20"/>
              </w:rPr>
            </w:pPr>
            <w:r w:rsidRPr="00A532BB">
              <w:rPr>
                <w:rFonts w:asciiTheme="minorHAnsi" w:hAnsiTheme="minorHAnsi" w:cs="Arial"/>
                <w:sz w:val="20"/>
              </w:rPr>
              <w:t>616</w:t>
            </w:r>
          </w:p>
        </w:tc>
        <w:tc>
          <w:tcPr>
            <w:tcW w:w="1037" w:type="dxa"/>
          </w:tcPr>
          <w:p w14:paraId="78ACB905" w14:textId="77777777" w:rsidR="004A2400" w:rsidRPr="00A532BB" w:rsidRDefault="004A240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1542EBCE" w14:textId="77777777" w:rsidR="004A2400" w:rsidRPr="00286578" w:rsidRDefault="004A240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6508</w:t>
            </w:r>
          </w:p>
        </w:tc>
        <w:tc>
          <w:tcPr>
            <w:tcW w:w="850" w:type="dxa"/>
          </w:tcPr>
          <w:p w14:paraId="435D0265" w14:textId="77777777" w:rsidR="004A2400" w:rsidRPr="00286578" w:rsidRDefault="004A240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7702</w:t>
            </w:r>
          </w:p>
        </w:tc>
        <w:tc>
          <w:tcPr>
            <w:tcW w:w="6599" w:type="dxa"/>
          </w:tcPr>
          <w:p w14:paraId="6231BE3F" w14:textId="77777777" w:rsidR="004A2400" w:rsidRPr="00B6655F" w:rsidRDefault="004A2400" w:rsidP="004A240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6655F">
              <w:rPr>
                <w:rFonts w:asciiTheme="minorHAnsi" w:hAnsiTheme="minorHAnsi" w:cs="Arial"/>
                <w:sz w:val="20"/>
              </w:rPr>
              <w:t>CONSERVATION COMMISSION OFFICE, HERBARIUM AND LABORATORY COMPLEX</w:t>
            </w:r>
          </w:p>
          <w:p w14:paraId="295C63C2" w14:textId="77777777" w:rsidR="004A2400" w:rsidRPr="00B6655F" w:rsidRDefault="004A2400" w:rsidP="004A240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6655F">
              <w:rPr>
                <w:rFonts w:asciiTheme="minorHAnsi" w:hAnsiTheme="minorHAnsi" w:cs="Arial"/>
                <w:sz w:val="20"/>
              </w:rPr>
              <w:t>To seek direction for the construction of an office complex at Palmerston for the Conservation Commission of the NT.</w:t>
            </w:r>
          </w:p>
        </w:tc>
      </w:tr>
      <w:tr w:rsidR="001E5F51" w:rsidRPr="00286578" w14:paraId="050C51BE" w14:textId="77777777" w:rsidTr="00D46C59">
        <w:tc>
          <w:tcPr>
            <w:cnfStyle w:val="001000000000" w:firstRow="0" w:lastRow="0" w:firstColumn="1" w:lastColumn="0" w:oddVBand="0" w:evenVBand="0" w:oddHBand="0" w:evenHBand="0" w:firstRowFirstColumn="0" w:firstRowLastColumn="0" w:lastRowFirstColumn="0" w:lastRowLastColumn="0"/>
            <w:tcW w:w="1037" w:type="dxa"/>
          </w:tcPr>
          <w:p w14:paraId="3D8C5124" w14:textId="77777777" w:rsidR="001E5F51" w:rsidRPr="00286578" w:rsidRDefault="001E5F51" w:rsidP="003B5C92">
            <w:pPr>
              <w:spacing w:before="120" w:after="120"/>
              <w:jc w:val="center"/>
              <w:rPr>
                <w:rFonts w:asciiTheme="minorHAnsi" w:hAnsiTheme="minorHAnsi" w:cs="Arial"/>
                <w:sz w:val="20"/>
              </w:rPr>
            </w:pPr>
            <w:r w:rsidRPr="00A532BB">
              <w:rPr>
                <w:rFonts w:asciiTheme="minorHAnsi" w:hAnsiTheme="minorHAnsi" w:cs="Arial"/>
                <w:sz w:val="20"/>
              </w:rPr>
              <w:t>616</w:t>
            </w:r>
          </w:p>
        </w:tc>
        <w:tc>
          <w:tcPr>
            <w:tcW w:w="1037" w:type="dxa"/>
          </w:tcPr>
          <w:p w14:paraId="4B11B2BC"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0102BC47"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6509</w:t>
            </w:r>
          </w:p>
        </w:tc>
        <w:tc>
          <w:tcPr>
            <w:tcW w:w="850" w:type="dxa"/>
          </w:tcPr>
          <w:p w14:paraId="60FDAB6F"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7703</w:t>
            </w:r>
          </w:p>
        </w:tc>
        <w:tc>
          <w:tcPr>
            <w:tcW w:w="6599" w:type="dxa"/>
          </w:tcPr>
          <w:p w14:paraId="7EA6B1A4" w14:textId="77777777" w:rsidR="001E5F51" w:rsidRPr="00B6655F" w:rsidRDefault="001E5F5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6655F">
              <w:rPr>
                <w:rFonts w:asciiTheme="minorHAnsi" w:hAnsiTheme="minorHAnsi" w:cs="Arial"/>
                <w:sz w:val="20"/>
              </w:rPr>
              <w:t>EXECUTIVE COUNCIL PAPERS</w:t>
            </w:r>
          </w:p>
          <w:p w14:paraId="695BE27A" w14:textId="0CC41166" w:rsidR="009C22C6" w:rsidRPr="00D46C59" w:rsidRDefault="001E5F51" w:rsidP="009C22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6655F">
              <w:rPr>
                <w:rFonts w:asciiTheme="minorHAnsi" w:hAnsiTheme="minorHAnsi" w:cs="Arial"/>
                <w:sz w:val="20"/>
              </w:rPr>
              <w:t>To consider Executive Council p</w:t>
            </w:r>
            <w:r w:rsidR="00D46C59">
              <w:rPr>
                <w:rFonts w:asciiTheme="minorHAnsi" w:hAnsiTheme="minorHAnsi" w:cs="Arial"/>
                <w:sz w:val="20"/>
              </w:rPr>
              <w:t>apers.</w:t>
            </w:r>
          </w:p>
        </w:tc>
      </w:tr>
      <w:tr w:rsidR="001E5F51" w:rsidRPr="00286578" w14:paraId="21A44DA0"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44A89D52" w14:textId="77777777" w:rsidR="001E5F51" w:rsidRPr="00286578" w:rsidRDefault="001E5F51" w:rsidP="003B5C92">
            <w:pPr>
              <w:spacing w:before="120" w:after="120"/>
              <w:jc w:val="center"/>
              <w:rPr>
                <w:rFonts w:asciiTheme="minorHAnsi" w:hAnsiTheme="minorHAnsi" w:cs="Arial"/>
                <w:sz w:val="20"/>
              </w:rPr>
            </w:pPr>
            <w:r w:rsidRPr="00A532BB">
              <w:rPr>
                <w:rFonts w:asciiTheme="minorHAnsi" w:hAnsiTheme="minorHAnsi" w:cs="Arial"/>
                <w:sz w:val="20"/>
              </w:rPr>
              <w:t>616</w:t>
            </w:r>
          </w:p>
        </w:tc>
        <w:tc>
          <w:tcPr>
            <w:tcW w:w="1037" w:type="dxa"/>
          </w:tcPr>
          <w:p w14:paraId="13A82E94"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360FAACC"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6510</w:t>
            </w:r>
          </w:p>
        </w:tc>
        <w:tc>
          <w:tcPr>
            <w:tcW w:w="850" w:type="dxa"/>
          </w:tcPr>
          <w:p w14:paraId="12183572" w14:textId="77777777" w:rsidR="001E5F51" w:rsidRPr="00286578" w:rsidRDefault="001E5F5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7704</w:t>
            </w:r>
          </w:p>
        </w:tc>
        <w:tc>
          <w:tcPr>
            <w:tcW w:w="6599" w:type="dxa"/>
          </w:tcPr>
          <w:p w14:paraId="45C70804" w14:textId="77777777" w:rsidR="001E5F51" w:rsidRDefault="001E5F5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FUNDING OF YEAR 7 STUDENTS IN SECONDARY SCHOOLS (OPERATIONS SOUTH DIVISION)</w:t>
            </w:r>
          </w:p>
          <w:p w14:paraId="7F8B64BB" w14:textId="77777777" w:rsidR="00B6655F" w:rsidRPr="00286578" w:rsidRDefault="00AC7CCC"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deem Year 7 students enrolled at urban schools in Alice Springs and Tennant Creek to be junior secondary students for funding purposes.</w:t>
            </w:r>
          </w:p>
        </w:tc>
      </w:tr>
      <w:tr w:rsidR="00B6655F" w:rsidRPr="00286578" w14:paraId="0982A820"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3742B7FC" w14:textId="77777777" w:rsidR="00B6655F" w:rsidRPr="00286578" w:rsidRDefault="00B6655F" w:rsidP="003B5C92">
            <w:pPr>
              <w:spacing w:before="120" w:after="120"/>
              <w:jc w:val="center"/>
              <w:rPr>
                <w:rFonts w:asciiTheme="minorHAnsi" w:hAnsiTheme="minorHAnsi" w:cs="Arial"/>
                <w:sz w:val="20"/>
              </w:rPr>
            </w:pPr>
            <w:r w:rsidRPr="00A532BB">
              <w:rPr>
                <w:rFonts w:asciiTheme="minorHAnsi" w:hAnsiTheme="minorHAnsi" w:cs="Arial"/>
                <w:sz w:val="20"/>
              </w:rPr>
              <w:t>616</w:t>
            </w:r>
          </w:p>
        </w:tc>
        <w:tc>
          <w:tcPr>
            <w:tcW w:w="1037" w:type="dxa"/>
          </w:tcPr>
          <w:p w14:paraId="1599159E"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2CDF046C"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02B97BA7"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7705</w:t>
            </w:r>
          </w:p>
        </w:tc>
        <w:tc>
          <w:tcPr>
            <w:tcW w:w="6599" w:type="dxa"/>
          </w:tcPr>
          <w:p w14:paraId="20C97609" w14:textId="77777777" w:rsidR="00B6655F" w:rsidRDefault="00B6655F" w:rsidP="00B665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REVIEW OF NCOM OPERATIONS</w:t>
            </w:r>
          </w:p>
          <w:p w14:paraId="6BC1EBDF" w14:textId="77777777" w:rsidR="00AC7CCC" w:rsidRPr="00286578" w:rsidRDefault="00AC7CCC" w:rsidP="00B665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engagement of consultants Ernst &amp; Young to review the operation of NCOM.</w:t>
            </w:r>
          </w:p>
        </w:tc>
      </w:tr>
      <w:tr w:rsidR="00B6655F" w:rsidRPr="00286578" w14:paraId="0CF713A6"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74788C7E" w14:textId="77777777" w:rsidR="00B6655F" w:rsidRPr="00286578" w:rsidRDefault="00B6655F" w:rsidP="003B5C92">
            <w:pPr>
              <w:spacing w:before="120" w:after="120"/>
              <w:jc w:val="center"/>
              <w:rPr>
                <w:rFonts w:asciiTheme="minorHAnsi" w:hAnsiTheme="minorHAnsi" w:cs="Arial"/>
                <w:sz w:val="20"/>
              </w:rPr>
            </w:pPr>
            <w:r w:rsidRPr="00A532BB">
              <w:rPr>
                <w:rFonts w:asciiTheme="minorHAnsi" w:hAnsiTheme="minorHAnsi" w:cs="Arial"/>
                <w:sz w:val="20"/>
              </w:rPr>
              <w:t>616</w:t>
            </w:r>
          </w:p>
        </w:tc>
        <w:tc>
          <w:tcPr>
            <w:tcW w:w="1037" w:type="dxa"/>
          </w:tcPr>
          <w:p w14:paraId="4FB2B8CE"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16689A91"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45FE7D73"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7706</w:t>
            </w:r>
          </w:p>
        </w:tc>
        <w:tc>
          <w:tcPr>
            <w:tcW w:w="6599" w:type="dxa"/>
          </w:tcPr>
          <w:p w14:paraId="4F1F7746" w14:textId="77777777" w:rsidR="00B6655F" w:rsidRDefault="00B6655F" w:rsidP="00B665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TERRITORIAN LOTTERY</w:t>
            </w:r>
          </w:p>
          <w:p w14:paraId="052F91C0" w14:textId="77777777" w:rsidR="00AC7CCC" w:rsidRPr="00286578" w:rsidRDefault="00AC7CCC" w:rsidP="00B665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to future Territorian lotteries to be conducted from time to time at the discretion of the Racing and Gaming Commission.</w:t>
            </w:r>
          </w:p>
        </w:tc>
      </w:tr>
      <w:tr w:rsidR="00B6655F" w:rsidRPr="00286578" w14:paraId="6573889A"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7DB970D0" w14:textId="77777777" w:rsidR="00B6655F" w:rsidRPr="00286578" w:rsidRDefault="00B6655F" w:rsidP="003B5C92">
            <w:pPr>
              <w:spacing w:before="120" w:after="120"/>
              <w:jc w:val="center"/>
              <w:rPr>
                <w:rFonts w:asciiTheme="minorHAnsi" w:hAnsiTheme="minorHAnsi" w:cs="Arial"/>
                <w:sz w:val="20"/>
              </w:rPr>
            </w:pPr>
            <w:r w:rsidRPr="00A532BB">
              <w:rPr>
                <w:rFonts w:asciiTheme="minorHAnsi" w:hAnsiTheme="minorHAnsi" w:cs="Arial"/>
                <w:sz w:val="20"/>
              </w:rPr>
              <w:t>616</w:t>
            </w:r>
          </w:p>
        </w:tc>
        <w:tc>
          <w:tcPr>
            <w:tcW w:w="1037" w:type="dxa"/>
          </w:tcPr>
          <w:p w14:paraId="4E29CD87"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20/4/93</w:t>
            </w:r>
          </w:p>
        </w:tc>
        <w:tc>
          <w:tcPr>
            <w:tcW w:w="785" w:type="dxa"/>
          </w:tcPr>
          <w:p w14:paraId="34BE9886"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0EEE166A" w14:textId="77777777" w:rsidR="00B6655F" w:rsidRPr="00286578" w:rsidRDefault="00B665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7707</w:t>
            </w:r>
          </w:p>
        </w:tc>
        <w:tc>
          <w:tcPr>
            <w:tcW w:w="6599" w:type="dxa"/>
          </w:tcPr>
          <w:p w14:paraId="5EDE89CB" w14:textId="77777777" w:rsidR="00B6655F" w:rsidRDefault="00B6655F" w:rsidP="00B665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OLD SUPREME COURT BUILDING</w:t>
            </w:r>
          </w:p>
          <w:p w14:paraId="1A590DCF" w14:textId="77777777" w:rsidR="00AC7CCC" w:rsidRPr="00286578" w:rsidRDefault="00AC7CCC" w:rsidP="00B665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lease of the old Supreme Court Building to the Commonwealth for use as a Federal Court for a period of five years.</w:t>
            </w:r>
          </w:p>
        </w:tc>
      </w:tr>
    </w:tbl>
    <w:p w14:paraId="1C4C63F3" w14:textId="77777777" w:rsidR="001E5F51" w:rsidRPr="00286578" w:rsidRDefault="001E5F51" w:rsidP="001E5F51">
      <w:pPr>
        <w:spacing w:before="120" w:after="120"/>
        <w:rPr>
          <w:rFonts w:asciiTheme="minorHAnsi" w:hAnsiTheme="minorHAnsi"/>
          <w:lang w:eastAsia="en-AU"/>
        </w:rPr>
      </w:pPr>
    </w:p>
    <w:p w14:paraId="410C7A07" w14:textId="77777777" w:rsidR="00AC7CCC" w:rsidRPr="00286578" w:rsidRDefault="00AC7CCC"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747E70" w:rsidRPr="00286578" w14:paraId="6A246167"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6B226DA" w14:textId="77777777" w:rsidR="00747E70" w:rsidRPr="00286578" w:rsidRDefault="00747E7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AC7CCC">
              <w:rPr>
                <w:rFonts w:asciiTheme="minorHAnsi" w:hAnsiTheme="minorHAnsi"/>
                <w:color w:val="FFFFFF" w:themeColor="background1"/>
              </w:rPr>
              <w:t>408</w:t>
            </w:r>
          </w:p>
          <w:p w14:paraId="4B893789" w14:textId="77777777" w:rsidR="00747E70" w:rsidRPr="00286578" w:rsidRDefault="00747E70"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CC3172" w:rsidRPr="00286578">
              <w:rPr>
                <w:rFonts w:asciiTheme="minorHAnsi" w:hAnsiTheme="minorHAnsi"/>
                <w:color w:val="FFFFFF" w:themeColor="background1"/>
              </w:rPr>
              <w:t>13 April 1993 - Darwin</w:t>
            </w:r>
          </w:p>
        </w:tc>
      </w:tr>
      <w:tr w:rsidR="00747E70" w:rsidRPr="00286578" w14:paraId="46DADD5D" w14:textId="77777777" w:rsidTr="00747E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10B99612" w14:textId="77777777" w:rsidR="00747E70" w:rsidRPr="00286578" w:rsidRDefault="00747E7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3ABEE85C"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48E4F7A0"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12FC85AD" w14:textId="77777777" w:rsidR="00747E70" w:rsidRPr="00286578" w:rsidRDefault="00747E7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7CA0FB6F" w14:textId="77777777" w:rsidR="00747E70" w:rsidRPr="00286578" w:rsidRDefault="00747E7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C3172" w:rsidRPr="00286578" w14:paraId="61CD807C"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556B255B" w14:textId="77777777" w:rsidR="00CC3172" w:rsidRPr="00A532BB" w:rsidRDefault="00CC3172" w:rsidP="003B5C92">
            <w:pPr>
              <w:spacing w:before="120" w:after="120"/>
              <w:jc w:val="center"/>
              <w:rPr>
                <w:rFonts w:asciiTheme="minorHAnsi" w:hAnsiTheme="minorHAnsi" w:cs="Arial"/>
                <w:sz w:val="20"/>
              </w:rPr>
            </w:pPr>
            <w:r w:rsidRPr="00A532BB">
              <w:rPr>
                <w:rFonts w:asciiTheme="minorHAnsi" w:hAnsiTheme="minorHAnsi" w:cs="Arial"/>
                <w:sz w:val="20"/>
              </w:rPr>
              <w:t>615</w:t>
            </w:r>
          </w:p>
        </w:tc>
        <w:tc>
          <w:tcPr>
            <w:tcW w:w="1037" w:type="dxa"/>
          </w:tcPr>
          <w:p w14:paraId="0A84F578" w14:textId="77777777" w:rsidR="00CC3172" w:rsidRPr="00A532BB"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13/4/93</w:t>
            </w:r>
          </w:p>
        </w:tc>
        <w:tc>
          <w:tcPr>
            <w:tcW w:w="785" w:type="dxa"/>
          </w:tcPr>
          <w:p w14:paraId="29C9B52B"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6504</w:t>
            </w:r>
          </w:p>
        </w:tc>
        <w:tc>
          <w:tcPr>
            <w:tcW w:w="850" w:type="dxa"/>
          </w:tcPr>
          <w:p w14:paraId="3A37EB6B"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7695</w:t>
            </w:r>
          </w:p>
        </w:tc>
        <w:tc>
          <w:tcPr>
            <w:tcW w:w="6599" w:type="dxa"/>
          </w:tcPr>
          <w:p w14:paraId="0E4F3593" w14:textId="77777777" w:rsidR="00CC3172" w:rsidRDefault="00CC3172" w:rsidP="00AC7CC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TERRITORY POSITION ON A NATIONAL STATE OF ENVIRONMENT REPORTING SYSTEM PROPOSED BY THE COMMONWEALTH ENVIRONMENT PROTECTION AUTHORITY (CEPA)</w:t>
            </w:r>
          </w:p>
          <w:p w14:paraId="0FC709BE" w14:textId="77777777" w:rsidR="00AC7CCC" w:rsidRPr="00286578" w:rsidRDefault="00AC7CCC" w:rsidP="00AC7CC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to the Northern Territory being party to the development of a national State of Environment Reporting System.</w:t>
            </w:r>
          </w:p>
        </w:tc>
      </w:tr>
      <w:tr w:rsidR="00A532BB" w:rsidRPr="00286578" w14:paraId="2A10159A"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23C6F34F"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615</w:t>
            </w:r>
          </w:p>
        </w:tc>
        <w:tc>
          <w:tcPr>
            <w:tcW w:w="1037" w:type="dxa"/>
          </w:tcPr>
          <w:p w14:paraId="2270E482"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13/4/93</w:t>
            </w:r>
          </w:p>
        </w:tc>
        <w:tc>
          <w:tcPr>
            <w:tcW w:w="785" w:type="dxa"/>
          </w:tcPr>
          <w:p w14:paraId="5FFB1BA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6505</w:t>
            </w:r>
          </w:p>
        </w:tc>
        <w:tc>
          <w:tcPr>
            <w:tcW w:w="850" w:type="dxa"/>
          </w:tcPr>
          <w:p w14:paraId="3F60B9F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7696</w:t>
            </w:r>
          </w:p>
        </w:tc>
        <w:tc>
          <w:tcPr>
            <w:tcW w:w="6599" w:type="dxa"/>
          </w:tcPr>
          <w:p w14:paraId="7CCC4DCA" w14:textId="77777777" w:rsidR="00A532BB" w:rsidRDefault="00A532BB" w:rsidP="00AC7CC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TERRITORY POSITION ON 'A DRAFT POLICY FOR COMMONWEALTH RESPONSIBILITIES IN THE COASTAL ZONE' RELEASED BY THE DEPARTMENT OF THE ARTS, SPORT, THE ENVIRONMENT AND TERRITORIES (DASET)</w:t>
            </w:r>
          </w:p>
          <w:p w14:paraId="44D13CA3" w14:textId="77777777" w:rsidR="00AC7CCC" w:rsidRPr="00286578" w:rsidRDefault="00AC7CCC" w:rsidP="00AC7CC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w:t>
            </w:r>
            <w:r w:rsidR="004D3001">
              <w:rPr>
                <w:rFonts w:asciiTheme="minorHAnsi" w:hAnsiTheme="minorHAnsi" w:cs="Arial"/>
                <w:sz w:val="20"/>
              </w:rPr>
              <w:t xml:space="preserve">Submission outlining the </w:t>
            </w:r>
            <w:r>
              <w:rPr>
                <w:rFonts w:asciiTheme="minorHAnsi" w:hAnsiTheme="minorHAnsi" w:cs="Arial"/>
                <w:sz w:val="20"/>
              </w:rPr>
              <w:t>Territory position on the document, ‘A draft Policy for Commonwealth Responsibilities in the Coastal Zone’</w:t>
            </w:r>
            <w:r w:rsidR="004D3001">
              <w:rPr>
                <w:rFonts w:asciiTheme="minorHAnsi" w:hAnsiTheme="minorHAnsi" w:cs="Arial"/>
                <w:sz w:val="20"/>
              </w:rPr>
              <w:t>.</w:t>
            </w:r>
          </w:p>
        </w:tc>
      </w:tr>
      <w:tr w:rsidR="00A532BB" w:rsidRPr="00286578" w14:paraId="003806F2"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46198D5C"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615</w:t>
            </w:r>
          </w:p>
        </w:tc>
        <w:tc>
          <w:tcPr>
            <w:tcW w:w="1037" w:type="dxa"/>
          </w:tcPr>
          <w:p w14:paraId="5D50E92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13/4/93</w:t>
            </w:r>
          </w:p>
        </w:tc>
        <w:tc>
          <w:tcPr>
            <w:tcW w:w="785" w:type="dxa"/>
          </w:tcPr>
          <w:p w14:paraId="040D31C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6506</w:t>
            </w:r>
          </w:p>
        </w:tc>
        <w:tc>
          <w:tcPr>
            <w:tcW w:w="850" w:type="dxa"/>
          </w:tcPr>
          <w:p w14:paraId="093B19A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7697</w:t>
            </w:r>
          </w:p>
        </w:tc>
        <w:tc>
          <w:tcPr>
            <w:tcW w:w="6599" w:type="dxa"/>
          </w:tcPr>
          <w:p w14:paraId="3B54C3C9" w14:textId="77777777" w:rsidR="00A532BB" w:rsidRDefault="00A532BB" w:rsidP="00AC7CC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TERRITORY POSITION ON 'COASTAL ZONE INQUIRY: DRAFT REPORT (DECEMBER 1992)' RELEASED BY THE RESOURCE ASSESSMENT COMMISSION</w:t>
            </w:r>
          </w:p>
          <w:p w14:paraId="3DE7C9DD" w14:textId="77777777" w:rsidR="004D3001" w:rsidRPr="00286578" w:rsidRDefault="004D3001" w:rsidP="00AC7CC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Submission outlining the Territory position on the document, ‘Coastal Zone Inquiry: Draft Report (December 1992)’.</w:t>
            </w:r>
          </w:p>
        </w:tc>
      </w:tr>
      <w:tr w:rsidR="004D3001" w:rsidRPr="00286578" w14:paraId="2CEA0E21"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006F155C" w14:textId="77777777" w:rsidR="004D3001" w:rsidRPr="00D46C59" w:rsidRDefault="004D3001" w:rsidP="003B5C92">
            <w:pPr>
              <w:spacing w:before="120" w:after="120"/>
              <w:jc w:val="center"/>
              <w:rPr>
                <w:rFonts w:asciiTheme="minorHAnsi" w:hAnsiTheme="minorHAnsi" w:cs="Arial"/>
                <w:sz w:val="20"/>
              </w:rPr>
            </w:pPr>
            <w:r w:rsidRPr="00D46C59">
              <w:rPr>
                <w:rFonts w:asciiTheme="minorHAnsi" w:hAnsiTheme="minorHAnsi" w:cs="Arial"/>
                <w:sz w:val="20"/>
              </w:rPr>
              <w:t>615</w:t>
            </w:r>
          </w:p>
        </w:tc>
        <w:tc>
          <w:tcPr>
            <w:tcW w:w="1037" w:type="dxa"/>
          </w:tcPr>
          <w:p w14:paraId="40931AAD" w14:textId="77777777" w:rsidR="004D3001" w:rsidRPr="00D46C59" w:rsidRDefault="004D300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13/4/93</w:t>
            </w:r>
          </w:p>
        </w:tc>
        <w:tc>
          <w:tcPr>
            <w:tcW w:w="785" w:type="dxa"/>
          </w:tcPr>
          <w:p w14:paraId="66734629" w14:textId="77777777" w:rsidR="004D3001" w:rsidRPr="00D46C59" w:rsidRDefault="004D300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WOS</w:t>
            </w:r>
          </w:p>
        </w:tc>
        <w:tc>
          <w:tcPr>
            <w:tcW w:w="850" w:type="dxa"/>
          </w:tcPr>
          <w:p w14:paraId="6F5773D9" w14:textId="77777777" w:rsidR="004D3001" w:rsidRPr="00D46C59" w:rsidRDefault="004D300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7698</w:t>
            </w:r>
          </w:p>
        </w:tc>
        <w:tc>
          <w:tcPr>
            <w:tcW w:w="6599" w:type="dxa"/>
          </w:tcPr>
          <w:p w14:paraId="09044DB0" w14:textId="77777777" w:rsidR="004D3001" w:rsidRPr="00D46C59" w:rsidRDefault="00246199" w:rsidP="004D30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USE OF SEMI-GOVERNMENT SERVICES</w:t>
            </w:r>
          </w:p>
          <w:p w14:paraId="0525042D" w14:textId="77777777" w:rsidR="00246199" w:rsidRPr="00D46C59" w:rsidRDefault="00246199" w:rsidP="004D30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To agree that Northern Territory and Federal government instrumentalities should not be permitted to operate in competition to the private sector on Northern Territory Government funded projects, and that Northern Territory Government departments and authorities should only use government or semi-government organisations where such services are not reasonably available from the private sector, and then only with Ministerial approval.</w:t>
            </w:r>
          </w:p>
          <w:p w14:paraId="781DDE67" w14:textId="47F34AE7" w:rsidR="00EB69B4" w:rsidRPr="00D46C59" w:rsidRDefault="009C22C6" w:rsidP="00B70F8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color w:val="0070C0"/>
                <w:sz w:val="20"/>
              </w:rPr>
              <w:t xml:space="preserve">This </w:t>
            </w:r>
            <w:r w:rsidR="00EB69B4" w:rsidRPr="00D46C59">
              <w:rPr>
                <w:rFonts w:asciiTheme="minorHAnsi" w:hAnsiTheme="minorHAnsi" w:cs="Arial"/>
                <w:color w:val="0070C0"/>
                <w:sz w:val="20"/>
              </w:rPr>
              <w:t xml:space="preserve">Decision </w:t>
            </w:r>
            <w:r w:rsidRPr="00D46C59">
              <w:rPr>
                <w:rFonts w:asciiTheme="minorHAnsi" w:hAnsiTheme="minorHAnsi" w:cs="Arial"/>
                <w:color w:val="0070C0"/>
                <w:sz w:val="20"/>
              </w:rPr>
              <w:t xml:space="preserve">was </w:t>
            </w:r>
            <w:r w:rsidR="00B70F86">
              <w:rPr>
                <w:rFonts w:asciiTheme="minorHAnsi" w:hAnsiTheme="minorHAnsi" w:cs="Arial"/>
                <w:color w:val="0070C0"/>
                <w:sz w:val="20"/>
              </w:rPr>
              <w:t>rescinded in Decision 7882.</w:t>
            </w:r>
          </w:p>
        </w:tc>
      </w:tr>
      <w:tr w:rsidR="00A532BB" w:rsidRPr="00286578" w14:paraId="38B7B097"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2A2CD371"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615</w:t>
            </w:r>
          </w:p>
        </w:tc>
        <w:tc>
          <w:tcPr>
            <w:tcW w:w="1037" w:type="dxa"/>
          </w:tcPr>
          <w:p w14:paraId="14B86C8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13/4/93</w:t>
            </w:r>
          </w:p>
        </w:tc>
        <w:tc>
          <w:tcPr>
            <w:tcW w:w="785" w:type="dxa"/>
          </w:tcPr>
          <w:p w14:paraId="0227F55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51FB1DC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7699</w:t>
            </w:r>
          </w:p>
        </w:tc>
        <w:tc>
          <w:tcPr>
            <w:tcW w:w="6599" w:type="dxa"/>
          </w:tcPr>
          <w:p w14:paraId="29B371EF" w14:textId="77777777" w:rsidR="00A532BB" w:rsidRDefault="00A532BB" w:rsidP="00AC7CC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DARWIN WHARF PRECINCT - ENTERTAINMENT EXPENSES</w:t>
            </w:r>
          </w:p>
          <w:p w14:paraId="64269F3C" w14:textId="77777777" w:rsidR="004D3001" w:rsidRPr="00286578" w:rsidRDefault="00246199" w:rsidP="0024619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for provision of entertainment at the Darwin Wharf Precinct.</w:t>
            </w:r>
          </w:p>
        </w:tc>
      </w:tr>
    </w:tbl>
    <w:p w14:paraId="79FE6AFE" w14:textId="77777777" w:rsidR="00763571" w:rsidRDefault="00763571" w:rsidP="00991EE7">
      <w:pPr>
        <w:spacing w:before="120" w:after="120"/>
        <w:rPr>
          <w:rFonts w:asciiTheme="minorHAnsi" w:hAnsiTheme="minorHAnsi"/>
          <w:lang w:eastAsia="en-AU"/>
        </w:rPr>
      </w:pPr>
    </w:p>
    <w:p w14:paraId="305B7FD2" w14:textId="77777777" w:rsidR="00763571" w:rsidRDefault="00763571">
      <w:pPr>
        <w:rPr>
          <w:rFonts w:asciiTheme="minorHAnsi" w:hAnsiTheme="minorHAnsi"/>
          <w:lang w:eastAsia="en-AU"/>
        </w:rPr>
      </w:pPr>
      <w:r>
        <w:rPr>
          <w:rFonts w:asciiTheme="minorHAnsi" w:hAnsiTheme="minorHAnsi"/>
          <w:lang w:eastAsia="en-AU"/>
        </w:rPr>
        <w:br w:type="page"/>
      </w:r>
    </w:p>
    <w:p w14:paraId="41436458" w14:textId="77777777" w:rsidR="00763571" w:rsidRPr="00286578" w:rsidRDefault="00763571" w:rsidP="00763571">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763571" w:rsidRPr="00286578" w14:paraId="036D1FD4"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16D61A1" w14:textId="77777777" w:rsidR="00763571" w:rsidRPr="00286578" w:rsidRDefault="00763571" w:rsidP="00FE6822">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409</w:t>
            </w:r>
          </w:p>
          <w:p w14:paraId="6C473946" w14:textId="77777777" w:rsidR="00763571" w:rsidRPr="00286578" w:rsidRDefault="00763571" w:rsidP="00FE6822">
            <w:pPr>
              <w:spacing w:before="120" w:after="120"/>
              <w:jc w:val="center"/>
              <w:rPr>
                <w:rFonts w:asciiTheme="minorHAnsi" w:hAnsiTheme="minorHAnsi"/>
              </w:rPr>
            </w:pPr>
            <w:r w:rsidRPr="00286578">
              <w:rPr>
                <w:rFonts w:asciiTheme="minorHAnsi" w:hAnsiTheme="minorHAnsi"/>
                <w:color w:val="FFFFFF" w:themeColor="background1"/>
              </w:rPr>
              <w:t>Meeting date:  4 May 1993 - Darwin</w:t>
            </w:r>
          </w:p>
        </w:tc>
      </w:tr>
      <w:tr w:rsidR="00763571" w:rsidRPr="00286578" w14:paraId="61B89D30" w14:textId="77777777" w:rsidTr="00FE68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C6AC2FD" w14:textId="77777777" w:rsidR="00763571" w:rsidRPr="00286578" w:rsidRDefault="00763571" w:rsidP="00FE6822">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76C71582" w14:textId="77777777" w:rsidR="00763571" w:rsidRPr="00286578" w:rsidRDefault="00763571"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4E9125DF" w14:textId="77777777" w:rsidR="00763571" w:rsidRPr="00286578" w:rsidRDefault="00763571"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3166A96A" w14:textId="77777777" w:rsidR="00763571" w:rsidRPr="00286578" w:rsidRDefault="00763571" w:rsidP="00FE682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A7E1356" w14:textId="77777777" w:rsidR="00763571" w:rsidRPr="00286578" w:rsidRDefault="00763571" w:rsidP="00FE68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763571" w:rsidRPr="00286578" w14:paraId="02666728" w14:textId="77777777" w:rsidTr="00D46C59">
        <w:tc>
          <w:tcPr>
            <w:cnfStyle w:val="001000000000" w:firstRow="0" w:lastRow="0" w:firstColumn="1" w:lastColumn="0" w:oddVBand="0" w:evenVBand="0" w:oddHBand="0" w:evenHBand="0" w:firstRowFirstColumn="0" w:firstRowLastColumn="0" w:lastRowFirstColumn="0" w:lastRowLastColumn="0"/>
            <w:tcW w:w="1037" w:type="dxa"/>
          </w:tcPr>
          <w:p w14:paraId="02731734" w14:textId="77777777" w:rsidR="00763571" w:rsidRPr="00D46C59" w:rsidRDefault="00763571" w:rsidP="003B5C92">
            <w:pPr>
              <w:spacing w:before="120" w:after="120"/>
              <w:jc w:val="center"/>
              <w:rPr>
                <w:rFonts w:asciiTheme="minorHAnsi" w:hAnsiTheme="minorHAnsi" w:cs="Arial"/>
                <w:sz w:val="20"/>
              </w:rPr>
            </w:pPr>
            <w:r w:rsidRPr="00D46C59">
              <w:rPr>
                <w:rFonts w:asciiTheme="minorHAnsi" w:hAnsiTheme="minorHAnsi" w:cs="Arial"/>
                <w:sz w:val="20"/>
              </w:rPr>
              <w:t>618</w:t>
            </w:r>
          </w:p>
        </w:tc>
        <w:tc>
          <w:tcPr>
            <w:tcW w:w="1037" w:type="dxa"/>
          </w:tcPr>
          <w:p w14:paraId="144DD46D" w14:textId="77777777" w:rsidR="00763571" w:rsidRPr="00D46C59"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4/5/93</w:t>
            </w:r>
          </w:p>
        </w:tc>
        <w:tc>
          <w:tcPr>
            <w:tcW w:w="785" w:type="dxa"/>
          </w:tcPr>
          <w:p w14:paraId="08DB055D" w14:textId="77777777" w:rsidR="00763571" w:rsidRPr="00D46C59"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6518</w:t>
            </w:r>
          </w:p>
        </w:tc>
        <w:tc>
          <w:tcPr>
            <w:tcW w:w="850" w:type="dxa"/>
          </w:tcPr>
          <w:p w14:paraId="556967E6" w14:textId="77777777" w:rsidR="00763571" w:rsidRPr="00D46C59"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7715</w:t>
            </w:r>
          </w:p>
        </w:tc>
        <w:tc>
          <w:tcPr>
            <w:tcW w:w="6599" w:type="dxa"/>
          </w:tcPr>
          <w:p w14:paraId="47C3B55A" w14:textId="77777777" w:rsidR="00763571" w:rsidRPr="00D46C59" w:rsidRDefault="00763571" w:rsidP="0076357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DOMESTIC VIOLENCE TASK FORCE RECOMMENDATIONS</w:t>
            </w:r>
          </w:p>
          <w:p w14:paraId="3A110C85" w14:textId="77777777" w:rsidR="00212B73" w:rsidRPr="00D46C59" w:rsidRDefault="00763571" w:rsidP="0076357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 xml:space="preserve">To determine the Northern Territory position </w:t>
            </w:r>
            <w:r w:rsidR="00CD2C72" w:rsidRPr="00D46C59">
              <w:rPr>
                <w:rFonts w:asciiTheme="minorHAnsi" w:hAnsiTheme="minorHAnsi" w:cs="Arial"/>
                <w:sz w:val="20"/>
              </w:rPr>
              <w:t>on the recommendations of the Domestic Violence Task Force.</w:t>
            </w:r>
          </w:p>
          <w:p w14:paraId="6226B7CF" w14:textId="621104D2" w:rsidR="006F6D33" w:rsidRPr="00D46C59" w:rsidRDefault="00212B73" w:rsidP="009C22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The recommendations cover areas of legal reform and enforcement, firearms control, data collection, education and training, hospital protocol and housing issues.</w:t>
            </w:r>
            <w:r w:rsidR="00C8184A" w:rsidRPr="00D46C59">
              <w:rPr>
                <w:rFonts w:asciiTheme="minorHAnsi" w:hAnsiTheme="minorHAnsi" w:cs="Arial"/>
                <w:sz w:val="20"/>
              </w:rPr>
              <w:t xml:space="preserve"> </w:t>
            </w:r>
          </w:p>
        </w:tc>
      </w:tr>
      <w:tr w:rsidR="00763571" w:rsidRPr="00286578" w14:paraId="03B8220E"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2D900CAD" w14:textId="77777777" w:rsidR="00763571" w:rsidRPr="00A532BB" w:rsidRDefault="00763571" w:rsidP="003B5C92">
            <w:pPr>
              <w:spacing w:before="120" w:after="120"/>
              <w:jc w:val="center"/>
              <w:rPr>
                <w:rFonts w:asciiTheme="minorHAnsi" w:hAnsiTheme="minorHAnsi" w:cs="Arial"/>
                <w:sz w:val="20"/>
              </w:rPr>
            </w:pPr>
            <w:r w:rsidRPr="00A532BB">
              <w:rPr>
                <w:rFonts w:asciiTheme="minorHAnsi" w:hAnsiTheme="minorHAnsi" w:cs="Arial"/>
                <w:sz w:val="20"/>
              </w:rPr>
              <w:t>618</w:t>
            </w:r>
          </w:p>
        </w:tc>
        <w:tc>
          <w:tcPr>
            <w:tcW w:w="1037" w:type="dxa"/>
          </w:tcPr>
          <w:p w14:paraId="0A430399" w14:textId="77777777" w:rsidR="00763571" w:rsidRPr="00A532BB"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4/5/93</w:t>
            </w:r>
          </w:p>
        </w:tc>
        <w:tc>
          <w:tcPr>
            <w:tcW w:w="785" w:type="dxa"/>
          </w:tcPr>
          <w:p w14:paraId="47EDB848"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6519</w:t>
            </w:r>
          </w:p>
        </w:tc>
        <w:tc>
          <w:tcPr>
            <w:tcW w:w="850" w:type="dxa"/>
          </w:tcPr>
          <w:p w14:paraId="05C388BD"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7716</w:t>
            </w:r>
          </w:p>
        </w:tc>
        <w:tc>
          <w:tcPr>
            <w:tcW w:w="6599" w:type="dxa"/>
          </w:tcPr>
          <w:p w14:paraId="39616153" w14:textId="77777777" w:rsidR="00763571" w:rsidRDefault="0076357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SUPPLY BILL 1993/94</w:t>
            </w:r>
          </w:p>
          <w:p w14:paraId="67DF7C80" w14:textId="77777777" w:rsidR="00CD2C72" w:rsidRPr="00286578" w:rsidRDefault="00AD6186" w:rsidP="00AD618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Supply Bill 1993/94.</w:t>
            </w:r>
          </w:p>
        </w:tc>
      </w:tr>
      <w:tr w:rsidR="00763571" w:rsidRPr="00286578" w14:paraId="15922241"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49FF279C" w14:textId="77777777" w:rsidR="00763571" w:rsidRPr="00286578" w:rsidRDefault="00763571" w:rsidP="003B5C92">
            <w:pPr>
              <w:spacing w:before="120" w:after="120"/>
              <w:jc w:val="center"/>
              <w:rPr>
                <w:rFonts w:asciiTheme="minorHAnsi" w:hAnsiTheme="minorHAnsi" w:cs="Arial"/>
                <w:sz w:val="20"/>
              </w:rPr>
            </w:pPr>
            <w:r w:rsidRPr="00A532BB">
              <w:rPr>
                <w:rFonts w:asciiTheme="minorHAnsi" w:hAnsiTheme="minorHAnsi" w:cs="Arial"/>
                <w:sz w:val="20"/>
              </w:rPr>
              <w:t>618</w:t>
            </w:r>
          </w:p>
        </w:tc>
        <w:tc>
          <w:tcPr>
            <w:tcW w:w="1037" w:type="dxa"/>
          </w:tcPr>
          <w:p w14:paraId="5C9F722C"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4/5/93</w:t>
            </w:r>
          </w:p>
        </w:tc>
        <w:tc>
          <w:tcPr>
            <w:tcW w:w="785" w:type="dxa"/>
          </w:tcPr>
          <w:p w14:paraId="6BEBEE67"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6520</w:t>
            </w:r>
          </w:p>
        </w:tc>
        <w:tc>
          <w:tcPr>
            <w:tcW w:w="850" w:type="dxa"/>
          </w:tcPr>
          <w:p w14:paraId="5525DF40"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7717</w:t>
            </w:r>
          </w:p>
        </w:tc>
        <w:tc>
          <w:tcPr>
            <w:tcW w:w="6599" w:type="dxa"/>
          </w:tcPr>
          <w:p w14:paraId="28F28194" w14:textId="77777777" w:rsidR="00763571" w:rsidRDefault="0076357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DOMESTIC VIOLENCE AMENDMENT BILL</w:t>
            </w:r>
          </w:p>
          <w:p w14:paraId="7A61D0BF" w14:textId="77777777" w:rsidR="00AD6186" w:rsidRPr="00286578" w:rsidRDefault="00AD6186" w:rsidP="0051416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w:t>
            </w:r>
            <w:r w:rsidR="0051416A">
              <w:rPr>
                <w:rFonts w:asciiTheme="minorHAnsi" w:hAnsiTheme="minorHAnsi" w:cs="Arial"/>
                <w:sz w:val="20"/>
              </w:rPr>
              <w:t>of the Domestic Violence Amendment Bill, the Police Administration Amendment Bill, and Firearms Amendment Bill to provide a regulation-making power to enable forms for making applications to the Court to be prescribed, and to clarify the Court’s ability to revoke a firearm certificate of registration, licence or permit upon the making of a domestic violence order.</w:t>
            </w:r>
          </w:p>
        </w:tc>
      </w:tr>
      <w:tr w:rsidR="00763571" w:rsidRPr="00286578" w14:paraId="0CB9D6AC"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2238DCA0" w14:textId="77777777" w:rsidR="00763571" w:rsidRPr="00286578" w:rsidRDefault="00763571" w:rsidP="003B5C92">
            <w:pPr>
              <w:spacing w:before="120" w:after="120"/>
              <w:jc w:val="center"/>
              <w:rPr>
                <w:rFonts w:asciiTheme="minorHAnsi" w:hAnsiTheme="minorHAnsi" w:cs="Arial"/>
                <w:sz w:val="20"/>
              </w:rPr>
            </w:pPr>
            <w:r w:rsidRPr="00A532BB">
              <w:rPr>
                <w:rFonts w:asciiTheme="minorHAnsi" w:hAnsiTheme="minorHAnsi" w:cs="Arial"/>
                <w:sz w:val="20"/>
              </w:rPr>
              <w:t>618</w:t>
            </w:r>
          </w:p>
        </w:tc>
        <w:tc>
          <w:tcPr>
            <w:tcW w:w="1037" w:type="dxa"/>
          </w:tcPr>
          <w:p w14:paraId="7A74A4C3"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4/5/93</w:t>
            </w:r>
          </w:p>
        </w:tc>
        <w:tc>
          <w:tcPr>
            <w:tcW w:w="785" w:type="dxa"/>
          </w:tcPr>
          <w:p w14:paraId="67E1C758"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6521</w:t>
            </w:r>
          </w:p>
        </w:tc>
        <w:tc>
          <w:tcPr>
            <w:tcW w:w="850" w:type="dxa"/>
          </w:tcPr>
          <w:p w14:paraId="5BA97A92"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7718</w:t>
            </w:r>
          </w:p>
        </w:tc>
        <w:tc>
          <w:tcPr>
            <w:tcW w:w="6599" w:type="dxa"/>
          </w:tcPr>
          <w:p w14:paraId="0FD019B2" w14:textId="77777777" w:rsidR="00763571" w:rsidRDefault="0076357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CROWN PROCEEDINGS BILL</w:t>
            </w:r>
          </w:p>
          <w:p w14:paraId="039881D7" w14:textId="1063E051" w:rsidR="0051416A" w:rsidRPr="00286578" w:rsidRDefault="0051416A" w:rsidP="00FB254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Crown Proceedings Bill that </w:t>
            </w:r>
            <w:r w:rsidR="00414E1E">
              <w:rPr>
                <w:rFonts w:asciiTheme="minorHAnsi" w:hAnsiTheme="minorHAnsi" w:cs="Arial"/>
                <w:sz w:val="20"/>
              </w:rPr>
              <w:t xml:space="preserve">provide for suits by and against </w:t>
            </w:r>
            <w:r w:rsidR="00D46C59">
              <w:rPr>
                <w:rFonts w:asciiTheme="minorHAnsi" w:hAnsiTheme="minorHAnsi" w:cs="Arial"/>
                <w:sz w:val="20"/>
              </w:rPr>
              <w:t>the Crown.</w:t>
            </w:r>
          </w:p>
        </w:tc>
      </w:tr>
      <w:tr w:rsidR="00763571" w:rsidRPr="00286578" w14:paraId="6F5FE3EE"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506D357D" w14:textId="77777777" w:rsidR="00763571" w:rsidRPr="00286578" w:rsidRDefault="00763571" w:rsidP="003B5C92">
            <w:pPr>
              <w:spacing w:before="120" w:after="120"/>
              <w:jc w:val="center"/>
              <w:rPr>
                <w:rFonts w:asciiTheme="minorHAnsi" w:hAnsiTheme="minorHAnsi" w:cs="Arial"/>
                <w:sz w:val="20"/>
              </w:rPr>
            </w:pPr>
            <w:r w:rsidRPr="00A532BB">
              <w:rPr>
                <w:rFonts w:asciiTheme="minorHAnsi" w:hAnsiTheme="minorHAnsi" w:cs="Arial"/>
                <w:sz w:val="20"/>
              </w:rPr>
              <w:t>618</w:t>
            </w:r>
          </w:p>
        </w:tc>
        <w:tc>
          <w:tcPr>
            <w:tcW w:w="1037" w:type="dxa"/>
          </w:tcPr>
          <w:p w14:paraId="08A9CE4F"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4/5/93</w:t>
            </w:r>
          </w:p>
        </w:tc>
        <w:tc>
          <w:tcPr>
            <w:tcW w:w="785" w:type="dxa"/>
          </w:tcPr>
          <w:p w14:paraId="755C74A1"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6522</w:t>
            </w:r>
          </w:p>
        </w:tc>
        <w:tc>
          <w:tcPr>
            <w:tcW w:w="850" w:type="dxa"/>
          </w:tcPr>
          <w:p w14:paraId="76F32CB6"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7719</w:t>
            </w:r>
          </w:p>
        </w:tc>
        <w:tc>
          <w:tcPr>
            <w:tcW w:w="6599" w:type="dxa"/>
          </w:tcPr>
          <w:p w14:paraId="6A07356E" w14:textId="77777777" w:rsidR="00763571" w:rsidRDefault="0076357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AMENDMENTS TO </w:t>
            </w:r>
            <w:r w:rsidRPr="00414E1E">
              <w:rPr>
                <w:rFonts w:asciiTheme="minorHAnsi" w:hAnsiTheme="minorHAnsi" w:cs="Arial"/>
                <w:i/>
                <w:sz w:val="20"/>
              </w:rPr>
              <w:t>PASTORAL LAND ACT</w:t>
            </w:r>
          </w:p>
          <w:p w14:paraId="3199ABC8" w14:textId="77777777" w:rsidR="00414E1E" w:rsidRPr="005329EC" w:rsidRDefault="005329EC"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 bill to amend the </w:t>
            </w:r>
            <w:r>
              <w:rPr>
                <w:rFonts w:asciiTheme="minorHAnsi" w:hAnsiTheme="minorHAnsi" w:cs="Arial"/>
                <w:i/>
                <w:sz w:val="20"/>
              </w:rPr>
              <w:t>Pastoral Land Act</w:t>
            </w:r>
            <w:r>
              <w:rPr>
                <w:rFonts w:asciiTheme="minorHAnsi" w:hAnsiTheme="minorHAnsi" w:cs="Arial"/>
                <w:sz w:val="20"/>
              </w:rPr>
              <w:t xml:space="preserve"> to facilitate the process of providing Aboriginal Community Living Areas, and to improve the procedural efficiency of the Pastoral Land Appeal Tribunal.</w:t>
            </w:r>
          </w:p>
        </w:tc>
      </w:tr>
      <w:tr w:rsidR="00763571" w:rsidRPr="00286578" w14:paraId="65262DA6"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4CB81E37" w14:textId="77777777" w:rsidR="00763571" w:rsidRPr="00286578" w:rsidRDefault="00763571" w:rsidP="003B5C92">
            <w:pPr>
              <w:spacing w:before="120" w:after="120"/>
              <w:jc w:val="center"/>
              <w:rPr>
                <w:rFonts w:asciiTheme="minorHAnsi" w:hAnsiTheme="minorHAnsi" w:cs="Arial"/>
                <w:sz w:val="20"/>
              </w:rPr>
            </w:pPr>
            <w:r w:rsidRPr="00A532BB">
              <w:rPr>
                <w:rFonts w:asciiTheme="minorHAnsi" w:hAnsiTheme="minorHAnsi" w:cs="Arial"/>
                <w:sz w:val="20"/>
              </w:rPr>
              <w:t>618</w:t>
            </w:r>
          </w:p>
        </w:tc>
        <w:tc>
          <w:tcPr>
            <w:tcW w:w="1037" w:type="dxa"/>
          </w:tcPr>
          <w:p w14:paraId="4E6C0E74"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4/5/93</w:t>
            </w:r>
          </w:p>
        </w:tc>
        <w:tc>
          <w:tcPr>
            <w:tcW w:w="785" w:type="dxa"/>
          </w:tcPr>
          <w:p w14:paraId="22735641"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6523</w:t>
            </w:r>
          </w:p>
        </w:tc>
        <w:tc>
          <w:tcPr>
            <w:tcW w:w="850" w:type="dxa"/>
          </w:tcPr>
          <w:p w14:paraId="3DC0B47C"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7720</w:t>
            </w:r>
          </w:p>
        </w:tc>
        <w:tc>
          <w:tcPr>
            <w:tcW w:w="6599" w:type="dxa"/>
          </w:tcPr>
          <w:p w14:paraId="24D8CDB8" w14:textId="77777777" w:rsidR="00763571" w:rsidRDefault="0076357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26 MARCH 1993</w:t>
            </w:r>
          </w:p>
          <w:p w14:paraId="2C58C910" w14:textId="77777777" w:rsidR="00763571" w:rsidRPr="00286578" w:rsidRDefault="0076357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763571" w:rsidRPr="00286578" w14:paraId="03F6F8B7" w14:textId="77777777" w:rsidTr="00FE6822">
        <w:tc>
          <w:tcPr>
            <w:cnfStyle w:val="001000000000" w:firstRow="0" w:lastRow="0" w:firstColumn="1" w:lastColumn="0" w:oddVBand="0" w:evenVBand="0" w:oddHBand="0" w:evenHBand="0" w:firstRowFirstColumn="0" w:firstRowLastColumn="0" w:lastRowFirstColumn="0" w:lastRowLastColumn="0"/>
            <w:tcW w:w="1037" w:type="dxa"/>
          </w:tcPr>
          <w:p w14:paraId="04B2140C" w14:textId="77777777" w:rsidR="00763571" w:rsidRPr="00286578" w:rsidRDefault="00763571" w:rsidP="003B5C92">
            <w:pPr>
              <w:spacing w:before="120" w:after="120"/>
              <w:jc w:val="center"/>
              <w:rPr>
                <w:rFonts w:asciiTheme="minorHAnsi" w:hAnsiTheme="minorHAnsi" w:cs="Arial"/>
                <w:sz w:val="20"/>
              </w:rPr>
            </w:pPr>
            <w:r w:rsidRPr="00A532BB">
              <w:rPr>
                <w:rFonts w:asciiTheme="minorHAnsi" w:hAnsiTheme="minorHAnsi" w:cs="Arial"/>
                <w:sz w:val="20"/>
              </w:rPr>
              <w:t>618</w:t>
            </w:r>
          </w:p>
        </w:tc>
        <w:tc>
          <w:tcPr>
            <w:tcW w:w="1037" w:type="dxa"/>
          </w:tcPr>
          <w:p w14:paraId="3EB7C290"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4/5/93</w:t>
            </w:r>
          </w:p>
        </w:tc>
        <w:tc>
          <w:tcPr>
            <w:tcW w:w="785" w:type="dxa"/>
          </w:tcPr>
          <w:p w14:paraId="2AAFDC9D"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37AF45C2" w14:textId="77777777" w:rsidR="00763571" w:rsidRPr="00286578" w:rsidRDefault="0076357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7721</w:t>
            </w:r>
          </w:p>
        </w:tc>
        <w:tc>
          <w:tcPr>
            <w:tcW w:w="6599" w:type="dxa"/>
          </w:tcPr>
          <w:p w14:paraId="5A13EB55" w14:textId="77777777" w:rsidR="00763571" w:rsidRDefault="00763571"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PURCHASE OF BILLENGARAH STATION</w:t>
            </w:r>
          </w:p>
          <w:p w14:paraId="4937FD23" w14:textId="77777777" w:rsidR="00FE6822" w:rsidRPr="00286578" w:rsidRDefault="00FE6822" w:rsidP="00FE682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purchase of Billengarah Station.</w:t>
            </w:r>
          </w:p>
        </w:tc>
      </w:tr>
    </w:tbl>
    <w:p w14:paraId="34B04585" w14:textId="77777777" w:rsidR="00763571" w:rsidRPr="00286578" w:rsidRDefault="00763571"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79397015"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967CC44"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FE6822">
              <w:rPr>
                <w:rFonts w:asciiTheme="minorHAnsi" w:hAnsiTheme="minorHAnsi"/>
                <w:color w:val="FFFFFF" w:themeColor="background1"/>
              </w:rPr>
              <w:t>409</w:t>
            </w:r>
          </w:p>
          <w:p w14:paraId="4E143B72"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Meeting date:  27 April 1993 - Darwin</w:t>
            </w:r>
          </w:p>
        </w:tc>
      </w:tr>
      <w:tr w:rsidR="00CC3172" w:rsidRPr="00286578" w14:paraId="2C9E8523"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B8DD682"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7B6AFCE2"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2746B21"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573EA2BC"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18F5E6A8"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C3172" w:rsidRPr="00286578" w14:paraId="06875ADA"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58665BD7" w14:textId="77777777" w:rsidR="00CC3172" w:rsidRPr="00A532BB" w:rsidRDefault="00CC3172" w:rsidP="003B5C92">
            <w:pPr>
              <w:spacing w:before="120" w:after="120"/>
              <w:jc w:val="center"/>
              <w:rPr>
                <w:rFonts w:asciiTheme="minorHAnsi" w:hAnsiTheme="minorHAnsi" w:cs="Arial"/>
                <w:sz w:val="20"/>
              </w:rPr>
            </w:pPr>
            <w:r w:rsidRPr="00A532BB">
              <w:rPr>
                <w:rFonts w:asciiTheme="minorHAnsi" w:hAnsiTheme="minorHAnsi" w:cs="Arial"/>
                <w:sz w:val="20"/>
              </w:rPr>
              <w:t>617</w:t>
            </w:r>
          </w:p>
        </w:tc>
        <w:tc>
          <w:tcPr>
            <w:tcW w:w="1037" w:type="dxa"/>
          </w:tcPr>
          <w:p w14:paraId="69DE35EC" w14:textId="77777777" w:rsidR="00CC3172" w:rsidRPr="00A532BB"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27/4/93</w:t>
            </w:r>
          </w:p>
        </w:tc>
        <w:tc>
          <w:tcPr>
            <w:tcW w:w="785" w:type="dxa"/>
          </w:tcPr>
          <w:p w14:paraId="0CC79161"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6511</w:t>
            </w:r>
          </w:p>
        </w:tc>
        <w:tc>
          <w:tcPr>
            <w:tcW w:w="850" w:type="dxa"/>
          </w:tcPr>
          <w:p w14:paraId="5F20E644"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7708</w:t>
            </w:r>
          </w:p>
        </w:tc>
        <w:tc>
          <w:tcPr>
            <w:tcW w:w="6599" w:type="dxa"/>
          </w:tcPr>
          <w:p w14:paraId="0C2EA91B" w14:textId="77777777" w:rsidR="00CC3172" w:rsidRDefault="00CC317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THE </w:t>
            </w:r>
            <w:r w:rsidRPr="00763571">
              <w:rPr>
                <w:rFonts w:asciiTheme="minorHAnsi" w:hAnsiTheme="minorHAnsi" w:cs="Arial"/>
                <w:i/>
                <w:sz w:val="20"/>
              </w:rPr>
              <w:t>POLICE ADMINISTRATION ACT</w:t>
            </w:r>
          </w:p>
          <w:p w14:paraId="751A2196" w14:textId="77777777" w:rsidR="00763571" w:rsidRPr="00FE6822" w:rsidRDefault="00FE682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Police Administration Act</w:t>
            </w:r>
            <w:r>
              <w:rPr>
                <w:rFonts w:asciiTheme="minorHAnsi" w:hAnsiTheme="minorHAnsi" w:cs="Arial"/>
                <w:sz w:val="20"/>
              </w:rPr>
              <w:t xml:space="preserve"> to allow a search warrant to be applied for 72 hours prior to any illicit drugs reasonably suspected of being delivered or taken to premises.</w:t>
            </w:r>
          </w:p>
        </w:tc>
      </w:tr>
      <w:tr w:rsidR="00A532BB" w:rsidRPr="00286578" w14:paraId="1F935DED"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11B50B48"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617</w:t>
            </w:r>
          </w:p>
        </w:tc>
        <w:tc>
          <w:tcPr>
            <w:tcW w:w="1037" w:type="dxa"/>
          </w:tcPr>
          <w:p w14:paraId="697E717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27/4/93</w:t>
            </w:r>
          </w:p>
        </w:tc>
        <w:tc>
          <w:tcPr>
            <w:tcW w:w="785" w:type="dxa"/>
          </w:tcPr>
          <w:p w14:paraId="32D3D7C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6512</w:t>
            </w:r>
          </w:p>
        </w:tc>
        <w:tc>
          <w:tcPr>
            <w:tcW w:w="850" w:type="dxa"/>
          </w:tcPr>
          <w:p w14:paraId="040A605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7709</w:t>
            </w:r>
          </w:p>
        </w:tc>
        <w:tc>
          <w:tcPr>
            <w:tcW w:w="6599" w:type="dxa"/>
          </w:tcPr>
          <w:p w14:paraId="1D1F8C8E"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REDUCTION IN TAB COMMISSION</w:t>
            </w:r>
          </w:p>
          <w:p w14:paraId="5E5FE2F9" w14:textId="77777777" w:rsidR="00FE6822" w:rsidRPr="00286578" w:rsidRDefault="00CF3199" w:rsidP="00CF319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 principle, a reduction from 15% to 14.25% in the TAB commission from win and place betting.</w:t>
            </w:r>
          </w:p>
        </w:tc>
      </w:tr>
      <w:tr w:rsidR="00A532BB" w:rsidRPr="00286578" w14:paraId="523619FC"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7386FD0D"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617</w:t>
            </w:r>
          </w:p>
        </w:tc>
        <w:tc>
          <w:tcPr>
            <w:tcW w:w="1037" w:type="dxa"/>
          </w:tcPr>
          <w:p w14:paraId="1CA6BF2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27/4/93</w:t>
            </w:r>
          </w:p>
        </w:tc>
        <w:tc>
          <w:tcPr>
            <w:tcW w:w="785" w:type="dxa"/>
          </w:tcPr>
          <w:p w14:paraId="4400168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6513</w:t>
            </w:r>
          </w:p>
        </w:tc>
        <w:tc>
          <w:tcPr>
            <w:tcW w:w="850" w:type="dxa"/>
          </w:tcPr>
          <w:p w14:paraId="526C3CD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7710</w:t>
            </w:r>
          </w:p>
        </w:tc>
        <w:tc>
          <w:tcPr>
            <w:tcW w:w="6599" w:type="dxa"/>
          </w:tcPr>
          <w:p w14:paraId="1D65CB43"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THE </w:t>
            </w:r>
            <w:r w:rsidRPr="00CF3199">
              <w:rPr>
                <w:rFonts w:asciiTheme="minorHAnsi" w:hAnsiTheme="minorHAnsi" w:cs="Arial"/>
                <w:i/>
                <w:sz w:val="20"/>
              </w:rPr>
              <w:t>CONSUMER AFFAIRS AND FAIR TRADING ACT</w:t>
            </w:r>
          </w:p>
          <w:p w14:paraId="02AA16B7" w14:textId="756E211F" w:rsidR="008D1750" w:rsidRPr="00D46C59" w:rsidRDefault="00CF3199" w:rsidP="00CF319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amendment of Schedule 3 of the </w:t>
            </w:r>
            <w:r>
              <w:rPr>
                <w:rFonts w:asciiTheme="minorHAnsi" w:hAnsiTheme="minorHAnsi" w:cs="Arial"/>
                <w:i/>
                <w:sz w:val="20"/>
              </w:rPr>
              <w:t xml:space="preserve">Consumer Affairs and Fair Trading Act </w:t>
            </w:r>
            <w:r>
              <w:rPr>
                <w:rFonts w:asciiTheme="minorHAnsi" w:hAnsiTheme="minorHAnsi" w:cs="Arial"/>
                <w:sz w:val="20"/>
              </w:rPr>
              <w:t>to deem all Motor Vehicle Dealers who were licensed at the time of commencement of Part X of the Act to be licensed de</w:t>
            </w:r>
            <w:r w:rsidR="00D46C59">
              <w:rPr>
                <w:rFonts w:asciiTheme="minorHAnsi" w:hAnsiTheme="minorHAnsi" w:cs="Arial"/>
                <w:sz w:val="20"/>
              </w:rPr>
              <w:t>alers under the new provisions.</w:t>
            </w:r>
          </w:p>
        </w:tc>
      </w:tr>
      <w:tr w:rsidR="00A532BB" w:rsidRPr="00286578" w14:paraId="3CE7F8ED"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008FB889"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617</w:t>
            </w:r>
          </w:p>
        </w:tc>
        <w:tc>
          <w:tcPr>
            <w:tcW w:w="1037" w:type="dxa"/>
          </w:tcPr>
          <w:p w14:paraId="24A71E0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27/4/93</w:t>
            </w:r>
          </w:p>
        </w:tc>
        <w:tc>
          <w:tcPr>
            <w:tcW w:w="785" w:type="dxa"/>
          </w:tcPr>
          <w:p w14:paraId="3A3816F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6514</w:t>
            </w:r>
          </w:p>
        </w:tc>
        <w:tc>
          <w:tcPr>
            <w:tcW w:w="850" w:type="dxa"/>
          </w:tcPr>
          <w:p w14:paraId="14D4C81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7711</w:t>
            </w:r>
          </w:p>
        </w:tc>
        <w:tc>
          <w:tcPr>
            <w:tcW w:w="6599" w:type="dxa"/>
          </w:tcPr>
          <w:p w14:paraId="420D2D3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NEGOTIATION OF AN INTER-GOVERNMENT HERITAGE ASSESSMENT AGREEMENT</w:t>
            </w:r>
          </w:p>
          <w:p w14:paraId="0E8C716C" w14:textId="77777777" w:rsidR="008D1750" w:rsidRPr="00286578" w:rsidRDefault="00CF319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entering negotiations with the Commonwealth and State/Territory Heritage authorities for joint heritage assessment processes.</w:t>
            </w:r>
          </w:p>
        </w:tc>
      </w:tr>
      <w:tr w:rsidR="00A532BB" w:rsidRPr="00286578" w14:paraId="7D7816E0"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2A457AE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617</w:t>
            </w:r>
          </w:p>
        </w:tc>
        <w:tc>
          <w:tcPr>
            <w:tcW w:w="1037" w:type="dxa"/>
          </w:tcPr>
          <w:p w14:paraId="4688015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27/4/93</w:t>
            </w:r>
          </w:p>
        </w:tc>
        <w:tc>
          <w:tcPr>
            <w:tcW w:w="785" w:type="dxa"/>
          </w:tcPr>
          <w:p w14:paraId="6AA7A31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6515</w:t>
            </w:r>
          </w:p>
        </w:tc>
        <w:tc>
          <w:tcPr>
            <w:tcW w:w="850" w:type="dxa"/>
          </w:tcPr>
          <w:p w14:paraId="3C28B6A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7712</w:t>
            </w:r>
          </w:p>
        </w:tc>
        <w:tc>
          <w:tcPr>
            <w:tcW w:w="6599" w:type="dxa"/>
          </w:tcPr>
          <w:p w14:paraId="00F4ADFE"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NATIONAL AGREEMENT ON ENVIRONMENTAL IMPACT ASSESSMENT</w:t>
            </w:r>
          </w:p>
          <w:p w14:paraId="45C3A404" w14:textId="77777777" w:rsidR="00CF3199" w:rsidRPr="00286578" w:rsidRDefault="00CF319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Territory’s negotiating position for a National Agreement on Environmental Impact Assessment.</w:t>
            </w:r>
          </w:p>
        </w:tc>
      </w:tr>
      <w:tr w:rsidR="00990721" w:rsidRPr="00286578" w14:paraId="57356F86"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03128A7C" w14:textId="77777777" w:rsidR="00990721" w:rsidRPr="00D46C59" w:rsidRDefault="00990721" w:rsidP="003B5C92">
            <w:pPr>
              <w:spacing w:before="120" w:after="120"/>
              <w:jc w:val="center"/>
              <w:rPr>
                <w:rFonts w:asciiTheme="minorHAnsi" w:hAnsiTheme="minorHAnsi" w:cs="Arial"/>
                <w:sz w:val="20"/>
              </w:rPr>
            </w:pPr>
            <w:r w:rsidRPr="00D46C59">
              <w:rPr>
                <w:rFonts w:asciiTheme="minorHAnsi" w:hAnsiTheme="minorHAnsi" w:cs="Arial"/>
                <w:sz w:val="20"/>
              </w:rPr>
              <w:t>617</w:t>
            </w:r>
          </w:p>
        </w:tc>
        <w:tc>
          <w:tcPr>
            <w:tcW w:w="1037" w:type="dxa"/>
          </w:tcPr>
          <w:p w14:paraId="79577B4E" w14:textId="77777777" w:rsidR="00990721" w:rsidRPr="00D46C59" w:rsidRDefault="0099072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27/4/93</w:t>
            </w:r>
          </w:p>
        </w:tc>
        <w:tc>
          <w:tcPr>
            <w:tcW w:w="785" w:type="dxa"/>
          </w:tcPr>
          <w:p w14:paraId="2C224B63" w14:textId="77777777" w:rsidR="00990721" w:rsidRPr="00D46C59" w:rsidRDefault="0099072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6516</w:t>
            </w:r>
          </w:p>
        </w:tc>
        <w:tc>
          <w:tcPr>
            <w:tcW w:w="850" w:type="dxa"/>
          </w:tcPr>
          <w:p w14:paraId="3AB2DCAC" w14:textId="77777777" w:rsidR="00990721" w:rsidRPr="00D46C59" w:rsidRDefault="0099072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6C59">
              <w:rPr>
                <w:rFonts w:asciiTheme="minorHAnsi" w:hAnsiTheme="minorHAnsi" w:cs="Arial"/>
                <w:sz w:val="20"/>
              </w:rPr>
              <w:t>7713</w:t>
            </w:r>
          </w:p>
        </w:tc>
        <w:tc>
          <w:tcPr>
            <w:tcW w:w="6599" w:type="dxa"/>
          </w:tcPr>
          <w:p w14:paraId="7AC885CD" w14:textId="77777777" w:rsidR="00990721" w:rsidRDefault="00990721" w:rsidP="009907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AMORRDUK MANAGEMENT SCHEME</w:t>
            </w:r>
          </w:p>
          <w:p w14:paraId="79C20913" w14:textId="77777777" w:rsidR="00990721" w:rsidRDefault="00990721" w:rsidP="009907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Conservation Commission entering into a </w:t>
            </w:r>
            <w:r w:rsidR="00EA26D5">
              <w:rPr>
                <w:rFonts w:asciiTheme="minorHAnsi" w:hAnsiTheme="minorHAnsi" w:cs="Arial"/>
                <w:sz w:val="20"/>
              </w:rPr>
              <w:t xml:space="preserve">5-year </w:t>
            </w:r>
            <w:r>
              <w:rPr>
                <w:rFonts w:asciiTheme="minorHAnsi" w:hAnsiTheme="minorHAnsi" w:cs="Arial"/>
                <w:sz w:val="20"/>
              </w:rPr>
              <w:t xml:space="preserve">Deed of Agreement </w:t>
            </w:r>
            <w:r w:rsidR="00EA26D5">
              <w:rPr>
                <w:rFonts w:asciiTheme="minorHAnsi" w:hAnsiTheme="minorHAnsi" w:cs="Arial"/>
                <w:sz w:val="20"/>
              </w:rPr>
              <w:t xml:space="preserve">with the Northern Land Council </w:t>
            </w:r>
            <w:r>
              <w:rPr>
                <w:rFonts w:asciiTheme="minorHAnsi" w:hAnsiTheme="minorHAnsi" w:cs="Arial"/>
                <w:sz w:val="20"/>
              </w:rPr>
              <w:t>for the management of Aboriginal-owned lands in the Mt. Borradaile region, and to seek approval to commence longer term negotiations leading to the establishment of a national park at Murgenella.</w:t>
            </w:r>
          </w:p>
          <w:p w14:paraId="23E304A2" w14:textId="77777777" w:rsidR="00990721" w:rsidRPr="00EA26D5" w:rsidRDefault="00990721" w:rsidP="009907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sidRPr="00990721">
              <w:rPr>
                <w:rFonts w:asciiTheme="minorHAnsi" w:hAnsiTheme="minorHAnsi" w:cs="Arial"/>
                <w:color w:val="0070C0"/>
                <w:sz w:val="20"/>
              </w:rPr>
              <w:t>Submission deferred.</w:t>
            </w:r>
          </w:p>
        </w:tc>
      </w:tr>
      <w:tr w:rsidR="00A532BB" w:rsidRPr="00286578" w14:paraId="4D58F511"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38045C1E"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617</w:t>
            </w:r>
          </w:p>
        </w:tc>
        <w:tc>
          <w:tcPr>
            <w:tcW w:w="1037" w:type="dxa"/>
          </w:tcPr>
          <w:p w14:paraId="1A4ECF1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27/4/93</w:t>
            </w:r>
          </w:p>
        </w:tc>
        <w:tc>
          <w:tcPr>
            <w:tcW w:w="785" w:type="dxa"/>
          </w:tcPr>
          <w:p w14:paraId="5C6B067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6517</w:t>
            </w:r>
          </w:p>
        </w:tc>
        <w:tc>
          <w:tcPr>
            <w:tcW w:w="850" w:type="dxa"/>
          </w:tcPr>
          <w:p w14:paraId="10E4A32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7714</w:t>
            </w:r>
          </w:p>
        </w:tc>
        <w:tc>
          <w:tcPr>
            <w:tcW w:w="6599" w:type="dxa"/>
          </w:tcPr>
          <w:p w14:paraId="2E54F746"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0C9F10EC"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bl>
    <w:p w14:paraId="68BE6404" w14:textId="77777777" w:rsidR="00CC3172" w:rsidRDefault="00CC3172" w:rsidP="00991EE7">
      <w:pPr>
        <w:spacing w:before="120" w:after="120"/>
        <w:rPr>
          <w:rFonts w:asciiTheme="minorHAnsi" w:hAnsiTheme="minorHAnsi"/>
          <w:lang w:eastAsia="en-AU"/>
        </w:rPr>
      </w:pPr>
    </w:p>
    <w:p w14:paraId="6B0FDB4C" w14:textId="77777777" w:rsidR="00990721" w:rsidRDefault="00990721"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682705" w:rsidRPr="00286578" w14:paraId="789A3E12" w14:textId="77777777" w:rsidTr="00887B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A5CD763" w14:textId="77777777" w:rsidR="00682705" w:rsidRPr="00286578" w:rsidRDefault="00682705" w:rsidP="00887BBC">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Pr>
                <w:rFonts w:asciiTheme="minorHAnsi" w:hAnsiTheme="minorHAnsi"/>
                <w:color w:val="FFFFFF" w:themeColor="background1"/>
              </w:rPr>
              <w:t>410</w:t>
            </w:r>
          </w:p>
          <w:p w14:paraId="36BFD6A5" w14:textId="77777777" w:rsidR="00682705" w:rsidRPr="00286578" w:rsidRDefault="00682705" w:rsidP="00887BBC">
            <w:pPr>
              <w:spacing w:before="120" w:after="120"/>
              <w:jc w:val="center"/>
              <w:rPr>
                <w:rFonts w:asciiTheme="minorHAnsi" w:hAnsiTheme="minorHAnsi"/>
              </w:rPr>
            </w:pPr>
            <w:r w:rsidRPr="00286578">
              <w:rPr>
                <w:rFonts w:asciiTheme="minorHAnsi" w:hAnsiTheme="minorHAnsi"/>
                <w:color w:val="FFFFFF" w:themeColor="background1"/>
              </w:rPr>
              <w:t>Meeting date:  12 May 1993 – Darwin</w:t>
            </w:r>
          </w:p>
        </w:tc>
      </w:tr>
      <w:tr w:rsidR="00682705" w:rsidRPr="00286578" w14:paraId="468EF386" w14:textId="77777777" w:rsidTr="00887B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04C3957" w14:textId="77777777" w:rsidR="00682705" w:rsidRPr="00286578" w:rsidRDefault="00682705" w:rsidP="00887BBC">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1740A1BD" w14:textId="77777777" w:rsidR="00682705" w:rsidRPr="00286578" w:rsidRDefault="00682705" w:rsidP="00887BB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25898F0D" w14:textId="77777777" w:rsidR="00682705" w:rsidRPr="00286578" w:rsidRDefault="00682705" w:rsidP="00887BB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2941B2D3" w14:textId="77777777" w:rsidR="00682705" w:rsidRPr="00286578" w:rsidRDefault="00682705" w:rsidP="00887BB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58761EF8" w14:textId="77777777" w:rsidR="00682705" w:rsidRPr="00286578" w:rsidRDefault="00682705" w:rsidP="00887BB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682705" w:rsidRPr="00286578" w14:paraId="3483D275" w14:textId="77777777" w:rsidTr="00D46C59">
        <w:tc>
          <w:tcPr>
            <w:cnfStyle w:val="001000000000" w:firstRow="0" w:lastRow="0" w:firstColumn="1" w:lastColumn="0" w:oddVBand="0" w:evenVBand="0" w:oddHBand="0" w:evenHBand="0" w:firstRowFirstColumn="0" w:firstRowLastColumn="0" w:lastRowFirstColumn="0" w:lastRowLastColumn="0"/>
            <w:tcW w:w="1037" w:type="dxa"/>
          </w:tcPr>
          <w:p w14:paraId="752136F0" w14:textId="77777777" w:rsidR="00682705" w:rsidRPr="00A532BB"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16459E89" w14:textId="77777777" w:rsidR="00682705" w:rsidRPr="00A532BB"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07DF9F4D"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6529</w:t>
            </w:r>
          </w:p>
        </w:tc>
        <w:tc>
          <w:tcPr>
            <w:tcW w:w="850" w:type="dxa"/>
          </w:tcPr>
          <w:p w14:paraId="28EF02EC"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7728</w:t>
            </w:r>
          </w:p>
        </w:tc>
        <w:tc>
          <w:tcPr>
            <w:tcW w:w="6599" w:type="dxa"/>
          </w:tcPr>
          <w:p w14:paraId="744FE92E" w14:textId="77777777" w:rsidR="00682705" w:rsidRDefault="00682705" w:rsidP="00AA4E3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ESTABLISHMENT AND FUNDING OF OFFICE OF ABORIGINAL DEVELOPMENT</w:t>
            </w:r>
          </w:p>
          <w:p w14:paraId="194CDB40" w14:textId="7A35456F" w:rsidR="00FA7326" w:rsidRPr="001748B2" w:rsidRDefault="001748B2" w:rsidP="00D46C5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
                <w:sz w:val="20"/>
              </w:rPr>
            </w:pPr>
            <w:r>
              <w:rPr>
                <w:rFonts w:asciiTheme="minorHAnsi" w:hAnsiTheme="minorHAnsi" w:cs="Arial"/>
                <w:sz w:val="20"/>
              </w:rPr>
              <w:t>To approve funding to cover the costs of the proposed organisation and the funding of new land councils.</w:t>
            </w:r>
          </w:p>
        </w:tc>
      </w:tr>
      <w:tr w:rsidR="00682705" w:rsidRPr="00286578" w14:paraId="0F00EA20" w14:textId="77777777" w:rsidTr="00887BBC">
        <w:tc>
          <w:tcPr>
            <w:cnfStyle w:val="001000000000" w:firstRow="0" w:lastRow="0" w:firstColumn="1" w:lastColumn="0" w:oddVBand="0" w:evenVBand="0" w:oddHBand="0" w:evenHBand="0" w:firstRowFirstColumn="0" w:firstRowLastColumn="0" w:lastRowFirstColumn="0" w:lastRowLastColumn="0"/>
            <w:tcW w:w="1037" w:type="dxa"/>
          </w:tcPr>
          <w:p w14:paraId="402DB2C9"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3430B285"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4B3D6890"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6530</w:t>
            </w:r>
          </w:p>
        </w:tc>
        <w:tc>
          <w:tcPr>
            <w:tcW w:w="850" w:type="dxa"/>
          </w:tcPr>
          <w:p w14:paraId="0DE14AC3"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7729</w:t>
            </w:r>
          </w:p>
        </w:tc>
        <w:tc>
          <w:tcPr>
            <w:tcW w:w="6599" w:type="dxa"/>
          </w:tcPr>
          <w:p w14:paraId="16FDC447"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INTERNATIONAL YEAR FOR THE WORLD'S INDIGENOUS PEOPLE</w:t>
            </w:r>
          </w:p>
          <w:p w14:paraId="205F9C6E" w14:textId="77777777" w:rsidR="00FA7326" w:rsidRPr="00286578" w:rsidRDefault="00FA7326"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to the Office of Aboriginal Development for assistance to events or activities connected with the International Year for the World’s Indigenous People.</w:t>
            </w:r>
          </w:p>
        </w:tc>
      </w:tr>
      <w:tr w:rsidR="00682705" w:rsidRPr="00286578" w14:paraId="4752A033" w14:textId="77777777" w:rsidTr="00E01517">
        <w:tc>
          <w:tcPr>
            <w:cnfStyle w:val="001000000000" w:firstRow="0" w:lastRow="0" w:firstColumn="1" w:lastColumn="0" w:oddVBand="0" w:evenVBand="0" w:oddHBand="0" w:evenHBand="0" w:firstRowFirstColumn="0" w:firstRowLastColumn="0" w:lastRowFirstColumn="0" w:lastRowLastColumn="0"/>
            <w:tcW w:w="1037" w:type="dxa"/>
          </w:tcPr>
          <w:p w14:paraId="31229003"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15FB9A62"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705E6C87"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6531</w:t>
            </w:r>
          </w:p>
        </w:tc>
        <w:tc>
          <w:tcPr>
            <w:tcW w:w="850" w:type="dxa"/>
          </w:tcPr>
          <w:p w14:paraId="71766975"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7730</w:t>
            </w:r>
          </w:p>
        </w:tc>
        <w:tc>
          <w:tcPr>
            <w:tcW w:w="6599" w:type="dxa"/>
          </w:tcPr>
          <w:p w14:paraId="66B8956D"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COMMUNITY LIVING AREA APPLICATIONS - PROGRESS REPORT</w:t>
            </w:r>
          </w:p>
          <w:p w14:paraId="4427D63C" w14:textId="2E36827D" w:rsidR="00F7094C" w:rsidRPr="00286578" w:rsidRDefault="00F031B1" w:rsidP="00F7094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information paper on Community Living Areas.</w:t>
            </w:r>
          </w:p>
        </w:tc>
      </w:tr>
      <w:tr w:rsidR="00682705" w:rsidRPr="00286578" w14:paraId="7405FEEF" w14:textId="77777777" w:rsidTr="00887BBC">
        <w:tc>
          <w:tcPr>
            <w:cnfStyle w:val="001000000000" w:firstRow="0" w:lastRow="0" w:firstColumn="1" w:lastColumn="0" w:oddVBand="0" w:evenVBand="0" w:oddHBand="0" w:evenHBand="0" w:firstRowFirstColumn="0" w:firstRowLastColumn="0" w:lastRowFirstColumn="0" w:lastRowLastColumn="0"/>
            <w:tcW w:w="1037" w:type="dxa"/>
          </w:tcPr>
          <w:p w14:paraId="47D8ADA7"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5E8AB370"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0A12AC61"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6532</w:t>
            </w:r>
          </w:p>
        </w:tc>
        <w:tc>
          <w:tcPr>
            <w:tcW w:w="850" w:type="dxa"/>
          </w:tcPr>
          <w:p w14:paraId="096BACCE"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7731</w:t>
            </w:r>
          </w:p>
        </w:tc>
        <w:tc>
          <w:tcPr>
            <w:tcW w:w="6599" w:type="dxa"/>
          </w:tcPr>
          <w:p w14:paraId="02D10AB8"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INFORMATION PAPER ON PILOT PROGRAM FOR COMMUNITY HOUSING MANAGEMENT</w:t>
            </w:r>
          </w:p>
          <w:p w14:paraId="2894EAF2" w14:textId="77777777" w:rsidR="00EB5B3C" w:rsidRPr="00286578" w:rsidRDefault="00EB5B3C" w:rsidP="00EB5B3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the information concerning the pilot program for Housing Management in </w:t>
            </w:r>
            <w:r w:rsidR="00AF3480">
              <w:rPr>
                <w:rFonts w:asciiTheme="minorHAnsi" w:hAnsiTheme="minorHAnsi" w:cs="Arial"/>
                <w:sz w:val="20"/>
              </w:rPr>
              <w:t xml:space="preserve">five </w:t>
            </w:r>
            <w:r>
              <w:rPr>
                <w:rFonts w:asciiTheme="minorHAnsi" w:hAnsiTheme="minorHAnsi" w:cs="Arial"/>
                <w:sz w:val="20"/>
              </w:rPr>
              <w:t>Aboriginal Communities.</w:t>
            </w:r>
          </w:p>
        </w:tc>
      </w:tr>
      <w:tr w:rsidR="00682705" w:rsidRPr="00286578" w14:paraId="01342D53" w14:textId="77777777" w:rsidTr="001A5E05">
        <w:tc>
          <w:tcPr>
            <w:cnfStyle w:val="001000000000" w:firstRow="0" w:lastRow="0" w:firstColumn="1" w:lastColumn="0" w:oddVBand="0" w:evenVBand="0" w:oddHBand="0" w:evenHBand="0" w:firstRowFirstColumn="0" w:firstRowLastColumn="0" w:lastRowFirstColumn="0" w:lastRowLastColumn="0"/>
            <w:tcW w:w="1037" w:type="dxa"/>
          </w:tcPr>
          <w:p w14:paraId="2512106F"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410D44AC"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351045DD"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6533</w:t>
            </w:r>
          </w:p>
        </w:tc>
        <w:tc>
          <w:tcPr>
            <w:tcW w:w="850" w:type="dxa"/>
          </w:tcPr>
          <w:p w14:paraId="4C54FEC9"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7732</w:t>
            </w:r>
          </w:p>
        </w:tc>
        <w:tc>
          <w:tcPr>
            <w:tcW w:w="6599" w:type="dxa"/>
          </w:tcPr>
          <w:p w14:paraId="73BF3424"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CONTROL OF SERVICES BY ABORIGINAL COMMUNITIES</w:t>
            </w:r>
          </w:p>
          <w:p w14:paraId="09404217" w14:textId="77777777" w:rsidR="001A5E05" w:rsidRPr="00286578" w:rsidRDefault="00887BBC" w:rsidP="001A5E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guidelines for the provision of control of services to Aboriginal communities.</w:t>
            </w:r>
          </w:p>
        </w:tc>
      </w:tr>
      <w:tr w:rsidR="00682705" w:rsidRPr="00286578" w14:paraId="5852F23A" w14:textId="77777777" w:rsidTr="00E01517">
        <w:tc>
          <w:tcPr>
            <w:cnfStyle w:val="001000000000" w:firstRow="0" w:lastRow="0" w:firstColumn="1" w:lastColumn="0" w:oddVBand="0" w:evenVBand="0" w:oddHBand="0" w:evenHBand="0" w:firstRowFirstColumn="0" w:firstRowLastColumn="0" w:lastRowFirstColumn="0" w:lastRowLastColumn="0"/>
            <w:tcW w:w="1037" w:type="dxa"/>
          </w:tcPr>
          <w:p w14:paraId="49BB68C6"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35AF406F"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1F47B2B9"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6534</w:t>
            </w:r>
          </w:p>
        </w:tc>
        <w:tc>
          <w:tcPr>
            <w:tcW w:w="850" w:type="dxa"/>
          </w:tcPr>
          <w:p w14:paraId="1CA0393A"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7733</w:t>
            </w:r>
          </w:p>
        </w:tc>
        <w:tc>
          <w:tcPr>
            <w:tcW w:w="6599" w:type="dxa"/>
          </w:tcPr>
          <w:p w14:paraId="49C02DA0"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ESTABLISHMENT OF NEW LAND COUNCILS</w:t>
            </w:r>
          </w:p>
          <w:p w14:paraId="210BAF5B" w14:textId="49888779" w:rsidR="001A5E05" w:rsidRPr="00286578" w:rsidRDefault="001A5E05" w:rsidP="001A5E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the information relating to recent requests for assistance from Aboriginal groups wishing </w:t>
            </w:r>
            <w:r w:rsidR="00E01517">
              <w:rPr>
                <w:rFonts w:asciiTheme="minorHAnsi" w:hAnsiTheme="minorHAnsi" w:cs="Arial"/>
                <w:sz w:val="20"/>
              </w:rPr>
              <w:t>to establish new land councils.</w:t>
            </w:r>
          </w:p>
        </w:tc>
      </w:tr>
      <w:tr w:rsidR="00682705" w:rsidRPr="00286578" w14:paraId="6004E6BF" w14:textId="77777777" w:rsidTr="00887BBC">
        <w:tc>
          <w:tcPr>
            <w:cnfStyle w:val="001000000000" w:firstRow="0" w:lastRow="0" w:firstColumn="1" w:lastColumn="0" w:oddVBand="0" w:evenVBand="0" w:oddHBand="0" w:evenHBand="0" w:firstRowFirstColumn="0" w:firstRowLastColumn="0" w:lastRowFirstColumn="0" w:lastRowLastColumn="0"/>
            <w:tcW w:w="1037" w:type="dxa"/>
          </w:tcPr>
          <w:p w14:paraId="01236F72"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477709C2"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3CBE2ACC"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6535</w:t>
            </w:r>
          </w:p>
        </w:tc>
        <w:tc>
          <w:tcPr>
            <w:tcW w:w="850" w:type="dxa"/>
          </w:tcPr>
          <w:p w14:paraId="667CB8D0"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7734</w:t>
            </w:r>
          </w:p>
        </w:tc>
        <w:tc>
          <w:tcPr>
            <w:tcW w:w="6599" w:type="dxa"/>
          </w:tcPr>
          <w:p w14:paraId="59CAE232"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CONFERENCES WITH THE LAND COUNCILS</w:t>
            </w:r>
          </w:p>
          <w:p w14:paraId="575481D0" w14:textId="77777777" w:rsidR="00411EA6" w:rsidRPr="00286578" w:rsidRDefault="003562B6"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 principle, conferences between relevant Cabinet Ministers and Land Councils.</w:t>
            </w:r>
          </w:p>
        </w:tc>
      </w:tr>
      <w:tr w:rsidR="00682705" w:rsidRPr="00286578" w14:paraId="4627F334" w14:textId="77777777" w:rsidTr="00887BBC">
        <w:tc>
          <w:tcPr>
            <w:cnfStyle w:val="001000000000" w:firstRow="0" w:lastRow="0" w:firstColumn="1" w:lastColumn="0" w:oddVBand="0" w:evenVBand="0" w:oddHBand="0" w:evenHBand="0" w:firstRowFirstColumn="0" w:firstRowLastColumn="0" w:lastRowFirstColumn="0" w:lastRowLastColumn="0"/>
            <w:tcW w:w="1037" w:type="dxa"/>
          </w:tcPr>
          <w:p w14:paraId="37151397"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3E9D5867"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35554B60"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6536</w:t>
            </w:r>
          </w:p>
        </w:tc>
        <w:tc>
          <w:tcPr>
            <w:tcW w:w="850" w:type="dxa"/>
          </w:tcPr>
          <w:p w14:paraId="24396131"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7735</w:t>
            </w:r>
          </w:p>
        </w:tc>
        <w:tc>
          <w:tcPr>
            <w:tcW w:w="6599" w:type="dxa"/>
          </w:tcPr>
          <w:p w14:paraId="48525AEF"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ATSIC/NTG BILATERAL AGREEMENTS ON ROLES AND RESPONSIBILITIES</w:t>
            </w:r>
          </w:p>
          <w:p w14:paraId="1A18D820" w14:textId="689EF50B" w:rsidR="00473204" w:rsidRPr="00D20AC0" w:rsidRDefault="009A5062" w:rsidP="00E0151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negotiating position to be taken in bilateral agreements on the roles and responsibilities in areas of government with the Aboriginal and Torres Strait Islander Commission (ATSIC).</w:t>
            </w:r>
          </w:p>
        </w:tc>
      </w:tr>
      <w:tr w:rsidR="00682705" w:rsidRPr="00286578" w14:paraId="56A0E204" w14:textId="77777777" w:rsidTr="00E01517">
        <w:tc>
          <w:tcPr>
            <w:cnfStyle w:val="001000000000" w:firstRow="0" w:lastRow="0" w:firstColumn="1" w:lastColumn="0" w:oddVBand="0" w:evenVBand="0" w:oddHBand="0" w:evenHBand="0" w:firstRowFirstColumn="0" w:firstRowLastColumn="0" w:lastRowFirstColumn="0" w:lastRowLastColumn="0"/>
            <w:tcW w:w="1037" w:type="dxa"/>
          </w:tcPr>
          <w:p w14:paraId="05A9F8D9"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64BC3FF9"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24EF1491"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6537</w:t>
            </w:r>
          </w:p>
        </w:tc>
        <w:tc>
          <w:tcPr>
            <w:tcW w:w="850" w:type="dxa"/>
          </w:tcPr>
          <w:p w14:paraId="02F4C1BE"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7736</w:t>
            </w:r>
          </w:p>
        </w:tc>
        <w:tc>
          <w:tcPr>
            <w:tcW w:w="6599" w:type="dxa"/>
          </w:tcPr>
          <w:p w14:paraId="02B938F2"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SETTLEMENT OF OUTSTANDING LAND CLAIMS</w:t>
            </w:r>
          </w:p>
          <w:p w14:paraId="07E77C86" w14:textId="5E727184" w:rsidR="00D20AC0" w:rsidRPr="00D20AC0" w:rsidRDefault="00D20AC0" w:rsidP="00E0151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a strategy to settle outstanding land claims.</w:t>
            </w:r>
          </w:p>
        </w:tc>
      </w:tr>
      <w:tr w:rsidR="00682705" w:rsidRPr="00286578" w14:paraId="620887FD" w14:textId="77777777" w:rsidTr="00887BBC">
        <w:tc>
          <w:tcPr>
            <w:cnfStyle w:val="001000000000" w:firstRow="0" w:lastRow="0" w:firstColumn="1" w:lastColumn="0" w:oddVBand="0" w:evenVBand="0" w:oddHBand="0" w:evenHBand="0" w:firstRowFirstColumn="0" w:firstRowLastColumn="0" w:lastRowFirstColumn="0" w:lastRowLastColumn="0"/>
            <w:tcW w:w="1037" w:type="dxa"/>
          </w:tcPr>
          <w:p w14:paraId="750B9C46"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59772E0D"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4C2E960B"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6538</w:t>
            </w:r>
          </w:p>
        </w:tc>
        <w:tc>
          <w:tcPr>
            <w:tcW w:w="850" w:type="dxa"/>
          </w:tcPr>
          <w:p w14:paraId="323EFE5C"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7737</w:t>
            </w:r>
          </w:p>
        </w:tc>
        <w:tc>
          <w:tcPr>
            <w:tcW w:w="6599" w:type="dxa"/>
          </w:tcPr>
          <w:p w14:paraId="35B0EB82"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COORDINATION ARRANGEMENTS - ABORIGINAL MATTERS</w:t>
            </w:r>
          </w:p>
          <w:p w14:paraId="5E2F9233" w14:textId="54434280" w:rsidR="00FB254B" w:rsidRPr="003D3D10" w:rsidRDefault="00B465A3" w:rsidP="00FB254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0"/>
              </w:rPr>
            </w:pPr>
            <w:r>
              <w:rPr>
                <w:rFonts w:asciiTheme="minorHAnsi" w:hAnsiTheme="minorHAnsi" w:cs="Arial"/>
                <w:sz w:val="20"/>
              </w:rPr>
              <w:t xml:space="preserve">To inform Cabinet of a range of coordination arrangements in place and proposed, relating to services to Aboriginal </w:t>
            </w:r>
            <w:r w:rsidRPr="00480B0C">
              <w:rPr>
                <w:rFonts w:asciiTheme="minorHAnsi" w:hAnsiTheme="minorHAnsi" w:cs="Arial"/>
                <w:sz w:val="20"/>
              </w:rPr>
              <w:t>people</w:t>
            </w:r>
            <w:r w:rsidR="00E01517">
              <w:rPr>
                <w:rFonts w:asciiTheme="minorHAnsi" w:hAnsiTheme="minorHAnsi" w:cs="Arial"/>
                <w:sz w:val="20"/>
              </w:rPr>
              <w:t>.</w:t>
            </w:r>
          </w:p>
        </w:tc>
      </w:tr>
      <w:tr w:rsidR="00682705" w:rsidRPr="00286578" w14:paraId="4C6A157F" w14:textId="77777777" w:rsidTr="00887BBC">
        <w:tc>
          <w:tcPr>
            <w:cnfStyle w:val="001000000000" w:firstRow="0" w:lastRow="0" w:firstColumn="1" w:lastColumn="0" w:oddVBand="0" w:evenVBand="0" w:oddHBand="0" w:evenHBand="0" w:firstRowFirstColumn="0" w:firstRowLastColumn="0" w:lastRowFirstColumn="0" w:lastRowLastColumn="0"/>
            <w:tcW w:w="1037" w:type="dxa"/>
          </w:tcPr>
          <w:p w14:paraId="7C55F077"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620</w:t>
            </w:r>
          </w:p>
        </w:tc>
        <w:tc>
          <w:tcPr>
            <w:tcW w:w="1037" w:type="dxa"/>
          </w:tcPr>
          <w:p w14:paraId="07F6F33B"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27DDC46D"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6539</w:t>
            </w:r>
          </w:p>
        </w:tc>
        <w:tc>
          <w:tcPr>
            <w:tcW w:w="850" w:type="dxa"/>
          </w:tcPr>
          <w:p w14:paraId="01C54099"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7738</w:t>
            </w:r>
          </w:p>
        </w:tc>
        <w:tc>
          <w:tcPr>
            <w:tcW w:w="6599" w:type="dxa"/>
          </w:tcPr>
          <w:p w14:paraId="074BED80"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ABORIGINAL DEVELOPMENT </w:t>
            </w:r>
            <w:r w:rsidR="00B465A3">
              <w:rPr>
                <w:rFonts w:asciiTheme="minorHAnsi" w:hAnsiTheme="minorHAnsi" w:cs="Arial"/>
                <w:sz w:val="20"/>
              </w:rPr>
              <w:t>–</w:t>
            </w:r>
            <w:r w:rsidRPr="00286578">
              <w:rPr>
                <w:rFonts w:asciiTheme="minorHAnsi" w:hAnsiTheme="minorHAnsi" w:cs="Arial"/>
                <w:sz w:val="20"/>
              </w:rPr>
              <w:t xml:space="preserve"> OVERVIEW</w:t>
            </w:r>
          </w:p>
          <w:p w14:paraId="06E2F8A9" w14:textId="77777777" w:rsidR="003D3D10" w:rsidRPr="00286578" w:rsidRDefault="004E28A9"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a progress report on the activities of the Office of Aboriginal Development.</w:t>
            </w:r>
          </w:p>
        </w:tc>
      </w:tr>
      <w:tr w:rsidR="00682705" w:rsidRPr="00286578" w14:paraId="1505036A" w14:textId="77777777" w:rsidTr="00E01517">
        <w:tc>
          <w:tcPr>
            <w:cnfStyle w:val="001000000000" w:firstRow="0" w:lastRow="0" w:firstColumn="1" w:lastColumn="0" w:oddVBand="0" w:evenVBand="0" w:oddHBand="0" w:evenHBand="0" w:firstRowFirstColumn="0" w:firstRowLastColumn="0" w:lastRowFirstColumn="0" w:lastRowLastColumn="0"/>
            <w:tcW w:w="1037" w:type="dxa"/>
          </w:tcPr>
          <w:p w14:paraId="1CC776DE" w14:textId="77777777" w:rsidR="00682705" w:rsidRPr="00286578" w:rsidRDefault="00682705" w:rsidP="003B5C92">
            <w:pPr>
              <w:spacing w:before="120" w:after="120"/>
              <w:jc w:val="center"/>
              <w:rPr>
                <w:rFonts w:asciiTheme="minorHAnsi" w:hAnsiTheme="minorHAnsi" w:cs="Arial"/>
                <w:sz w:val="20"/>
              </w:rPr>
            </w:pPr>
            <w:r w:rsidRPr="00A532BB">
              <w:rPr>
                <w:rFonts w:asciiTheme="minorHAnsi" w:hAnsiTheme="minorHAnsi" w:cs="Arial"/>
                <w:sz w:val="20"/>
              </w:rPr>
              <w:t>620</w:t>
            </w:r>
          </w:p>
        </w:tc>
        <w:tc>
          <w:tcPr>
            <w:tcW w:w="1037" w:type="dxa"/>
          </w:tcPr>
          <w:p w14:paraId="2B27EB68"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12/5/93</w:t>
            </w:r>
          </w:p>
        </w:tc>
        <w:tc>
          <w:tcPr>
            <w:tcW w:w="785" w:type="dxa"/>
          </w:tcPr>
          <w:p w14:paraId="357EB692"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6540</w:t>
            </w:r>
          </w:p>
        </w:tc>
        <w:tc>
          <w:tcPr>
            <w:tcW w:w="850" w:type="dxa"/>
          </w:tcPr>
          <w:p w14:paraId="592EC4F2" w14:textId="77777777" w:rsidR="00682705" w:rsidRPr="00286578" w:rsidRDefault="006827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7739</w:t>
            </w:r>
          </w:p>
        </w:tc>
        <w:tc>
          <w:tcPr>
            <w:tcW w:w="6599" w:type="dxa"/>
          </w:tcPr>
          <w:p w14:paraId="724663CF" w14:textId="77777777" w:rsidR="00682705" w:rsidRDefault="00682705"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POWER FACILITIES FOR MCARTHUR RIVER</w:t>
            </w:r>
          </w:p>
          <w:p w14:paraId="56E11C3C" w14:textId="64797C60" w:rsidR="006F6D33" w:rsidRPr="00286578" w:rsidRDefault="006F6D33" w:rsidP="00887B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 Heads o</w:t>
            </w:r>
            <w:r w:rsidR="00E01517">
              <w:rPr>
                <w:rFonts w:asciiTheme="minorHAnsi" w:hAnsiTheme="minorHAnsi" w:cs="Arial"/>
                <w:sz w:val="20"/>
              </w:rPr>
              <w:t>f Agreement for McArthur River.</w:t>
            </w:r>
          </w:p>
        </w:tc>
      </w:tr>
    </w:tbl>
    <w:p w14:paraId="7C60B645" w14:textId="77777777" w:rsidR="00990721" w:rsidRDefault="00990721" w:rsidP="00991EE7">
      <w:pPr>
        <w:spacing w:before="120" w:after="120"/>
        <w:rPr>
          <w:rFonts w:asciiTheme="minorHAnsi" w:hAnsiTheme="minorHAnsi"/>
          <w:lang w:eastAsia="en-AU"/>
        </w:rPr>
      </w:pPr>
    </w:p>
    <w:p w14:paraId="253D812F" w14:textId="77777777" w:rsidR="00990721" w:rsidRPr="00286578" w:rsidRDefault="00990721"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294E331B"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7E61568"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682705">
              <w:rPr>
                <w:rFonts w:asciiTheme="minorHAnsi" w:hAnsiTheme="minorHAnsi"/>
                <w:color w:val="FFFFFF" w:themeColor="background1"/>
              </w:rPr>
              <w:t>410</w:t>
            </w:r>
          </w:p>
          <w:p w14:paraId="60D011F8"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Meeting date:  11 May 1993 - Jabiru</w:t>
            </w:r>
          </w:p>
        </w:tc>
      </w:tr>
      <w:tr w:rsidR="00CC3172" w:rsidRPr="00286578" w14:paraId="0DBCC411"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80B6EBF"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29A46A5B"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2390FE27"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C72D086"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2BB65A8E"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C3172" w:rsidRPr="00286578" w14:paraId="4B603349"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1DBA88C9" w14:textId="77777777" w:rsidR="00CC3172" w:rsidRPr="00A532BB" w:rsidRDefault="00CC3172" w:rsidP="003B5C92">
            <w:pPr>
              <w:spacing w:before="120" w:after="120"/>
              <w:jc w:val="center"/>
              <w:rPr>
                <w:rFonts w:asciiTheme="minorHAnsi" w:hAnsiTheme="minorHAnsi" w:cs="Arial"/>
                <w:sz w:val="20"/>
              </w:rPr>
            </w:pPr>
            <w:r w:rsidRPr="00A532BB">
              <w:rPr>
                <w:rFonts w:asciiTheme="minorHAnsi" w:hAnsiTheme="minorHAnsi" w:cs="Arial"/>
                <w:sz w:val="20"/>
              </w:rPr>
              <w:t>619</w:t>
            </w:r>
          </w:p>
        </w:tc>
        <w:tc>
          <w:tcPr>
            <w:tcW w:w="1037" w:type="dxa"/>
          </w:tcPr>
          <w:p w14:paraId="181E3ADF" w14:textId="77777777" w:rsidR="00CC3172" w:rsidRPr="00A532BB"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11/5/93</w:t>
            </w:r>
          </w:p>
        </w:tc>
        <w:tc>
          <w:tcPr>
            <w:tcW w:w="785" w:type="dxa"/>
          </w:tcPr>
          <w:p w14:paraId="5AC54B29"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6518</w:t>
            </w:r>
          </w:p>
        </w:tc>
        <w:tc>
          <w:tcPr>
            <w:tcW w:w="850" w:type="dxa"/>
          </w:tcPr>
          <w:p w14:paraId="5DE14F0A"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7722</w:t>
            </w:r>
          </w:p>
        </w:tc>
        <w:tc>
          <w:tcPr>
            <w:tcW w:w="6599" w:type="dxa"/>
          </w:tcPr>
          <w:p w14:paraId="27A22919" w14:textId="77777777" w:rsidR="00CC3172" w:rsidRDefault="00CC317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DOMESTIC VIOLENCE TASK FORCE RECOMMENDATIONS</w:t>
            </w:r>
          </w:p>
          <w:p w14:paraId="36468B71" w14:textId="10A0B5EB" w:rsidR="00C8184A" w:rsidRPr="00286578" w:rsidRDefault="00CD2C72" w:rsidP="00600CB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the Northern Territory position on the recommendations of th</w:t>
            </w:r>
            <w:r w:rsidR="00FF579C">
              <w:rPr>
                <w:rFonts w:asciiTheme="minorHAnsi" w:hAnsiTheme="minorHAnsi" w:cs="Arial"/>
                <w:sz w:val="20"/>
              </w:rPr>
              <w:t>e Domestic Violence Task Force.</w:t>
            </w:r>
          </w:p>
        </w:tc>
      </w:tr>
      <w:tr w:rsidR="00A532BB" w:rsidRPr="00286578" w14:paraId="132EAD42"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449C4B11"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619</w:t>
            </w:r>
          </w:p>
        </w:tc>
        <w:tc>
          <w:tcPr>
            <w:tcW w:w="1037" w:type="dxa"/>
          </w:tcPr>
          <w:p w14:paraId="3AF892F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11/5/93</w:t>
            </w:r>
          </w:p>
        </w:tc>
        <w:tc>
          <w:tcPr>
            <w:tcW w:w="785" w:type="dxa"/>
          </w:tcPr>
          <w:p w14:paraId="6D2A9B4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6524</w:t>
            </w:r>
          </w:p>
        </w:tc>
        <w:tc>
          <w:tcPr>
            <w:tcW w:w="850" w:type="dxa"/>
          </w:tcPr>
          <w:p w14:paraId="1694615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7723</w:t>
            </w:r>
          </w:p>
        </w:tc>
        <w:tc>
          <w:tcPr>
            <w:tcW w:w="6599" w:type="dxa"/>
          </w:tcPr>
          <w:p w14:paraId="556813D0"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INTER-GOVERNMENT AGREEMENT TO ESTABLISH THE AUSTRALIAN BUILDING CODES BOARD</w:t>
            </w:r>
          </w:p>
          <w:p w14:paraId="14CCE30A" w14:textId="77777777" w:rsidR="00600CBD" w:rsidRPr="00286578" w:rsidRDefault="00600CB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entering into of an inter-government agreement between the Commonwealth, the States, the Territories to establish the Australian Building Codes Board.</w:t>
            </w:r>
          </w:p>
        </w:tc>
      </w:tr>
      <w:tr w:rsidR="00A532BB" w:rsidRPr="00286578" w14:paraId="26711380"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00B9806B"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619</w:t>
            </w:r>
          </w:p>
        </w:tc>
        <w:tc>
          <w:tcPr>
            <w:tcW w:w="1037" w:type="dxa"/>
          </w:tcPr>
          <w:p w14:paraId="6780284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11/5/93</w:t>
            </w:r>
          </w:p>
        </w:tc>
        <w:tc>
          <w:tcPr>
            <w:tcW w:w="785" w:type="dxa"/>
          </w:tcPr>
          <w:p w14:paraId="3A9596A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6525</w:t>
            </w:r>
          </w:p>
        </w:tc>
        <w:tc>
          <w:tcPr>
            <w:tcW w:w="850" w:type="dxa"/>
          </w:tcPr>
          <w:p w14:paraId="17C1D48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7724</w:t>
            </w:r>
          </w:p>
        </w:tc>
        <w:tc>
          <w:tcPr>
            <w:tcW w:w="6599" w:type="dxa"/>
          </w:tcPr>
          <w:p w14:paraId="0202C73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LIQUOR AMENDMENT BILL (NO</w:t>
            </w:r>
            <w:r w:rsidR="00600CBD">
              <w:rPr>
                <w:rFonts w:asciiTheme="minorHAnsi" w:hAnsiTheme="minorHAnsi" w:cs="Arial"/>
                <w:sz w:val="20"/>
              </w:rPr>
              <w:t>.</w:t>
            </w:r>
            <w:r w:rsidRPr="00286578">
              <w:rPr>
                <w:rFonts w:asciiTheme="minorHAnsi" w:hAnsiTheme="minorHAnsi" w:cs="Arial"/>
                <w:sz w:val="20"/>
              </w:rPr>
              <w:t xml:space="preserve"> 2)</w:t>
            </w:r>
          </w:p>
          <w:p w14:paraId="3FA134BD" w14:textId="77777777" w:rsidR="00A42290" w:rsidRPr="00286578" w:rsidRDefault="00A4229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Liquor Amendment Bill that amends section 124(2A) of the </w:t>
            </w:r>
            <w:r>
              <w:rPr>
                <w:rFonts w:asciiTheme="minorHAnsi" w:hAnsiTheme="minorHAnsi" w:cs="Arial"/>
                <w:i/>
                <w:sz w:val="20"/>
              </w:rPr>
              <w:t>Liquor Act</w:t>
            </w:r>
            <w:r>
              <w:rPr>
                <w:rFonts w:asciiTheme="minorHAnsi" w:hAnsiTheme="minorHAnsi" w:cs="Arial"/>
                <w:sz w:val="20"/>
              </w:rPr>
              <w:t xml:space="preserve"> to provide the Liquor Commission with discretionary power in relation to suspending licensed premises.</w:t>
            </w:r>
          </w:p>
        </w:tc>
      </w:tr>
      <w:tr w:rsidR="00A532BB" w:rsidRPr="00286578" w14:paraId="0FE26C3C"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5B05E200"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619</w:t>
            </w:r>
          </w:p>
        </w:tc>
        <w:tc>
          <w:tcPr>
            <w:tcW w:w="1037" w:type="dxa"/>
          </w:tcPr>
          <w:p w14:paraId="0BBC054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11/5/93</w:t>
            </w:r>
          </w:p>
        </w:tc>
        <w:tc>
          <w:tcPr>
            <w:tcW w:w="785" w:type="dxa"/>
          </w:tcPr>
          <w:p w14:paraId="472412A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6526</w:t>
            </w:r>
          </w:p>
        </w:tc>
        <w:tc>
          <w:tcPr>
            <w:tcW w:w="850" w:type="dxa"/>
          </w:tcPr>
          <w:p w14:paraId="4DEC1C3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7725</w:t>
            </w:r>
          </w:p>
        </w:tc>
        <w:tc>
          <w:tcPr>
            <w:tcW w:w="6599" w:type="dxa"/>
          </w:tcPr>
          <w:p w14:paraId="7602F60A"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AMENDMENTS TO PRISONS (CORRECTIONAL SERVICES) ACT AND JUVENILE JUSTICE ACT TO ALLOW DRUG/ALCOHOL SCREENING IN PRISONS AND DETENTION CENTRES</w:t>
            </w:r>
          </w:p>
          <w:p w14:paraId="79A37C3F" w14:textId="2E01ECE9" w:rsidR="00A42290" w:rsidRPr="00286578" w:rsidRDefault="00A42290" w:rsidP="007059E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Prisons (Correctional Services) Amendment Bill and the Juvenile Justices Amendment Bill that give effect drug and alcohol screening programs in prisons </w:t>
            </w:r>
            <w:r w:rsidR="00FF579C">
              <w:rPr>
                <w:rFonts w:asciiTheme="minorHAnsi" w:hAnsiTheme="minorHAnsi" w:cs="Arial"/>
                <w:sz w:val="20"/>
              </w:rPr>
              <w:t>and juvenile detention centres.</w:t>
            </w:r>
          </w:p>
        </w:tc>
      </w:tr>
      <w:tr w:rsidR="00A532BB" w:rsidRPr="00286578" w14:paraId="084BBF1E"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7C5EEA46"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619</w:t>
            </w:r>
          </w:p>
        </w:tc>
        <w:tc>
          <w:tcPr>
            <w:tcW w:w="1037" w:type="dxa"/>
          </w:tcPr>
          <w:p w14:paraId="604E6D4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11/5/93</w:t>
            </w:r>
          </w:p>
        </w:tc>
        <w:tc>
          <w:tcPr>
            <w:tcW w:w="785" w:type="dxa"/>
          </w:tcPr>
          <w:p w14:paraId="3BC2FB5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6527</w:t>
            </w:r>
          </w:p>
        </w:tc>
        <w:tc>
          <w:tcPr>
            <w:tcW w:w="850" w:type="dxa"/>
          </w:tcPr>
          <w:p w14:paraId="4231C59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7726</w:t>
            </w:r>
          </w:p>
        </w:tc>
        <w:tc>
          <w:tcPr>
            <w:tcW w:w="6599" w:type="dxa"/>
          </w:tcPr>
          <w:p w14:paraId="0A765BDF"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TRAFFIC AMENDMENT BILL</w:t>
            </w:r>
          </w:p>
          <w:p w14:paraId="5142BCA4" w14:textId="5FB5EFFF" w:rsidR="00183A29" w:rsidRPr="00286578" w:rsidRDefault="00A42290" w:rsidP="00A422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Traffic Amendment Bill to allow for </w:t>
            </w:r>
            <w:r w:rsidR="00183A29">
              <w:rPr>
                <w:rFonts w:asciiTheme="minorHAnsi" w:hAnsiTheme="minorHAnsi" w:cs="Arial"/>
                <w:sz w:val="20"/>
              </w:rPr>
              <w:t>the staging of special events on Territory roads and in public places, including the closure of roads and a safeguard for the NT in terms of insurance liability.</w:t>
            </w:r>
          </w:p>
        </w:tc>
      </w:tr>
      <w:tr w:rsidR="00A532BB" w:rsidRPr="00286578" w14:paraId="75CC283A"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5CEF85B6"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619</w:t>
            </w:r>
          </w:p>
        </w:tc>
        <w:tc>
          <w:tcPr>
            <w:tcW w:w="1037" w:type="dxa"/>
          </w:tcPr>
          <w:p w14:paraId="6BE9909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11/5/93</w:t>
            </w:r>
          </w:p>
        </w:tc>
        <w:tc>
          <w:tcPr>
            <w:tcW w:w="785" w:type="dxa"/>
          </w:tcPr>
          <w:p w14:paraId="7A5C421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6528</w:t>
            </w:r>
          </w:p>
        </w:tc>
        <w:tc>
          <w:tcPr>
            <w:tcW w:w="850" w:type="dxa"/>
          </w:tcPr>
          <w:p w14:paraId="4060AC1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7727</w:t>
            </w:r>
          </w:p>
        </w:tc>
        <w:tc>
          <w:tcPr>
            <w:tcW w:w="6599" w:type="dxa"/>
          </w:tcPr>
          <w:p w14:paraId="57B70E0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w:t>
            </w:r>
            <w:r w:rsidRPr="00183A29">
              <w:rPr>
                <w:rFonts w:asciiTheme="minorHAnsi" w:hAnsiTheme="minorHAnsi" w:cs="Arial"/>
                <w:i/>
                <w:sz w:val="20"/>
              </w:rPr>
              <w:t>CRIMINAL RECORDS (SPENT CONVICTIONS) ACT</w:t>
            </w:r>
          </w:p>
          <w:p w14:paraId="24A1FF4E" w14:textId="77777777" w:rsidR="00183A29" w:rsidRPr="00183A29" w:rsidRDefault="00183A2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sidRPr="00183A29">
              <w:rPr>
                <w:rFonts w:asciiTheme="minorHAnsi" w:hAnsiTheme="minorHAnsi" w:cs="Arial"/>
                <w:i/>
                <w:sz w:val="20"/>
              </w:rPr>
              <w:t xml:space="preserve">Criminal Records (Spent Convictions) Act </w:t>
            </w:r>
            <w:r>
              <w:rPr>
                <w:rFonts w:asciiTheme="minorHAnsi" w:hAnsiTheme="minorHAnsi" w:cs="Arial"/>
                <w:sz w:val="20"/>
              </w:rPr>
              <w:t>to allow for the disclosure of certain spent convictions to interstate Police, Interpol and the New Zealand Police.</w:t>
            </w:r>
          </w:p>
        </w:tc>
      </w:tr>
    </w:tbl>
    <w:p w14:paraId="3430318E" w14:textId="77777777" w:rsidR="00CC3172" w:rsidRPr="00286578" w:rsidRDefault="00CC3172" w:rsidP="00991EE7">
      <w:pPr>
        <w:spacing w:before="120" w:after="120"/>
        <w:rPr>
          <w:rFonts w:asciiTheme="minorHAnsi" w:hAnsiTheme="minorHAnsi"/>
          <w:lang w:eastAsia="en-AU"/>
        </w:rPr>
      </w:pPr>
    </w:p>
    <w:p w14:paraId="37E9F16C" w14:textId="77777777" w:rsidR="00CC3172" w:rsidRPr="00286578" w:rsidRDefault="00CC317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53C793D7"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4DF9819"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183A29">
              <w:rPr>
                <w:rFonts w:asciiTheme="minorHAnsi" w:hAnsiTheme="minorHAnsi"/>
                <w:color w:val="FFFFFF" w:themeColor="background1"/>
              </w:rPr>
              <w:t>411A</w:t>
            </w:r>
          </w:p>
          <w:p w14:paraId="30DAC515"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Meeting date:  21 May 1993 – Darwin</w:t>
            </w:r>
          </w:p>
        </w:tc>
      </w:tr>
      <w:tr w:rsidR="00CC3172" w:rsidRPr="00286578" w14:paraId="3EF5D4CE"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A7F7773"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7716302B"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2942E712"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6A7645A"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5EC176C2"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C3172" w:rsidRPr="00286578" w14:paraId="123C2DA8"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77F1C4FD" w14:textId="77777777" w:rsidR="00CC3172" w:rsidRPr="00A532BB" w:rsidRDefault="00CC3172"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111F1C2B" w14:textId="77777777" w:rsidR="00CC3172" w:rsidRPr="00A532BB"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718853A4"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6541</w:t>
            </w:r>
          </w:p>
        </w:tc>
        <w:tc>
          <w:tcPr>
            <w:tcW w:w="850" w:type="dxa"/>
          </w:tcPr>
          <w:p w14:paraId="15FDB95C"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7740</w:t>
            </w:r>
          </w:p>
        </w:tc>
        <w:tc>
          <w:tcPr>
            <w:tcW w:w="6599" w:type="dxa"/>
          </w:tcPr>
          <w:p w14:paraId="41BCBEC9" w14:textId="77777777" w:rsidR="00CC3172" w:rsidRDefault="00CC317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CRIMINAL RECORDS (SPENT CONVICTIONS) AMENDMENT BILL</w:t>
            </w:r>
          </w:p>
          <w:p w14:paraId="00EFFFFD" w14:textId="77777777" w:rsidR="00183A29" w:rsidRPr="00286578" w:rsidRDefault="00183A29" w:rsidP="00183A2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introduction in the Legislative Assembly of the Criminal Records (Spent Convictions) Amendment Bill to allow for the disclosure of certain spent convictions to interstate Police, Interpol and the New Zealand Police.</w:t>
            </w:r>
          </w:p>
        </w:tc>
      </w:tr>
      <w:tr w:rsidR="00A532BB" w:rsidRPr="00286578" w14:paraId="5AEE29CE"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29B047F9"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6AC5D47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4273BEF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6542</w:t>
            </w:r>
          </w:p>
        </w:tc>
        <w:tc>
          <w:tcPr>
            <w:tcW w:w="850" w:type="dxa"/>
          </w:tcPr>
          <w:p w14:paraId="6D72E08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7741</w:t>
            </w:r>
          </w:p>
        </w:tc>
        <w:tc>
          <w:tcPr>
            <w:tcW w:w="6599" w:type="dxa"/>
          </w:tcPr>
          <w:p w14:paraId="6B1C751B"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PROSTITUTION REGULATION AMENDMENT BILL</w:t>
            </w:r>
          </w:p>
          <w:p w14:paraId="3DC57389" w14:textId="77777777" w:rsidR="008D1750" w:rsidRPr="00286578" w:rsidRDefault="008D1750" w:rsidP="008D175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introduction in the Legislative Assembly of the Prostitution Regulation Amendment Bill to create ‘wilful disturbance’ an offence, to deal with people who attempt to disrupt hearings of the Tribunal that hears appeals from the Escort Agency Licensing Board.</w:t>
            </w:r>
          </w:p>
        </w:tc>
      </w:tr>
      <w:tr w:rsidR="00A532BB" w:rsidRPr="00286578" w14:paraId="60868E34"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7DC6B845"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4B98399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29E6E9F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6543</w:t>
            </w:r>
          </w:p>
        </w:tc>
        <w:tc>
          <w:tcPr>
            <w:tcW w:w="850" w:type="dxa"/>
          </w:tcPr>
          <w:p w14:paraId="1AAA8FD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7742</w:t>
            </w:r>
          </w:p>
        </w:tc>
        <w:tc>
          <w:tcPr>
            <w:tcW w:w="6599" w:type="dxa"/>
          </w:tcPr>
          <w:p w14:paraId="1C5CB5D3"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THE </w:t>
            </w:r>
            <w:r w:rsidRPr="008D1750">
              <w:rPr>
                <w:rFonts w:asciiTheme="minorHAnsi" w:hAnsiTheme="minorHAnsi" w:cs="Arial"/>
                <w:i/>
                <w:sz w:val="20"/>
              </w:rPr>
              <w:t>CONSUMER AFFAIRS AND FAIR TRADING ACT</w:t>
            </w:r>
          </w:p>
          <w:p w14:paraId="4F9D4C57" w14:textId="4A90ECA1" w:rsidR="008D1750" w:rsidRPr="008D1750" w:rsidRDefault="008D175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introduction in the Legislative Assembly of the Consumer Affairs and Fair Trading Amendment Bill 1993 that deems all Motor Vehicle Dealers who were licensed at the time of commencement of Part X of the Act to be licensed de</w:t>
            </w:r>
            <w:r w:rsidR="00FF579C">
              <w:rPr>
                <w:rFonts w:asciiTheme="minorHAnsi" w:hAnsiTheme="minorHAnsi" w:cs="Arial"/>
                <w:sz w:val="20"/>
              </w:rPr>
              <w:t>alers under the new provisions.</w:t>
            </w:r>
          </w:p>
        </w:tc>
      </w:tr>
      <w:tr w:rsidR="00A532BB" w:rsidRPr="00286578" w14:paraId="644E246E"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250A509C"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17C343D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390E80C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6544</w:t>
            </w:r>
          </w:p>
        </w:tc>
        <w:tc>
          <w:tcPr>
            <w:tcW w:w="850" w:type="dxa"/>
          </w:tcPr>
          <w:p w14:paraId="7C6EF47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7743</w:t>
            </w:r>
          </w:p>
        </w:tc>
        <w:tc>
          <w:tcPr>
            <w:tcW w:w="6599" w:type="dxa"/>
          </w:tcPr>
          <w:p w14:paraId="47A5261D"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LIMITATION AMENDMENT BILL</w:t>
            </w:r>
          </w:p>
          <w:p w14:paraId="2F1F7166" w14:textId="4160E702" w:rsidR="00B7265B" w:rsidRPr="00286578" w:rsidRDefault="008D1750" w:rsidP="00B27C5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Limitation Act Amendment Bill that provides a time limit of six months for claims for refunds of taxes and like charges pai</w:t>
            </w:r>
            <w:r w:rsidR="00FF579C">
              <w:rPr>
                <w:rFonts w:asciiTheme="minorHAnsi" w:hAnsiTheme="minorHAnsi" w:cs="Arial"/>
                <w:sz w:val="20"/>
              </w:rPr>
              <w:t>d under mistake of law or fact.</w:t>
            </w:r>
          </w:p>
        </w:tc>
      </w:tr>
      <w:tr w:rsidR="00A532BB" w:rsidRPr="00286578" w14:paraId="78436CF4"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24D869A7"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1D59EF6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1E42240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6545</w:t>
            </w:r>
          </w:p>
        </w:tc>
        <w:tc>
          <w:tcPr>
            <w:tcW w:w="850" w:type="dxa"/>
          </w:tcPr>
          <w:p w14:paraId="6A6DD432"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7744</w:t>
            </w:r>
          </w:p>
        </w:tc>
        <w:tc>
          <w:tcPr>
            <w:tcW w:w="6599" w:type="dxa"/>
          </w:tcPr>
          <w:p w14:paraId="12727B54" w14:textId="77777777" w:rsidR="00A532BB" w:rsidRPr="008D1750"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PAWA - AMENDMENTS TO THE </w:t>
            </w:r>
            <w:r w:rsidRPr="008D1750">
              <w:rPr>
                <w:rFonts w:asciiTheme="minorHAnsi" w:hAnsiTheme="minorHAnsi" w:cs="Arial"/>
                <w:i/>
                <w:sz w:val="20"/>
              </w:rPr>
              <w:t>ELECTRICITY ACT</w:t>
            </w:r>
            <w:r w:rsidRPr="00286578">
              <w:rPr>
                <w:rFonts w:asciiTheme="minorHAnsi" w:hAnsiTheme="minorHAnsi" w:cs="Arial"/>
                <w:sz w:val="20"/>
              </w:rPr>
              <w:t xml:space="preserve"> AND THE </w:t>
            </w:r>
            <w:r w:rsidRPr="008D1750">
              <w:rPr>
                <w:rFonts w:asciiTheme="minorHAnsi" w:hAnsiTheme="minorHAnsi" w:cs="Arial"/>
                <w:i/>
                <w:sz w:val="20"/>
              </w:rPr>
              <w:t>WATER SUPPLY AND SEWERAGE ACT</w:t>
            </w:r>
          </w:p>
          <w:p w14:paraId="4CF1EDFA" w14:textId="77777777" w:rsidR="008D1750" w:rsidRPr="00D94C7F" w:rsidRDefault="00D94C7F" w:rsidP="00D94C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Bills to amend the </w:t>
            </w:r>
            <w:r>
              <w:rPr>
                <w:rFonts w:asciiTheme="minorHAnsi" w:hAnsiTheme="minorHAnsi" w:cs="Arial"/>
                <w:i/>
                <w:sz w:val="20"/>
              </w:rPr>
              <w:t>Electricity Act</w:t>
            </w:r>
            <w:r>
              <w:rPr>
                <w:rFonts w:asciiTheme="minorHAnsi" w:hAnsiTheme="minorHAnsi" w:cs="Arial"/>
                <w:sz w:val="20"/>
              </w:rPr>
              <w:t xml:space="preserve"> and the </w:t>
            </w:r>
            <w:r>
              <w:rPr>
                <w:rFonts w:asciiTheme="minorHAnsi" w:hAnsiTheme="minorHAnsi" w:cs="Arial"/>
                <w:i/>
                <w:sz w:val="20"/>
              </w:rPr>
              <w:t>Water Supply and Sewerage Act</w:t>
            </w:r>
            <w:r>
              <w:rPr>
                <w:rFonts w:asciiTheme="minorHAnsi" w:hAnsiTheme="minorHAnsi" w:cs="Arial"/>
                <w:sz w:val="20"/>
              </w:rPr>
              <w:t xml:space="preserve"> to provide different charges for different users or classes of users.</w:t>
            </w:r>
          </w:p>
        </w:tc>
      </w:tr>
      <w:tr w:rsidR="00A532BB" w:rsidRPr="00286578" w14:paraId="5057A797"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4DB7C460"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621</w:t>
            </w:r>
          </w:p>
        </w:tc>
        <w:tc>
          <w:tcPr>
            <w:tcW w:w="1037" w:type="dxa"/>
          </w:tcPr>
          <w:p w14:paraId="1DF57AE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6D78DC9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6546</w:t>
            </w:r>
          </w:p>
        </w:tc>
        <w:tc>
          <w:tcPr>
            <w:tcW w:w="850" w:type="dxa"/>
          </w:tcPr>
          <w:p w14:paraId="50B268B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7745</w:t>
            </w:r>
          </w:p>
        </w:tc>
        <w:tc>
          <w:tcPr>
            <w:tcW w:w="6599" w:type="dxa"/>
          </w:tcPr>
          <w:p w14:paraId="676702D3" w14:textId="77777777" w:rsidR="00A532BB" w:rsidRPr="00D94C7F"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BILL TO AMEND THE </w:t>
            </w:r>
            <w:r w:rsidRPr="00D94C7F">
              <w:rPr>
                <w:rFonts w:asciiTheme="minorHAnsi" w:hAnsiTheme="minorHAnsi" w:cs="Arial"/>
                <w:i/>
                <w:sz w:val="20"/>
              </w:rPr>
              <w:t>TRAFFIC ACT</w:t>
            </w:r>
          </w:p>
          <w:p w14:paraId="75E43F27" w14:textId="77777777" w:rsidR="00D94C7F" w:rsidRPr="00CA001E" w:rsidRDefault="00CA001E" w:rsidP="00CA00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a Bill to amend the </w:t>
            </w:r>
            <w:r>
              <w:rPr>
                <w:rFonts w:asciiTheme="minorHAnsi" w:hAnsiTheme="minorHAnsi" w:cs="Arial"/>
                <w:i/>
                <w:sz w:val="20"/>
              </w:rPr>
              <w:t>Traffic Act</w:t>
            </w:r>
            <w:r>
              <w:rPr>
                <w:rFonts w:asciiTheme="minorHAnsi" w:hAnsiTheme="minorHAnsi" w:cs="Arial"/>
                <w:sz w:val="20"/>
              </w:rPr>
              <w:t xml:space="preserve"> that allows the regulations to provide exemptions from the zero alcohol provisions (such as a person carried in a load space that is totally enclosed by the manufacturer).</w:t>
            </w:r>
          </w:p>
        </w:tc>
      </w:tr>
      <w:tr w:rsidR="00A532BB" w:rsidRPr="00286578" w14:paraId="7D5F49A7"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4DC51F66"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1E527A3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5D26D0D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6547</w:t>
            </w:r>
          </w:p>
        </w:tc>
        <w:tc>
          <w:tcPr>
            <w:tcW w:w="850" w:type="dxa"/>
          </w:tcPr>
          <w:p w14:paraId="3525B70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7746</w:t>
            </w:r>
          </w:p>
        </w:tc>
        <w:tc>
          <w:tcPr>
            <w:tcW w:w="6599" w:type="dxa"/>
          </w:tcPr>
          <w:p w14:paraId="02EC080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ANMATJERE COMMUNITY GOVERNMENT SCHEME</w:t>
            </w:r>
          </w:p>
          <w:p w14:paraId="33FC9EA7" w14:textId="77777777" w:rsidR="00CA001E" w:rsidRPr="00286578" w:rsidRDefault="00D1717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the Anmatjere Community Government Scheme.</w:t>
            </w:r>
          </w:p>
        </w:tc>
      </w:tr>
      <w:tr w:rsidR="00A532BB" w:rsidRPr="00286578" w14:paraId="4F5E252A"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4B998C78"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5CAEBAB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363E30F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6548</w:t>
            </w:r>
          </w:p>
        </w:tc>
        <w:tc>
          <w:tcPr>
            <w:tcW w:w="850" w:type="dxa"/>
          </w:tcPr>
          <w:p w14:paraId="0AE91A7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7747</w:t>
            </w:r>
          </w:p>
        </w:tc>
        <w:tc>
          <w:tcPr>
            <w:tcW w:w="6599" w:type="dxa"/>
          </w:tcPr>
          <w:p w14:paraId="2BA943EA"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ESTABLISHMENT OF A RACING AND GAMING AUTHORITY</w:t>
            </w:r>
          </w:p>
          <w:p w14:paraId="179F2514" w14:textId="77777777" w:rsidR="00D17174" w:rsidRPr="00286578" w:rsidRDefault="00D17174" w:rsidP="00D1717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establishment of a Racing and Gaming Authority incorporating a Racing Commission and a Gaming Control Commission, and to approve the drafting of legislation to establish such an Authority.</w:t>
            </w:r>
          </w:p>
        </w:tc>
      </w:tr>
      <w:tr w:rsidR="00A532BB" w:rsidRPr="00286578" w14:paraId="48DD7367"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69C49F3C"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371DBEF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0B34522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6549</w:t>
            </w:r>
          </w:p>
        </w:tc>
        <w:tc>
          <w:tcPr>
            <w:tcW w:w="850" w:type="dxa"/>
          </w:tcPr>
          <w:p w14:paraId="7140EAD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7748</w:t>
            </w:r>
          </w:p>
        </w:tc>
        <w:tc>
          <w:tcPr>
            <w:tcW w:w="6599" w:type="dxa"/>
          </w:tcPr>
          <w:p w14:paraId="627D8B20" w14:textId="77777777" w:rsidR="00A532BB" w:rsidRPr="00D17174"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INTRODUCTION OF THE </w:t>
            </w:r>
            <w:r w:rsidRPr="00D17174">
              <w:rPr>
                <w:rFonts w:asciiTheme="minorHAnsi" w:hAnsiTheme="minorHAnsi" w:cs="Arial"/>
                <w:i/>
                <w:sz w:val="20"/>
              </w:rPr>
              <w:t>RACING AND GAMING AUTHORITY ACT</w:t>
            </w:r>
            <w:r w:rsidRPr="00286578">
              <w:rPr>
                <w:rFonts w:asciiTheme="minorHAnsi" w:hAnsiTheme="minorHAnsi" w:cs="Arial"/>
                <w:sz w:val="20"/>
              </w:rPr>
              <w:t xml:space="preserve"> AND REPEAL OF THE </w:t>
            </w:r>
            <w:r w:rsidRPr="00D17174">
              <w:rPr>
                <w:rFonts w:asciiTheme="minorHAnsi" w:hAnsiTheme="minorHAnsi" w:cs="Arial"/>
                <w:i/>
                <w:sz w:val="20"/>
              </w:rPr>
              <w:t>RACING COMMISSION ACT</w:t>
            </w:r>
          </w:p>
          <w:p w14:paraId="054F28D0" w14:textId="77777777" w:rsidR="00D17174" w:rsidRPr="00D17174" w:rsidRDefault="00D17174" w:rsidP="00D1717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repeal of the </w:t>
            </w:r>
            <w:r>
              <w:rPr>
                <w:rFonts w:asciiTheme="minorHAnsi" w:hAnsiTheme="minorHAnsi" w:cs="Arial"/>
                <w:i/>
                <w:sz w:val="20"/>
              </w:rPr>
              <w:t xml:space="preserve">Racing Commission Act, </w:t>
            </w:r>
            <w:r>
              <w:rPr>
                <w:rFonts w:asciiTheme="minorHAnsi" w:hAnsiTheme="minorHAnsi" w:cs="Arial"/>
                <w:sz w:val="20"/>
              </w:rPr>
              <w:t>and to approve introduction in the Legislative Assembly of the Racing and Gaming Authority Bill, the Racing and Betting Amendment Bill, and the Totalizator Administration and Betting Amendment Bill that establishes a Racing and Gaming Authority.</w:t>
            </w:r>
          </w:p>
        </w:tc>
      </w:tr>
      <w:tr w:rsidR="00D17174" w:rsidRPr="00286578" w14:paraId="2CF26124"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72A106F7" w14:textId="77777777" w:rsidR="00D17174" w:rsidRPr="00FF579C" w:rsidRDefault="00D17174" w:rsidP="003B5C92">
            <w:pPr>
              <w:spacing w:before="120" w:after="120"/>
              <w:jc w:val="center"/>
              <w:rPr>
                <w:rFonts w:asciiTheme="minorHAnsi" w:hAnsiTheme="minorHAnsi" w:cs="Arial"/>
                <w:sz w:val="20"/>
              </w:rPr>
            </w:pPr>
            <w:r w:rsidRPr="00FF579C">
              <w:rPr>
                <w:rFonts w:asciiTheme="minorHAnsi" w:hAnsiTheme="minorHAnsi" w:cs="Arial"/>
                <w:sz w:val="20"/>
              </w:rPr>
              <w:t>621</w:t>
            </w:r>
          </w:p>
        </w:tc>
        <w:tc>
          <w:tcPr>
            <w:tcW w:w="1037" w:type="dxa"/>
          </w:tcPr>
          <w:p w14:paraId="269515B0" w14:textId="77777777" w:rsidR="00D17174" w:rsidRPr="00FF579C" w:rsidRDefault="00D1717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21/5/93</w:t>
            </w:r>
          </w:p>
        </w:tc>
        <w:tc>
          <w:tcPr>
            <w:tcW w:w="785" w:type="dxa"/>
          </w:tcPr>
          <w:p w14:paraId="406DC067" w14:textId="77777777" w:rsidR="00D17174" w:rsidRPr="00FF579C" w:rsidRDefault="00D1717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6550</w:t>
            </w:r>
          </w:p>
        </w:tc>
        <w:tc>
          <w:tcPr>
            <w:tcW w:w="850" w:type="dxa"/>
          </w:tcPr>
          <w:p w14:paraId="4D7B037D" w14:textId="77777777" w:rsidR="00D17174" w:rsidRPr="00FF579C" w:rsidRDefault="00D1717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7749</w:t>
            </w:r>
          </w:p>
        </w:tc>
        <w:tc>
          <w:tcPr>
            <w:tcW w:w="6599" w:type="dxa"/>
          </w:tcPr>
          <w:p w14:paraId="0341A49C" w14:textId="77777777" w:rsidR="00D17174" w:rsidRPr="00FF579C" w:rsidRDefault="00D1717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GOVE PROJECT ROYALTY REVIEW</w:t>
            </w:r>
          </w:p>
          <w:p w14:paraId="68AF6CEB" w14:textId="12A52533" w:rsidR="00D17174" w:rsidRPr="00FF579C" w:rsidRDefault="00D1717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 xml:space="preserve">To </w:t>
            </w:r>
            <w:r w:rsidR="00191C93" w:rsidRPr="00FF579C">
              <w:rPr>
                <w:rFonts w:asciiTheme="minorHAnsi" w:hAnsiTheme="minorHAnsi" w:cs="Arial"/>
                <w:sz w:val="20"/>
              </w:rPr>
              <w:t>consider the report of the Gove Royalty Review Committee, and to outline options for a new rate and base for assessment of royalty.</w:t>
            </w:r>
            <w:r w:rsidR="00862DB4" w:rsidRPr="00FF579C">
              <w:rPr>
                <w:rFonts w:asciiTheme="minorHAnsi" w:hAnsiTheme="minorHAnsi" w:cs="Arial"/>
                <w:sz w:val="20"/>
              </w:rPr>
              <w:t xml:space="preserve"> </w:t>
            </w:r>
          </w:p>
        </w:tc>
      </w:tr>
    </w:tbl>
    <w:p w14:paraId="69857FE3" w14:textId="77777777" w:rsidR="00CC3172" w:rsidRDefault="00CC317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737F1" w:rsidRPr="00286578" w14:paraId="0415D9F1" w14:textId="77777777" w:rsidTr="008F221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1881130" w14:textId="77777777" w:rsidR="005737F1" w:rsidRPr="00286578" w:rsidRDefault="005737F1" w:rsidP="008F2218">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170304">
              <w:rPr>
                <w:rFonts w:asciiTheme="minorHAnsi" w:hAnsiTheme="minorHAnsi"/>
                <w:color w:val="FFFFFF" w:themeColor="background1"/>
              </w:rPr>
              <w:t>411B</w:t>
            </w:r>
          </w:p>
          <w:p w14:paraId="1C084398" w14:textId="77777777" w:rsidR="005737F1" w:rsidRPr="00286578" w:rsidRDefault="005737F1" w:rsidP="008F2218">
            <w:pPr>
              <w:spacing w:before="120" w:after="120"/>
              <w:jc w:val="center"/>
              <w:rPr>
                <w:rFonts w:asciiTheme="minorHAnsi" w:hAnsiTheme="minorHAnsi"/>
              </w:rPr>
            </w:pPr>
            <w:r w:rsidRPr="00286578">
              <w:rPr>
                <w:rFonts w:asciiTheme="minorHAnsi" w:hAnsiTheme="minorHAnsi"/>
                <w:color w:val="FFFFFF" w:themeColor="background1"/>
              </w:rPr>
              <w:t>Meeting date:  27 May 1993 - Darwin</w:t>
            </w:r>
          </w:p>
        </w:tc>
      </w:tr>
      <w:tr w:rsidR="005737F1" w:rsidRPr="00286578" w14:paraId="55468766" w14:textId="77777777" w:rsidTr="008F221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5569D1C" w14:textId="77777777" w:rsidR="005737F1" w:rsidRPr="00286578" w:rsidRDefault="005737F1" w:rsidP="008F2218">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76D61B9A" w14:textId="77777777" w:rsidR="005737F1" w:rsidRPr="00286578" w:rsidRDefault="005737F1" w:rsidP="008F221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0EEDDA62" w14:textId="77777777" w:rsidR="005737F1" w:rsidRPr="00286578" w:rsidRDefault="005737F1" w:rsidP="008F221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55DFA9C2" w14:textId="77777777" w:rsidR="005737F1" w:rsidRPr="00286578" w:rsidRDefault="005737F1" w:rsidP="008F221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00804E3F" w14:textId="77777777" w:rsidR="005737F1" w:rsidRPr="00286578" w:rsidRDefault="005737F1" w:rsidP="008F221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737F1" w:rsidRPr="00286578" w14:paraId="75C06F56" w14:textId="77777777" w:rsidTr="008F2218">
        <w:tc>
          <w:tcPr>
            <w:cnfStyle w:val="001000000000" w:firstRow="0" w:lastRow="0" w:firstColumn="1" w:lastColumn="0" w:oddVBand="0" w:evenVBand="0" w:oddHBand="0" w:evenHBand="0" w:firstRowFirstColumn="0" w:firstRowLastColumn="0" w:lastRowFirstColumn="0" w:lastRowLastColumn="0"/>
            <w:tcW w:w="1037" w:type="dxa"/>
          </w:tcPr>
          <w:p w14:paraId="0DC53CF5" w14:textId="77777777" w:rsidR="005737F1" w:rsidRPr="00A532BB" w:rsidRDefault="005737F1"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62C04D55" w14:textId="77777777" w:rsidR="005737F1" w:rsidRPr="00A532BB"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066396EA"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6551</w:t>
            </w:r>
          </w:p>
        </w:tc>
        <w:tc>
          <w:tcPr>
            <w:tcW w:w="850" w:type="dxa"/>
          </w:tcPr>
          <w:p w14:paraId="35A14B1A"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7750</w:t>
            </w:r>
          </w:p>
        </w:tc>
        <w:tc>
          <w:tcPr>
            <w:tcW w:w="6599" w:type="dxa"/>
          </w:tcPr>
          <w:p w14:paraId="07CAF1DA" w14:textId="77777777" w:rsidR="005737F1"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0FACDDAA" w14:textId="77777777" w:rsidR="005737F1" w:rsidRPr="00286578"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5737F1" w:rsidRPr="00286578" w14:paraId="3BE0EDF9" w14:textId="77777777" w:rsidTr="008F2218">
        <w:tc>
          <w:tcPr>
            <w:cnfStyle w:val="001000000000" w:firstRow="0" w:lastRow="0" w:firstColumn="1" w:lastColumn="0" w:oddVBand="0" w:evenVBand="0" w:oddHBand="0" w:evenHBand="0" w:firstRowFirstColumn="0" w:firstRowLastColumn="0" w:lastRowFirstColumn="0" w:lastRowLastColumn="0"/>
            <w:tcW w:w="1037" w:type="dxa"/>
          </w:tcPr>
          <w:p w14:paraId="727C395D" w14:textId="77777777" w:rsidR="005737F1" w:rsidRPr="00FF579C" w:rsidRDefault="005737F1" w:rsidP="003B5C92">
            <w:pPr>
              <w:spacing w:before="120" w:after="120"/>
              <w:jc w:val="center"/>
              <w:rPr>
                <w:rFonts w:asciiTheme="minorHAnsi" w:hAnsiTheme="minorHAnsi" w:cs="Arial"/>
                <w:sz w:val="20"/>
              </w:rPr>
            </w:pPr>
            <w:r w:rsidRPr="00FF579C">
              <w:rPr>
                <w:rFonts w:asciiTheme="minorHAnsi" w:hAnsiTheme="minorHAnsi" w:cs="Arial"/>
                <w:sz w:val="20"/>
              </w:rPr>
              <w:t>621</w:t>
            </w:r>
          </w:p>
        </w:tc>
        <w:tc>
          <w:tcPr>
            <w:tcW w:w="1037" w:type="dxa"/>
          </w:tcPr>
          <w:p w14:paraId="22B1A032" w14:textId="77777777" w:rsidR="005737F1" w:rsidRPr="00FF579C"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21/5/93</w:t>
            </w:r>
          </w:p>
        </w:tc>
        <w:tc>
          <w:tcPr>
            <w:tcW w:w="785" w:type="dxa"/>
          </w:tcPr>
          <w:p w14:paraId="135B57F0" w14:textId="77777777" w:rsidR="005737F1" w:rsidRPr="00FF579C"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6552</w:t>
            </w:r>
          </w:p>
        </w:tc>
        <w:tc>
          <w:tcPr>
            <w:tcW w:w="850" w:type="dxa"/>
          </w:tcPr>
          <w:p w14:paraId="32494763" w14:textId="77777777" w:rsidR="005737F1" w:rsidRPr="00FF579C"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7751</w:t>
            </w:r>
          </w:p>
        </w:tc>
        <w:tc>
          <w:tcPr>
            <w:tcW w:w="6599" w:type="dxa"/>
          </w:tcPr>
          <w:p w14:paraId="40447975" w14:textId="77777777" w:rsidR="005737F1"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DRAFTING OF A NEW PLANNING ACT – ADDITIONAL MATTERS</w:t>
            </w:r>
          </w:p>
          <w:p w14:paraId="1DF444D7" w14:textId="77777777" w:rsidR="005737F1"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inclusion of certain matters in the Bill for a new Planning Act and approval of a draft Ministerial Statement.</w:t>
            </w:r>
          </w:p>
          <w:p w14:paraId="3F019C96" w14:textId="77777777" w:rsidR="005737F1" w:rsidRPr="00286578"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737F1">
              <w:rPr>
                <w:rFonts w:asciiTheme="minorHAnsi" w:hAnsiTheme="minorHAnsi" w:cs="Arial"/>
                <w:color w:val="0070C0"/>
                <w:sz w:val="20"/>
              </w:rPr>
              <w:t>Submission deferred.</w:t>
            </w:r>
          </w:p>
        </w:tc>
      </w:tr>
      <w:tr w:rsidR="005737F1" w:rsidRPr="00286578" w14:paraId="23FEF138" w14:textId="77777777" w:rsidTr="008F2218">
        <w:tc>
          <w:tcPr>
            <w:cnfStyle w:val="001000000000" w:firstRow="0" w:lastRow="0" w:firstColumn="1" w:lastColumn="0" w:oddVBand="0" w:evenVBand="0" w:oddHBand="0" w:evenHBand="0" w:firstRowFirstColumn="0" w:firstRowLastColumn="0" w:lastRowFirstColumn="0" w:lastRowLastColumn="0"/>
            <w:tcW w:w="1037" w:type="dxa"/>
          </w:tcPr>
          <w:p w14:paraId="3F164E3C" w14:textId="77777777" w:rsidR="005737F1" w:rsidRPr="00A532BB" w:rsidRDefault="005737F1"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621</w:t>
            </w:r>
          </w:p>
        </w:tc>
        <w:tc>
          <w:tcPr>
            <w:tcW w:w="1037" w:type="dxa"/>
          </w:tcPr>
          <w:p w14:paraId="55C43966" w14:textId="77777777" w:rsidR="005737F1" w:rsidRPr="00A532BB"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63DAE395"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6553</w:t>
            </w:r>
          </w:p>
        </w:tc>
        <w:tc>
          <w:tcPr>
            <w:tcW w:w="850" w:type="dxa"/>
          </w:tcPr>
          <w:p w14:paraId="5F59A9B0"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7752</w:t>
            </w:r>
          </w:p>
        </w:tc>
        <w:tc>
          <w:tcPr>
            <w:tcW w:w="6599" w:type="dxa"/>
          </w:tcPr>
          <w:p w14:paraId="0DCFA79F" w14:textId="77777777" w:rsidR="005737F1"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THE </w:t>
            </w:r>
            <w:r w:rsidRPr="00A51A88">
              <w:rPr>
                <w:rFonts w:asciiTheme="minorHAnsi" w:hAnsiTheme="minorHAnsi" w:cs="Arial"/>
                <w:i/>
                <w:sz w:val="20"/>
              </w:rPr>
              <w:t>FINANCIAL ADMINISTRATION AND AUDIT ACT</w:t>
            </w:r>
            <w:r w:rsidRPr="00286578">
              <w:rPr>
                <w:rFonts w:asciiTheme="minorHAnsi" w:hAnsiTheme="minorHAnsi" w:cs="Arial"/>
                <w:sz w:val="20"/>
              </w:rPr>
              <w:t xml:space="preserve">, THE </w:t>
            </w:r>
            <w:r w:rsidRPr="00A51A88">
              <w:rPr>
                <w:rFonts w:asciiTheme="minorHAnsi" w:hAnsiTheme="minorHAnsi" w:cs="Arial"/>
                <w:i/>
                <w:sz w:val="20"/>
              </w:rPr>
              <w:t>BUSINESS FRANCHISE ACT</w:t>
            </w:r>
            <w:r w:rsidRPr="00286578">
              <w:rPr>
                <w:rFonts w:asciiTheme="minorHAnsi" w:hAnsiTheme="minorHAnsi" w:cs="Arial"/>
                <w:sz w:val="20"/>
              </w:rPr>
              <w:t xml:space="preserve">, THE </w:t>
            </w:r>
            <w:r w:rsidRPr="00A51A88">
              <w:rPr>
                <w:rFonts w:asciiTheme="minorHAnsi" w:hAnsiTheme="minorHAnsi" w:cs="Arial"/>
                <w:i/>
                <w:sz w:val="20"/>
              </w:rPr>
              <w:t>PAY-ROLL TAX ACT</w:t>
            </w:r>
            <w:r w:rsidRPr="00286578">
              <w:rPr>
                <w:rFonts w:asciiTheme="minorHAnsi" w:hAnsiTheme="minorHAnsi" w:cs="Arial"/>
                <w:sz w:val="20"/>
              </w:rPr>
              <w:t xml:space="preserve"> AND THE </w:t>
            </w:r>
            <w:r w:rsidRPr="00A51A88">
              <w:rPr>
                <w:rFonts w:asciiTheme="minorHAnsi" w:hAnsiTheme="minorHAnsi" w:cs="Arial"/>
                <w:i/>
                <w:sz w:val="20"/>
              </w:rPr>
              <w:t>TAXATION (ADMINISTRATION) ACT</w:t>
            </w:r>
          </w:p>
          <w:p w14:paraId="725E3AB4" w14:textId="77777777" w:rsidR="005737F1" w:rsidRPr="00286578" w:rsidRDefault="003F32AF"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Bills amending the above Acts that provide for the disclosure to the Auditor-General of information obtained under Territory tax legislation.</w:t>
            </w:r>
          </w:p>
        </w:tc>
      </w:tr>
      <w:tr w:rsidR="005737F1" w:rsidRPr="00286578" w14:paraId="6BF7043F" w14:textId="77777777" w:rsidTr="008F2218">
        <w:tc>
          <w:tcPr>
            <w:cnfStyle w:val="001000000000" w:firstRow="0" w:lastRow="0" w:firstColumn="1" w:lastColumn="0" w:oddVBand="0" w:evenVBand="0" w:oddHBand="0" w:evenHBand="0" w:firstRowFirstColumn="0" w:firstRowLastColumn="0" w:lastRowFirstColumn="0" w:lastRowLastColumn="0"/>
            <w:tcW w:w="1037" w:type="dxa"/>
          </w:tcPr>
          <w:p w14:paraId="0678C57E" w14:textId="77777777" w:rsidR="005737F1" w:rsidRPr="00A532BB" w:rsidRDefault="005737F1"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623D2593" w14:textId="77777777" w:rsidR="005737F1" w:rsidRPr="00A532BB"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5ED75816"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6554</w:t>
            </w:r>
          </w:p>
        </w:tc>
        <w:tc>
          <w:tcPr>
            <w:tcW w:w="850" w:type="dxa"/>
          </w:tcPr>
          <w:p w14:paraId="065B1C1D"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7753</w:t>
            </w:r>
          </w:p>
        </w:tc>
        <w:tc>
          <w:tcPr>
            <w:tcW w:w="6599" w:type="dxa"/>
          </w:tcPr>
          <w:p w14:paraId="70522906" w14:textId="77777777" w:rsidR="005737F1"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INTRODUCTION OF THE GAMING CONTROL BILL AND REPEAL OF THE </w:t>
            </w:r>
            <w:r w:rsidRPr="003F32AF">
              <w:rPr>
                <w:rFonts w:asciiTheme="minorHAnsi" w:hAnsiTheme="minorHAnsi" w:cs="Arial"/>
                <w:i/>
                <w:sz w:val="20"/>
              </w:rPr>
              <w:t>LOTTERIES AND GAMING ACT</w:t>
            </w:r>
            <w:r w:rsidRPr="00286578">
              <w:rPr>
                <w:rFonts w:asciiTheme="minorHAnsi" w:hAnsiTheme="minorHAnsi" w:cs="Arial"/>
                <w:sz w:val="20"/>
              </w:rPr>
              <w:t xml:space="preserve"> AND THE </w:t>
            </w:r>
            <w:r w:rsidRPr="003F32AF">
              <w:rPr>
                <w:rFonts w:asciiTheme="minorHAnsi" w:hAnsiTheme="minorHAnsi" w:cs="Arial"/>
                <w:i/>
                <w:sz w:val="20"/>
              </w:rPr>
              <w:t>CASINO LICENSING CONTROL ACT</w:t>
            </w:r>
          </w:p>
          <w:p w14:paraId="1AFCB6A1" w14:textId="77777777" w:rsidR="003F32AF" w:rsidRPr="003F32AF" w:rsidRDefault="003F32AF" w:rsidP="0017030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a Bill amalgamating the </w:t>
            </w:r>
            <w:r>
              <w:rPr>
                <w:rFonts w:asciiTheme="minorHAnsi" w:hAnsiTheme="minorHAnsi" w:cs="Arial"/>
                <w:i/>
                <w:sz w:val="20"/>
              </w:rPr>
              <w:t>Lotteries and Gaming Act</w:t>
            </w:r>
            <w:r>
              <w:rPr>
                <w:rFonts w:asciiTheme="minorHAnsi" w:hAnsiTheme="minorHAnsi" w:cs="Arial"/>
                <w:sz w:val="20"/>
              </w:rPr>
              <w:t xml:space="preserve"> and the </w:t>
            </w:r>
            <w:r>
              <w:rPr>
                <w:rFonts w:asciiTheme="minorHAnsi" w:hAnsiTheme="minorHAnsi" w:cs="Arial"/>
                <w:i/>
                <w:sz w:val="20"/>
              </w:rPr>
              <w:t>Casino Licensing Control Act</w:t>
            </w:r>
            <w:r w:rsidR="00B3234B">
              <w:rPr>
                <w:rFonts w:asciiTheme="minorHAnsi" w:hAnsiTheme="minorHAnsi" w:cs="Arial"/>
                <w:sz w:val="20"/>
              </w:rPr>
              <w:t xml:space="preserve"> to improve the administration of gaming, and to provide for future developments in the industry.</w:t>
            </w:r>
          </w:p>
        </w:tc>
      </w:tr>
      <w:tr w:rsidR="005737F1" w:rsidRPr="00286578" w14:paraId="16BB6E17" w14:textId="77777777" w:rsidTr="008F2218">
        <w:tc>
          <w:tcPr>
            <w:cnfStyle w:val="001000000000" w:firstRow="0" w:lastRow="0" w:firstColumn="1" w:lastColumn="0" w:oddVBand="0" w:evenVBand="0" w:oddHBand="0" w:evenHBand="0" w:firstRowFirstColumn="0" w:firstRowLastColumn="0" w:lastRowFirstColumn="0" w:lastRowLastColumn="0"/>
            <w:tcW w:w="1037" w:type="dxa"/>
          </w:tcPr>
          <w:p w14:paraId="7E6AC2D8" w14:textId="77777777" w:rsidR="005737F1" w:rsidRPr="00A532BB" w:rsidRDefault="005737F1" w:rsidP="003B5C92">
            <w:pPr>
              <w:spacing w:before="120" w:after="120"/>
              <w:jc w:val="center"/>
              <w:rPr>
                <w:rFonts w:asciiTheme="minorHAnsi" w:hAnsiTheme="minorHAnsi" w:cs="Arial"/>
                <w:sz w:val="20"/>
              </w:rPr>
            </w:pPr>
            <w:r w:rsidRPr="00A532BB">
              <w:rPr>
                <w:rFonts w:asciiTheme="minorHAnsi" w:hAnsiTheme="minorHAnsi" w:cs="Arial"/>
                <w:sz w:val="20"/>
              </w:rPr>
              <w:t>621</w:t>
            </w:r>
          </w:p>
        </w:tc>
        <w:tc>
          <w:tcPr>
            <w:tcW w:w="1037" w:type="dxa"/>
          </w:tcPr>
          <w:p w14:paraId="60C1D047" w14:textId="77777777" w:rsidR="005737F1" w:rsidRPr="00A532BB"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21/5/93</w:t>
            </w:r>
          </w:p>
        </w:tc>
        <w:tc>
          <w:tcPr>
            <w:tcW w:w="785" w:type="dxa"/>
          </w:tcPr>
          <w:p w14:paraId="06601EB8"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6555</w:t>
            </w:r>
          </w:p>
        </w:tc>
        <w:tc>
          <w:tcPr>
            <w:tcW w:w="850" w:type="dxa"/>
          </w:tcPr>
          <w:p w14:paraId="3087340A" w14:textId="77777777" w:rsidR="005737F1" w:rsidRPr="00286578" w:rsidRDefault="005737F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7754</w:t>
            </w:r>
          </w:p>
        </w:tc>
        <w:tc>
          <w:tcPr>
            <w:tcW w:w="6599" w:type="dxa"/>
          </w:tcPr>
          <w:p w14:paraId="4DE42A24" w14:textId="77777777" w:rsidR="005737F1" w:rsidRDefault="005737F1"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THE FUTURE ORGANISATION OF EDUCATIONAL SERVICES INCORPORATING THE PALMERSTON FACILITY AND AN OPEN LEARNING NETWORK ACROSS THE NORTHERN TERRITORY</w:t>
            </w:r>
          </w:p>
          <w:p w14:paraId="45317DFF" w14:textId="77777777" w:rsidR="00170304" w:rsidRPr="00286578" w:rsidRDefault="00170304" w:rsidP="005737F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advise Cabinet of proposed reorganisation within the Department of Education to cater for the development of an Open Learning Network to be managed within the Palmerston facility.</w:t>
            </w:r>
          </w:p>
        </w:tc>
      </w:tr>
    </w:tbl>
    <w:p w14:paraId="2F7B22A7" w14:textId="77777777" w:rsidR="005737F1" w:rsidRPr="00286578" w:rsidRDefault="005737F1" w:rsidP="00991EE7">
      <w:pPr>
        <w:spacing w:before="120" w:after="120"/>
        <w:rPr>
          <w:rFonts w:asciiTheme="minorHAnsi" w:hAnsiTheme="minorHAnsi"/>
          <w:lang w:eastAsia="en-AU"/>
        </w:rPr>
      </w:pPr>
    </w:p>
    <w:p w14:paraId="21ED2049" w14:textId="77777777" w:rsidR="00CC3172" w:rsidRPr="00286578" w:rsidRDefault="00CC317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2455492C"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0FC4C2A"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170304">
              <w:rPr>
                <w:rFonts w:asciiTheme="minorHAnsi" w:hAnsiTheme="minorHAnsi"/>
                <w:color w:val="FFFFFF" w:themeColor="background1"/>
              </w:rPr>
              <w:t>411B</w:t>
            </w:r>
          </w:p>
          <w:p w14:paraId="0A02B137"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Meeting date:  27 May 1993 - Darwin</w:t>
            </w:r>
          </w:p>
        </w:tc>
      </w:tr>
      <w:tr w:rsidR="00CC3172" w:rsidRPr="00286578" w14:paraId="6A4B477F"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76E4EDAE"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77F1E1A"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72B2A8E1"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4B05ACFC"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33CA1318"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C3172" w:rsidRPr="00286578" w14:paraId="577FDCAB"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6502D3C9" w14:textId="77777777" w:rsidR="00CC3172" w:rsidRPr="00A532BB" w:rsidRDefault="00CC3172" w:rsidP="003B5C92">
            <w:pPr>
              <w:spacing w:before="120" w:after="120"/>
              <w:jc w:val="center"/>
              <w:rPr>
                <w:rFonts w:asciiTheme="minorHAnsi" w:hAnsiTheme="minorHAnsi" w:cs="Arial"/>
                <w:sz w:val="20"/>
              </w:rPr>
            </w:pPr>
            <w:r w:rsidRPr="00A532BB">
              <w:rPr>
                <w:rFonts w:asciiTheme="minorHAnsi" w:hAnsiTheme="minorHAnsi" w:cs="Arial"/>
                <w:sz w:val="20"/>
              </w:rPr>
              <w:t>622</w:t>
            </w:r>
          </w:p>
        </w:tc>
        <w:tc>
          <w:tcPr>
            <w:tcW w:w="1037" w:type="dxa"/>
          </w:tcPr>
          <w:p w14:paraId="3883C181" w14:textId="77777777" w:rsidR="00CC3172" w:rsidRPr="00A532BB"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27/5/93</w:t>
            </w:r>
          </w:p>
        </w:tc>
        <w:tc>
          <w:tcPr>
            <w:tcW w:w="785" w:type="dxa"/>
          </w:tcPr>
          <w:p w14:paraId="31A33287"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6567</w:t>
            </w:r>
          </w:p>
        </w:tc>
        <w:tc>
          <w:tcPr>
            <w:tcW w:w="850" w:type="dxa"/>
          </w:tcPr>
          <w:p w14:paraId="5CD63584" w14:textId="77777777" w:rsidR="00CC3172" w:rsidRPr="00286578" w:rsidRDefault="00CC317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7755</w:t>
            </w:r>
          </w:p>
        </w:tc>
        <w:tc>
          <w:tcPr>
            <w:tcW w:w="6599" w:type="dxa"/>
          </w:tcPr>
          <w:p w14:paraId="20CFE5F1" w14:textId="77777777" w:rsidR="00CC3172" w:rsidRDefault="00CC317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62B511FC"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bl>
    <w:p w14:paraId="5F416A14" w14:textId="77777777" w:rsidR="00CC3172" w:rsidRPr="00286578" w:rsidRDefault="00CC3172" w:rsidP="00991EE7">
      <w:pPr>
        <w:spacing w:before="120" w:after="120"/>
        <w:rPr>
          <w:rFonts w:asciiTheme="minorHAnsi" w:hAnsiTheme="minorHAnsi"/>
          <w:lang w:eastAsia="en-AU"/>
        </w:rPr>
      </w:pPr>
    </w:p>
    <w:p w14:paraId="6B8F78EC" w14:textId="77777777" w:rsidR="00CC3172" w:rsidRPr="00286578" w:rsidRDefault="00CC317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6B0CCBE7"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A1EF901"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170304">
              <w:rPr>
                <w:rFonts w:asciiTheme="minorHAnsi" w:hAnsiTheme="minorHAnsi"/>
                <w:color w:val="FFFFFF" w:themeColor="background1"/>
              </w:rPr>
              <w:t>412A</w:t>
            </w:r>
          </w:p>
          <w:p w14:paraId="1143A48F"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06712" w:rsidRPr="00286578">
              <w:rPr>
                <w:rFonts w:asciiTheme="minorHAnsi" w:hAnsiTheme="minorHAnsi"/>
                <w:color w:val="FFFFFF" w:themeColor="background1"/>
              </w:rPr>
              <w:t>3 June 1993 – Dum In Mirrie Island</w:t>
            </w:r>
          </w:p>
        </w:tc>
      </w:tr>
      <w:tr w:rsidR="00CC3172" w:rsidRPr="00286578" w14:paraId="373A00BF"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4F74178"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7C978FCD"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D74AB4D"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5FDC7E50"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28E6BEFF"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06712" w:rsidRPr="00286578" w14:paraId="255F16E2"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473B7D7F" w14:textId="77777777" w:rsidR="00506712" w:rsidRPr="00A532BB" w:rsidRDefault="00506712"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504A505F" w14:textId="77777777" w:rsidR="00506712" w:rsidRPr="00A532BB" w:rsidRDefault="0050671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4DFA212E" w14:textId="77777777" w:rsidR="00506712" w:rsidRPr="00286578" w:rsidRDefault="0050671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6567</w:t>
            </w:r>
          </w:p>
        </w:tc>
        <w:tc>
          <w:tcPr>
            <w:tcW w:w="850" w:type="dxa"/>
          </w:tcPr>
          <w:p w14:paraId="0FD7C54B" w14:textId="77777777" w:rsidR="00506712" w:rsidRPr="00286578" w:rsidRDefault="0050671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7756</w:t>
            </w:r>
          </w:p>
        </w:tc>
        <w:tc>
          <w:tcPr>
            <w:tcW w:w="6599" w:type="dxa"/>
          </w:tcPr>
          <w:p w14:paraId="63B89115" w14:textId="77777777" w:rsidR="00506712" w:rsidRDefault="0050671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1993/94 BUDGET</w:t>
            </w:r>
          </w:p>
          <w:p w14:paraId="42D2A05E" w14:textId="2A656B08" w:rsidR="007059EA" w:rsidRPr="007059EA" w:rsidRDefault="00170304" w:rsidP="00FF579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Budget for 1993/94 and revised Forward Estimates of Expenditure and Revenue for 1994/95</w:t>
            </w:r>
            <w:r w:rsidR="00167F57">
              <w:rPr>
                <w:rFonts w:asciiTheme="minorHAnsi" w:hAnsiTheme="minorHAnsi" w:cs="Arial"/>
                <w:sz w:val="20"/>
              </w:rPr>
              <w:t>.</w:t>
            </w:r>
          </w:p>
        </w:tc>
      </w:tr>
      <w:tr w:rsidR="003714C9" w:rsidRPr="00286578" w14:paraId="00EB1E8B"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4BFDA2AF" w14:textId="77777777" w:rsidR="003714C9" w:rsidRPr="00FF579C" w:rsidRDefault="003714C9" w:rsidP="003B5C92">
            <w:pPr>
              <w:spacing w:before="120" w:after="120"/>
              <w:jc w:val="center"/>
              <w:rPr>
                <w:rFonts w:asciiTheme="minorHAnsi" w:hAnsiTheme="minorHAnsi" w:cs="Arial"/>
                <w:sz w:val="20"/>
              </w:rPr>
            </w:pPr>
            <w:r w:rsidRPr="00FF579C">
              <w:rPr>
                <w:rFonts w:asciiTheme="minorHAnsi" w:hAnsiTheme="minorHAnsi" w:cs="Arial"/>
                <w:sz w:val="20"/>
              </w:rPr>
              <w:t>623</w:t>
            </w:r>
          </w:p>
        </w:tc>
        <w:tc>
          <w:tcPr>
            <w:tcW w:w="1037" w:type="dxa"/>
          </w:tcPr>
          <w:p w14:paraId="5C56F175" w14:textId="77777777" w:rsidR="003714C9" w:rsidRPr="00FF579C" w:rsidRDefault="003714C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3/6/93</w:t>
            </w:r>
          </w:p>
        </w:tc>
        <w:tc>
          <w:tcPr>
            <w:tcW w:w="785" w:type="dxa"/>
          </w:tcPr>
          <w:p w14:paraId="0E7A0633" w14:textId="77777777" w:rsidR="003714C9" w:rsidRPr="00FF579C" w:rsidRDefault="003714C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6589</w:t>
            </w:r>
          </w:p>
        </w:tc>
        <w:tc>
          <w:tcPr>
            <w:tcW w:w="850" w:type="dxa"/>
          </w:tcPr>
          <w:p w14:paraId="7A4C8D31" w14:textId="77777777" w:rsidR="003714C9" w:rsidRPr="00FF579C" w:rsidRDefault="003714C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7757</w:t>
            </w:r>
          </w:p>
        </w:tc>
        <w:tc>
          <w:tcPr>
            <w:tcW w:w="6599" w:type="dxa"/>
          </w:tcPr>
          <w:p w14:paraId="65D1999E" w14:textId="77777777" w:rsidR="003714C9" w:rsidRPr="00D9129B" w:rsidRDefault="003714C9" w:rsidP="003714C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1993/94 </w:t>
            </w:r>
            <w:r w:rsidRPr="00D9129B">
              <w:rPr>
                <w:rFonts w:asciiTheme="minorHAnsi" w:hAnsiTheme="minorHAnsi" w:cs="Arial"/>
                <w:sz w:val="20"/>
              </w:rPr>
              <w:t>CAPITAL WORKS PROGRAM AND 1993/94 ACQUISITION PROGRAM</w:t>
            </w:r>
          </w:p>
          <w:p w14:paraId="723546D4" w14:textId="031C0DE1" w:rsidR="00337315" w:rsidRPr="00286578" w:rsidRDefault="003714C9" w:rsidP="00966BD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9129B">
              <w:rPr>
                <w:rFonts w:asciiTheme="minorHAnsi" w:hAnsiTheme="minorHAnsi" w:cs="Arial"/>
                <w:sz w:val="20"/>
              </w:rPr>
              <w:t xml:space="preserve">To approve the 1993/94 Capital </w:t>
            </w:r>
            <w:r w:rsidR="00FF579C">
              <w:rPr>
                <w:rFonts w:asciiTheme="minorHAnsi" w:hAnsiTheme="minorHAnsi" w:cs="Arial"/>
                <w:sz w:val="20"/>
              </w:rPr>
              <w:t>Works and Acquisition Programs.</w:t>
            </w:r>
          </w:p>
        </w:tc>
      </w:tr>
      <w:tr w:rsidR="003714C9" w:rsidRPr="00286578" w14:paraId="57AB240D"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56FF60C9" w14:textId="77777777" w:rsidR="003714C9" w:rsidRPr="00FF579C" w:rsidRDefault="003714C9" w:rsidP="003B5C92">
            <w:pPr>
              <w:spacing w:before="120" w:after="120"/>
              <w:jc w:val="center"/>
              <w:rPr>
                <w:rFonts w:asciiTheme="minorHAnsi" w:hAnsiTheme="minorHAnsi" w:cs="Arial"/>
                <w:sz w:val="20"/>
              </w:rPr>
            </w:pPr>
            <w:r w:rsidRPr="00FF579C">
              <w:rPr>
                <w:rFonts w:asciiTheme="minorHAnsi" w:hAnsiTheme="minorHAnsi" w:cs="Arial"/>
                <w:sz w:val="20"/>
              </w:rPr>
              <w:t>623</w:t>
            </w:r>
          </w:p>
        </w:tc>
        <w:tc>
          <w:tcPr>
            <w:tcW w:w="1037" w:type="dxa"/>
          </w:tcPr>
          <w:p w14:paraId="1E30D1E5" w14:textId="77777777" w:rsidR="003714C9" w:rsidRPr="00FF579C" w:rsidRDefault="003714C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3/6/93</w:t>
            </w:r>
          </w:p>
        </w:tc>
        <w:tc>
          <w:tcPr>
            <w:tcW w:w="785" w:type="dxa"/>
          </w:tcPr>
          <w:p w14:paraId="51F0F916" w14:textId="77777777" w:rsidR="003714C9" w:rsidRPr="00FF579C" w:rsidRDefault="00062EC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6590</w:t>
            </w:r>
          </w:p>
        </w:tc>
        <w:tc>
          <w:tcPr>
            <w:tcW w:w="850" w:type="dxa"/>
          </w:tcPr>
          <w:p w14:paraId="249091FE" w14:textId="77777777" w:rsidR="003714C9" w:rsidRPr="00FF579C" w:rsidRDefault="00062EC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7758</w:t>
            </w:r>
          </w:p>
        </w:tc>
        <w:tc>
          <w:tcPr>
            <w:tcW w:w="6599" w:type="dxa"/>
          </w:tcPr>
          <w:p w14:paraId="593D7E4F" w14:textId="77777777" w:rsidR="003714C9" w:rsidRDefault="00062EC1" w:rsidP="003714C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1993/94 REPAIRS AND MAINTENANCE PROGRAM</w:t>
            </w:r>
          </w:p>
          <w:p w14:paraId="1A58B1D6" w14:textId="32F7BD0B" w:rsidR="0041028F" w:rsidRPr="00286578" w:rsidRDefault="00062EC1" w:rsidP="003714C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1993/94 R</w:t>
            </w:r>
            <w:r w:rsidR="00FF579C">
              <w:rPr>
                <w:rFonts w:asciiTheme="minorHAnsi" w:hAnsiTheme="minorHAnsi" w:cs="Arial"/>
                <w:sz w:val="20"/>
              </w:rPr>
              <w:t>epairs and Maintenance Program.</w:t>
            </w:r>
          </w:p>
        </w:tc>
      </w:tr>
    </w:tbl>
    <w:p w14:paraId="5B92E13C" w14:textId="77777777" w:rsidR="00CC3172" w:rsidRDefault="00CC3172" w:rsidP="00991EE7">
      <w:pPr>
        <w:spacing w:before="120" w:after="120"/>
        <w:rPr>
          <w:rFonts w:asciiTheme="minorHAnsi" w:hAnsiTheme="minorHAnsi"/>
          <w:lang w:eastAsia="en-AU"/>
        </w:rPr>
      </w:pPr>
    </w:p>
    <w:p w14:paraId="2CD7A4D2" w14:textId="77777777" w:rsidR="00337315" w:rsidRDefault="00337315"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337315" w:rsidRPr="00286578" w14:paraId="113F2696" w14:textId="77777777" w:rsidTr="00651C9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7DAE6F3" w14:textId="77777777" w:rsidR="00337315" w:rsidRPr="00286578" w:rsidRDefault="00337315" w:rsidP="00651C92">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412B</w:t>
            </w:r>
          </w:p>
          <w:p w14:paraId="53DAF03D" w14:textId="77777777" w:rsidR="00337315" w:rsidRPr="00286578" w:rsidRDefault="00337315" w:rsidP="00651C92">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41028F">
              <w:rPr>
                <w:rFonts w:asciiTheme="minorHAnsi" w:hAnsiTheme="minorHAnsi"/>
                <w:color w:val="FFFFFF" w:themeColor="background1"/>
              </w:rPr>
              <w:t xml:space="preserve">3 June 1993 - </w:t>
            </w:r>
            <w:r w:rsidR="0041028F" w:rsidRPr="00286578">
              <w:rPr>
                <w:rFonts w:asciiTheme="minorHAnsi" w:hAnsiTheme="minorHAnsi"/>
                <w:color w:val="FFFFFF" w:themeColor="background1"/>
              </w:rPr>
              <w:t>Dum In Mirrie Island</w:t>
            </w:r>
          </w:p>
        </w:tc>
      </w:tr>
      <w:tr w:rsidR="00337315" w:rsidRPr="00286578" w14:paraId="7D5836F3" w14:textId="77777777" w:rsidTr="00651C9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3EB7F47A" w14:textId="77777777" w:rsidR="00337315" w:rsidRPr="00286578" w:rsidRDefault="00337315" w:rsidP="00651C92">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322AB7B3" w14:textId="77777777" w:rsidR="00337315" w:rsidRPr="00286578" w:rsidRDefault="00337315" w:rsidP="00651C9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2BD61D87" w14:textId="77777777" w:rsidR="00337315" w:rsidRPr="00286578" w:rsidRDefault="00337315" w:rsidP="00651C9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5037932B" w14:textId="77777777" w:rsidR="00337315" w:rsidRPr="00286578" w:rsidRDefault="00337315" w:rsidP="00651C9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7" w:type="dxa"/>
            <w:shd w:val="clear" w:color="auto" w:fill="D9D9D9" w:themeFill="background2" w:themeFillShade="D9"/>
          </w:tcPr>
          <w:p w14:paraId="7F15AB43" w14:textId="77777777" w:rsidR="00337315" w:rsidRPr="00286578" w:rsidRDefault="00337315" w:rsidP="00651C9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337315" w:rsidRPr="00286578" w14:paraId="0605F4A8"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3C41142B" w14:textId="77777777" w:rsidR="00337315" w:rsidRPr="00775949"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27AF9442" w14:textId="77777777" w:rsidR="00337315" w:rsidRPr="00775949"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15D76B44"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6516</w:t>
            </w:r>
          </w:p>
        </w:tc>
        <w:tc>
          <w:tcPr>
            <w:tcW w:w="848" w:type="dxa"/>
          </w:tcPr>
          <w:p w14:paraId="043AC787"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7759</w:t>
            </w:r>
          </w:p>
        </w:tc>
        <w:tc>
          <w:tcPr>
            <w:tcW w:w="6547" w:type="dxa"/>
          </w:tcPr>
          <w:p w14:paraId="5E0545E1"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AMORRDUK MANAGEMENT SCHEME</w:t>
            </w:r>
          </w:p>
          <w:p w14:paraId="1A032743" w14:textId="3CE986DC" w:rsidR="00913A9C" w:rsidRPr="00FF579C" w:rsidRDefault="00C72DA6"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Conservation Commission entering into a 5-year Deed of Agreement with the Northern Land Council for the management of Aboriginal-owned lands in the Mt. Borradaile region, and to seek approval to commence longer term negotiations leading to the establishment of a national park at Murgenella.</w:t>
            </w:r>
          </w:p>
        </w:tc>
      </w:tr>
      <w:tr w:rsidR="00337315" w:rsidRPr="00286578" w14:paraId="60717F66"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2D87972A"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45BF00B2"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4B8A8FB8"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6559</w:t>
            </w:r>
          </w:p>
        </w:tc>
        <w:tc>
          <w:tcPr>
            <w:tcW w:w="848" w:type="dxa"/>
          </w:tcPr>
          <w:p w14:paraId="1DB864A1"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7760</w:t>
            </w:r>
          </w:p>
        </w:tc>
        <w:tc>
          <w:tcPr>
            <w:tcW w:w="6547" w:type="dxa"/>
          </w:tcPr>
          <w:p w14:paraId="45F945B6"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VEHICLE REPLACEMENT PROGRAMME FOR VOLUNTEER BUSHFIRE BRIGADES</w:t>
            </w:r>
          </w:p>
          <w:p w14:paraId="06F42D10" w14:textId="77777777" w:rsidR="00FA73DE" w:rsidRPr="00286578" w:rsidRDefault="00562D12"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secure funding for the replacement of aged or unsafe/unserviceable volunteer bushfire brigade vehicles.</w:t>
            </w:r>
          </w:p>
        </w:tc>
      </w:tr>
      <w:tr w:rsidR="00337315" w:rsidRPr="00286578" w14:paraId="143A9906"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7D315BEB"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69A04DD7"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45D71A88"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6562</w:t>
            </w:r>
          </w:p>
        </w:tc>
        <w:tc>
          <w:tcPr>
            <w:tcW w:w="848" w:type="dxa"/>
          </w:tcPr>
          <w:p w14:paraId="68219CAF"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7761</w:t>
            </w:r>
          </w:p>
        </w:tc>
        <w:tc>
          <w:tcPr>
            <w:tcW w:w="6547" w:type="dxa"/>
          </w:tcPr>
          <w:p w14:paraId="6C84D823"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THE ANIMAL HEALTH PROGRAM (VETERINARY SERVICES)</w:t>
            </w:r>
          </w:p>
          <w:p w14:paraId="3F64AC81" w14:textId="77777777" w:rsidR="00562D12" w:rsidRPr="00286578" w:rsidRDefault="00A139C7"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forward estimates for the Animal Health Program.</w:t>
            </w:r>
          </w:p>
        </w:tc>
      </w:tr>
      <w:tr w:rsidR="00337315" w:rsidRPr="00286578" w14:paraId="18FA5052"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270D2B96"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3F4DDA01"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28B14144"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6564</w:t>
            </w:r>
          </w:p>
        </w:tc>
        <w:tc>
          <w:tcPr>
            <w:tcW w:w="848" w:type="dxa"/>
          </w:tcPr>
          <w:p w14:paraId="33218C92"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7762</w:t>
            </w:r>
          </w:p>
        </w:tc>
        <w:tc>
          <w:tcPr>
            <w:tcW w:w="6547" w:type="dxa"/>
          </w:tcPr>
          <w:p w14:paraId="291A7FBA"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NT FLEET - FUTURE OPERATIONS</w:t>
            </w:r>
          </w:p>
          <w:p w14:paraId="78A2CF5E" w14:textId="77777777" w:rsidR="00F8308E" w:rsidRPr="00286578" w:rsidRDefault="00F8308E"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NT Fleet savings and funding matters for 1993/94.</w:t>
            </w:r>
          </w:p>
        </w:tc>
      </w:tr>
      <w:tr w:rsidR="00337315" w:rsidRPr="00286578" w14:paraId="7ECCC9A2"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55E82757"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463A0E5F"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3C461D37"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6566</w:t>
            </w:r>
          </w:p>
        </w:tc>
        <w:tc>
          <w:tcPr>
            <w:tcW w:w="848" w:type="dxa"/>
          </w:tcPr>
          <w:p w14:paraId="68DBA47D"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7763</w:t>
            </w:r>
          </w:p>
        </w:tc>
        <w:tc>
          <w:tcPr>
            <w:tcW w:w="6547" w:type="dxa"/>
          </w:tcPr>
          <w:p w14:paraId="4D4243A0"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FUTURE DEVELOPMENT OF DOUGLAS/DALY REGION</w:t>
            </w:r>
          </w:p>
          <w:p w14:paraId="02292067" w14:textId="77777777" w:rsidR="00F8308E" w:rsidRPr="00286578" w:rsidRDefault="00F8308E"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options available for the turn-off of additional farming land in the Douglas/Daly area.</w:t>
            </w:r>
          </w:p>
        </w:tc>
      </w:tr>
      <w:tr w:rsidR="00337315" w:rsidRPr="00286578" w14:paraId="0EEC1F75"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1160513B"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623</w:t>
            </w:r>
          </w:p>
        </w:tc>
        <w:tc>
          <w:tcPr>
            <w:tcW w:w="1093" w:type="dxa"/>
          </w:tcPr>
          <w:p w14:paraId="3718F4EA"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53787C7D"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6568</w:t>
            </w:r>
          </w:p>
        </w:tc>
        <w:tc>
          <w:tcPr>
            <w:tcW w:w="848" w:type="dxa"/>
          </w:tcPr>
          <w:p w14:paraId="504CAC30"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7764</w:t>
            </w:r>
          </w:p>
        </w:tc>
        <w:tc>
          <w:tcPr>
            <w:tcW w:w="6547" w:type="dxa"/>
          </w:tcPr>
          <w:p w14:paraId="2876930B"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WORKING PARTY REPORT ON THE REVIEW OF MINISTERIAL COUNCILS</w:t>
            </w:r>
          </w:p>
          <w:p w14:paraId="67F3CC29" w14:textId="77777777" w:rsidR="002536BE" w:rsidRPr="00286578" w:rsidRDefault="002536BE"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report on the Review of Ministerial Councils and endorse the Northern Territory position that Councils be reduced to half the current number.</w:t>
            </w:r>
          </w:p>
        </w:tc>
      </w:tr>
      <w:tr w:rsidR="00337315" w:rsidRPr="00286578" w14:paraId="6269F0FB"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137F87D3"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1E8A6599"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3E685E0C"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6569</w:t>
            </w:r>
          </w:p>
        </w:tc>
        <w:tc>
          <w:tcPr>
            <w:tcW w:w="848" w:type="dxa"/>
          </w:tcPr>
          <w:p w14:paraId="44ECC66E"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7765</w:t>
            </w:r>
          </w:p>
        </w:tc>
        <w:tc>
          <w:tcPr>
            <w:tcW w:w="6547" w:type="dxa"/>
          </w:tcPr>
          <w:p w14:paraId="4A853C28"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CONTINUATION OF NORTHERN TERRITORY GREENING SUBSIDIES FOR MUNICIPAL COUNCILS</w:t>
            </w:r>
          </w:p>
          <w:p w14:paraId="7461AE55" w14:textId="77777777" w:rsidR="00575730" w:rsidRPr="00286578" w:rsidRDefault="00575730" w:rsidP="0057573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encourage Municipal Councils to enhance the greening of Territory towns through appropriate landscape and low water-use strategies.</w:t>
            </w:r>
          </w:p>
        </w:tc>
      </w:tr>
      <w:tr w:rsidR="00337315" w:rsidRPr="00286578" w14:paraId="4B826F96" w14:textId="77777777" w:rsidTr="00651C92">
        <w:tc>
          <w:tcPr>
            <w:cnfStyle w:val="001000000000" w:firstRow="0" w:lastRow="0" w:firstColumn="1" w:lastColumn="0" w:oddVBand="0" w:evenVBand="0" w:oddHBand="0" w:evenHBand="0" w:firstRowFirstColumn="0" w:firstRowLastColumn="0" w:lastRowFirstColumn="0" w:lastRowLastColumn="0"/>
            <w:tcW w:w="1036" w:type="dxa"/>
          </w:tcPr>
          <w:p w14:paraId="154EC200"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0975344C"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70640739"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6570</w:t>
            </w:r>
          </w:p>
        </w:tc>
        <w:tc>
          <w:tcPr>
            <w:tcW w:w="848" w:type="dxa"/>
          </w:tcPr>
          <w:p w14:paraId="4875F7B7"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7766</w:t>
            </w:r>
          </w:p>
        </w:tc>
        <w:tc>
          <w:tcPr>
            <w:tcW w:w="6547" w:type="dxa"/>
          </w:tcPr>
          <w:p w14:paraId="70ACF16F"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ETHNIC AFFAIRS GRANTS IN AID PROGRAM</w:t>
            </w:r>
          </w:p>
          <w:p w14:paraId="35B713E1" w14:textId="77777777" w:rsidR="00575730" w:rsidRPr="00286578" w:rsidRDefault="00575730"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provide grants to assist ethnic community organisations.</w:t>
            </w:r>
          </w:p>
        </w:tc>
      </w:tr>
      <w:tr w:rsidR="00337315" w:rsidRPr="00286578" w14:paraId="1D80AEC7" w14:textId="77777777" w:rsidTr="00FC18CE">
        <w:tc>
          <w:tcPr>
            <w:cnfStyle w:val="001000000000" w:firstRow="0" w:lastRow="0" w:firstColumn="1" w:lastColumn="0" w:oddVBand="0" w:evenVBand="0" w:oddHBand="0" w:evenHBand="0" w:firstRowFirstColumn="0" w:firstRowLastColumn="0" w:lastRowFirstColumn="0" w:lastRowLastColumn="0"/>
            <w:tcW w:w="1036" w:type="dxa"/>
          </w:tcPr>
          <w:p w14:paraId="65FFA6F4"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1BB4DA33"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04239E2A"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6571</w:t>
            </w:r>
          </w:p>
        </w:tc>
        <w:tc>
          <w:tcPr>
            <w:tcW w:w="848" w:type="dxa"/>
          </w:tcPr>
          <w:p w14:paraId="6577573F"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7767</w:t>
            </w:r>
          </w:p>
        </w:tc>
        <w:tc>
          <w:tcPr>
            <w:tcW w:w="6547" w:type="dxa"/>
          </w:tcPr>
          <w:p w14:paraId="2E5AE940"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1992/93-1995/96 CHILD CARE EXPANSION AGREEMENT BETWEEN THE NT AND COMMONWEALTH</w:t>
            </w:r>
          </w:p>
          <w:p w14:paraId="70B2FC29" w14:textId="77777777" w:rsidR="00575730" w:rsidRPr="00286578" w:rsidRDefault="00575730" w:rsidP="0057573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Minister for Health and Community Services to enter into an agreement with the Commonwealth Minister for Family Services to develop 500 child care places through Northern Territory communities.</w:t>
            </w:r>
          </w:p>
        </w:tc>
      </w:tr>
      <w:tr w:rsidR="00337315" w:rsidRPr="00286578" w14:paraId="39C4FC34" w14:textId="77777777" w:rsidTr="00FF579C">
        <w:tc>
          <w:tcPr>
            <w:cnfStyle w:val="001000000000" w:firstRow="0" w:lastRow="0" w:firstColumn="1" w:lastColumn="0" w:oddVBand="0" w:evenVBand="0" w:oddHBand="0" w:evenHBand="0" w:firstRowFirstColumn="0" w:firstRowLastColumn="0" w:lastRowFirstColumn="0" w:lastRowLastColumn="0"/>
            <w:tcW w:w="1036" w:type="dxa"/>
          </w:tcPr>
          <w:p w14:paraId="6CBDC1C3"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46BF3BE4"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316982F4"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6572</w:t>
            </w:r>
          </w:p>
        </w:tc>
        <w:tc>
          <w:tcPr>
            <w:tcW w:w="848" w:type="dxa"/>
          </w:tcPr>
          <w:p w14:paraId="37D19E69"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7768</w:t>
            </w:r>
          </w:p>
        </w:tc>
        <w:tc>
          <w:tcPr>
            <w:tcW w:w="6547" w:type="dxa"/>
          </w:tcPr>
          <w:p w14:paraId="7FB6FED4" w14:textId="77777777" w:rsidR="00337315"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IMMUNISING CHILDREN IN THE NORTHERN TERRITORY AGAINST HAEMOPHILUS INFLUENZAE TYPE B INFECTIONS</w:t>
            </w:r>
          </w:p>
          <w:p w14:paraId="4347EFBD" w14:textId="29737AB5" w:rsidR="005F6AE9" w:rsidRPr="00FF579C" w:rsidRDefault="00FC18CE" w:rsidP="00FF579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C18CE">
              <w:rPr>
                <w:rFonts w:asciiTheme="minorHAnsi" w:hAnsiTheme="minorHAnsi" w:cs="Arial"/>
                <w:sz w:val="20"/>
              </w:rPr>
              <w:t>To approve t</w:t>
            </w:r>
            <w:r w:rsidR="007059EA">
              <w:rPr>
                <w:rFonts w:asciiTheme="minorHAnsi" w:hAnsiTheme="minorHAnsi" w:cs="Arial"/>
                <w:sz w:val="20"/>
              </w:rPr>
              <w:t>he vaccine against Haemophilus I</w:t>
            </w:r>
            <w:r w:rsidRPr="00FC18CE">
              <w:rPr>
                <w:rFonts w:asciiTheme="minorHAnsi" w:hAnsiTheme="minorHAnsi" w:cs="Arial"/>
                <w:sz w:val="20"/>
              </w:rPr>
              <w:t>nfluenzae Type b (Hib) infections be offered to children up to the age of 5 ye</w:t>
            </w:r>
            <w:r w:rsidR="00FF579C">
              <w:rPr>
                <w:rFonts w:asciiTheme="minorHAnsi" w:hAnsiTheme="minorHAnsi" w:cs="Arial"/>
                <w:sz w:val="20"/>
              </w:rPr>
              <w:t>ars.</w:t>
            </w:r>
            <w:r w:rsidR="005F6AE9" w:rsidRPr="005F6AE9">
              <w:rPr>
                <w:rFonts w:asciiTheme="minorHAnsi" w:hAnsiTheme="minorHAnsi" w:cs="Helv"/>
                <w:sz w:val="20"/>
              </w:rPr>
              <w:t xml:space="preserve"> </w:t>
            </w:r>
          </w:p>
        </w:tc>
      </w:tr>
      <w:tr w:rsidR="00337315" w:rsidRPr="00286578" w14:paraId="07CF0E53" w14:textId="77777777" w:rsidTr="00FF579C">
        <w:tc>
          <w:tcPr>
            <w:cnfStyle w:val="001000000000" w:firstRow="0" w:lastRow="0" w:firstColumn="1" w:lastColumn="0" w:oddVBand="0" w:evenVBand="0" w:oddHBand="0" w:evenHBand="0" w:firstRowFirstColumn="0" w:firstRowLastColumn="0" w:lastRowFirstColumn="0" w:lastRowLastColumn="0"/>
            <w:tcW w:w="1036" w:type="dxa"/>
          </w:tcPr>
          <w:p w14:paraId="550C28DC" w14:textId="77777777" w:rsidR="00337315" w:rsidRPr="00286578" w:rsidRDefault="0033731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93" w:type="dxa"/>
          </w:tcPr>
          <w:p w14:paraId="4E88752F"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4" w:type="dxa"/>
          </w:tcPr>
          <w:p w14:paraId="6404702D" w14:textId="77777777" w:rsidR="00337315" w:rsidRPr="00286578"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6573</w:t>
            </w:r>
          </w:p>
        </w:tc>
        <w:tc>
          <w:tcPr>
            <w:tcW w:w="848" w:type="dxa"/>
          </w:tcPr>
          <w:p w14:paraId="195061F7" w14:textId="77777777" w:rsidR="00337315" w:rsidRPr="005E5FD9" w:rsidRDefault="003373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E5FD9">
              <w:rPr>
                <w:rFonts w:asciiTheme="minorHAnsi" w:hAnsiTheme="minorHAnsi" w:cs="Arial"/>
                <w:sz w:val="20"/>
              </w:rPr>
              <w:t>7769</w:t>
            </w:r>
          </w:p>
        </w:tc>
        <w:tc>
          <w:tcPr>
            <w:tcW w:w="6547" w:type="dxa"/>
          </w:tcPr>
          <w:p w14:paraId="3BCAFE9F" w14:textId="77777777" w:rsidR="00337315" w:rsidRPr="005E5FD9" w:rsidRDefault="00337315" w:rsidP="003373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E5FD9">
              <w:rPr>
                <w:rFonts w:asciiTheme="minorHAnsi" w:hAnsiTheme="minorHAnsi" w:cs="Arial"/>
                <w:sz w:val="20"/>
              </w:rPr>
              <w:t>NOXIOUS WEED CONTROL (MIMOSA PIGRA) IN THE MARY RIVER AREA</w:t>
            </w:r>
          </w:p>
          <w:p w14:paraId="5BD4A51C" w14:textId="193EAF94" w:rsidR="009E6385" w:rsidRPr="005E5FD9" w:rsidRDefault="00166B3B" w:rsidP="005E5FD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E5FD9">
              <w:rPr>
                <w:rFonts w:asciiTheme="minorHAnsi" w:hAnsiTheme="minorHAnsi" w:cs="Arial"/>
                <w:sz w:val="20"/>
              </w:rPr>
              <w:t xml:space="preserve">To extend the control of </w:t>
            </w:r>
            <w:r w:rsidR="005E5FD9" w:rsidRPr="005E5FD9">
              <w:rPr>
                <w:rFonts w:asciiTheme="minorHAnsi" w:hAnsiTheme="minorHAnsi" w:cs="Arial"/>
                <w:sz w:val="20"/>
              </w:rPr>
              <w:t xml:space="preserve">the noxious weed, </w:t>
            </w:r>
            <w:r w:rsidR="005E5FD9" w:rsidRPr="005E5FD9">
              <w:rPr>
                <w:rFonts w:asciiTheme="minorHAnsi" w:hAnsiTheme="minorHAnsi" w:cs="Arial"/>
                <w:i/>
                <w:sz w:val="20"/>
              </w:rPr>
              <w:t>M</w:t>
            </w:r>
            <w:r w:rsidRPr="005E5FD9">
              <w:rPr>
                <w:rFonts w:asciiTheme="minorHAnsi" w:hAnsiTheme="minorHAnsi" w:cs="Arial"/>
                <w:i/>
                <w:sz w:val="20"/>
              </w:rPr>
              <w:t>imosa pigra</w:t>
            </w:r>
            <w:r w:rsidRPr="005E5FD9">
              <w:rPr>
                <w:rFonts w:asciiTheme="minorHAnsi" w:hAnsiTheme="minorHAnsi" w:cs="Arial"/>
                <w:sz w:val="20"/>
              </w:rPr>
              <w:t>, along a corridor for 20 kilometres below the Shady Camp Barrage in the Mary River area.</w:t>
            </w:r>
          </w:p>
        </w:tc>
      </w:tr>
    </w:tbl>
    <w:p w14:paraId="2D652FE4" w14:textId="77777777" w:rsidR="00337315" w:rsidRPr="00286578" w:rsidRDefault="00337315" w:rsidP="00991EE7">
      <w:pPr>
        <w:spacing w:before="120" w:after="120"/>
        <w:rPr>
          <w:rFonts w:asciiTheme="minorHAnsi" w:hAnsiTheme="minorHAnsi"/>
          <w:lang w:eastAsia="en-AU"/>
        </w:rPr>
      </w:pPr>
    </w:p>
    <w:p w14:paraId="1DEAF7FA" w14:textId="77777777" w:rsidR="00CC3172" w:rsidRPr="00286578" w:rsidRDefault="00CC317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291AC42C"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A37E37F"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9E6385">
              <w:rPr>
                <w:rFonts w:asciiTheme="minorHAnsi" w:hAnsiTheme="minorHAnsi"/>
                <w:color w:val="FFFFFF" w:themeColor="background1"/>
              </w:rPr>
              <w:t>412C</w:t>
            </w:r>
          </w:p>
          <w:p w14:paraId="2D1F6963"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06712" w:rsidRPr="00286578">
              <w:rPr>
                <w:rFonts w:asciiTheme="minorHAnsi" w:hAnsiTheme="minorHAnsi"/>
                <w:color w:val="FFFFFF" w:themeColor="background1"/>
              </w:rPr>
              <w:t>8 June 1993 – Dum In Mirrie Island</w:t>
            </w:r>
          </w:p>
        </w:tc>
      </w:tr>
      <w:tr w:rsidR="00CC3172" w:rsidRPr="00286578" w14:paraId="35D18A82"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2E49139"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15A3E4E4"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4B90C69D"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C203FF8"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C42B2C8"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9E6385" w:rsidRPr="00286578" w14:paraId="7CD81490"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42BB6DA0"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2B696925"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05F37800"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6574</w:t>
            </w:r>
          </w:p>
        </w:tc>
        <w:tc>
          <w:tcPr>
            <w:tcW w:w="850" w:type="dxa"/>
          </w:tcPr>
          <w:p w14:paraId="684F5D62"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7770</w:t>
            </w:r>
          </w:p>
        </w:tc>
        <w:tc>
          <w:tcPr>
            <w:tcW w:w="6599" w:type="dxa"/>
          </w:tcPr>
          <w:p w14:paraId="47BE5A15"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RECREATIONAL FISHING ASSESSMENT</w:t>
            </w:r>
          </w:p>
          <w:p w14:paraId="6C92BD87"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additional funding to undertake a major survey, and establish ongoing recreational fisheries assessment.</w:t>
            </w:r>
          </w:p>
          <w:p w14:paraId="547DE571" w14:textId="77777777" w:rsidR="009E6385" w:rsidRP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color w:val="0070C0"/>
                <w:sz w:val="20"/>
              </w:rPr>
              <w:t>Submission deferred.</w:t>
            </w:r>
          </w:p>
        </w:tc>
      </w:tr>
      <w:tr w:rsidR="009E6385" w:rsidRPr="00286578" w14:paraId="2DCCD5FD" w14:textId="77777777" w:rsidTr="00452058">
        <w:tc>
          <w:tcPr>
            <w:cnfStyle w:val="001000000000" w:firstRow="0" w:lastRow="0" w:firstColumn="1" w:lastColumn="0" w:oddVBand="0" w:evenVBand="0" w:oddHBand="0" w:evenHBand="0" w:firstRowFirstColumn="0" w:firstRowLastColumn="0" w:lastRowFirstColumn="0" w:lastRowLastColumn="0"/>
            <w:tcW w:w="1037" w:type="dxa"/>
          </w:tcPr>
          <w:p w14:paraId="0899C377"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623</w:t>
            </w:r>
          </w:p>
        </w:tc>
        <w:tc>
          <w:tcPr>
            <w:tcW w:w="1037" w:type="dxa"/>
          </w:tcPr>
          <w:p w14:paraId="0DEC561E"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3EB084FB"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6575</w:t>
            </w:r>
          </w:p>
        </w:tc>
        <w:tc>
          <w:tcPr>
            <w:tcW w:w="850" w:type="dxa"/>
          </w:tcPr>
          <w:p w14:paraId="14EA60FC"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7771</w:t>
            </w:r>
          </w:p>
        </w:tc>
        <w:tc>
          <w:tcPr>
            <w:tcW w:w="6599" w:type="dxa"/>
          </w:tcPr>
          <w:p w14:paraId="7E97682D"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JOINT DPIF AND CCNT BIRD RESEARCH PROGRAM</w:t>
            </w:r>
          </w:p>
          <w:p w14:paraId="00573D07" w14:textId="51E5D576" w:rsidR="003D6026" w:rsidRPr="00FF579C" w:rsidRDefault="00651C92" w:rsidP="00FF579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a joint program of investigation by the Department of Primary Industry and Fisheries and the Conservation Commission of the Northern Territory into methods of controlling winged vertebrate pests on horticultural and grain crops.</w:t>
            </w:r>
          </w:p>
        </w:tc>
      </w:tr>
      <w:tr w:rsidR="009E6385" w:rsidRPr="00286578" w14:paraId="379726A8"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263A1757"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1D9E30F6"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58C9045D"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6576</w:t>
            </w:r>
          </w:p>
        </w:tc>
        <w:tc>
          <w:tcPr>
            <w:tcW w:w="850" w:type="dxa"/>
          </w:tcPr>
          <w:p w14:paraId="32B94A10"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7772</w:t>
            </w:r>
          </w:p>
        </w:tc>
        <w:tc>
          <w:tcPr>
            <w:tcW w:w="6599" w:type="dxa"/>
          </w:tcPr>
          <w:p w14:paraId="095B1F55" w14:textId="77777777" w:rsidR="009E6385" w:rsidRPr="00452058"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058">
              <w:rPr>
                <w:rFonts w:asciiTheme="minorHAnsi" w:hAnsiTheme="minorHAnsi" w:cs="Arial"/>
                <w:sz w:val="20"/>
              </w:rPr>
              <w:t>AQUACULTURE DEVELOPMENT</w:t>
            </w:r>
          </w:p>
          <w:p w14:paraId="75938661" w14:textId="5B61A56E" w:rsidR="00452058" w:rsidRPr="00FF579C" w:rsidRDefault="003D6026"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058">
              <w:rPr>
                <w:rFonts w:asciiTheme="minorHAnsi" w:hAnsiTheme="minorHAnsi" w:cs="Arial"/>
                <w:sz w:val="20"/>
              </w:rPr>
              <w:t>To endorse further development of the aquaculture industry in the Northern Territory.</w:t>
            </w:r>
          </w:p>
        </w:tc>
      </w:tr>
      <w:tr w:rsidR="009E6385" w:rsidRPr="00286578" w14:paraId="32510A35"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3CB2D8C4"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3432B9F6"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1914D548"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6577</w:t>
            </w:r>
          </w:p>
        </w:tc>
        <w:tc>
          <w:tcPr>
            <w:tcW w:w="850" w:type="dxa"/>
          </w:tcPr>
          <w:p w14:paraId="4F46E680"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7773</w:t>
            </w:r>
          </w:p>
        </w:tc>
        <w:tc>
          <w:tcPr>
            <w:tcW w:w="6599" w:type="dxa"/>
          </w:tcPr>
          <w:p w14:paraId="6E0590F1"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TOTAL ASSET MANAGEMENT AND FUTURE REPAIRS AND MAINTENANCE PROGRAMS</w:t>
            </w:r>
          </w:p>
          <w:p w14:paraId="66966296" w14:textId="77777777" w:rsidR="00D473AA" w:rsidRPr="00286578" w:rsidRDefault="005D4FCB" w:rsidP="005D4F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implementation of a Total Asset Management philosophy in the management of government assets.</w:t>
            </w:r>
          </w:p>
        </w:tc>
      </w:tr>
      <w:tr w:rsidR="009E6385" w:rsidRPr="00286578" w14:paraId="7897BECB"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6A015470"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50114DF0"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42E7D6B1"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6578</w:t>
            </w:r>
          </w:p>
        </w:tc>
        <w:tc>
          <w:tcPr>
            <w:tcW w:w="850" w:type="dxa"/>
          </w:tcPr>
          <w:p w14:paraId="53240A5C"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7774</w:t>
            </w:r>
          </w:p>
        </w:tc>
        <w:tc>
          <w:tcPr>
            <w:tcW w:w="6599" w:type="dxa"/>
          </w:tcPr>
          <w:p w14:paraId="28AE3EE5" w14:textId="77777777" w:rsidR="009E6385" w:rsidRPr="0008235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CRIMINAL </w:t>
            </w:r>
            <w:r w:rsidRPr="00082355">
              <w:rPr>
                <w:rFonts w:asciiTheme="minorHAnsi" w:hAnsiTheme="minorHAnsi" w:cs="Arial"/>
                <w:sz w:val="20"/>
              </w:rPr>
              <w:t>INJURIES COMPENSATION</w:t>
            </w:r>
          </w:p>
          <w:p w14:paraId="737C09FA" w14:textId="61031681" w:rsidR="00082355" w:rsidRPr="00286578" w:rsidRDefault="005D4FCB"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2355">
              <w:rPr>
                <w:rFonts w:asciiTheme="minorHAnsi" w:hAnsiTheme="minorHAnsi" w:cs="Arial"/>
                <w:sz w:val="20"/>
              </w:rPr>
              <w:t>To consider options in relation to criminal injur</w:t>
            </w:r>
            <w:r w:rsidR="00FF579C">
              <w:rPr>
                <w:rFonts w:asciiTheme="minorHAnsi" w:hAnsiTheme="minorHAnsi" w:cs="Arial"/>
                <w:sz w:val="20"/>
              </w:rPr>
              <w:t>ies compensation.</w:t>
            </w:r>
          </w:p>
        </w:tc>
      </w:tr>
      <w:tr w:rsidR="00082355" w:rsidRPr="00286578" w14:paraId="5B104904"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707F5F10" w14:textId="77777777" w:rsidR="00082355" w:rsidRPr="00FF579C" w:rsidRDefault="001F3855" w:rsidP="003B5C92">
            <w:pPr>
              <w:spacing w:before="120" w:after="120"/>
              <w:jc w:val="center"/>
              <w:rPr>
                <w:rFonts w:asciiTheme="minorHAnsi" w:hAnsiTheme="minorHAnsi" w:cs="Arial"/>
                <w:sz w:val="20"/>
              </w:rPr>
            </w:pPr>
            <w:r w:rsidRPr="00FF579C">
              <w:rPr>
                <w:szCs w:val="22"/>
                <w:lang w:eastAsia="en-US"/>
              </w:rPr>
              <w:br w:type="page"/>
            </w:r>
            <w:r w:rsidR="00082355" w:rsidRPr="00FF579C">
              <w:rPr>
                <w:rFonts w:asciiTheme="minorHAnsi" w:hAnsiTheme="minorHAnsi" w:cs="Arial"/>
                <w:sz w:val="20"/>
              </w:rPr>
              <w:t>623</w:t>
            </w:r>
          </w:p>
        </w:tc>
        <w:tc>
          <w:tcPr>
            <w:tcW w:w="1037" w:type="dxa"/>
          </w:tcPr>
          <w:p w14:paraId="616EE99D" w14:textId="77777777" w:rsidR="00082355" w:rsidRPr="00FF579C" w:rsidRDefault="0008235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3/6/93</w:t>
            </w:r>
          </w:p>
        </w:tc>
        <w:tc>
          <w:tcPr>
            <w:tcW w:w="785" w:type="dxa"/>
          </w:tcPr>
          <w:p w14:paraId="77050F2A" w14:textId="77777777" w:rsidR="00082355" w:rsidRPr="00FF579C" w:rsidRDefault="0008235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6579</w:t>
            </w:r>
          </w:p>
        </w:tc>
        <w:tc>
          <w:tcPr>
            <w:tcW w:w="850" w:type="dxa"/>
          </w:tcPr>
          <w:p w14:paraId="1823A403" w14:textId="77777777" w:rsidR="00082355" w:rsidRPr="00FF579C" w:rsidRDefault="0008235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7775</w:t>
            </w:r>
          </w:p>
        </w:tc>
        <w:tc>
          <w:tcPr>
            <w:tcW w:w="6599" w:type="dxa"/>
          </w:tcPr>
          <w:p w14:paraId="2A57D458" w14:textId="77777777" w:rsidR="00082355" w:rsidRPr="00D760AF" w:rsidRDefault="00D760AF" w:rsidP="000823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60AF">
              <w:rPr>
                <w:rFonts w:asciiTheme="minorHAnsi" w:hAnsiTheme="minorHAnsi" w:cs="Arial"/>
                <w:sz w:val="20"/>
              </w:rPr>
              <w:t>FUNDING FOR CONTRACT WITH G WEBB P/L</w:t>
            </w:r>
          </w:p>
          <w:p w14:paraId="3CDF3C12" w14:textId="29E327AA" w:rsidR="00D760AF" w:rsidRPr="00D760AF" w:rsidRDefault="00D760AF" w:rsidP="00EF2D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60AF">
              <w:rPr>
                <w:rFonts w:asciiTheme="minorHAnsi" w:hAnsiTheme="minorHAnsi" w:cs="Arial"/>
                <w:sz w:val="20"/>
              </w:rPr>
              <w:t>T</w:t>
            </w:r>
            <w:r>
              <w:rPr>
                <w:rFonts w:asciiTheme="minorHAnsi" w:hAnsiTheme="minorHAnsi" w:cs="Arial"/>
                <w:sz w:val="20"/>
              </w:rPr>
              <w:t xml:space="preserve">o consider a continued commitment of funding to a contract with Dr Grahame Webb for services associated with the Northern Territory Crocodile </w:t>
            </w:r>
            <w:r w:rsidR="00FF579C">
              <w:rPr>
                <w:rFonts w:asciiTheme="minorHAnsi" w:hAnsiTheme="minorHAnsi" w:cs="Arial"/>
                <w:sz w:val="20"/>
              </w:rPr>
              <w:t xml:space="preserve">Management Program. </w:t>
            </w:r>
          </w:p>
        </w:tc>
      </w:tr>
      <w:tr w:rsidR="00EF2D10" w:rsidRPr="00286578" w14:paraId="78AD1899"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1ACE0D6D" w14:textId="77777777" w:rsidR="00EF2D10" w:rsidRPr="00FF579C" w:rsidRDefault="00EF2D10" w:rsidP="003B5C92">
            <w:pPr>
              <w:spacing w:before="120" w:after="120"/>
              <w:jc w:val="center"/>
              <w:rPr>
                <w:rFonts w:asciiTheme="minorHAnsi" w:hAnsiTheme="minorHAnsi" w:cs="Arial"/>
                <w:sz w:val="20"/>
              </w:rPr>
            </w:pPr>
            <w:r w:rsidRPr="00FF579C">
              <w:rPr>
                <w:rFonts w:asciiTheme="minorHAnsi" w:hAnsiTheme="minorHAnsi" w:cs="Arial"/>
                <w:sz w:val="20"/>
              </w:rPr>
              <w:t>623</w:t>
            </w:r>
          </w:p>
        </w:tc>
        <w:tc>
          <w:tcPr>
            <w:tcW w:w="1037" w:type="dxa"/>
          </w:tcPr>
          <w:p w14:paraId="6DE5C272" w14:textId="77777777" w:rsidR="00EF2D10" w:rsidRPr="00FF579C" w:rsidRDefault="00EF2D1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3/6/93</w:t>
            </w:r>
          </w:p>
        </w:tc>
        <w:tc>
          <w:tcPr>
            <w:tcW w:w="785" w:type="dxa"/>
          </w:tcPr>
          <w:p w14:paraId="226183EE" w14:textId="77777777" w:rsidR="00EF2D10" w:rsidRPr="00FF579C" w:rsidRDefault="00EF2D1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6580</w:t>
            </w:r>
          </w:p>
        </w:tc>
        <w:tc>
          <w:tcPr>
            <w:tcW w:w="850" w:type="dxa"/>
          </w:tcPr>
          <w:p w14:paraId="120F0653" w14:textId="77777777" w:rsidR="00EF2D10" w:rsidRPr="00FF579C" w:rsidRDefault="00EF2D1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7776</w:t>
            </w:r>
          </w:p>
        </w:tc>
        <w:tc>
          <w:tcPr>
            <w:tcW w:w="6599" w:type="dxa"/>
          </w:tcPr>
          <w:p w14:paraId="65724EDB" w14:textId="77777777" w:rsidR="00EF2D10" w:rsidRDefault="00EF2D10" w:rsidP="00EF2D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CONDITIONAL GRANT TO G WEBB P/L</w:t>
            </w:r>
          </w:p>
          <w:p w14:paraId="4205EEF6" w14:textId="42B6EB5C" w:rsidR="00EF2D10" w:rsidRPr="00D760AF" w:rsidRDefault="00EF2D10" w:rsidP="00EF2D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 conditional grant to relocate, re-establish and upgrad</w:t>
            </w:r>
            <w:r w:rsidR="00FF579C">
              <w:rPr>
                <w:rFonts w:asciiTheme="minorHAnsi" w:hAnsiTheme="minorHAnsi" w:cs="Arial"/>
                <w:sz w:val="20"/>
              </w:rPr>
              <w:t>e existing research facilities.</w:t>
            </w:r>
          </w:p>
        </w:tc>
      </w:tr>
      <w:tr w:rsidR="009E6385" w:rsidRPr="00286578" w14:paraId="62CFD082"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23959F7E"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3E146CA1"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30983DBF"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6581</w:t>
            </w:r>
          </w:p>
        </w:tc>
        <w:tc>
          <w:tcPr>
            <w:tcW w:w="850" w:type="dxa"/>
          </w:tcPr>
          <w:p w14:paraId="5B859962"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7777</w:t>
            </w:r>
          </w:p>
        </w:tc>
        <w:tc>
          <w:tcPr>
            <w:tcW w:w="6599" w:type="dxa"/>
          </w:tcPr>
          <w:p w14:paraId="2F5A2C01"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CO-OPERATIVE RESEARCH CENTRE FOR WILDLIFE CONSERVATION, MANAGEMENT AND SUSTAINABLE USE</w:t>
            </w:r>
          </w:p>
          <w:p w14:paraId="6F27BECE" w14:textId="485FAB63" w:rsidR="00381FBF" w:rsidRPr="00286578" w:rsidRDefault="003269E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support, in-principle, the establishment of a Cooperative Research Centre for Wildlife Conservation, Management and Sustainable Use in Darwin.</w:t>
            </w:r>
          </w:p>
        </w:tc>
      </w:tr>
      <w:tr w:rsidR="009E6385" w:rsidRPr="00286578" w14:paraId="634BC864"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597EE5D0"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74434D8D"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55031721"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6582</w:t>
            </w:r>
          </w:p>
        </w:tc>
        <w:tc>
          <w:tcPr>
            <w:tcW w:w="850" w:type="dxa"/>
          </w:tcPr>
          <w:p w14:paraId="729B1F08"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7778</w:t>
            </w:r>
          </w:p>
        </w:tc>
        <w:tc>
          <w:tcPr>
            <w:tcW w:w="6599" w:type="dxa"/>
          </w:tcPr>
          <w:p w14:paraId="44027223"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ALICE SPRINGS PUBLIC LIBRARY EXTENSION</w:t>
            </w:r>
          </w:p>
          <w:p w14:paraId="2CE188D9" w14:textId="77777777" w:rsidR="00381FBF" w:rsidRPr="00286578" w:rsidRDefault="00381FBF"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for the Alice Springs Public Library extension.</w:t>
            </w:r>
          </w:p>
        </w:tc>
      </w:tr>
      <w:tr w:rsidR="009E6385" w:rsidRPr="00286578" w14:paraId="23915B53"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6D53A32E"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3CA80968"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157DB1A0"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6583</w:t>
            </w:r>
          </w:p>
        </w:tc>
        <w:tc>
          <w:tcPr>
            <w:tcW w:w="850" w:type="dxa"/>
          </w:tcPr>
          <w:p w14:paraId="12140E9C"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7779</w:t>
            </w:r>
          </w:p>
        </w:tc>
        <w:tc>
          <w:tcPr>
            <w:tcW w:w="6599" w:type="dxa"/>
          </w:tcPr>
          <w:p w14:paraId="26813517" w14:textId="77777777" w:rsidR="009E6385" w:rsidRPr="00CB4BAE"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CB4BAE">
              <w:rPr>
                <w:rFonts w:asciiTheme="minorHAnsi" w:hAnsiTheme="minorHAnsi" w:cs="Arial"/>
                <w:sz w:val="20"/>
              </w:rPr>
              <w:t>LAND APPLICATION - CHIQUITA BRANDS SOUTH PACIFIC PTY LTD</w:t>
            </w:r>
          </w:p>
          <w:p w14:paraId="27B34601" w14:textId="19CC2954" w:rsidR="00CB4BAE" w:rsidRPr="00FF579C" w:rsidRDefault="00381FBF" w:rsidP="00381FB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CB4BAE">
              <w:rPr>
                <w:rFonts w:asciiTheme="minorHAnsi" w:hAnsiTheme="minorHAnsi" w:cs="Arial"/>
                <w:sz w:val="20"/>
              </w:rPr>
              <w:t>To approve the allocation of land in the Lambells Lagoon area, and the provision of electricity, road services and groundwater supply</w:t>
            </w:r>
            <w:r w:rsidR="00FF579C">
              <w:rPr>
                <w:rFonts w:asciiTheme="minorHAnsi" w:hAnsiTheme="minorHAnsi" w:cs="Arial"/>
                <w:sz w:val="20"/>
              </w:rPr>
              <w:t xml:space="preserve"> monitoring bores.</w:t>
            </w:r>
          </w:p>
        </w:tc>
      </w:tr>
      <w:tr w:rsidR="009E6385" w:rsidRPr="00286578" w14:paraId="30720B20"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1A693328"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50DC3B41"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2BDA0F85"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6584</w:t>
            </w:r>
          </w:p>
        </w:tc>
        <w:tc>
          <w:tcPr>
            <w:tcW w:w="850" w:type="dxa"/>
          </w:tcPr>
          <w:p w14:paraId="67923229"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7780</w:t>
            </w:r>
          </w:p>
        </w:tc>
        <w:tc>
          <w:tcPr>
            <w:tcW w:w="6599" w:type="dxa"/>
          </w:tcPr>
          <w:p w14:paraId="6E9B4EB8"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COMMUNITY GOVERNMENT ESTABLISHMENT GRANTS</w:t>
            </w:r>
          </w:p>
          <w:p w14:paraId="5727E466" w14:textId="77777777" w:rsidR="00BB7D14" w:rsidRPr="00286578" w:rsidRDefault="009D0560" w:rsidP="00BB7D1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9C18D3">
              <w:rPr>
                <w:rFonts w:asciiTheme="minorHAnsi" w:hAnsiTheme="minorHAnsi" w:cs="Arial"/>
                <w:sz w:val="20"/>
              </w:rPr>
              <w:t>approve</w:t>
            </w:r>
            <w:r>
              <w:rPr>
                <w:rFonts w:asciiTheme="minorHAnsi" w:hAnsiTheme="minorHAnsi" w:cs="Arial"/>
                <w:sz w:val="20"/>
              </w:rPr>
              <w:t xml:space="preserve"> establishment grants to local governing bodies</w:t>
            </w:r>
            <w:r w:rsidR="009C18D3">
              <w:rPr>
                <w:rFonts w:asciiTheme="minorHAnsi" w:hAnsiTheme="minorHAnsi" w:cs="Arial"/>
                <w:sz w:val="20"/>
              </w:rPr>
              <w:t xml:space="preserve"> recently incorporated, or </w:t>
            </w:r>
            <w:r>
              <w:rPr>
                <w:rFonts w:asciiTheme="minorHAnsi" w:hAnsiTheme="minorHAnsi" w:cs="Arial"/>
                <w:sz w:val="20"/>
              </w:rPr>
              <w:t>expected to incorporate in 1993/94.</w:t>
            </w:r>
          </w:p>
        </w:tc>
      </w:tr>
      <w:tr w:rsidR="009E6385" w:rsidRPr="00286578" w14:paraId="5AFFB971"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22219DF3" w14:textId="77777777" w:rsidR="009E6385" w:rsidRPr="00D42528" w:rsidRDefault="009E6385" w:rsidP="003B5C92">
            <w:pPr>
              <w:spacing w:before="120" w:after="120"/>
              <w:jc w:val="center"/>
              <w:rPr>
                <w:rFonts w:asciiTheme="minorHAnsi" w:hAnsiTheme="minorHAnsi" w:cs="Arial"/>
                <w:sz w:val="20"/>
              </w:rPr>
            </w:pPr>
            <w:r w:rsidRPr="00D42528">
              <w:rPr>
                <w:rFonts w:asciiTheme="minorHAnsi" w:hAnsiTheme="minorHAnsi" w:cs="Arial"/>
                <w:sz w:val="20"/>
              </w:rPr>
              <w:lastRenderedPageBreak/>
              <w:t>623</w:t>
            </w:r>
          </w:p>
        </w:tc>
        <w:tc>
          <w:tcPr>
            <w:tcW w:w="1037" w:type="dxa"/>
          </w:tcPr>
          <w:p w14:paraId="7EB52626" w14:textId="77777777" w:rsidR="009E6385" w:rsidRPr="00D4252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2528">
              <w:rPr>
                <w:rFonts w:asciiTheme="minorHAnsi" w:hAnsiTheme="minorHAnsi" w:cs="Arial"/>
                <w:sz w:val="20"/>
              </w:rPr>
              <w:t>3/6/93</w:t>
            </w:r>
          </w:p>
        </w:tc>
        <w:tc>
          <w:tcPr>
            <w:tcW w:w="785" w:type="dxa"/>
          </w:tcPr>
          <w:p w14:paraId="06858CD3" w14:textId="77777777" w:rsidR="009E6385" w:rsidRPr="00D4252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2528">
              <w:rPr>
                <w:rFonts w:asciiTheme="minorHAnsi" w:hAnsiTheme="minorHAnsi" w:cs="Arial"/>
                <w:sz w:val="20"/>
              </w:rPr>
              <w:t>6585</w:t>
            </w:r>
          </w:p>
        </w:tc>
        <w:tc>
          <w:tcPr>
            <w:tcW w:w="850" w:type="dxa"/>
          </w:tcPr>
          <w:p w14:paraId="4C78286F" w14:textId="77777777" w:rsidR="009E6385" w:rsidRPr="00D4252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2528">
              <w:rPr>
                <w:rFonts w:asciiTheme="minorHAnsi" w:hAnsiTheme="minorHAnsi" w:cs="Arial"/>
                <w:sz w:val="20"/>
              </w:rPr>
              <w:t>7781</w:t>
            </w:r>
          </w:p>
        </w:tc>
        <w:tc>
          <w:tcPr>
            <w:tcW w:w="6599" w:type="dxa"/>
          </w:tcPr>
          <w:p w14:paraId="38B4037D" w14:textId="77777777" w:rsidR="009E6385" w:rsidRPr="00D42528"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2528">
              <w:rPr>
                <w:rFonts w:asciiTheme="minorHAnsi" w:hAnsiTheme="minorHAnsi" w:cs="Arial"/>
                <w:sz w:val="20"/>
              </w:rPr>
              <w:t>KORMILDA COLLEGE: TERMS OF CAPITAL ASSISTANCE SCHEME LOANS</w:t>
            </w:r>
          </w:p>
          <w:p w14:paraId="28839534" w14:textId="5DFBFEAF" w:rsidR="00D42528" w:rsidRPr="00D42528" w:rsidRDefault="009C18D3" w:rsidP="00D4252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42528">
              <w:rPr>
                <w:rFonts w:asciiTheme="minorHAnsi" w:hAnsiTheme="minorHAnsi" w:cs="Arial"/>
                <w:sz w:val="20"/>
              </w:rPr>
              <w:t>To resolve outstanding financial matters concerning Kormilda College.</w:t>
            </w:r>
          </w:p>
        </w:tc>
      </w:tr>
      <w:tr w:rsidR="009E6385" w:rsidRPr="00286578" w14:paraId="7965536E"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1F79FDD1"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260B05A2"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0FE3CF01"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6586</w:t>
            </w:r>
          </w:p>
        </w:tc>
        <w:tc>
          <w:tcPr>
            <w:tcW w:w="850" w:type="dxa"/>
          </w:tcPr>
          <w:p w14:paraId="318900DA"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7782</w:t>
            </w:r>
          </w:p>
        </w:tc>
        <w:tc>
          <w:tcPr>
            <w:tcW w:w="6599" w:type="dxa"/>
          </w:tcPr>
          <w:p w14:paraId="6FF27A78"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PRIVATISATION OF KATHERINE HOUSE</w:t>
            </w:r>
          </w:p>
          <w:p w14:paraId="44512E2D" w14:textId="77777777" w:rsidR="00BB7D14" w:rsidRPr="00286578" w:rsidRDefault="00D42528"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increase the number of student boarding places available in the NT.</w:t>
            </w:r>
          </w:p>
        </w:tc>
      </w:tr>
      <w:tr w:rsidR="009E6385" w:rsidRPr="00286578" w14:paraId="4EF019DA"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3F3E900F"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5E2954E8"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72AB30BB"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6587</w:t>
            </w:r>
          </w:p>
        </w:tc>
        <w:tc>
          <w:tcPr>
            <w:tcW w:w="850" w:type="dxa"/>
          </w:tcPr>
          <w:p w14:paraId="2C7957B7"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7783</w:t>
            </w:r>
          </w:p>
        </w:tc>
        <w:tc>
          <w:tcPr>
            <w:tcW w:w="6599" w:type="dxa"/>
          </w:tcPr>
          <w:p w14:paraId="4626E2F8"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TAFE COLLEGE MANAGEMENT INFORMATION SYSTEM IMPLEMENTATION</w:t>
            </w:r>
          </w:p>
          <w:p w14:paraId="5CDE159D" w14:textId="77777777" w:rsidR="00D42528" w:rsidRPr="00286578" w:rsidRDefault="00D42528"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implement the Statistical, Management and Administrative System for TAFE (SMART).</w:t>
            </w:r>
          </w:p>
        </w:tc>
      </w:tr>
      <w:tr w:rsidR="009E6385" w:rsidRPr="00286578" w14:paraId="0E6D738C"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6C1C96A9" w14:textId="77777777" w:rsidR="009E6385" w:rsidRPr="00A532BB" w:rsidRDefault="009E6385"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1FCCC2C3" w14:textId="77777777" w:rsidR="009E6385" w:rsidRPr="00A532BB"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0D5885F0"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6588</w:t>
            </w:r>
          </w:p>
        </w:tc>
        <w:tc>
          <w:tcPr>
            <w:tcW w:w="850" w:type="dxa"/>
          </w:tcPr>
          <w:p w14:paraId="18170C86" w14:textId="77777777" w:rsidR="009E6385" w:rsidRPr="00286578" w:rsidRDefault="009E638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7784</w:t>
            </w:r>
          </w:p>
        </w:tc>
        <w:tc>
          <w:tcPr>
            <w:tcW w:w="6599" w:type="dxa"/>
          </w:tcPr>
          <w:p w14:paraId="47483D55" w14:textId="77777777" w:rsidR="009E6385" w:rsidRDefault="009E6385"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CAPITALISATION OF THE TIO</w:t>
            </w:r>
          </w:p>
          <w:p w14:paraId="3965B8C0" w14:textId="77777777" w:rsidR="00D42528" w:rsidRPr="00286578" w:rsidRDefault="00D42528" w:rsidP="009E63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capitalisation of the TIO by the Government issuing </w:t>
            </w:r>
            <w:r w:rsidR="00073B02">
              <w:rPr>
                <w:rFonts w:asciiTheme="minorHAnsi" w:hAnsiTheme="minorHAnsi" w:cs="Arial"/>
                <w:sz w:val="20"/>
              </w:rPr>
              <w:t>a subordinated loan to the TIO.</w:t>
            </w:r>
          </w:p>
        </w:tc>
      </w:tr>
      <w:tr w:rsidR="004C4084" w:rsidRPr="00286578" w14:paraId="3EE2C4FC"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17F67484" w14:textId="77777777" w:rsidR="004C4084" w:rsidRPr="00A532BB" w:rsidRDefault="004C4084" w:rsidP="003B5C92">
            <w:pPr>
              <w:spacing w:before="120" w:after="120"/>
              <w:jc w:val="center"/>
              <w:rPr>
                <w:rFonts w:asciiTheme="minorHAnsi" w:hAnsiTheme="minorHAnsi" w:cs="Arial"/>
                <w:sz w:val="20"/>
              </w:rPr>
            </w:pPr>
            <w:r w:rsidRPr="00A532BB">
              <w:rPr>
                <w:rFonts w:asciiTheme="minorHAnsi" w:hAnsiTheme="minorHAnsi" w:cs="Arial"/>
                <w:sz w:val="20"/>
              </w:rPr>
              <w:t>623</w:t>
            </w:r>
          </w:p>
        </w:tc>
        <w:tc>
          <w:tcPr>
            <w:tcW w:w="1037" w:type="dxa"/>
          </w:tcPr>
          <w:p w14:paraId="64E09756" w14:textId="77777777" w:rsidR="004C4084" w:rsidRPr="00A532BB" w:rsidRDefault="004C408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3/6/93</w:t>
            </w:r>
          </w:p>
        </w:tc>
        <w:tc>
          <w:tcPr>
            <w:tcW w:w="785" w:type="dxa"/>
          </w:tcPr>
          <w:p w14:paraId="171A9E9A" w14:textId="77777777" w:rsidR="004C4084" w:rsidRPr="00286578" w:rsidRDefault="004C408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6591</w:t>
            </w:r>
          </w:p>
        </w:tc>
        <w:tc>
          <w:tcPr>
            <w:tcW w:w="850" w:type="dxa"/>
          </w:tcPr>
          <w:p w14:paraId="7343440C" w14:textId="77777777" w:rsidR="004C4084" w:rsidRPr="00286578" w:rsidRDefault="004C408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7785</w:t>
            </w:r>
          </w:p>
        </w:tc>
        <w:tc>
          <w:tcPr>
            <w:tcW w:w="6599" w:type="dxa"/>
          </w:tcPr>
          <w:p w14:paraId="769672D9" w14:textId="77777777" w:rsidR="004C4084" w:rsidRPr="00492988" w:rsidRDefault="004C4084" w:rsidP="004C408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 xml:space="preserve">ASSISTANCE TO </w:t>
            </w:r>
            <w:r w:rsidRPr="00492988">
              <w:rPr>
                <w:rFonts w:cs="Arial"/>
                <w:sz w:val="20"/>
              </w:rPr>
              <w:t>BRITISH AEROSPACE AUSTRALIA</w:t>
            </w:r>
          </w:p>
          <w:p w14:paraId="6B8DEDA5" w14:textId="46FD9516" w:rsidR="00492988" w:rsidRPr="00FF579C" w:rsidRDefault="004C4084" w:rsidP="0049298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92988">
              <w:rPr>
                <w:rFonts w:cs="Arial"/>
                <w:sz w:val="20"/>
              </w:rPr>
              <w:t>To approve financial assistance to British Aerospace Australia to relocate light armoured vehicl</w:t>
            </w:r>
            <w:r w:rsidR="00FF579C">
              <w:rPr>
                <w:rFonts w:cs="Arial"/>
                <w:sz w:val="20"/>
              </w:rPr>
              <w:t>e fit-out operations to Darwin.</w:t>
            </w:r>
          </w:p>
        </w:tc>
      </w:tr>
    </w:tbl>
    <w:p w14:paraId="2B986F8C" w14:textId="77777777" w:rsidR="007D4570" w:rsidRDefault="007D4570" w:rsidP="00991EE7">
      <w:pPr>
        <w:spacing w:before="120" w:after="120"/>
        <w:rPr>
          <w:rFonts w:asciiTheme="minorHAnsi" w:hAnsiTheme="minorHAnsi"/>
          <w:lang w:eastAsia="en-AU"/>
        </w:rPr>
      </w:pPr>
    </w:p>
    <w:p w14:paraId="11FC2B39" w14:textId="77777777" w:rsidR="00CC3172" w:rsidRPr="00286578" w:rsidRDefault="007D4570" w:rsidP="000042FD">
      <w:pPr>
        <w:rPr>
          <w:rFonts w:asciiTheme="minorHAnsi" w:hAnsiTheme="minorHAnsi"/>
          <w:lang w:eastAsia="en-AU"/>
        </w:rPr>
      </w:pPr>
      <w:r>
        <w:rPr>
          <w:rFonts w:asciiTheme="minorHAnsi" w:hAnsiTheme="minorHAnsi"/>
          <w:lang w:eastAsia="en-AU"/>
        </w:rPr>
        <w:br w:type="page"/>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66A993A0"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212E9A0"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7D4570">
              <w:rPr>
                <w:rFonts w:asciiTheme="minorHAnsi" w:hAnsiTheme="minorHAnsi"/>
                <w:color w:val="FFFFFF" w:themeColor="background1"/>
              </w:rPr>
              <w:t>413</w:t>
            </w:r>
          </w:p>
          <w:p w14:paraId="7A995046"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06712" w:rsidRPr="00286578">
              <w:rPr>
                <w:rFonts w:asciiTheme="minorHAnsi" w:hAnsiTheme="minorHAnsi"/>
                <w:color w:val="FFFFFF" w:themeColor="background1"/>
              </w:rPr>
              <w:t>22 June 1993 - Darwin</w:t>
            </w:r>
          </w:p>
        </w:tc>
      </w:tr>
      <w:tr w:rsidR="00CC3172" w:rsidRPr="00286578" w14:paraId="6181CC67"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12914741"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6A675231"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8C909E1"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738CBBAD"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7908CBDD"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06712" w:rsidRPr="00286578" w14:paraId="694D165E"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518FA959" w14:textId="77777777" w:rsidR="00506712" w:rsidRPr="00A532BB" w:rsidRDefault="00506712"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0F608B0F" w14:textId="77777777" w:rsidR="00506712" w:rsidRPr="00A532BB" w:rsidRDefault="0050671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22/6/93</w:t>
            </w:r>
          </w:p>
        </w:tc>
        <w:tc>
          <w:tcPr>
            <w:tcW w:w="785" w:type="dxa"/>
          </w:tcPr>
          <w:p w14:paraId="05C37C1E" w14:textId="77777777" w:rsidR="00506712" w:rsidRPr="00286578" w:rsidRDefault="0050671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6595</w:t>
            </w:r>
          </w:p>
        </w:tc>
        <w:tc>
          <w:tcPr>
            <w:tcW w:w="850" w:type="dxa"/>
          </w:tcPr>
          <w:p w14:paraId="377D512F" w14:textId="77777777" w:rsidR="00506712" w:rsidRPr="00286578" w:rsidRDefault="0050671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7798</w:t>
            </w:r>
          </w:p>
        </w:tc>
        <w:tc>
          <w:tcPr>
            <w:tcW w:w="6599" w:type="dxa"/>
          </w:tcPr>
          <w:p w14:paraId="5DA03A16" w14:textId="77777777" w:rsidR="00506712" w:rsidRDefault="0050671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 OF THE </w:t>
            </w:r>
            <w:r w:rsidRPr="007A7DB1">
              <w:rPr>
                <w:rFonts w:asciiTheme="minorHAnsi" w:hAnsiTheme="minorHAnsi" w:cs="Arial"/>
                <w:i/>
                <w:sz w:val="20"/>
              </w:rPr>
              <w:t>BUSINESS FRANCHISE ACT</w:t>
            </w:r>
            <w:r w:rsidRPr="00286578">
              <w:rPr>
                <w:rFonts w:asciiTheme="minorHAnsi" w:hAnsiTheme="minorHAnsi" w:cs="Arial"/>
                <w:sz w:val="20"/>
              </w:rPr>
              <w:t xml:space="preserve"> TO INTRODUCE ANTI-AVOIDANCE MEASURES</w:t>
            </w:r>
          </w:p>
          <w:p w14:paraId="66E138CE" w14:textId="77777777" w:rsidR="007D4570" w:rsidRPr="00286578" w:rsidRDefault="00337CA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introduce anti-avoidance measures particularly in respect of sales in the Territory by persons located outside the Territory.</w:t>
            </w:r>
          </w:p>
        </w:tc>
      </w:tr>
      <w:tr w:rsidR="00A532BB" w:rsidRPr="00286578" w14:paraId="473E8C51"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4D6004B1"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77A0CD6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22/6/93</w:t>
            </w:r>
          </w:p>
        </w:tc>
        <w:tc>
          <w:tcPr>
            <w:tcW w:w="785" w:type="dxa"/>
          </w:tcPr>
          <w:p w14:paraId="6EF4866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6596</w:t>
            </w:r>
          </w:p>
        </w:tc>
        <w:tc>
          <w:tcPr>
            <w:tcW w:w="850" w:type="dxa"/>
          </w:tcPr>
          <w:p w14:paraId="35D476F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7799</w:t>
            </w:r>
          </w:p>
        </w:tc>
        <w:tc>
          <w:tcPr>
            <w:tcW w:w="6599" w:type="dxa"/>
          </w:tcPr>
          <w:p w14:paraId="32E54E21" w14:textId="77777777" w:rsidR="00A532BB" w:rsidRPr="005E68BF"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AMENDMENTS TO THE </w:t>
            </w:r>
            <w:r w:rsidRPr="007A7DB1">
              <w:rPr>
                <w:rFonts w:asciiTheme="minorHAnsi" w:hAnsiTheme="minorHAnsi" w:cs="Arial"/>
                <w:i/>
                <w:sz w:val="20"/>
              </w:rPr>
              <w:t>WORK HEALTH ACT</w:t>
            </w:r>
            <w:r w:rsidRPr="00286578">
              <w:rPr>
                <w:rFonts w:asciiTheme="minorHAnsi" w:hAnsiTheme="minorHAnsi" w:cs="Arial"/>
                <w:sz w:val="20"/>
              </w:rPr>
              <w:t xml:space="preserve"> RESULTING FROM THE DISPUTE </w:t>
            </w:r>
            <w:r w:rsidRPr="005E68BF">
              <w:rPr>
                <w:rFonts w:asciiTheme="minorHAnsi" w:hAnsiTheme="minorHAnsi" w:cs="Arial"/>
                <w:sz w:val="20"/>
              </w:rPr>
              <w:t>RESOLUTION REVIEW</w:t>
            </w:r>
          </w:p>
          <w:p w14:paraId="40EFB6A4" w14:textId="251540F0" w:rsidR="00385880" w:rsidRPr="00337CA9" w:rsidRDefault="00337CA9" w:rsidP="0065583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E68BF">
              <w:rPr>
                <w:rFonts w:asciiTheme="minorHAnsi" w:hAnsiTheme="minorHAnsi" w:cs="Arial"/>
                <w:sz w:val="20"/>
              </w:rPr>
              <w:t xml:space="preserve">To note the Report of the Work Health Dispute Resolution Review Committee and to approve drafting of amendments to the </w:t>
            </w:r>
            <w:r w:rsidRPr="005E68BF">
              <w:rPr>
                <w:rFonts w:asciiTheme="minorHAnsi" w:hAnsiTheme="minorHAnsi" w:cs="Arial"/>
                <w:i/>
                <w:sz w:val="20"/>
              </w:rPr>
              <w:t>Work Health Act</w:t>
            </w:r>
            <w:r w:rsidR="00FF579C">
              <w:rPr>
                <w:rFonts w:asciiTheme="minorHAnsi" w:hAnsiTheme="minorHAnsi" w:cs="Arial"/>
                <w:sz w:val="20"/>
              </w:rPr>
              <w:t>.</w:t>
            </w:r>
            <w:r w:rsidR="0081714F">
              <w:rPr>
                <w:rFonts w:asciiTheme="minorHAnsi" w:hAnsiTheme="minorHAnsi" w:cs="Arial"/>
                <w:sz w:val="20"/>
              </w:rPr>
              <w:t xml:space="preserve"> </w:t>
            </w:r>
          </w:p>
        </w:tc>
      </w:tr>
      <w:tr w:rsidR="00A532BB" w:rsidRPr="00286578" w14:paraId="5C597D00"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4599D7FE"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39FFF99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22/6/93</w:t>
            </w:r>
          </w:p>
        </w:tc>
        <w:tc>
          <w:tcPr>
            <w:tcW w:w="785" w:type="dxa"/>
          </w:tcPr>
          <w:p w14:paraId="2C164F2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6597</w:t>
            </w:r>
          </w:p>
        </w:tc>
        <w:tc>
          <w:tcPr>
            <w:tcW w:w="850" w:type="dxa"/>
          </w:tcPr>
          <w:p w14:paraId="6EE6467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7800</w:t>
            </w:r>
          </w:p>
        </w:tc>
        <w:tc>
          <w:tcPr>
            <w:tcW w:w="6599" w:type="dxa"/>
          </w:tcPr>
          <w:p w14:paraId="132ABDF2"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A7DB1">
              <w:rPr>
                <w:rFonts w:asciiTheme="minorHAnsi" w:hAnsiTheme="minorHAnsi" w:cs="Arial"/>
                <w:i/>
                <w:sz w:val="20"/>
              </w:rPr>
              <w:t>BAIL ACT</w:t>
            </w:r>
            <w:r w:rsidRPr="00286578">
              <w:rPr>
                <w:rFonts w:asciiTheme="minorHAnsi" w:hAnsiTheme="minorHAnsi" w:cs="Arial"/>
                <w:sz w:val="20"/>
              </w:rPr>
              <w:t xml:space="preserve"> AMENDMENT BILL</w:t>
            </w:r>
          </w:p>
          <w:p w14:paraId="69C597B2" w14:textId="77777777" w:rsidR="00337CA9" w:rsidRPr="00286578" w:rsidRDefault="0065583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of the Bail Act Amendment Bill to provide that a person charged with an offence may be ordered to sur</w:t>
            </w:r>
            <w:r w:rsidR="0081714F">
              <w:rPr>
                <w:rFonts w:asciiTheme="minorHAnsi" w:hAnsiTheme="minorHAnsi" w:cs="Arial"/>
                <w:sz w:val="20"/>
              </w:rPr>
              <w:t>render Australian and foreign passports as a condition of bail, or as part of a sentence.</w:t>
            </w:r>
          </w:p>
        </w:tc>
      </w:tr>
      <w:tr w:rsidR="00A532BB" w:rsidRPr="00286578" w14:paraId="0754E2C5"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701D541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302F260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22/6/93</w:t>
            </w:r>
          </w:p>
        </w:tc>
        <w:tc>
          <w:tcPr>
            <w:tcW w:w="785" w:type="dxa"/>
          </w:tcPr>
          <w:p w14:paraId="1BD2E58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6598</w:t>
            </w:r>
          </w:p>
        </w:tc>
        <w:tc>
          <w:tcPr>
            <w:tcW w:w="850" w:type="dxa"/>
          </w:tcPr>
          <w:p w14:paraId="04BC907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7801</w:t>
            </w:r>
          </w:p>
        </w:tc>
        <w:tc>
          <w:tcPr>
            <w:tcW w:w="6599" w:type="dxa"/>
          </w:tcPr>
          <w:p w14:paraId="50FDE018"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BORROLOOLA (NO.2) REPEAT LAND CLAIM</w:t>
            </w:r>
          </w:p>
          <w:p w14:paraId="368AD688" w14:textId="77777777" w:rsidR="0081714F" w:rsidRPr="00286578" w:rsidRDefault="0081714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Conservation Commission Detriment Statement for the Borroloola (No. 2) Repeat Land Claim.</w:t>
            </w:r>
          </w:p>
        </w:tc>
      </w:tr>
      <w:tr w:rsidR="00A532BB" w:rsidRPr="00286578" w14:paraId="6CF46BA4"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5E8C5E5B"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4A0CAB2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22/6/93</w:t>
            </w:r>
          </w:p>
        </w:tc>
        <w:tc>
          <w:tcPr>
            <w:tcW w:w="785" w:type="dxa"/>
          </w:tcPr>
          <w:p w14:paraId="630E550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6599</w:t>
            </w:r>
          </w:p>
        </w:tc>
        <w:tc>
          <w:tcPr>
            <w:tcW w:w="850" w:type="dxa"/>
          </w:tcPr>
          <w:p w14:paraId="37DFC16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7802</w:t>
            </w:r>
          </w:p>
        </w:tc>
        <w:tc>
          <w:tcPr>
            <w:tcW w:w="6599" w:type="dxa"/>
          </w:tcPr>
          <w:p w14:paraId="1E0C9066"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INDUSTRY COMMISSION INQUIRY INTO IMPEDIMENTS TO REGIONAL INDUSTRY ADJUSTMENT</w:t>
            </w:r>
          </w:p>
          <w:p w14:paraId="630C610F" w14:textId="77777777" w:rsidR="00DB3CF5" w:rsidRPr="00286578" w:rsidRDefault="00DB3CF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Submission to the Industry Commission Inquiry into impediment to the Regional Industry Adjustment.</w:t>
            </w:r>
          </w:p>
        </w:tc>
      </w:tr>
      <w:tr w:rsidR="00A532BB" w:rsidRPr="00286578" w14:paraId="0F16B4D7"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77D261B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5CFAD1E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22/6/93</w:t>
            </w:r>
          </w:p>
        </w:tc>
        <w:tc>
          <w:tcPr>
            <w:tcW w:w="785" w:type="dxa"/>
          </w:tcPr>
          <w:p w14:paraId="1D52E4C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6600</w:t>
            </w:r>
          </w:p>
        </w:tc>
        <w:tc>
          <w:tcPr>
            <w:tcW w:w="850" w:type="dxa"/>
          </w:tcPr>
          <w:p w14:paraId="101F950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7803</w:t>
            </w:r>
          </w:p>
        </w:tc>
        <w:tc>
          <w:tcPr>
            <w:tcW w:w="6599" w:type="dxa"/>
          </w:tcPr>
          <w:p w14:paraId="26A565F1"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3244A911"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A532BB" w:rsidRPr="00286578" w14:paraId="01F5F6DE"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75245067"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0D2D7762"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22/6/93</w:t>
            </w:r>
          </w:p>
        </w:tc>
        <w:tc>
          <w:tcPr>
            <w:tcW w:w="785" w:type="dxa"/>
          </w:tcPr>
          <w:p w14:paraId="244996B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6550</w:t>
            </w:r>
          </w:p>
        </w:tc>
        <w:tc>
          <w:tcPr>
            <w:tcW w:w="850" w:type="dxa"/>
          </w:tcPr>
          <w:p w14:paraId="3628839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7804</w:t>
            </w:r>
          </w:p>
        </w:tc>
        <w:tc>
          <w:tcPr>
            <w:tcW w:w="6599" w:type="dxa"/>
          </w:tcPr>
          <w:p w14:paraId="4B4DE54B"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GOVE ROYALTY REVIEW</w:t>
            </w:r>
          </w:p>
          <w:p w14:paraId="06623E20" w14:textId="77777777" w:rsidR="00DB3CF5" w:rsidRPr="00286578" w:rsidRDefault="00E50D3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in-principle, negotiations with the Gove Joint Venturers.</w:t>
            </w:r>
          </w:p>
        </w:tc>
      </w:tr>
    </w:tbl>
    <w:p w14:paraId="540C60B0" w14:textId="77777777" w:rsidR="00CC3172" w:rsidRDefault="00CC3172" w:rsidP="00991EE7">
      <w:pPr>
        <w:spacing w:before="120" w:after="120"/>
        <w:rPr>
          <w:rFonts w:asciiTheme="minorHAnsi" w:hAnsiTheme="minorHAnsi"/>
          <w:lang w:eastAsia="en-AU"/>
        </w:rPr>
      </w:pPr>
    </w:p>
    <w:p w14:paraId="79E62910" w14:textId="77777777" w:rsidR="00F47B5F" w:rsidRPr="00286578" w:rsidRDefault="00F47B5F"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47B5F" w:rsidRPr="00286578" w14:paraId="6E17FA27" w14:textId="77777777" w:rsidTr="00EB5F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DC23597" w14:textId="77777777" w:rsidR="00F47B5F" w:rsidRPr="00286578" w:rsidRDefault="00F47B5F" w:rsidP="00EB5F6F">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413</w:t>
            </w:r>
          </w:p>
          <w:p w14:paraId="6E8E8F2F" w14:textId="77777777" w:rsidR="00F47B5F" w:rsidRPr="00286578" w:rsidRDefault="00F47B5F" w:rsidP="00EB5F6F">
            <w:pPr>
              <w:spacing w:before="120" w:after="120"/>
              <w:jc w:val="center"/>
              <w:rPr>
                <w:rFonts w:asciiTheme="minorHAnsi" w:hAnsiTheme="minorHAnsi"/>
              </w:rPr>
            </w:pPr>
            <w:r w:rsidRPr="00286578">
              <w:rPr>
                <w:rFonts w:asciiTheme="minorHAnsi" w:hAnsiTheme="minorHAnsi"/>
                <w:color w:val="FFFFFF" w:themeColor="background1"/>
              </w:rPr>
              <w:t>Meeting date:  29 June 1993 - Darwin</w:t>
            </w:r>
          </w:p>
        </w:tc>
      </w:tr>
      <w:tr w:rsidR="00F47B5F" w:rsidRPr="00286578" w14:paraId="2ED5FBED" w14:textId="77777777" w:rsidTr="00EB5F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8E4A294" w14:textId="77777777" w:rsidR="00F47B5F" w:rsidRPr="00286578" w:rsidRDefault="00F47B5F" w:rsidP="00EB5F6F">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663DDDB5"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6E6F4FB4"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3F519C42"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38E47129" w14:textId="77777777" w:rsidR="00F47B5F" w:rsidRPr="00286578" w:rsidRDefault="00F47B5F" w:rsidP="00EB5F6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F47B5F" w:rsidRPr="00286578" w14:paraId="5B3580FF"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622E7841" w14:textId="77777777" w:rsidR="00F47B5F" w:rsidRPr="00A532BB"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626</w:t>
            </w:r>
          </w:p>
        </w:tc>
        <w:tc>
          <w:tcPr>
            <w:tcW w:w="1037" w:type="dxa"/>
          </w:tcPr>
          <w:p w14:paraId="2BC8488E" w14:textId="77777777" w:rsidR="00F47B5F" w:rsidRPr="00A532BB"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29/6/93</w:t>
            </w:r>
          </w:p>
        </w:tc>
        <w:tc>
          <w:tcPr>
            <w:tcW w:w="785" w:type="dxa"/>
          </w:tcPr>
          <w:p w14:paraId="3D943B7D"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7ABB0452"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7805</w:t>
            </w:r>
          </w:p>
        </w:tc>
        <w:tc>
          <w:tcPr>
            <w:tcW w:w="6599" w:type="dxa"/>
          </w:tcPr>
          <w:p w14:paraId="73A1BCCA"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MINING (GOVE PENINSULA NABALCO AGREEMENT) DETERMINATION</w:t>
            </w:r>
          </w:p>
          <w:p w14:paraId="1ED48D17" w14:textId="77777777" w:rsidR="00F47B5F" w:rsidRPr="00286578"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the rate of royalty for Special Mineral Lease No. 11.</w:t>
            </w:r>
          </w:p>
        </w:tc>
      </w:tr>
    </w:tbl>
    <w:p w14:paraId="2EA2A814" w14:textId="77777777" w:rsidR="00CC3172" w:rsidRDefault="00CC3172" w:rsidP="00991EE7">
      <w:pPr>
        <w:spacing w:before="120" w:after="120"/>
        <w:rPr>
          <w:rFonts w:asciiTheme="minorHAnsi" w:hAnsiTheme="minorHAnsi"/>
          <w:lang w:eastAsia="en-AU"/>
        </w:rPr>
      </w:pPr>
    </w:p>
    <w:p w14:paraId="3116E141" w14:textId="77777777" w:rsidR="00F47B5F" w:rsidRDefault="00F47B5F"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47B5F" w:rsidRPr="00286578" w14:paraId="7F565988" w14:textId="77777777" w:rsidTr="00EB5F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5CC5A39" w14:textId="77777777" w:rsidR="00F47B5F" w:rsidRPr="00286578" w:rsidRDefault="00F47B5F" w:rsidP="00EB5F6F">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413</w:t>
            </w:r>
          </w:p>
          <w:p w14:paraId="1BAE0DDB" w14:textId="77777777" w:rsidR="00F47B5F" w:rsidRPr="00286578" w:rsidRDefault="00F47B5F" w:rsidP="00EB5F6F">
            <w:pPr>
              <w:spacing w:before="120" w:after="120"/>
              <w:jc w:val="center"/>
              <w:rPr>
                <w:rFonts w:asciiTheme="minorHAnsi" w:hAnsiTheme="minorHAnsi"/>
              </w:rPr>
            </w:pPr>
            <w:r w:rsidRPr="00286578">
              <w:rPr>
                <w:rFonts w:asciiTheme="minorHAnsi" w:hAnsiTheme="minorHAnsi"/>
                <w:color w:val="FFFFFF" w:themeColor="background1"/>
              </w:rPr>
              <w:t>Meeting date:  16 June 1993 – Brunette Downs</w:t>
            </w:r>
          </w:p>
        </w:tc>
      </w:tr>
      <w:tr w:rsidR="00F47B5F" w:rsidRPr="00286578" w14:paraId="0DB6970E" w14:textId="77777777" w:rsidTr="00EB5F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EB5A17B" w14:textId="77777777" w:rsidR="00F47B5F" w:rsidRPr="00286578" w:rsidRDefault="00F47B5F" w:rsidP="00EB5F6F">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0900B4E4"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7B28540F"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552DBD5B"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56C63A47" w14:textId="77777777" w:rsidR="00F47B5F" w:rsidRPr="00286578" w:rsidRDefault="00F47B5F" w:rsidP="00EB5F6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F47B5F" w:rsidRPr="00286578" w14:paraId="76D9A6DC"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30CD9EB9" w14:textId="77777777" w:rsidR="00F47B5F" w:rsidRPr="00A532BB"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625</w:t>
            </w:r>
          </w:p>
        </w:tc>
        <w:tc>
          <w:tcPr>
            <w:tcW w:w="1037" w:type="dxa"/>
          </w:tcPr>
          <w:p w14:paraId="5B4EE03E" w14:textId="77777777" w:rsidR="00F47B5F" w:rsidRPr="00A532BB"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16/6/93</w:t>
            </w:r>
          </w:p>
        </w:tc>
        <w:tc>
          <w:tcPr>
            <w:tcW w:w="785" w:type="dxa"/>
          </w:tcPr>
          <w:p w14:paraId="7BFD9DD6"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6552</w:t>
            </w:r>
          </w:p>
        </w:tc>
        <w:tc>
          <w:tcPr>
            <w:tcW w:w="850" w:type="dxa"/>
          </w:tcPr>
          <w:p w14:paraId="4B9D097C"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7792</w:t>
            </w:r>
          </w:p>
        </w:tc>
        <w:tc>
          <w:tcPr>
            <w:tcW w:w="6599" w:type="dxa"/>
          </w:tcPr>
          <w:p w14:paraId="6281C5DE"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DRAFTING OF A NEW PLANNING ACT - ADDITIONAL MATTERS</w:t>
            </w:r>
          </w:p>
          <w:p w14:paraId="2790BE1A" w14:textId="77777777" w:rsidR="00F47B5F" w:rsidRPr="00286578"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rescind Cabinet Decision 7517 of 20 October 1992 and amendments to Cabinet Decision 6997 of 10 September 1991.</w:t>
            </w:r>
          </w:p>
        </w:tc>
      </w:tr>
      <w:tr w:rsidR="00F47B5F" w:rsidRPr="00286578" w14:paraId="1852A49E"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16E347B3"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625</w:t>
            </w:r>
          </w:p>
        </w:tc>
        <w:tc>
          <w:tcPr>
            <w:tcW w:w="1037" w:type="dxa"/>
          </w:tcPr>
          <w:p w14:paraId="28426895"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16/6/93</w:t>
            </w:r>
          </w:p>
        </w:tc>
        <w:tc>
          <w:tcPr>
            <w:tcW w:w="785" w:type="dxa"/>
          </w:tcPr>
          <w:p w14:paraId="16B2EBB5"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6556</w:t>
            </w:r>
          </w:p>
        </w:tc>
        <w:tc>
          <w:tcPr>
            <w:tcW w:w="850" w:type="dxa"/>
          </w:tcPr>
          <w:p w14:paraId="69092E7B"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7793</w:t>
            </w:r>
          </w:p>
        </w:tc>
        <w:tc>
          <w:tcPr>
            <w:tcW w:w="6599" w:type="dxa"/>
          </w:tcPr>
          <w:p w14:paraId="20491993"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SUPPLEMENTARY PAPER - LAND APPLICATION BY BRYJED PTY LTD OVER CROWN LAND ADJOINING SECTION 1794 HUNDRED OF AYERS</w:t>
            </w:r>
          </w:p>
          <w:p w14:paraId="2F66DDAB" w14:textId="77777777" w:rsidR="00F47B5F" w:rsidRPr="00286578"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additional details of the application by Bryjed Pty Ltd.</w:t>
            </w:r>
          </w:p>
        </w:tc>
      </w:tr>
      <w:tr w:rsidR="00F47B5F" w:rsidRPr="00286578" w14:paraId="60A45782"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3581FD6B"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625</w:t>
            </w:r>
          </w:p>
        </w:tc>
        <w:tc>
          <w:tcPr>
            <w:tcW w:w="1037" w:type="dxa"/>
          </w:tcPr>
          <w:p w14:paraId="56E3B84D"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16/6/93</w:t>
            </w:r>
          </w:p>
        </w:tc>
        <w:tc>
          <w:tcPr>
            <w:tcW w:w="785" w:type="dxa"/>
          </w:tcPr>
          <w:p w14:paraId="79225848"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6557</w:t>
            </w:r>
          </w:p>
        </w:tc>
        <w:tc>
          <w:tcPr>
            <w:tcW w:w="850" w:type="dxa"/>
          </w:tcPr>
          <w:p w14:paraId="35A1BB17"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7794</w:t>
            </w:r>
          </w:p>
        </w:tc>
        <w:tc>
          <w:tcPr>
            <w:tcW w:w="6599" w:type="dxa"/>
          </w:tcPr>
          <w:p w14:paraId="189341CA"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7 MAY 1993</w:t>
            </w:r>
          </w:p>
          <w:p w14:paraId="644FB374" w14:textId="77777777" w:rsidR="00F47B5F" w:rsidRPr="00286578"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F47B5F" w:rsidRPr="00286578" w14:paraId="7F5C35EC"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1BBE056C"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625</w:t>
            </w:r>
          </w:p>
        </w:tc>
        <w:tc>
          <w:tcPr>
            <w:tcW w:w="1037" w:type="dxa"/>
          </w:tcPr>
          <w:p w14:paraId="63E2C8FD"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16/6/93</w:t>
            </w:r>
          </w:p>
        </w:tc>
        <w:tc>
          <w:tcPr>
            <w:tcW w:w="785" w:type="dxa"/>
          </w:tcPr>
          <w:p w14:paraId="0E457A10"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6592</w:t>
            </w:r>
          </w:p>
        </w:tc>
        <w:tc>
          <w:tcPr>
            <w:tcW w:w="850" w:type="dxa"/>
          </w:tcPr>
          <w:p w14:paraId="1A687DB9"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7795</w:t>
            </w:r>
          </w:p>
        </w:tc>
        <w:tc>
          <w:tcPr>
            <w:tcW w:w="6599" w:type="dxa"/>
          </w:tcPr>
          <w:p w14:paraId="35ABE7BE"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7A7DB1">
              <w:rPr>
                <w:rFonts w:asciiTheme="minorHAnsi" w:hAnsiTheme="minorHAnsi" w:cs="Arial"/>
                <w:i/>
                <w:sz w:val="20"/>
              </w:rPr>
              <w:t>ANTI-DISCRIMINATION ACT</w:t>
            </w:r>
          </w:p>
          <w:p w14:paraId="1EE62D15" w14:textId="77777777" w:rsidR="00F47B5F" w:rsidRPr="00CF6431"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administration of the </w:t>
            </w:r>
            <w:r w:rsidRPr="00CF6431">
              <w:rPr>
                <w:rFonts w:asciiTheme="minorHAnsi" w:hAnsiTheme="minorHAnsi" w:cs="Arial"/>
                <w:i/>
                <w:sz w:val="20"/>
              </w:rPr>
              <w:t>Anti-Discrimination Act</w:t>
            </w:r>
            <w:r>
              <w:rPr>
                <w:rFonts w:asciiTheme="minorHAnsi" w:hAnsiTheme="minorHAnsi" w:cs="Arial"/>
                <w:i/>
                <w:sz w:val="20"/>
              </w:rPr>
              <w:t xml:space="preserve"> </w:t>
            </w:r>
            <w:r>
              <w:rPr>
                <w:rFonts w:asciiTheme="minorHAnsi" w:hAnsiTheme="minorHAnsi" w:cs="Arial"/>
                <w:sz w:val="20"/>
              </w:rPr>
              <w:t>being located within the portfolio of the Attorney-General.</w:t>
            </w:r>
          </w:p>
        </w:tc>
      </w:tr>
      <w:tr w:rsidR="00F47B5F" w:rsidRPr="00286578" w14:paraId="5CFC549B"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0F8DA0E3"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625</w:t>
            </w:r>
          </w:p>
        </w:tc>
        <w:tc>
          <w:tcPr>
            <w:tcW w:w="1037" w:type="dxa"/>
          </w:tcPr>
          <w:p w14:paraId="4761EB92"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16/6/93</w:t>
            </w:r>
          </w:p>
        </w:tc>
        <w:tc>
          <w:tcPr>
            <w:tcW w:w="785" w:type="dxa"/>
          </w:tcPr>
          <w:p w14:paraId="12972858"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6593</w:t>
            </w:r>
          </w:p>
        </w:tc>
        <w:tc>
          <w:tcPr>
            <w:tcW w:w="850" w:type="dxa"/>
          </w:tcPr>
          <w:p w14:paraId="4BF36573"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7796</w:t>
            </w:r>
          </w:p>
        </w:tc>
        <w:tc>
          <w:tcPr>
            <w:tcW w:w="6599" w:type="dxa"/>
          </w:tcPr>
          <w:p w14:paraId="5387D06E"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POLICE ADMINISTRATION AMENDMENT (NO. 2) BILL</w:t>
            </w:r>
          </w:p>
          <w:p w14:paraId="1C53FC22" w14:textId="77777777" w:rsidR="00F47B5F" w:rsidRPr="00286578"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Police Administration Amendment Bill (No. 2) 1993 that allows a search warrant to be applied for 72 hours prior to any illicit drugs reasonably suspected of being delivered or taken to premises.</w:t>
            </w:r>
          </w:p>
        </w:tc>
      </w:tr>
      <w:tr w:rsidR="00F47B5F" w:rsidRPr="00286578" w14:paraId="1C1BC21B"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5746973F"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625</w:t>
            </w:r>
          </w:p>
        </w:tc>
        <w:tc>
          <w:tcPr>
            <w:tcW w:w="1037" w:type="dxa"/>
          </w:tcPr>
          <w:p w14:paraId="4A253D07"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16/6/93</w:t>
            </w:r>
          </w:p>
        </w:tc>
        <w:tc>
          <w:tcPr>
            <w:tcW w:w="785" w:type="dxa"/>
          </w:tcPr>
          <w:p w14:paraId="11A31A06"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6594</w:t>
            </w:r>
          </w:p>
        </w:tc>
        <w:tc>
          <w:tcPr>
            <w:tcW w:w="850" w:type="dxa"/>
          </w:tcPr>
          <w:p w14:paraId="392A21E9"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7797</w:t>
            </w:r>
          </w:p>
        </w:tc>
        <w:tc>
          <w:tcPr>
            <w:tcW w:w="6599" w:type="dxa"/>
          </w:tcPr>
          <w:p w14:paraId="2063B74C"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COASTAL ZONE POLICY</w:t>
            </w:r>
          </w:p>
          <w:p w14:paraId="2C7B954F" w14:textId="77777777" w:rsidR="00F47B5F" w:rsidRPr="00286578"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the Territory’s policy in relation to the formulation of a National Coastal Zone Strategy.</w:t>
            </w:r>
          </w:p>
        </w:tc>
      </w:tr>
    </w:tbl>
    <w:p w14:paraId="6FF24771" w14:textId="77777777" w:rsidR="00F47B5F" w:rsidRDefault="00F47B5F" w:rsidP="00991EE7">
      <w:pPr>
        <w:spacing w:before="120" w:after="120"/>
        <w:rPr>
          <w:rFonts w:asciiTheme="minorHAnsi" w:hAnsiTheme="minorHAnsi"/>
          <w:lang w:eastAsia="en-AU"/>
        </w:rPr>
      </w:pPr>
    </w:p>
    <w:p w14:paraId="3CABBEC0" w14:textId="77777777" w:rsidR="00F47B5F" w:rsidRPr="00286578" w:rsidRDefault="00F47B5F"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72C6DCEC"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3C1999A"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5E68BF">
              <w:rPr>
                <w:rFonts w:asciiTheme="minorHAnsi" w:hAnsiTheme="minorHAnsi"/>
                <w:color w:val="FFFFFF" w:themeColor="background1"/>
              </w:rPr>
              <w:t xml:space="preserve">413 </w:t>
            </w:r>
          </w:p>
          <w:p w14:paraId="552E7838" w14:textId="77777777" w:rsidR="00CC3172" w:rsidRPr="00286578" w:rsidRDefault="00CC3172" w:rsidP="005E68BF">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0042FD">
              <w:rPr>
                <w:rFonts w:asciiTheme="minorHAnsi" w:hAnsiTheme="minorHAnsi"/>
                <w:color w:val="FFFFFF" w:themeColor="background1"/>
              </w:rPr>
              <w:t>8 June 1993 - Darwin</w:t>
            </w:r>
          </w:p>
        </w:tc>
      </w:tr>
      <w:tr w:rsidR="00CC3172" w:rsidRPr="00286578" w14:paraId="6EFAB0BC"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2164F1B"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3CE5A4F0"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0F554C4"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6EC1CB47"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1BA04819"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0042FD" w:rsidRPr="00286578" w14:paraId="5A58D4D3"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225B0B58" w14:textId="77777777" w:rsidR="000042FD" w:rsidRPr="00A532BB" w:rsidRDefault="000042FD" w:rsidP="003B5C92">
            <w:pPr>
              <w:spacing w:before="120" w:after="120"/>
              <w:jc w:val="center"/>
              <w:rPr>
                <w:rFonts w:asciiTheme="minorHAnsi" w:hAnsiTheme="minorHAnsi" w:cs="Arial"/>
                <w:sz w:val="20"/>
              </w:rPr>
            </w:pPr>
            <w:r w:rsidRPr="00A532BB">
              <w:rPr>
                <w:rFonts w:asciiTheme="minorHAnsi" w:hAnsiTheme="minorHAnsi" w:cs="Arial"/>
                <w:sz w:val="20"/>
              </w:rPr>
              <w:t>624</w:t>
            </w:r>
          </w:p>
        </w:tc>
        <w:tc>
          <w:tcPr>
            <w:tcW w:w="1037" w:type="dxa"/>
          </w:tcPr>
          <w:p w14:paraId="19CEE9F1" w14:textId="77777777" w:rsidR="000042FD" w:rsidRPr="00A532BB"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8/6/93</w:t>
            </w:r>
          </w:p>
        </w:tc>
        <w:tc>
          <w:tcPr>
            <w:tcW w:w="785" w:type="dxa"/>
          </w:tcPr>
          <w:p w14:paraId="31F17428"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6558</w:t>
            </w:r>
          </w:p>
        </w:tc>
        <w:tc>
          <w:tcPr>
            <w:tcW w:w="850" w:type="dxa"/>
          </w:tcPr>
          <w:p w14:paraId="1701DF73"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7786</w:t>
            </w:r>
          </w:p>
        </w:tc>
        <w:tc>
          <w:tcPr>
            <w:tcW w:w="6599" w:type="dxa"/>
          </w:tcPr>
          <w:p w14:paraId="3DE60C1B" w14:textId="77777777" w:rsidR="000042FD" w:rsidRDefault="000042FD"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AMENDMENTS TO THE </w:t>
            </w:r>
            <w:r w:rsidRPr="007A7DB1">
              <w:rPr>
                <w:rFonts w:asciiTheme="minorHAnsi" w:hAnsiTheme="minorHAnsi" w:cs="Arial"/>
                <w:i/>
                <w:sz w:val="20"/>
              </w:rPr>
              <w:t>BUSHFIRES ACT</w:t>
            </w:r>
          </w:p>
          <w:p w14:paraId="539D7330" w14:textId="42E6FF33" w:rsidR="00D36DDA" w:rsidRPr="00FF579C" w:rsidRDefault="000042FD"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amendments to the </w:t>
            </w:r>
            <w:r>
              <w:rPr>
                <w:rFonts w:asciiTheme="minorHAnsi" w:hAnsiTheme="minorHAnsi" w:cs="Arial"/>
                <w:i/>
                <w:sz w:val="20"/>
              </w:rPr>
              <w:t xml:space="preserve">Bushfires Act </w:t>
            </w:r>
            <w:r>
              <w:rPr>
                <w:rFonts w:asciiTheme="minorHAnsi" w:hAnsiTheme="minorHAnsi" w:cs="Arial"/>
                <w:sz w:val="20"/>
              </w:rPr>
              <w:t xml:space="preserve">to increase existing penalties to allow recovery of costs and registration of a statutory charge, where </w:t>
            </w:r>
            <w:r w:rsidR="00FF579C">
              <w:rPr>
                <w:rFonts w:asciiTheme="minorHAnsi" w:hAnsiTheme="minorHAnsi" w:cs="Arial"/>
                <w:sz w:val="20"/>
              </w:rPr>
              <w:t>landholders fail to pay a debt.</w:t>
            </w:r>
          </w:p>
        </w:tc>
      </w:tr>
      <w:tr w:rsidR="000042FD" w:rsidRPr="00286578" w14:paraId="26B24D9E"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1CE97B12" w14:textId="77777777" w:rsidR="000042FD" w:rsidRPr="00A532BB" w:rsidRDefault="000042FD"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624</w:t>
            </w:r>
          </w:p>
        </w:tc>
        <w:tc>
          <w:tcPr>
            <w:tcW w:w="1037" w:type="dxa"/>
          </w:tcPr>
          <w:p w14:paraId="442321E7" w14:textId="77777777" w:rsidR="000042FD" w:rsidRPr="00A532BB"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8/6/93</w:t>
            </w:r>
          </w:p>
        </w:tc>
        <w:tc>
          <w:tcPr>
            <w:tcW w:w="785" w:type="dxa"/>
          </w:tcPr>
          <w:p w14:paraId="12D875E2"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6560</w:t>
            </w:r>
          </w:p>
        </w:tc>
        <w:tc>
          <w:tcPr>
            <w:tcW w:w="850" w:type="dxa"/>
          </w:tcPr>
          <w:p w14:paraId="152F2636"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7787</w:t>
            </w:r>
          </w:p>
        </w:tc>
        <w:tc>
          <w:tcPr>
            <w:tcW w:w="6599" w:type="dxa"/>
          </w:tcPr>
          <w:p w14:paraId="4CD9A78E" w14:textId="77777777" w:rsidR="000042FD" w:rsidRDefault="000042FD"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ARCHIVES SERVICES - CURRENT SITUATION</w:t>
            </w:r>
          </w:p>
          <w:p w14:paraId="54FDC66E" w14:textId="77777777" w:rsidR="000042FD" w:rsidRPr="00286578" w:rsidRDefault="00893939"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commencement of negotiations for the development of permanent archive facilities.</w:t>
            </w:r>
          </w:p>
        </w:tc>
      </w:tr>
      <w:tr w:rsidR="000042FD" w:rsidRPr="00286578" w14:paraId="2E045D05"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21587034" w14:textId="77777777" w:rsidR="000042FD" w:rsidRPr="00FF579C" w:rsidRDefault="000042FD" w:rsidP="003B5C92">
            <w:pPr>
              <w:spacing w:before="120" w:after="120"/>
              <w:jc w:val="center"/>
              <w:rPr>
                <w:rFonts w:asciiTheme="minorHAnsi" w:hAnsiTheme="minorHAnsi" w:cs="Arial"/>
                <w:sz w:val="20"/>
              </w:rPr>
            </w:pPr>
            <w:r w:rsidRPr="00FF579C">
              <w:rPr>
                <w:rFonts w:asciiTheme="minorHAnsi" w:hAnsiTheme="minorHAnsi" w:cs="Arial"/>
                <w:sz w:val="20"/>
              </w:rPr>
              <w:t>624</w:t>
            </w:r>
          </w:p>
        </w:tc>
        <w:tc>
          <w:tcPr>
            <w:tcW w:w="1037" w:type="dxa"/>
          </w:tcPr>
          <w:p w14:paraId="58D55182" w14:textId="77777777" w:rsidR="000042FD" w:rsidRPr="00A532BB"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8/6/93</w:t>
            </w:r>
          </w:p>
        </w:tc>
        <w:tc>
          <w:tcPr>
            <w:tcW w:w="785" w:type="dxa"/>
          </w:tcPr>
          <w:p w14:paraId="0AA4C12C"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6561</w:t>
            </w:r>
          </w:p>
        </w:tc>
        <w:tc>
          <w:tcPr>
            <w:tcW w:w="850" w:type="dxa"/>
          </w:tcPr>
          <w:p w14:paraId="6D935966"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7788</w:t>
            </w:r>
          </w:p>
        </w:tc>
        <w:tc>
          <w:tcPr>
            <w:tcW w:w="6599" w:type="dxa"/>
          </w:tcPr>
          <w:p w14:paraId="48D98289" w14:textId="77777777" w:rsidR="000042FD" w:rsidRDefault="000042FD"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A7DB1">
              <w:rPr>
                <w:rFonts w:asciiTheme="minorHAnsi" w:hAnsiTheme="minorHAnsi" w:cs="Arial"/>
                <w:i/>
                <w:sz w:val="20"/>
              </w:rPr>
              <w:t>FISHERIES ACT 1988</w:t>
            </w:r>
          </w:p>
          <w:p w14:paraId="5B718B93" w14:textId="77777777" w:rsidR="000E1D59" w:rsidRPr="000E1D59" w:rsidRDefault="005D51E2" w:rsidP="000E1D5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minor amendments to the </w:t>
            </w:r>
            <w:r w:rsidR="000E1D59">
              <w:rPr>
                <w:rFonts w:asciiTheme="minorHAnsi" w:hAnsiTheme="minorHAnsi" w:cs="Arial"/>
                <w:i/>
                <w:sz w:val="20"/>
              </w:rPr>
              <w:t xml:space="preserve">Fisheries Act </w:t>
            </w:r>
            <w:r w:rsidR="000E1D59">
              <w:rPr>
                <w:rFonts w:asciiTheme="minorHAnsi" w:hAnsiTheme="minorHAnsi" w:cs="Arial"/>
                <w:sz w:val="20"/>
              </w:rPr>
              <w:t xml:space="preserve">to </w:t>
            </w:r>
            <w:r w:rsidRPr="000E1D59">
              <w:rPr>
                <w:rFonts w:asciiTheme="minorHAnsi" w:hAnsiTheme="minorHAnsi" w:cs="Arial"/>
                <w:sz w:val="20"/>
              </w:rPr>
              <w:t xml:space="preserve">reflect the new Commonwealth </w:t>
            </w:r>
            <w:r w:rsidRPr="000E1D59">
              <w:rPr>
                <w:rFonts w:asciiTheme="minorHAnsi" w:hAnsiTheme="minorHAnsi" w:cs="Arial"/>
                <w:i/>
                <w:sz w:val="20"/>
              </w:rPr>
              <w:t>Fisheries Management Act 1992</w:t>
            </w:r>
            <w:r w:rsidRPr="000E1D59">
              <w:rPr>
                <w:rFonts w:asciiTheme="minorHAnsi" w:hAnsiTheme="minorHAnsi" w:cs="Arial"/>
                <w:sz w:val="20"/>
              </w:rPr>
              <w:t>, particularly in reference to arrangements under the Offshore Constitutional Settlement between the</w:t>
            </w:r>
            <w:r w:rsidR="000E1D59">
              <w:rPr>
                <w:rFonts w:asciiTheme="minorHAnsi" w:hAnsiTheme="minorHAnsi" w:cs="Arial"/>
                <w:sz w:val="20"/>
              </w:rPr>
              <w:t xml:space="preserve"> Commonwealth; to reflect the concepts of ecologically sustainable use of natural resources; to allow the leasing of licences; and to allow greater flexibility in implementing changes in fisheries management plans.</w:t>
            </w:r>
          </w:p>
        </w:tc>
      </w:tr>
      <w:tr w:rsidR="000042FD" w:rsidRPr="00286578" w14:paraId="789ED788"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787161C1" w14:textId="77777777" w:rsidR="000042FD" w:rsidRPr="00FF579C" w:rsidRDefault="000042FD" w:rsidP="003B5C92">
            <w:pPr>
              <w:spacing w:before="120" w:after="120"/>
              <w:jc w:val="center"/>
              <w:rPr>
                <w:rFonts w:asciiTheme="minorHAnsi" w:hAnsiTheme="minorHAnsi" w:cs="Arial"/>
                <w:sz w:val="20"/>
              </w:rPr>
            </w:pPr>
            <w:r w:rsidRPr="00FF579C">
              <w:rPr>
                <w:rFonts w:asciiTheme="minorHAnsi" w:hAnsiTheme="minorHAnsi" w:cs="Arial"/>
                <w:sz w:val="20"/>
              </w:rPr>
              <w:t>624</w:t>
            </w:r>
          </w:p>
        </w:tc>
        <w:tc>
          <w:tcPr>
            <w:tcW w:w="1037" w:type="dxa"/>
          </w:tcPr>
          <w:p w14:paraId="30C01A42" w14:textId="77777777" w:rsidR="000042FD" w:rsidRPr="00A532BB"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8/6/93</w:t>
            </w:r>
          </w:p>
        </w:tc>
        <w:tc>
          <w:tcPr>
            <w:tcW w:w="785" w:type="dxa"/>
          </w:tcPr>
          <w:p w14:paraId="54BC143E"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6563</w:t>
            </w:r>
          </w:p>
        </w:tc>
        <w:tc>
          <w:tcPr>
            <w:tcW w:w="850" w:type="dxa"/>
          </w:tcPr>
          <w:p w14:paraId="4E616630"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7789</w:t>
            </w:r>
          </w:p>
        </w:tc>
        <w:tc>
          <w:tcPr>
            <w:tcW w:w="6599" w:type="dxa"/>
          </w:tcPr>
          <w:p w14:paraId="099A2D36" w14:textId="77777777" w:rsidR="000042FD" w:rsidRDefault="000042FD"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AMENDMENTS TO THE </w:t>
            </w:r>
            <w:r w:rsidRPr="007A7DB1">
              <w:rPr>
                <w:rFonts w:asciiTheme="minorHAnsi" w:hAnsiTheme="minorHAnsi" w:cs="Arial"/>
                <w:i/>
                <w:sz w:val="20"/>
              </w:rPr>
              <w:t>POWER AND WATER AUTHORITY ACT</w:t>
            </w:r>
          </w:p>
          <w:p w14:paraId="7AC52810" w14:textId="77777777" w:rsidR="000E1D59" w:rsidRPr="000E1D59" w:rsidRDefault="000E1D59"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Power and Water Authority Act</w:t>
            </w:r>
            <w:r>
              <w:rPr>
                <w:rFonts w:asciiTheme="minorHAnsi" w:hAnsiTheme="minorHAnsi" w:cs="Arial"/>
                <w:sz w:val="20"/>
              </w:rPr>
              <w:t xml:space="preserve"> to amend the constitution of the Power and Water Authority to replace the Board with an Advisory</w:t>
            </w:r>
            <w:r w:rsidR="00166A45">
              <w:rPr>
                <w:rFonts w:asciiTheme="minorHAnsi" w:hAnsiTheme="minorHAnsi" w:cs="Arial"/>
                <w:sz w:val="20"/>
              </w:rPr>
              <w:t xml:space="preserve"> Council with a membership of seven.</w:t>
            </w:r>
          </w:p>
        </w:tc>
      </w:tr>
      <w:tr w:rsidR="000042FD" w:rsidRPr="00286578" w14:paraId="36253CE3"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00BF8800" w14:textId="77777777" w:rsidR="000042FD" w:rsidRPr="00FF579C" w:rsidRDefault="000042FD" w:rsidP="003B5C92">
            <w:pPr>
              <w:spacing w:before="120" w:after="120"/>
              <w:jc w:val="center"/>
              <w:rPr>
                <w:rFonts w:asciiTheme="minorHAnsi" w:hAnsiTheme="minorHAnsi" w:cs="Arial"/>
                <w:sz w:val="20"/>
              </w:rPr>
            </w:pPr>
            <w:r w:rsidRPr="00FF579C">
              <w:rPr>
                <w:rFonts w:asciiTheme="minorHAnsi" w:hAnsiTheme="minorHAnsi" w:cs="Arial"/>
                <w:sz w:val="20"/>
              </w:rPr>
              <w:t>624</w:t>
            </w:r>
          </w:p>
        </w:tc>
        <w:tc>
          <w:tcPr>
            <w:tcW w:w="1037" w:type="dxa"/>
          </w:tcPr>
          <w:p w14:paraId="4ED12AC3" w14:textId="77777777" w:rsidR="000042FD" w:rsidRPr="00A532BB"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8/6/93</w:t>
            </w:r>
          </w:p>
        </w:tc>
        <w:tc>
          <w:tcPr>
            <w:tcW w:w="785" w:type="dxa"/>
          </w:tcPr>
          <w:p w14:paraId="49624E9C"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6565</w:t>
            </w:r>
          </w:p>
        </w:tc>
        <w:tc>
          <w:tcPr>
            <w:tcW w:w="850" w:type="dxa"/>
          </w:tcPr>
          <w:p w14:paraId="5B6E9ED2" w14:textId="77777777" w:rsidR="000042FD" w:rsidRPr="00286578"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7790</w:t>
            </w:r>
          </w:p>
        </w:tc>
        <w:tc>
          <w:tcPr>
            <w:tcW w:w="6599" w:type="dxa"/>
          </w:tcPr>
          <w:p w14:paraId="3DCFCA90" w14:textId="77777777" w:rsidR="000042FD" w:rsidRDefault="000042FD"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A7DB1">
              <w:rPr>
                <w:rFonts w:asciiTheme="minorHAnsi" w:hAnsiTheme="minorHAnsi" w:cs="Arial"/>
                <w:i/>
                <w:sz w:val="20"/>
              </w:rPr>
              <w:t>PRISONS (CORRECTIONAL SERVICES) ACT</w:t>
            </w:r>
            <w:r w:rsidRPr="00286578">
              <w:rPr>
                <w:rFonts w:asciiTheme="minorHAnsi" w:hAnsiTheme="minorHAnsi" w:cs="Arial"/>
                <w:sz w:val="20"/>
              </w:rPr>
              <w:t xml:space="preserve"> - AMENDMENT OF PRISONER DISCIPLINE PROVISIONS</w:t>
            </w:r>
          </w:p>
          <w:p w14:paraId="679ABBD8" w14:textId="77777777" w:rsidR="000E1D59" w:rsidRPr="00286578" w:rsidRDefault="000E1D59"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166A45">
              <w:rPr>
                <w:rFonts w:asciiTheme="minorHAnsi" w:hAnsiTheme="minorHAnsi" w:cs="Arial"/>
                <w:sz w:val="20"/>
              </w:rPr>
              <w:t>approve development of new prisoner discipline provisions.</w:t>
            </w:r>
          </w:p>
        </w:tc>
      </w:tr>
      <w:tr w:rsidR="000042FD" w:rsidRPr="00286578" w14:paraId="024051BF"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4D9DAE20" w14:textId="77777777" w:rsidR="000042FD" w:rsidRPr="00FF579C" w:rsidRDefault="000042FD" w:rsidP="003B5C92">
            <w:pPr>
              <w:spacing w:before="120" w:after="120"/>
              <w:jc w:val="center"/>
              <w:rPr>
                <w:rFonts w:asciiTheme="minorHAnsi" w:hAnsiTheme="minorHAnsi" w:cs="Arial"/>
                <w:sz w:val="20"/>
              </w:rPr>
            </w:pPr>
            <w:r w:rsidRPr="00FF579C">
              <w:rPr>
                <w:rFonts w:asciiTheme="minorHAnsi" w:hAnsiTheme="minorHAnsi" w:cs="Arial"/>
                <w:sz w:val="20"/>
              </w:rPr>
              <w:t>624</w:t>
            </w:r>
          </w:p>
        </w:tc>
        <w:tc>
          <w:tcPr>
            <w:tcW w:w="1037" w:type="dxa"/>
          </w:tcPr>
          <w:p w14:paraId="352DDD6A" w14:textId="77777777" w:rsidR="000042FD" w:rsidRPr="00FF579C"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8/6/93</w:t>
            </w:r>
          </w:p>
        </w:tc>
        <w:tc>
          <w:tcPr>
            <w:tcW w:w="785" w:type="dxa"/>
          </w:tcPr>
          <w:p w14:paraId="3B93F28A" w14:textId="77777777" w:rsidR="000042FD" w:rsidRPr="00FF579C"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6592</w:t>
            </w:r>
          </w:p>
        </w:tc>
        <w:tc>
          <w:tcPr>
            <w:tcW w:w="850" w:type="dxa"/>
          </w:tcPr>
          <w:p w14:paraId="35CC7977" w14:textId="77777777" w:rsidR="000042FD" w:rsidRPr="00FF579C" w:rsidRDefault="000042F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579C">
              <w:rPr>
                <w:rFonts w:asciiTheme="minorHAnsi" w:hAnsiTheme="minorHAnsi" w:cs="Arial"/>
                <w:sz w:val="20"/>
              </w:rPr>
              <w:t>7791</w:t>
            </w:r>
          </w:p>
        </w:tc>
        <w:tc>
          <w:tcPr>
            <w:tcW w:w="6599" w:type="dxa"/>
          </w:tcPr>
          <w:p w14:paraId="005CA233" w14:textId="77777777" w:rsidR="000042FD" w:rsidRPr="00166A45" w:rsidRDefault="000042FD"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i/>
                <w:sz w:val="20"/>
              </w:rPr>
              <w:t>ANTI-DISCRIMINATION ACT</w:t>
            </w:r>
          </w:p>
          <w:p w14:paraId="7CC73B71" w14:textId="77777777" w:rsidR="00166A45" w:rsidRPr="00286578" w:rsidRDefault="00166A45" w:rsidP="000042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administration of the </w:t>
            </w:r>
            <w:r w:rsidRPr="00CF6431">
              <w:rPr>
                <w:rFonts w:asciiTheme="minorHAnsi" w:hAnsiTheme="minorHAnsi" w:cs="Arial"/>
                <w:i/>
                <w:sz w:val="20"/>
              </w:rPr>
              <w:t>Anti-Discrimination Act</w:t>
            </w:r>
            <w:r>
              <w:rPr>
                <w:rFonts w:asciiTheme="minorHAnsi" w:hAnsiTheme="minorHAnsi" w:cs="Arial"/>
                <w:i/>
                <w:sz w:val="20"/>
              </w:rPr>
              <w:t xml:space="preserve"> </w:t>
            </w:r>
            <w:r>
              <w:rPr>
                <w:rFonts w:asciiTheme="minorHAnsi" w:hAnsiTheme="minorHAnsi" w:cs="Arial"/>
                <w:sz w:val="20"/>
              </w:rPr>
              <w:t>being located within the portfolio of the Attorney-General.</w:t>
            </w:r>
          </w:p>
        </w:tc>
      </w:tr>
    </w:tbl>
    <w:p w14:paraId="41A764E3" w14:textId="77777777" w:rsidR="00CC3172" w:rsidRDefault="00CC3172" w:rsidP="00991EE7">
      <w:pPr>
        <w:spacing w:before="120" w:after="120"/>
        <w:rPr>
          <w:rFonts w:asciiTheme="minorHAnsi" w:hAnsiTheme="minorHAnsi"/>
          <w:lang w:eastAsia="en-AU"/>
        </w:rPr>
      </w:pPr>
    </w:p>
    <w:p w14:paraId="4DD62B8F" w14:textId="77777777" w:rsidR="005E68BF" w:rsidRDefault="005E68BF"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47B5F" w:rsidRPr="00286578" w14:paraId="281EF4E0" w14:textId="77777777" w:rsidTr="00EB5F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C51F7A6" w14:textId="77777777" w:rsidR="00F47B5F" w:rsidRPr="00286578" w:rsidRDefault="00F47B5F" w:rsidP="00EB5F6F">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414</w:t>
            </w:r>
          </w:p>
          <w:p w14:paraId="5F9667F4" w14:textId="77777777" w:rsidR="00F47B5F" w:rsidRPr="00286578" w:rsidRDefault="00F47B5F" w:rsidP="00EB5F6F">
            <w:pPr>
              <w:spacing w:before="120" w:after="120"/>
              <w:jc w:val="center"/>
              <w:rPr>
                <w:rFonts w:asciiTheme="minorHAnsi" w:hAnsiTheme="minorHAnsi"/>
              </w:rPr>
            </w:pPr>
            <w:r w:rsidRPr="00286578">
              <w:rPr>
                <w:rFonts w:asciiTheme="minorHAnsi" w:hAnsiTheme="minorHAnsi"/>
                <w:color w:val="FFFFFF" w:themeColor="background1"/>
              </w:rPr>
              <w:t>Meeting date:  8 July 1993 – Tennant Creek</w:t>
            </w:r>
          </w:p>
        </w:tc>
      </w:tr>
      <w:tr w:rsidR="00F47B5F" w:rsidRPr="00286578" w14:paraId="042751FB" w14:textId="77777777" w:rsidTr="00EB5F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46A50B2B" w14:textId="77777777" w:rsidR="00F47B5F" w:rsidRPr="00286578" w:rsidRDefault="00F47B5F" w:rsidP="00EB5F6F">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4AA49A3"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3D7C3F6"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178594BA" w14:textId="77777777" w:rsidR="00F47B5F" w:rsidRPr="00286578" w:rsidRDefault="00F47B5F"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7AA76DAC" w14:textId="77777777" w:rsidR="00F47B5F" w:rsidRPr="00286578" w:rsidRDefault="00F47B5F" w:rsidP="00EB5F6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F47B5F" w:rsidRPr="00286578" w14:paraId="214F1C62"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7380AC46" w14:textId="77777777" w:rsidR="00F47B5F" w:rsidRPr="00A532BB"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628</w:t>
            </w:r>
          </w:p>
        </w:tc>
        <w:tc>
          <w:tcPr>
            <w:tcW w:w="1037" w:type="dxa"/>
          </w:tcPr>
          <w:p w14:paraId="2A5DEC12" w14:textId="77777777" w:rsidR="00F47B5F" w:rsidRPr="00A532BB"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8/7/93</w:t>
            </w:r>
          </w:p>
        </w:tc>
        <w:tc>
          <w:tcPr>
            <w:tcW w:w="785" w:type="dxa"/>
          </w:tcPr>
          <w:p w14:paraId="70364514"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6607</w:t>
            </w:r>
          </w:p>
        </w:tc>
        <w:tc>
          <w:tcPr>
            <w:tcW w:w="850" w:type="dxa"/>
          </w:tcPr>
          <w:p w14:paraId="6D050899"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7811</w:t>
            </w:r>
          </w:p>
        </w:tc>
        <w:tc>
          <w:tcPr>
            <w:tcW w:w="6599" w:type="dxa"/>
          </w:tcPr>
          <w:p w14:paraId="7527CAFE"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AMENDMENTS TO </w:t>
            </w:r>
            <w:r w:rsidRPr="00F47B5F">
              <w:rPr>
                <w:rFonts w:asciiTheme="minorHAnsi" w:hAnsiTheme="minorHAnsi" w:cs="Arial"/>
                <w:i/>
                <w:sz w:val="20"/>
              </w:rPr>
              <w:t>PETROLEUM ACT</w:t>
            </w:r>
          </w:p>
          <w:p w14:paraId="12A36464" w14:textId="77777777" w:rsidR="00F47B5F" w:rsidRPr="00F47B5F" w:rsidRDefault="00F47B5F" w:rsidP="00F47B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 xml:space="preserve">Petroleum Act </w:t>
            </w:r>
            <w:r>
              <w:rPr>
                <w:rFonts w:asciiTheme="minorHAnsi" w:hAnsiTheme="minorHAnsi" w:cs="Arial"/>
                <w:sz w:val="20"/>
              </w:rPr>
              <w:t xml:space="preserve">to add new sections designed to maximise and encourage exploration, to establish and apply appropriate environmental practices, and </w:t>
            </w:r>
            <w:r w:rsidR="00141BF7">
              <w:rPr>
                <w:rFonts w:asciiTheme="minorHAnsi" w:hAnsiTheme="minorHAnsi" w:cs="Arial"/>
                <w:sz w:val="20"/>
              </w:rPr>
              <w:t>to remove administrative fees and securities from the Act to be established in the Regulations.</w:t>
            </w:r>
          </w:p>
        </w:tc>
      </w:tr>
      <w:tr w:rsidR="00141BF7" w:rsidRPr="00286578" w14:paraId="263975B7"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73009D16" w14:textId="77777777" w:rsidR="00141BF7" w:rsidRPr="00A532BB" w:rsidRDefault="00141BF7"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628</w:t>
            </w:r>
          </w:p>
        </w:tc>
        <w:tc>
          <w:tcPr>
            <w:tcW w:w="1037" w:type="dxa"/>
          </w:tcPr>
          <w:p w14:paraId="79974BC0" w14:textId="77777777" w:rsidR="00141BF7" w:rsidRPr="00A532BB" w:rsidRDefault="00141BF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8/7/93</w:t>
            </w:r>
          </w:p>
        </w:tc>
        <w:tc>
          <w:tcPr>
            <w:tcW w:w="785" w:type="dxa"/>
          </w:tcPr>
          <w:p w14:paraId="3C420135" w14:textId="77777777" w:rsidR="00141BF7" w:rsidRPr="00286578" w:rsidRDefault="00141BF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6608</w:t>
            </w:r>
          </w:p>
        </w:tc>
        <w:tc>
          <w:tcPr>
            <w:tcW w:w="850" w:type="dxa"/>
          </w:tcPr>
          <w:p w14:paraId="4B351CDA" w14:textId="77777777" w:rsidR="00141BF7" w:rsidRPr="00286578" w:rsidRDefault="00141BF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7812</w:t>
            </w:r>
          </w:p>
        </w:tc>
        <w:tc>
          <w:tcPr>
            <w:tcW w:w="6599" w:type="dxa"/>
          </w:tcPr>
          <w:p w14:paraId="4FA0C5CA" w14:textId="77777777" w:rsidR="00141BF7" w:rsidRDefault="00141BF7" w:rsidP="00141BF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ASSISTANCE TO DARWIN SHIP REPAIR &amp; ENGINEERING</w:t>
            </w:r>
          </w:p>
          <w:p w14:paraId="557C8CFC" w14:textId="0BFECD37" w:rsidR="00E71130" w:rsidRPr="00286578" w:rsidRDefault="00141BF7" w:rsidP="00E7113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in-principle assist</w:t>
            </w:r>
            <w:r w:rsidR="00592311">
              <w:rPr>
                <w:rFonts w:asciiTheme="minorHAnsi" w:hAnsiTheme="minorHAnsi" w:cs="Arial"/>
                <w:sz w:val="20"/>
              </w:rPr>
              <w:t>ance to</w:t>
            </w:r>
            <w:r>
              <w:rPr>
                <w:rFonts w:asciiTheme="minorHAnsi" w:hAnsiTheme="minorHAnsi" w:cs="Arial"/>
                <w:sz w:val="20"/>
              </w:rPr>
              <w:t xml:space="preserve"> Darwin Ship Repair &amp; Engineering </w:t>
            </w:r>
            <w:r w:rsidR="00592311">
              <w:rPr>
                <w:rFonts w:asciiTheme="minorHAnsi" w:hAnsiTheme="minorHAnsi" w:cs="Arial"/>
                <w:sz w:val="20"/>
              </w:rPr>
              <w:t xml:space="preserve">for </w:t>
            </w:r>
            <w:r>
              <w:rPr>
                <w:rFonts w:asciiTheme="minorHAnsi" w:hAnsiTheme="minorHAnsi" w:cs="Arial"/>
                <w:sz w:val="20"/>
              </w:rPr>
              <w:t>dredging appropriate access channe</w:t>
            </w:r>
            <w:r w:rsidR="00FF579C">
              <w:rPr>
                <w:rFonts w:asciiTheme="minorHAnsi" w:hAnsiTheme="minorHAnsi" w:cs="Arial"/>
                <w:sz w:val="20"/>
              </w:rPr>
              <w:t>ls to a new ship-lift facility.</w:t>
            </w:r>
          </w:p>
        </w:tc>
      </w:tr>
      <w:tr w:rsidR="00F47B5F" w:rsidRPr="00286578" w14:paraId="679C964B" w14:textId="77777777" w:rsidTr="00592311">
        <w:tc>
          <w:tcPr>
            <w:cnfStyle w:val="001000000000" w:firstRow="0" w:lastRow="0" w:firstColumn="1" w:lastColumn="0" w:oddVBand="0" w:evenVBand="0" w:oddHBand="0" w:evenHBand="0" w:firstRowFirstColumn="0" w:firstRowLastColumn="0" w:lastRowFirstColumn="0" w:lastRowLastColumn="0"/>
            <w:tcW w:w="1037" w:type="dxa"/>
          </w:tcPr>
          <w:p w14:paraId="0565C2FA"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628</w:t>
            </w:r>
          </w:p>
        </w:tc>
        <w:tc>
          <w:tcPr>
            <w:tcW w:w="1037" w:type="dxa"/>
          </w:tcPr>
          <w:p w14:paraId="2BF5ADF7"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8/7/93</w:t>
            </w:r>
          </w:p>
        </w:tc>
        <w:tc>
          <w:tcPr>
            <w:tcW w:w="785" w:type="dxa"/>
          </w:tcPr>
          <w:p w14:paraId="0B1F989A"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6609</w:t>
            </w:r>
          </w:p>
        </w:tc>
        <w:tc>
          <w:tcPr>
            <w:tcW w:w="850" w:type="dxa"/>
          </w:tcPr>
          <w:p w14:paraId="562E0471"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7813</w:t>
            </w:r>
          </w:p>
        </w:tc>
        <w:tc>
          <w:tcPr>
            <w:tcW w:w="6599" w:type="dxa"/>
          </w:tcPr>
          <w:p w14:paraId="3E6D3B3E"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TERRITORY INSURANCE OFFICE - INDEMNITY FOR BOARD MEMBERS</w:t>
            </w:r>
          </w:p>
          <w:p w14:paraId="7F868B57" w14:textId="77777777" w:rsidR="00141BF7" w:rsidRPr="00286578" w:rsidRDefault="004C6CE1"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specific indemnity to TIO Board members against damages in circumstances relating to the carrying out of written ministerial directions.</w:t>
            </w:r>
          </w:p>
        </w:tc>
      </w:tr>
      <w:tr w:rsidR="00F47B5F" w:rsidRPr="00286578" w14:paraId="05DB4C71"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7D3EA7AA"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628</w:t>
            </w:r>
          </w:p>
        </w:tc>
        <w:tc>
          <w:tcPr>
            <w:tcW w:w="1037" w:type="dxa"/>
          </w:tcPr>
          <w:p w14:paraId="67B31E97"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8/7/93</w:t>
            </w:r>
          </w:p>
        </w:tc>
        <w:tc>
          <w:tcPr>
            <w:tcW w:w="785" w:type="dxa"/>
          </w:tcPr>
          <w:p w14:paraId="5DA96E2E"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6610</w:t>
            </w:r>
          </w:p>
        </w:tc>
        <w:tc>
          <w:tcPr>
            <w:tcW w:w="850" w:type="dxa"/>
          </w:tcPr>
          <w:p w14:paraId="47F4C70F"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7814</w:t>
            </w:r>
          </w:p>
        </w:tc>
        <w:tc>
          <w:tcPr>
            <w:tcW w:w="6599" w:type="dxa"/>
          </w:tcPr>
          <w:p w14:paraId="148556F4"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w:t>
            </w:r>
            <w:r w:rsidRPr="004C6CE1">
              <w:rPr>
                <w:rFonts w:asciiTheme="minorHAnsi" w:hAnsiTheme="minorHAnsi" w:cs="Arial"/>
                <w:i/>
                <w:sz w:val="20"/>
              </w:rPr>
              <w:t>LEGAL PRACTITIONERS ACT</w:t>
            </w:r>
          </w:p>
          <w:p w14:paraId="5A659393" w14:textId="77777777" w:rsidR="004C6CE1" w:rsidRPr="004C6CE1" w:rsidRDefault="004C6CE1"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 bill to amend the </w:t>
            </w:r>
            <w:r>
              <w:rPr>
                <w:rFonts w:asciiTheme="minorHAnsi" w:hAnsiTheme="minorHAnsi" w:cs="Arial"/>
                <w:i/>
                <w:sz w:val="20"/>
              </w:rPr>
              <w:t>Legal Practitioners Act</w:t>
            </w:r>
            <w:r>
              <w:rPr>
                <w:rFonts w:asciiTheme="minorHAnsi" w:hAnsiTheme="minorHAnsi" w:cs="Arial"/>
                <w:sz w:val="20"/>
              </w:rPr>
              <w:t xml:space="preserve"> to provide that admission procedures for legal practitioners be dealt with by way of Supreme Court Rules.</w:t>
            </w:r>
          </w:p>
        </w:tc>
      </w:tr>
      <w:tr w:rsidR="00F47B5F" w:rsidRPr="00286578" w14:paraId="66EC7A13" w14:textId="77777777" w:rsidTr="00EB5F6F">
        <w:tc>
          <w:tcPr>
            <w:cnfStyle w:val="001000000000" w:firstRow="0" w:lastRow="0" w:firstColumn="1" w:lastColumn="0" w:oddVBand="0" w:evenVBand="0" w:oddHBand="0" w:evenHBand="0" w:firstRowFirstColumn="0" w:firstRowLastColumn="0" w:lastRowFirstColumn="0" w:lastRowLastColumn="0"/>
            <w:tcW w:w="1037" w:type="dxa"/>
          </w:tcPr>
          <w:p w14:paraId="49103CF4" w14:textId="77777777" w:rsidR="00F47B5F" w:rsidRPr="00286578" w:rsidRDefault="00F47B5F" w:rsidP="003B5C92">
            <w:pPr>
              <w:spacing w:before="120" w:after="120"/>
              <w:jc w:val="center"/>
              <w:rPr>
                <w:rFonts w:asciiTheme="minorHAnsi" w:hAnsiTheme="minorHAnsi" w:cs="Arial"/>
                <w:sz w:val="20"/>
              </w:rPr>
            </w:pPr>
            <w:r w:rsidRPr="00A532BB">
              <w:rPr>
                <w:rFonts w:asciiTheme="minorHAnsi" w:hAnsiTheme="minorHAnsi" w:cs="Arial"/>
                <w:sz w:val="20"/>
              </w:rPr>
              <w:t>628</w:t>
            </w:r>
          </w:p>
        </w:tc>
        <w:tc>
          <w:tcPr>
            <w:tcW w:w="1037" w:type="dxa"/>
          </w:tcPr>
          <w:p w14:paraId="0EFF356F"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8/7/93</w:t>
            </w:r>
          </w:p>
        </w:tc>
        <w:tc>
          <w:tcPr>
            <w:tcW w:w="785" w:type="dxa"/>
          </w:tcPr>
          <w:p w14:paraId="6FB1A02A"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6611</w:t>
            </w:r>
          </w:p>
        </w:tc>
        <w:tc>
          <w:tcPr>
            <w:tcW w:w="850" w:type="dxa"/>
          </w:tcPr>
          <w:p w14:paraId="0C5A57FB" w14:textId="77777777" w:rsidR="00F47B5F" w:rsidRPr="00286578" w:rsidRDefault="00F47B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7815</w:t>
            </w:r>
          </w:p>
        </w:tc>
        <w:tc>
          <w:tcPr>
            <w:tcW w:w="6599" w:type="dxa"/>
          </w:tcPr>
          <w:p w14:paraId="00EE013E" w14:textId="77777777" w:rsidR="00F47B5F"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45B25ED2" w14:textId="77777777" w:rsidR="00F47B5F" w:rsidRPr="00286578" w:rsidRDefault="00F47B5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bl>
    <w:p w14:paraId="191423C4" w14:textId="77777777" w:rsidR="005E68BF" w:rsidRDefault="005E68BF" w:rsidP="00991EE7">
      <w:pPr>
        <w:spacing w:before="120" w:after="120"/>
        <w:rPr>
          <w:rFonts w:asciiTheme="minorHAnsi" w:hAnsiTheme="minorHAnsi"/>
          <w:lang w:eastAsia="en-AU"/>
        </w:rPr>
      </w:pPr>
    </w:p>
    <w:p w14:paraId="34ACC928" w14:textId="77777777" w:rsidR="005E68BF" w:rsidRPr="00286578" w:rsidRDefault="005E68BF"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C3172" w:rsidRPr="00286578" w14:paraId="2670EA95"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3ADCAC9" w14:textId="77777777" w:rsidR="00CC3172" w:rsidRPr="00286578" w:rsidRDefault="00CC3172"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4C6CE1">
              <w:rPr>
                <w:rFonts w:asciiTheme="minorHAnsi" w:hAnsiTheme="minorHAnsi"/>
                <w:color w:val="FFFFFF" w:themeColor="background1"/>
              </w:rPr>
              <w:t>414</w:t>
            </w:r>
          </w:p>
          <w:p w14:paraId="1D497742" w14:textId="77777777" w:rsidR="00CC3172" w:rsidRPr="00286578" w:rsidRDefault="00CC3172"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4C6CE1">
              <w:rPr>
                <w:rFonts w:asciiTheme="minorHAnsi" w:hAnsiTheme="minorHAnsi"/>
                <w:color w:val="FFFFFF" w:themeColor="background1"/>
              </w:rPr>
              <w:t>1 July 1993 – Alice Springs</w:t>
            </w:r>
          </w:p>
        </w:tc>
      </w:tr>
      <w:tr w:rsidR="00CC3172" w:rsidRPr="00286578" w14:paraId="2E33874F" w14:textId="77777777" w:rsidTr="00CC31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4E4142B" w14:textId="77777777" w:rsidR="00CC3172" w:rsidRPr="00286578" w:rsidRDefault="00CC3172"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CE69EBF"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4664D928"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25EBB038" w14:textId="77777777" w:rsidR="00CC3172" w:rsidRPr="00286578" w:rsidRDefault="00CC3172"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5DD42245" w14:textId="77777777" w:rsidR="00CC3172" w:rsidRPr="00286578" w:rsidRDefault="00CC3172"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E327C6" w:rsidRPr="00286578" w14:paraId="1517BE22"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09DABE2A" w14:textId="77777777" w:rsidR="00E327C6" w:rsidRPr="00A532BB" w:rsidRDefault="00E327C6" w:rsidP="003B5C92">
            <w:pPr>
              <w:spacing w:before="120" w:after="120"/>
              <w:jc w:val="center"/>
              <w:rPr>
                <w:rFonts w:asciiTheme="minorHAnsi" w:hAnsiTheme="minorHAnsi" w:cs="Arial"/>
                <w:sz w:val="20"/>
              </w:rPr>
            </w:pPr>
            <w:r w:rsidRPr="00A532BB">
              <w:rPr>
                <w:rFonts w:asciiTheme="minorHAnsi" w:hAnsiTheme="minorHAnsi" w:cs="Arial"/>
                <w:sz w:val="20"/>
              </w:rPr>
              <w:t>627</w:t>
            </w:r>
          </w:p>
        </w:tc>
        <w:tc>
          <w:tcPr>
            <w:tcW w:w="1037" w:type="dxa"/>
          </w:tcPr>
          <w:p w14:paraId="27BE0A48" w14:textId="77777777" w:rsidR="00E327C6" w:rsidRPr="00A532BB" w:rsidRDefault="00E327C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1/7/93</w:t>
            </w:r>
          </w:p>
        </w:tc>
        <w:tc>
          <w:tcPr>
            <w:tcW w:w="785" w:type="dxa"/>
          </w:tcPr>
          <w:p w14:paraId="409D2866" w14:textId="77777777" w:rsidR="00E327C6" w:rsidRPr="00286578" w:rsidRDefault="00E327C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6602</w:t>
            </w:r>
          </w:p>
        </w:tc>
        <w:tc>
          <w:tcPr>
            <w:tcW w:w="850" w:type="dxa"/>
          </w:tcPr>
          <w:p w14:paraId="6823AC64" w14:textId="77777777" w:rsidR="00E327C6" w:rsidRPr="00286578" w:rsidRDefault="00E327C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7806</w:t>
            </w:r>
          </w:p>
        </w:tc>
        <w:tc>
          <w:tcPr>
            <w:tcW w:w="6599" w:type="dxa"/>
          </w:tcPr>
          <w:p w14:paraId="3B996247" w14:textId="77777777" w:rsidR="00E327C6" w:rsidRDefault="00E327C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28 MAY 1993</w:t>
            </w:r>
          </w:p>
          <w:p w14:paraId="065C117E"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C974FA" w:rsidRPr="00286578" w14:paraId="50CD6750"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4AE5CA09" w14:textId="77777777" w:rsidR="00C974FA" w:rsidRPr="00A532BB" w:rsidRDefault="00C974FA" w:rsidP="003B5C92">
            <w:pPr>
              <w:spacing w:before="120" w:after="120"/>
              <w:jc w:val="center"/>
              <w:rPr>
                <w:rFonts w:asciiTheme="minorHAnsi" w:hAnsiTheme="minorHAnsi" w:cs="Arial"/>
                <w:sz w:val="20"/>
              </w:rPr>
            </w:pPr>
            <w:r w:rsidRPr="00A532BB">
              <w:rPr>
                <w:rFonts w:asciiTheme="minorHAnsi" w:hAnsiTheme="minorHAnsi" w:cs="Arial"/>
                <w:sz w:val="20"/>
              </w:rPr>
              <w:t>627</w:t>
            </w:r>
          </w:p>
        </w:tc>
        <w:tc>
          <w:tcPr>
            <w:tcW w:w="1037" w:type="dxa"/>
          </w:tcPr>
          <w:p w14:paraId="6C849123" w14:textId="77777777" w:rsidR="00C974FA" w:rsidRPr="00A532BB" w:rsidRDefault="00C974F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1/7/93</w:t>
            </w:r>
          </w:p>
        </w:tc>
        <w:tc>
          <w:tcPr>
            <w:tcW w:w="785" w:type="dxa"/>
          </w:tcPr>
          <w:p w14:paraId="34C0CBB3" w14:textId="77777777" w:rsidR="00C974FA" w:rsidRPr="00286578" w:rsidRDefault="00C974F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6603</w:t>
            </w:r>
          </w:p>
        </w:tc>
        <w:tc>
          <w:tcPr>
            <w:tcW w:w="850" w:type="dxa"/>
          </w:tcPr>
          <w:p w14:paraId="63535FBA" w14:textId="77777777" w:rsidR="00C974FA" w:rsidRPr="00286578" w:rsidRDefault="00C974F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7807</w:t>
            </w:r>
          </w:p>
        </w:tc>
        <w:tc>
          <w:tcPr>
            <w:tcW w:w="6599" w:type="dxa"/>
          </w:tcPr>
          <w:p w14:paraId="108C4A46" w14:textId="77777777" w:rsidR="00C974FA" w:rsidRDefault="00C974FA" w:rsidP="00C974F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NATIONAL STRATEGY FOR THE CONSERVATION OF AUSTRALIAN SPECIES AND ECOLOGICAL COMMUNITIES THREATENED WITH EXTINCTION</w:t>
            </w:r>
          </w:p>
          <w:p w14:paraId="710A21E3" w14:textId="77777777" w:rsidR="00C974FA" w:rsidRDefault="00C974FA" w:rsidP="00C974F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draft National Strategy for the conservation of Australian species and ecological communities threatened with extinction.</w:t>
            </w:r>
          </w:p>
          <w:p w14:paraId="2CC30617" w14:textId="77777777" w:rsidR="00656AD7" w:rsidRPr="00286578" w:rsidRDefault="00656AD7" w:rsidP="00C974F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Submission deferred.</w:t>
            </w:r>
          </w:p>
        </w:tc>
      </w:tr>
      <w:tr w:rsidR="00A532BB" w:rsidRPr="00286578" w14:paraId="12B48F34" w14:textId="77777777" w:rsidTr="00FF579C">
        <w:tc>
          <w:tcPr>
            <w:cnfStyle w:val="001000000000" w:firstRow="0" w:lastRow="0" w:firstColumn="1" w:lastColumn="0" w:oddVBand="0" w:evenVBand="0" w:oddHBand="0" w:evenHBand="0" w:firstRowFirstColumn="0" w:firstRowLastColumn="0" w:lastRowFirstColumn="0" w:lastRowLastColumn="0"/>
            <w:tcW w:w="1037" w:type="dxa"/>
          </w:tcPr>
          <w:p w14:paraId="7301426C"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627</w:t>
            </w:r>
          </w:p>
        </w:tc>
        <w:tc>
          <w:tcPr>
            <w:tcW w:w="1037" w:type="dxa"/>
          </w:tcPr>
          <w:p w14:paraId="125E2BB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1/7/93</w:t>
            </w:r>
          </w:p>
        </w:tc>
        <w:tc>
          <w:tcPr>
            <w:tcW w:w="785" w:type="dxa"/>
          </w:tcPr>
          <w:p w14:paraId="41BEBB8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6604</w:t>
            </w:r>
          </w:p>
        </w:tc>
        <w:tc>
          <w:tcPr>
            <w:tcW w:w="850" w:type="dxa"/>
          </w:tcPr>
          <w:p w14:paraId="4D2E0E6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7808</w:t>
            </w:r>
          </w:p>
        </w:tc>
        <w:tc>
          <w:tcPr>
            <w:tcW w:w="6599" w:type="dxa"/>
          </w:tcPr>
          <w:p w14:paraId="7AEB5AC2"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NATIONAL DRUG STRATEGIC PLAN</w:t>
            </w:r>
          </w:p>
          <w:p w14:paraId="35EAFB39" w14:textId="3251B2D3" w:rsidR="007D126C" w:rsidRPr="00286578" w:rsidRDefault="007D126C"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endorse the draft National Drug Strategic Plan 1992-1997 prepared by the National Drug Strategy </w:t>
            </w:r>
            <w:r w:rsidRPr="007D126C">
              <w:rPr>
                <w:rFonts w:asciiTheme="minorHAnsi" w:hAnsiTheme="minorHAnsi" w:cs="Arial"/>
                <w:sz w:val="20"/>
              </w:rPr>
              <w:t>Committee.</w:t>
            </w:r>
          </w:p>
        </w:tc>
      </w:tr>
      <w:tr w:rsidR="00A532BB" w:rsidRPr="00286578" w14:paraId="4CBB4E5A"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33E67B08"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627</w:t>
            </w:r>
          </w:p>
        </w:tc>
        <w:tc>
          <w:tcPr>
            <w:tcW w:w="1037" w:type="dxa"/>
          </w:tcPr>
          <w:p w14:paraId="2C0AC42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1/7/93</w:t>
            </w:r>
          </w:p>
        </w:tc>
        <w:tc>
          <w:tcPr>
            <w:tcW w:w="785" w:type="dxa"/>
          </w:tcPr>
          <w:p w14:paraId="3413519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6605</w:t>
            </w:r>
          </w:p>
        </w:tc>
        <w:tc>
          <w:tcPr>
            <w:tcW w:w="850" w:type="dxa"/>
          </w:tcPr>
          <w:p w14:paraId="642D4C9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7809</w:t>
            </w:r>
          </w:p>
        </w:tc>
        <w:tc>
          <w:tcPr>
            <w:tcW w:w="6599" w:type="dxa"/>
          </w:tcPr>
          <w:p w14:paraId="38E0350B"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VEETAC WORKING PARTY REPORT ON THE PARTIALLY REGISTERED OCCUPATIONS</w:t>
            </w:r>
          </w:p>
          <w:p w14:paraId="0C5FA7F6" w14:textId="77777777" w:rsidR="007D126C" w:rsidRPr="00286578" w:rsidRDefault="007D126C" w:rsidP="007D126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responses to the recommendations of the Report on the Review of the Partially Registered Occupations undertaken by the Vocational Education, Employment and Training Committee Working Party on Mutual Recognition.</w:t>
            </w:r>
          </w:p>
        </w:tc>
      </w:tr>
      <w:tr w:rsidR="00A532BB" w:rsidRPr="00286578" w14:paraId="5CE39621" w14:textId="77777777" w:rsidTr="00A532BB">
        <w:tc>
          <w:tcPr>
            <w:cnfStyle w:val="001000000000" w:firstRow="0" w:lastRow="0" w:firstColumn="1" w:lastColumn="0" w:oddVBand="0" w:evenVBand="0" w:oddHBand="0" w:evenHBand="0" w:firstRowFirstColumn="0" w:firstRowLastColumn="0" w:lastRowFirstColumn="0" w:lastRowLastColumn="0"/>
            <w:tcW w:w="1037" w:type="dxa"/>
          </w:tcPr>
          <w:p w14:paraId="48B99F3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627</w:t>
            </w:r>
          </w:p>
        </w:tc>
        <w:tc>
          <w:tcPr>
            <w:tcW w:w="1037" w:type="dxa"/>
          </w:tcPr>
          <w:p w14:paraId="141D2C7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1/7/93</w:t>
            </w:r>
          </w:p>
        </w:tc>
        <w:tc>
          <w:tcPr>
            <w:tcW w:w="785" w:type="dxa"/>
          </w:tcPr>
          <w:p w14:paraId="3E3F88E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6606</w:t>
            </w:r>
          </w:p>
        </w:tc>
        <w:tc>
          <w:tcPr>
            <w:tcW w:w="850" w:type="dxa"/>
          </w:tcPr>
          <w:p w14:paraId="2673DE2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7810</w:t>
            </w:r>
          </w:p>
        </w:tc>
        <w:tc>
          <w:tcPr>
            <w:tcW w:w="6599" w:type="dxa"/>
          </w:tcPr>
          <w:p w14:paraId="461F89DD"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FUTURE OF TERRITORY LOANS MANAGEMENT CORPORATION AND INVESTNORTH COMPANIES</w:t>
            </w:r>
          </w:p>
          <w:p w14:paraId="42F8C67E" w14:textId="77777777" w:rsidR="00CB009D" w:rsidRPr="00286578" w:rsidRDefault="00CB009D" w:rsidP="00CB009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transfer the remaining functions performed by Investnorth Management Pty Ltd and Territory Loans Management Corporation to the NT Department of Treasury, and to consolidate Government’s industry loan management functions within Treasury. To approve the repeal of the TLMC legislation and to establish an advisory committee to consider defaulting loans.</w:t>
            </w:r>
          </w:p>
        </w:tc>
      </w:tr>
    </w:tbl>
    <w:p w14:paraId="22035F55" w14:textId="77777777" w:rsidR="00CC3172" w:rsidRPr="00286578" w:rsidRDefault="00CC3172" w:rsidP="00991EE7">
      <w:pPr>
        <w:spacing w:before="120" w:after="120"/>
        <w:rPr>
          <w:rFonts w:asciiTheme="minorHAnsi" w:hAnsiTheme="minorHAnsi"/>
          <w:lang w:eastAsia="en-AU"/>
        </w:rPr>
      </w:pPr>
    </w:p>
    <w:p w14:paraId="766D1691" w14:textId="77777777" w:rsidR="00CC3172" w:rsidRDefault="00CC317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992"/>
        <w:gridCol w:w="850"/>
        <w:gridCol w:w="851"/>
        <w:gridCol w:w="6627"/>
      </w:tblGrid>
      <w:tr w:rsidR="00CB009D" w:rsidRPr="00286578" w14:paraId="2A8953AE" w14:textId="77777777" w:rsidTr="000538E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207BEF2" w14:textId="77777777" w:rsidR="00CB009D" w:rsidRPr="00286578" w:rsidRDefault="00CB009D" w:rsidP="00EB5F6F">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415</w:t>
            </w:r>
          </w:p>
          <w:p w14:paraId="0E3536F0" w14:textId="77777777" w:rsidR="00CB009D" w:rsidRPr="00286578" w:rsidRDefault="00CB009D" w:rsidP="00EB5F6F">
            <w:pPr>
              <w:spacing w:before="120" w:after="120"/>
              <w:jc w:val="center"/>
              <w:rPr>
                <w:rFonts w:asciiTheme="minorHAnsi" w:hAnsiTheme="minorHAnsi"/>
              </w:rPr>
            </w:pPr>
            <w:r w:rsidRPr="00286578">
              <w:rPr>
                <w:rFonts w:asciiTheme="minorHAnsi" w:hAnsiTheme="minorHAnsi"/>
                <w:color w:val="FFFFFF" w:themeColor="background1"/>
              </w:rPr>
              <w:t>Meeting date:  20 July 1993 - Darwin</w:t>
            </w:r>
          </w:p>
        </w:tc>
      </w:tr>
      <w:tr w:rsidR="00CB009D" w:rsidRPr="00286578" w14:paraId="31C80172" w14:textId="77777777" w:rsidTr="000538E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shd w:val="clear" w:color="auto" w:fill="D9D9D9" w:themeFill="background2" w:themeFillShade="D9"/>
          </w:tcPr>
          <w:p w14:paraId="715C006B" w14:textId="77777777" w:rsidR="00CB009D" w:rsidRPr="00286578" w:rsidRDefault="00CB009D" w:rsidP="00EB5F6F">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992" w:type="dxa"/>
            <w:shd w:val="clear" w:color="auto" w:fill="D9D9D9" w:themeFill="background2" w:themeFillShade="D9"/>
          </w:tcPr>
          <w:p w14:paraId="7188EA46" w14:textId="77777777" w:rsidR="00CB009D" w:rsidRPr="00286578" w:rsidRDefault="00CB009D"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850" w:type="dxa"/>
            <w:shd w:val="clear" w:color="auto" w:fill="D9D9D9" w:themeFill="background2" w:themeFillShade="D9"/>
          </w:tcPr>
          <w:p w14:paraId="2C9084BB" w14:textId="77777777" w:rsidR="00CB009D" w:rsidRPr="00286578" w:rsidRDefault="00CB009D"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1" w:type="dxa"/>
            <w:shd w:val="clear" w:color="auto" w:fill="D9D9D9" w:themeFill="background2" w:themeFillShade="D9"/>
          </w:tcPr>
          <w:p w14:paraId="3F40B2CE" w14:textId="77777777" w:rsidR="00CB009D" w:rsidRPr="00286578" w:rsidRDefault="00CB009D" w:rsidP="00EB5F6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627" w:type="dxa"/>
            <w:shd w:val="clear" w:color="auto" w:fill="D9D9D9" w:themeFill="background2" w:themeFillShade="D9"/>
          </w:tcPr>
          <w:p w14:paraId="30185D82" w14:textId="77777777" w:rsidR="00CB009D" w:rsidRPr="00286578" w:rsidRDefault="00CB009D" w:rsidP="00EB5F6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B009D" w:rsidRPr="00286578" w14:paraId="70BDDB2C"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60EC3540" w14:textId="77777777" w:rsidR="00CB009D" w:rsidRPr="00A532BB" w:rsidRDefault="00CB009D" w:rsidP="003B5C92">
            <w:pPr>
              <w:spacing w:before="120" w:after="120"/>
              <w:jc w:val="center"/>
              <w:rPr>
                <w:rFonts w:asciiTheme="minorHAnsi" w:hAnsiTheme="minorHAnsi" w:cs="Arial"/>
                <w:sz w:val="20"/>
              </w:rPr>
            </w:pPr>
            <w:r w:rsidRPr="00A532BB">
              <w:rPr>
                <w:rFonts w:asciiTheme="minorHAnsi" w:hAnsiTheme="minorHAnsi" w:cs="Arial"/>
                <w:sz w:val="20"/>
              </w:rPr>
              <w:t>630</w:t>
            </w:r>
          </w:p>
        </w:tc>
        <w:tc>
          <w:tcPr>
            <w:tcW w:w="992" w:type="dxa"/>
          </w:tcPr>
          <w:p w14:paraId="60C3B2FD" w14:textId="77777777" w:rsidR="00CB009D" w:rsidRPr="00A532BB"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4EB66C7A"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6615</w:t>
            </w:r>
          </w:p>
        </w:tc>
        <w:tc>
          <w:tcPr>
            <w:tcW w:w="851" w:type="dxa"/>
          </w:tcPr>
          <w:p w14:paraId="476C529F"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7821</w:t>
            </w:r>
          </w:p>
        </w:tc>
        <w:tc>
          <w:tcPr>
            <w:tcW w:w="6627" w:type="dxa"/>
          </w:tcPr>
          <w:p w14:paraId="21AA707C"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1993/94 BUDGET </w:t>
            </w:r>
            <w:r>
              <w:rPr>
                <w:rFonts w:asciiTheme="minorHAnsi" w:hAnsiTheme="minorHAnsi" w:cs="Arial"/>
                <w:sz w:val="20"/>
              </w:rPr>
              <w:t>AND</w:t>
            </w:r>
            <w:r w:rsidRPr="00286578">
              <w:rPr>
                <w:rFonts w:asciiTheme="minorHAnsi" w:hAnsiTheme="minorHAnsi" w:cs="Arial"/>
                <w:sz w:val="20"/>
              </w:rPr>
              <w:t xml:space="preserve"> 1994/9</w:t>
            </w:r>
            <w:r>
              <w:rPr>
                <w:rFonts w:asciiTheme="minorHAnsi" w:hAnsiTheme="minorHAnsi" w:cs="Arial"/>
                <w:sz w:val="20"/>
              </w:rPr>
              <w:t>5</w:t>
            </w:r>
            <w:r w:rsidRPr="00286578">
              <w:rPr>
                <w:rFonts w:asciiTheme="minorHAnsi" w:hAnsiTheme="minorHAnsi" w:cs="Arial"/>
                <w:sz w:val="20"/>
              </w:rPr>
              <w:t xml:space="preserve"> FORWARD ESTIMATES</w:t>
            </w:r>
          </w:p>
          <w:p w14:paraId="22AA0CE8" w14:textId="77777777" w:rsidR="00CB009D" w:rsidRPr="00286578"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 budget for 1993/94 and the revised Forward Estimates of Expenditure and Receipts for 1994/95.</w:t>
            </w:r>
          </w:p>
        </w:tc>
      </w:tr>
      <w:tr w:rsidR="00CB009D" w:rsidRPr="00286578" w14:paraId="70518C9C"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3E8E1E58"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t>630</w:t>
            </w:r>
          </w:p>
        </w:tc>
        <w:tc>
          <w:tcPr>
            <w:tcW w:w="992" w:type="dxa"/>
          </w:tcPr>
          <w:p w14:paraId="6D2EFD71"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3EBDD256"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6603</w:t>
            </w:r>
          </w:p>
        </w:tc>
        <w:tc>
          <w:tcPr>
            <w:tcW w:w="851" w:type="dxa"/>
          </w:tcPr>
          <w:p w14:paraId="133AF181"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7822</w:t>
            </w:r>
          </w:p>
        </w:tc>
        <w:tc>
          <w:tcPr>
            <w:tcW w:w="6627" w:type="dxa"/>
          </w:tcPr>
          <w:p w14:paraId="574FA78C"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NATIONAL STRATEGY FOR THE CONSERVATION OF AUSTRALIAN SPECIES AND ECOLOGICAL COMMUNITIES THREATENED WITH EXTINCTION</w:t>
            </w:r>
          </w:p>
          <w:p w14:paraId="25DB7CDA" w14:textId="77777777" w:rsidR="00EB5F6F" w:rsidRPr="00286578" w:rsidRDefault="00656AD7"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draft National Strategy for the conservation of Australian species and ecological communities threatened with extinction.</w:t>
            </w:r>
          </w:p>
        </w:tc>
      </w:tr>
      <w:tr w:rsidR="00CB009D" w:rsidRPr="00286578" w14:paraId="22AC8AF9" w14:textId="77777777" w:rsidTr="00FF579C">
        <w:tc>
          <w:tcPr>
            <w:cnfStyle w:val="001000000000" w:firstRow="0" w:lastRow="0" w:firstColumn="1" w:lastColumn="0" w:oddVBand="0" w:evenVBand="0" w:oddHBand="0" w:evenHBand="0" w:firstRowFirstColumn="0" w:firstRowLastColumn="0" w:lastRowFirstColumn="0" w:lastRowLastColumn="0"/>
            <w:tcW w:w="988" w:type="dxa"/>
          </w:tcPr>
          <w:p w14:paraId="038C3F93" w14:textId="77777777" w:rsidR="00CB009D" w:rsidRPr="00687F40" w:rsidRDefault="00CB009D" w:rsidP="003B5C92">
            <w:pPr>
              <w:spacing w:before="120" w:after="120"/>
              <w:jc w:val="center"/>
              <w:rPr>
                <w:rFonts w:asciiTheme="minorHAnsi" w:hAnsiTheme="minorHAnsi" w:cs="Arial"/>
                <w:sz w:val="20"/>
              </w:rPr>
            </w:pPr>
            <w:r w:rsidRPr="00687F40">
              <w:rPr>
                <w:rFonts w:asciiTheme="minorHAnsi" w:hAnsiTheme="minorHAnsi" w:cs="Arial"/>
                <w:sz w:val="20"/>
              </w:rPr>
              <w:t>630</w:t>
            </w:r>
          </w:p>
        </w:tc>
        <w:tc>
          <w:tcPr>
            <w:tcW w:w="992" w:type="dxa"/>
          </w:tcPr>
          <w:p w14:paraId="366FAA78" w14:textId="77777777" w:rsidR="00CB009D" w:rsidRPr="00687F40"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87F40">
              <w:rPr>
                <w:rFonts w:asciiTheme="minorHAnsi" w:hAnsiTheme="minorHAnsi" w:cs="Arial"/>
                <w:sz w:val="20"/>
              </w:rPr>
              <w:t>20/7/93</w:t>
            </w:r>
          </w:p>
        </w:tc>
        <w:tc>
          <w:tcPr>
            <w:tcW w:w="850" w:type="dxa"/>
          </w:tcPr>
          <w:p w14:paraId="74EB7CAE" w14:textId="77777777" w:rsidR="00CB009D" w:rsidRPr="00687F40"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87F40">
              <w:rPr>
                <w:rFonts w:asciiTheme="minorHAnsi" w:hAnsiTheme="minorHAnsi" w:cs="Arial"/>
                <w:sz w:val="20"/>
              </w:rPr>
              <w:t>6617</w:t>
            </w:r>
          </w:p>
        </w:tc>
        <w:tc>
          <w:tcPr>
            <w:tcW w:w="851" w:type="dxa"/>
          </w:tcPr>
          <w:p w14:paraId="091B1D2B" w14:textId="77777777" w:rsidR="00CB009D" w:rsidRPr="00687F40"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87F40">
              <w:rPr>
                <w:rFonts w:asciiTheme="minorHAnsi" w:hAnsiTheme="minorHAnsi" w:cs="Arial"/>
                <w:sz w:val="20"/>
              </w:rPr>
              <w:t>7823</w:t>
            </w:r>
          </w:p>
        </w:tc>
        <w:tc>
          <w:tcPr>
            <w:tcW w:w="6627" w:type="dxa"/>
          </w:tcPr>
          <w:p w14:paraId="703ABB22" w14:textId="77777777" w:rsidR="00CB009D" w:rsidRPr="00687F40"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687F40">
              <w:rPr>
                <w:rFonts w:asciiTheme="minorHAnsi" w:hAnsiTheme="minorHAnsi" w:cs="Arial"/>
                <w:sz w:val="20"/>
              </w:rPr>
              <w:t xml:space="preserve">AMENDMENTS TO THE </w:t>
            </w:r>
            <w:r w:rsidRPr="00687F40">
              <w:rPr>
                <w:rFonts w:asciiTheme="minorHAnsi" w:hAnsiTheme="minorHAnsi" w:cs="Arial"/>
                <w:i/>
                <w:sz w:val="20"/>
              </w:rPr>
              <w:t>NITMILUK (KATHERINE GORGE) NATIONAL PARK ACT</w:t>
            </w:r>
          </w:p>
          <w:p w14:paraId="3CA1B514" w14:textId="7F772682" w:rsidR="0065209B" w:rsidRPr="00687F40" w:rsidRDefault="00EB5F6F"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87F40">
              <w:rPr>
                <w:rFonts w:asciiTheme="minorHAnsi" w:hAnsiTheme="minorHAnsi" w:cs="Arial"/>
                <w:sz w:val="20"/>
              </w:rPr>
              <w:t xml:space="preserve">To approve the drafting of amendments to the </w:t>
            </w:r>
            <w:r w:rsidRPr="00687F40">
              <w:rPr>
                <w:rFonts w:asciiTheme="minorHAnsi" w:hAnsiTheme="minorHAnsi" w:cs="Arial"/>
                <w:i/>
                <w:sz w:val="20"/>
              </w:rPr>
              <w:t>Nitmiluk (Katherine Gorge) National Park Act</w:t>
            </w:r>
            <w:r w:rsidRPr="00687F40">
              <w:rPr>
                <w:rFonts w:asciiTheme="minorHAnsi" w:hAnsiTheme="minorHAnsi" w:cs="Arial"/>
                <w:sz w:val="20"/>
              </w:rPr>
              <w:t xml:space="preserve"> to clarify existing provisions which allow for additiona</w:t>
            </w:r>
            <w:r w:rsidR="00FF579C">
              <w:rPr>
                <w:rFonts w:asciiTheme="minorHAnsi" w:hAnsiTheme="minorHAnsi" w:cs="Arial"/>
                <w:sz w:val="20"/>
              </w:rPr>
              <w:t>l land to be added to the Park.</w:t>
            </w:r>
          </w:p>
        </w:tc>
      </w:tr>
      <w:tr w:rsidR="00CB009D" w:rsidRPr="00286578" w14:paraId="38789695" w14:textId="77777777" w:rsidTr="001428E1">
        <w:tc>
          <w:tcPr>
            <w:cnfStyle w:val="001000000000" w:firstRow="0" w:lastRow="0" w:firstColumn="1" w:lastColumn="0" w:oddVBand="0" w:evenVBand="0" w:oddHBand="0" w:evenHBand="0" w:firstRowFirstColumn="0" w:firstRowLastColumn="0" w:lastRowFirstColumn="0" w:lastRowLastColumn="0"/>
            <w:tcW w:w="988" w:type="dxa"/>
          </w:tcPr>
          <w:p w14:paraId="505C299B"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t>630</w:t>
            </w:r>
          </w:p>
        </w:tc>
        <w:tc>
          <w:tcPr>
            <w:tcW w:w="992" w:type="dxa"/>
          </w:tcPr>
          <w:p w14:paraId="7AB4ED28"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09FB0D2C"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6618</w:t>
            </w:r>
          </w:p>
        </w:tc>
        <w:tc>
          <w:tcPr>
            <w:tcW w:w="851" w:type="dxa"/>
          </w:tcPr>
          <w:p w14:paraId="7F350B5A"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7824</w:t>
            </w:r>
          </w:p>
        </w:tc>
        <w:tc>
          <w:tcPr>
            <w:tcW w:w="6627" w:type="dxa"/>
          </w:tcPr>
          <w:p w14:paraId="310168A4" w14:textId="77777777" w:rsidR="00CB009D" w:rsidRPr="003544A9"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86578">
              <w:rPr>
                <w:rFonts w:asciiTheme="minorHAnsi" w:hAnsiTheme="minorHAnsi" w:cs="Arial"/>
                <w:sz w:val="20"/>
              </w:rPr>
              <w:t xml:space="preserve">BEAGLE </w:t>
            </w:r>
            <w:r w:rsidRPr="003544A9">
              <w:rPr>
                <w:rFonts w:cs="Arial"/>
                <w:sz w:val="20"/>
              </w:rPr>
              <w:t>GULF MARINE PARK - BOUNDARY OPTIONS</w:t>
            </w:r>
          </w:p>
          <w:p w14:paraId="77093D10" w14:textId="25DA06A5" w:rsidR="003544A9" w:rsidRPr="001428E1" w:rsidRDefault="0065209B" w:rsidP="00EB5F6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544A9">
              <w:rPr>
                <w:rFonts w:cs="Arial"/>
                <w:sz w:val="20"/>
              </w:rPr>
              <w:t>To determine the preferred boundary option for the Beagle Gulf Marine Park.</w:t>
            </w:r>
          </w:p>
        </w:tc>
      </w:tr>
      <w:tr w:rsidR="00CB009D" w:rsidRPr="00286578" w14:paraId="64B8180F"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0535B111"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630</w:t>
            </w:r>
          </w:p>
        </w:tc>
        <w:tc>
          <w:tcPr>
            <w:tcW w:w="992" w:type="dxa"/>
          </w:tcPr>
          <w:p w14:paraId="77D691F8"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7DAACB27"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6619</w:t>
            </w:r>
          </w:p>
        </w:tc>
        <w:tc>
          <w:tcPr>
            <w:tcW w:w="851" w:type="dxa"/>
          </w:tcPr>
          <w:p w14:paraId="1C40A54F"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7825</w:t>
            </w:r>
          </w:p>
        </w:tc>
        <w:tc>
          <w:tcPr>
            <w:tcW w:w="6627" w:type="dxa"/>
          </w:tcPr>
          <w:p w14:paraId="77129133"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DRAFT UNIFORM CREDIT BILL</w:t>
            </w:r>
          </w:p>
          <w:p w14:paraId="1E595900" w14:textId="77777777" w:rsidR="00687F40" w:rsidRPr="00286578" w:rsidRDefault="005720F0"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policy directions of consumer credit law reform, and to approve the draft Uniformity Agreement.</w:t>
            </w:r>
          </w:p>
        </w:tc>
      </w:tr>
      <w:tr w:rsidR="00CB009D" w:rsidRPr="00286578" w14:paraId="14200F4E"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057FE719"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t>630</w:t>
            </w:r>
          </w:p>
        </w:tc>
        <w:tc>
          <w:tcPr>
            <w:tcW w:w="992" w:type="dxa"/>
          </w:tcPr>
          <w:p w14:paraId="16D14FEC"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76F3E028"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6620</w:t>
            </w:r>
          </w:p>
        </w:tc>
        <w:tc>
          <w:tcPr>
            <w:tcW w:w="851" w:type="dxa"/>
          </w:tcPr>
          <w:p w14:paraId="04EB4D0E"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7826</w:t>
            </w:r>
          </w:p>
        </w:tc>
        <w:tc>
          <w:tcPr>
            <w:tcW w:w="6627" w:type="dxa"/>
          </w:tcPr>
          <w:p w14:paraId="51F7C290"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BAYVIEW HAVEN CANAL ESTATE LEGISLATION</w:t>
            </w:r>
          </w:p>
          <w:p w14:paraId="19A96F50" w14:textId="2716E4F5" w:rsidR="00C12E54" w:rsidRPr="00C12E54" w:rsidRDefault="00C12E54" w:rsidP="00C12E5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Pr>
                <w:rFonts w:asciiTheme="minorHAnsi" w:hAnsiTheme="minorHAnsi" w:cs="Arial"/>
                <w:sz w:val="20"/>
              </w:rPr>
              <w:t xml:space="preserve">To draft legislation for the Bayview Haven development, to provide for the creation of a management corporation similar to that created by the </w:t>
            </w:r>
            <w:r>
              <w:rPr>
                <w:rFonts w:asciiTheme="minorHAnsi" w:hAnsiTheme="minorHAnsi" w:cs="Arial"/>
                <w:i/>
                <w:sz w:val="20"/>
              </w:rPr>
              <w:t>Cullen Bay Marina Act 1992.</w:t>
            </w:r>
          </w:p>
        </w:tc>
      </w:tr>
      <w:tr w:rsidR="00CB009D" w:rsidRPr="00286578" w14:paraId="49451AA7"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2CF7E281" w14:textId="77777777" w:rsidR="00CB009D" w:rsidRPr="001428E1" w:rsidRDefault="00CB009D" w:rsidP="003B5C92">
            <w:pPr>
              <w:spacing w:before="120" w:after="120"/>
              <w:jc w:val="center"/>
              <w:rPr>
                <w:rFonts w:asciiTheme="minorHAnsi" w:hAnsiTheme="minorHAnsi" w:cs="Arial"/>
                <w:sz w:val="20"/>
              </w:rPr>
            </w:pPr>
            <w:r w:rsidRPr="001428E1">
              <w:rPr>
                <w:rFonts w:asciiTheme="minorHAnsi" w:hAnsiTheme="minorHAnsi" w:cs="Arial"/>
                <w:sz w:val="20"/>
              </w:rPr>
              <w:t>630</w:t>
            </w:r>
          </w:p>
        </w:tc>
        <w:tc>
          <w:tcPr>
            <w:tcW w:w="992" w:type="dxa"/>
          </w:tcPr>
          <w:p w14:paraId="3CB9270F"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261C4D22"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6621</w:t>
            </w:r>
          </w:p>
        </w:tc>
        <w:tc>
          <w:tcPr>
            <w:tcW w:w="851" w:type="dxa"/>
          </w:tcPr>
          <w:p w14:paraId="26C7CD4C"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7827</w:t>
            </w:r>
          </w:p>
        </w:tc>
        <w:tc>
          <w:tcPr>
            <w:tcW w:w="6627" w:type="dxa"/>
          </w:tcPr>
          <w:p w14:paraId="5A1B9C13"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ROAD TRANSPORT REFORM (VEHICLES AND TRAFFIC) BILL 1993</w:t>
            </w:r>
          </w:p>
          <w:p w14:paraId="703F58F8" w14:textId="77777777" w:rsidR="00C12E54" w:rsidRPr="00286578" w:rsidRDefault="005414E2" w:rsidP="005414E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determine whether </w:t>
            </w:r>
            <w:r w:rsidR="00B958DB">
              <w:rPr>
                <w:rFonts w:asciiTheme="minorHAnsi" w:hAnsiTheme="minorHAnsi" w:cs="Arial"/>
                <w:sz w:val="20"/>
              </w:rPr>
              <w:t xml:space="preserve">the Minister for Transport and Works </w:t>
            </w:r>
            <w:r>
              <w:rPr>
                <w:rFonts w:asciiTheme="minorHAnsi" w:hAnsiTheme="minorHAnsi" w:cs="Arial"/>
                <w:sz w:val="20"/>
              </w:rPr>
              <w:t>should vote</w:t>
            </w:r>
            <w:r w:rsidR="00B958DB">
              <w:rPr>
                <w:rFonts w:asciiTheme="minorHAnsi" w:hAnsiTheme="minorHAnsi" w:cs="Arial"/>
                <w:sz w:val="20"/>
              </w:rPr>
              <w:t xml:space="preserve"> in favour </w:t>
            </w:r>
            <w:r>
              <w:rPr>
                <w:rFonts w:asciiTheme="minorHAnsi" w:hAnsiTheme="minorHAnsi" w:cs="Arial"/>
                <w:sz w:val="20"/>
              </w:rPr>
              <w:t xml:space="preserve">or against </w:t>
            </w:r>
            <w:r w:rsidR="00B958DB">
              <w:rPr>
                <w:rFonts w:asciiTheme="minorHAnsi" w:hAnsiTheme="minorHAnsi" w:cs="Arial"/>
                <w:sz w:val="20"/>
              </w:rPr>
              <w:t>the Road Transport Reform (V</w:t>
            </w:r>
            <w:r>
              <w:rPr>
                <w:rFonts w:asciiTheme="minorHAnsi" w:hAnsiTheme="minorHAnsi" w:cs="Arial"/>
                <w:sz w:val="20"/>
              </w:rPr>
              <w:t>ehicles and Traffic) Bill 1993.</w:t>
            </w:r>
          </w:p>
        </w:tc>
      </w:tr>
      <w:tr w:rsidR="00CB009D" w:rsidRPr="00286578" w14:paraId="17074BA4"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7B1C5C8B" w14:textId="77777777" w:rsidR="00CB009D" w:rsidRPr="001428E1" w:rsidRDefault="00CB009D" w:rsidP="003B5C92">
            <w:pPr>
              <w:spacing w:before="120" w:after="120"/>
              <w:jc w:val="center"/>
              <w:rPr>
                <w:rFonts w:asciiTheme="minorHAnsi" w:hAnsiTheme="minorHAnsi" w:cs="Arial"/>
                <w:sz w:val="20"/>
              </w:rPr>
            </w:pPr>
            <w:r w:rsidRPr="001428E1">
              <w:rPr>
                <w:rFonts w:asciiTheme="minorHAnsi" w:hAnsiTheme="minorHAnsi" w:cs="Arial"/>
                <w:sz w:val="20"/>
              </w:rPr>
              <w:t>630</w:t>
            </w:r>
          </w:p>
        </w:tc>
        <w:tc>
          <w:tcPr>
            <w:tcW w:w="992" w:type="dxa"/>
          </w:tcPr>
          <w:p w14:paraId="0A174593"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39D4BC4B"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6622</w:t>
            </w:r>
          </w:p>
        </w:tc>
        <w:tc>
          <w:tcPr>
            <w:tcW w:w="851" w:type="dxa"/>
          </w:tcPr>
          <w:p w14:paraId="31486350"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7828</w:t>
            </w:r>
          </w:p>
        </w:tc>
        <w:tc>
          <w:tcPr>
            <w:tcW w:w="6627" w:type="dxa"/>
          </w:tcPr>
          <w:p w14:paraId="4116B447"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INFORMATION PAPER - PREPARATION OF A NORTHERN TERRITORY TRANSPORT STRATEGY</w:t>
            </w:r>
          </w:p>
          <w:p w14:paraId="1F0ED4D2" w14:textId="77777777" w:rsidR="005414E2" w:rsidRPr="00286578" w:rsidRDefault="005414E2"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proposal to develop and public a Northern Territory transport strategy.</w:t>
            </w:r>
          </w:p>
        </w:tc>
      </w:tr>
      <w:tr w:rsidR="00CB009D" w:rsidRPr="00286578" w14:paraId="4E0BDBE1"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0DED93C5" w14:textId="77777777" w:rsidR="00CB009D" w:rsidRPr="001428E1" w:rsidRDefault="00CB009D" w:rsidP="003B5C92">
            <w:pPr>
              <w:spacing w:before="120" w:after="120"/>
              <w:jc w:val="center"/>
              <w:rPr>
                <w:rFonts w:asciiTheme="minorHAnsi" w:hAnsiTheme="minorHAnsi" w:cs="Arial"/>
                <w:sz w:val="20"/>
              </w:rPr>
            </w:pPr>
            <w:r w:rsidRPr="001428E1">
              <w:rPr>
                <w:rFonts w:asciiTheme="minorHAnsi" w:hAnsiTheme="minorHAnsi" w:cs="Arial"/>
                <w:sz w:val="20"/>
              </w:rPr>
              <w:t>630</w:t>
            </w:r>
          </w:p>
        </w:tc>
        <w:tc>
          <w:tcPr>
            <w:tcW w:w="992" w:type="dxa"/>
          </w:tcPr>
          <w:p w14:paraId="6E4AA117"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4012D5DC"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6623</w:t>
            </w:r>
          </w:p>
        </w:tc>
        <w:tc>
          <w:tcPr>
            <w:tcW w:w="851" w:type="dxa"/>
          </w:tcPr>
          <w:p w14:paraId="2DA31EFB"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7829</w:t>
            </w:r>
          </w:p>
        </w:tc>
        <w:tc>
          <w:tcPr>
            <w:tcW w:w="6627" w:type="dxa"/>
          </w:tcPr>
          <w:p w14:paraId="65E856A7"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CORRECTIONAL SERVICES - HUMAN RESOURCE DEVELOPMENT</w:t>
            </w:r>
          </w:p>
          <w:p w14:paraId="1D512BD9" w14:textId="77777777" w:rsidR="005414E2" w:rsidRPr="00286578" w:rsidRDefault="005414E2" w:rsidP="005414E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recurrent funding to upgrade the Human Resource Development activities in the Department of Correctional Services in line with the Matthews, Mangan and Police Reports.</w:t>
            </w:r>
          </w:p>
        </w:tc>
      </w:tr>
      <w:tr w:rsidR="005414E2" w:rsidRPr="00286578" w14:paraId="19966C59"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37FF1B7C" w14:textId="77777777" w:rsidR="005414E2" w:rsidRPr="001428E1" w:rsidRDefault="005414E2" w:rsidP="003B5C92">
            <w:pPr>
              <w:spacing w:before="120" w:after="120"/>
              <w:jc w:val="center"/>
              <w:rPr>
                <w:rFonts w:asciiTheme="minorHAnsi" w:hAnsiTheme="minorHAnsi" w:cs="Arial"/>
                <w:sz w:val="20"/>
              </w:rPr>
            </w:pPr>
            <w:r w:rsidRPr="001428E1">
              <w:rPr>
                <w:rFonts w:asciiTheme="minorHAnsi" w:hAnsiTheme="minorHAnsi" w:cs="Arial"/>
                <w:sz w:val="20"/>
              </w:rPr>
              <w:t>630</w:t>
            </w:r>
          </w:p>
        </w:tc>
        <w:tc>
          <w:tcPr>
            <w:tcW w:w="992" w:type="dxa"/>
          </w:tcPr>
          <w:p w14:paraId="50CE283B" w14:textId="77777777" w:rsidR="005414E2" w:rsidRPr="00A532BB" w:rsidRDefault="005414E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0FEA4484" w14:textId="77777777" w:rsidR="005414E2" w:rsidRPr="00286578" w:rsidRDefault="005414E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6616</w:t>
            </w:r>
          </w:p>
        </w:tc>
        <w:tc>
          <w:tcPr>
            <w:tcW w:w="851" w:type="dxa"/>
          </w:tcPr>
          <w:p w14:paraId="295330B4" w14:textId="77777777" w:rsidR="005414E2" w:rsidRPr="00286578" w:rsidRDefault="005414E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7830</w:t>
            </w:r>
          </w:p>
        </w:tc>
        <w:tc>
          <w:tcPr>
            <w:tcW w:w="6627" w:type="dxa"/>
          </w:tcPr>
          <w:p w14:paraId="77803E6E" w14:textId="77777777" w:rsidR="005414E2" w:rsidRDefault="005414E2" w:rsidP="005414E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INTEGRATED JUSTICE INFORMATION SYSTEM (IJIS)</w:t>
            </w:r>
          </w:p>
          <w:p w14:paraId="0DE80863" w14:textId="77777777" w:rsidR="005414E2" w:rsidRPr="00286578" w:rsidRDefault="0017460A" w:rsidP="005414E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seek realignment of ongoing development support and maintenance funding for the Integrated Justice Information System.</w:t>
            </w:r>
          </w:p>
        </w:tc>
      </w:tr>
      <w:tr w:rsidR="00CB009D" w:rsidRPr="00286578" w14:paraId="6B6A6C27" w14:textId="77777777" w:rsidTr="001428E1">
        <w:tc>
          <w:tcPr>
            <w:cnfStyle w:val="001000000000" w:firstRow="0" w:lastRow="0" w:firstColumn="1" w:lastColumn="0" w:oddVBand="0" w:evenVBand="0" w:oddHBand="0" w:evenHBand="0" w:firstRowFirstColumn="0" w:firstRowLastColumn="0" w:lastRowFirstColumn="0" w:lastRowLastColumn="0"/>
            <w:tcW w:w="988" w:type="dxa"/>
          </w:tcPr>
          <w:p w14:paraId="3AC75684"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t>630</w:t>
            </w:r>
          </w:p>
        </w:tc>
        <w:tc>
          <w:tcPr>
            <w:tcW w:w="992" w:type="dxa"/>
          </w:tcPr>
          <w:p w14:paraId="0C4EEB09"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4A9B6D05"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6579</w:t>
            </w:r>
          </w:p>
        </w:tc>
        <w:tc>
          <w:tcPr>
            <w:tcW w:w="851" w:type="dxa"/>
          </w:tcPr>
          <w:p w14:paraId="47B22DDC"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7831</w:t>
            </w:r>
          </w:p>
        </w:tc>
        <w:tc>
          <w:tcPr>
            <w:tcW w:w="6627" w:type="dxa"/>
          </w:tcPr>
          <w:p w14:paraId="199630FC" w14:textId="77777777" w:rsidR="00CB009D" w:rsidRPr="0017460A"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FUNDING FOR CONTRACT </w:t>
            </w:r>
            <w:r w:rsidRPr="0017460A">
              <w:rPr>
                <w:rFonts w:asciiTheme="minorHAnsi" w:hAnsiTheme="minorHAnsi" w:cs="Arial"/>
                <w:sz w:val="20"/>
              </w:rPr>
              <w:t>WITH G WEBB P/L</w:t>
            </w:r>
          </w:p>
          <w:p w14:paraId="7C6C8D01" w14:textId="4698EBE3" w:rsidR="0017460A" w:rsidRPr="00286578" w:rsidRDefault="0017460A" w:rsidP="0017460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7460A">
              <w:rPr>
                <w:rFonts w:asciiTheme="minorHAnsi" w:hAnsiTheme="minorHAnsi" w:cs="Arial"/>
                <w:sz w:val="20"/>
              </w:rPr>
              <w:t xml:space="preserve">To consider a continued commitment of funding to a contract with Dr Grahame Webb for services associated with the Northern Territory Crocodile Management Program. </w:t>
            </w:r>
          </w:p>
        </w:tc>
      </w:tr>
      <w:tr w:rsidR="00CB009D" w:rsidRPr="00286578" w14:paraId="41879939" w14:textId="77777777" w:rsidTr="003D7B23">
        <w:tc>
          <w:tcPr>
            <w:cnfStyle w:val="001000000000" w:firstRow="0" w:lastRow="0" w:firstColumn="1" w:lastColumn="0" w:oddVBand="0" w:evenVBand="0" w:oddHBand="0" w:evenHBand="0" w:firstRowFirstColumn="0" w:firstRowLastColumn="0" w:lastRowFirstColumn="0" w:lastRowLastColumn="0"/>
            <w:tcW w:w="988" w:type="dxa"/>
          </w:tcPr>
          <w:p w14:paraId="6CC3F9B2"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t>630</w:t>
            </w:r>
          </w:p>
        </w:tc>
        <w:tc>
          <w:tcPr>
            <w:tcW w:w="992" w:type="dxa"/>
          </w:tcPr>
          <w:p w14:paraId="354F004D"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32CB4D56"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6580</w:t>
            </w:r>
          </w:p>
        </w:tc>
        <w:tc>
          <w:tcPr>
            <w:tcW w:w="851" w:type="dxa"/>
          </w:tcPr>
          <w:p w14:paraId="3C629B08"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7832</w:t>
            </w:r>
          </w:p>
        </w:tc>
        <w:tc>
          <w:tcPr>
            <w:tcW w:w="6627" w:type="dxa"/>
          </w:tcPr>
          <w:p w14:paraId="2DE263FD" w14:textId="77777777" w:rsidR="00CB009D"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CONDITIONAL GRANT TO G WEBB P/L</w:t>
            </w:r>
          </w:p>
          <w:p w14:paraId="107DB4A3" w14:textId="6DF30E80" w:rsidR="0049367F" w:rsidRPr="00286578" w:rsidRDefault="0049367F" w:rsidP="00F103A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 conditional grant to relocate, re-establish and upgrade existing research facilities.</w:t>
            </w:r>
          </w:p>
        </w:tc>
      </w:tr>
      <w:tr w:rsidR="00CB009D" w:rsidRPr="00286578" w14:paraId="3CD69CDD" w14:textId="77777777" w:rsidTr="001428E1">
        <w:tc>
          <w:tcPr>
            <w:cnfStyle w:val="001000000000" w:firstRow="0" w:lastRow="0" w:firstColumn="1" w:lastColumn="0" w:oddVBand="0" w:evenVBand="0" w:oddHBand="0" w:evenHBand="0" w:firstRowFirstColumn="0" w:firstRowLastColumn="0" w:lastRowFirstColumn="0" w:lastRowLastColumn="0"/>
            <w:tcW w:w="988" w:type="dxa"/>
          </w:tcPr>
          <w:p w14:paraId="0A0DE88A"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t>630</w:t>
            </w:r>
          </w:p>
        </w:tc>
        <w:tc>
          <w:tcPr>
            <w:tcW w:w="992" w:type="dxa"/>
          </w:tcPr>
          <w:p w14:paraId="529EBEE3"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2F0DF29E"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6624</w:t>
            </w:r>
          </w:p>
        </w:tc>
        <w:tc>
          <w:tcPr>
            <w:tcW w:w="851" w:type="dxa"/>
          </w:tcPr>
          <w:p w14:paraId="45215D4E"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7833</w:t>
            </w:r>
          </w:p>
        </w:tc>
        <w:tc>
          <w:tcPr>
            <w:tcW w:w="6627" w:type="dxa"/>
          </w:tcPr>
          <w:p w14:paraId="2C05653C" w14:textId="77777777" w:rsidR="00CB009D" w:rsidRPr="00D13870"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13870">
              <w:rPr>
                <w:rFonts w:asciiTheme="minorHAnsi" w:hAnsiTheme="minorHAnsi" w:cs="Arial"/>
                <w:sz w:val="20"/>
              </w:rPr>
              <w:t>1993/94 CAPITAL ACQUISITION PROGRAM</w:t>
            </w:r>
          </w:p>
          <w:p w14:paraId="2539FE1E" w14:textId="54589D4A" w:rsidR="00D13870" w:rsidRPr="00D13870" w:rsidRDefault="00F103A3"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13870">
              <w:rPr>
                <w:rFonts w:asciiTheme="minorHAnsi" w:hAnsiTheme="minorHAnsi" w:cs="Arial"/>
                <w:sz w:val="20"/>
              </w:rPr>
              <w:t>To note the progress reports for the Limmen Bight and Davenport/Murchison Parks proposed for inclusion in the 1993/94 Capital Acquisition Program.</w:t>
            </w:r>
          </w:p>
        </w:tc>
      </w:tr>
      <w:tr w:rsidR="00CB009D" w:rsidRPr="00286578" w14:paraId="66DD0A3B" w14:textId="77777777" w:rsidTr="000538EE">
        <w:tc>
          <w:tcPr>
            <w:cnfStyle w:val="001000000000" w:firstRow="0" w:lastRow="0" w:firstColumn="1" w:lastColumn="0" w:oddVBand="0" w:evenVBand="0" w:oddHBand="0" w:evenHBand="0" w:firstRowFirstColumn="0" w:firstRowLastColumn="0" w:lastRowFirstColumn="0" w:lastRowLastColumn="0"/>
            <w:tcW w:w="988" w:type="dxa"/>
          </w:tcPr>
          <w:p w14:paraId="104CAD92" w14:textId="77777777" w:rsidR="00CB009D" w:rsidRPr="00286578" w:rsidRDefault="00CB009D"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630</w:t>
            </w:r>
          </w:p>
        </w:tc>
        <w:tc>
          <w:tcPr>
            <w:tcW w:w="992" w:type="dxa"/>
          </w:tcPr>
          <w:p w14:paraId="68AB6100"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20/7/93</w:t>
            </w:r>
          </w:p>
        </w:tc>
        <w:tc>
          <w:tcPr>
            <w:tcW w:w="850" w:type="dxa"/>
          </w:tcPr>
          <w:p w14:paraId="11B5283A"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6558</w:t>
            </w:r>
          </w:p>
        </w:tc>
        <w:tc>
          <w:tcPr>
            <w:tcW w:w="851" w:type="dxa"/>
          </w:tcPr>
          <w:p w14:paraId="6DD4E9C5" w14:textId="77777777" w:rsidR="00CB009D" w:rsidRPr="00286578" w:rsidRDefault="00CB009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7834</w:t>
            </w:r>
          </w:p>
        </w:tc>
        <w:tc>
          <w:tcPr>
            <w:tcW w:w="6627" w:type="dxa"/>
          </w:tcPr>
          <w:p w14:paraId="1C192D52" w14:textId="77777777" w:rsidR="00CB009D" w:rsidRPr="00D13870" w:rsidRDefault="00CB009D" w:rsidP="00EB5F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D13870">
              <w:rPr>
                <w:rFonts w:asciiTheme="minorHAnsi" w:hAnsiTheme="minorHAnsi" w:cs="Arial"/>
                <w:sz w:val="20"/>
              </w:rPr>
              <w:t xml:space="preserve">AMENDMENTS TO THE </w:t>
            </w:r>
            <w:r w:rsidRPr="00D13870">
              <w:rPr>
                <w:rFonts w:asciiTheme="minorHAnsi" w:hAnsiTheme="minorHAnsi" w:cs="Arial"/>
                <w:i/>
                <w:sz w:val="20"/>
              </w:rPr>
              <w:t>BUSHFIRES ACT</w:t>
            </w:r>
          </w:p>
          <w:p w14:paraId="618282B3" w14:textId="7D3464C9" w:rsidR="00D36DDA" w:rsidRPr="00D13870" w:rsidRDefault="00D36DDA" w:rsidP="00D1387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13870">
              <w:rPr>
                <w:rFonts w:asciiTheme="minorHAnsi" w:hAnsiTheme="minorHAnsi" w:cs="Arial"/>
                <w:sz w:val="20"/>
              </w:rPr>
              <w:t xml:space="preserve">To approve amendments to the </w:t>
            </w:r>
            <w:r w:rsidRPr="00D13870">
              <w:rPr>
                <w:rFonts w:asciiTheme="minorHAnsi" w:hAnsiTheme="minorHAnsi" w:cs="Arial"/>
                <w:i/>
                <w:sz w:val="20"/>
              </w:rPr>
              <w:t xml:space="preserve">Bushfires Act </w:t>
            </w:r>
            <w:r w:rsidRPr="00D13870">
              <w:rPr>
                <w:rFonts w:asciiTheme="minorHAnsi" w:hAnsiTheme="minorHAnsi" w:cs="Arial"/>
                <w:sz w:val="20"/>
              </w:rPr>
              <w:t>to increase existing penalties to allow recovery of costs and registration of a statutory charge, where landholders fail to pay a debt.</w:t>
            </w:r>
          </w:p>
        </w:tc>
      </w:tr>
    </w:tbl>
    <w:p w14:paraId="48DE6747" w14:textId="77777777" w:rsidR="00CB009D" w:rsidRPr="00286578" w:rsidRDefault="00CB009D" w:rsidP="00991EE7">
      <w:pPr>
        <w:spacing w:before="120" w:after="120"/>
        <w:rPr>
          <w:rFonts w:asciiTheme="minorHAnsi" w:hAnsiTheme="minorHAnsi"/>
          <w:lang w:eastAsia="en-AU"/>
        </w:rPr>
      </w:pPr>
    </w:p>
    <w:p w14:paraId="172CF393" w14:textId="77777777" w:rsidR="00CC3172" w:rsidRPr="00286578" w:rsidRDefault="00CC317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E327C6" w:rsidRPr="00286578" w14:paraId="16D8145F"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2890DA5" w14:textId="77777777" w:rsidR="00E327C6" w:rsidRPr="00286578" w:rsidRDefault="00E327C6"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CB009D">
              <w:rPr>
                <w:rFonts w:asciiTheme="minorHAnsi" w:hAnsiTheme="minorHAnsi"/>
                <w:color w:val="FFFFFF" w:themeColor="background1"/>
              </w:rPr>
              <w:t>415</w:t>
            </w:r>
          </w:p>
          <w:p w14:paraId="4EDD321B" w14:textId="77777777" w:rsidR="00E327C6" w:rsidRPr="00286578" w:rsidRDefault="00E327C6"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76144" w:rsidRPr="00286578">
              <w:rPr>
                <w:rFonts w:asciiTheme="minorHAnsi" w:hAnsiTheme="minorHAnsi"/>
                <w:color w:val="FFFFFF" w:themeColor="background1"/>
              </w:rPr>
              <w:t>15 July 1993 - Katherine</w:t>
            </w:r>
          </w:p>
        </w:tc>
      </w:tr>
      <w:tr w:rsidR="00E327C6" w:rsidRPr="00286578" w14:paraId="26FCB930"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7A923CD3" w14:textId="77777777" w:rsidR="00E327C6" w:rsidRPr="00286578" w:rsidRDefault="00E327C6"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57347352"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238F69F"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2E59DF78"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8DED0CA" w14:textId="77777777" w:rsidR="00E327C6" w:rsidRPr="00286578" w:rsidRDefault="00E327C6"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D36DDA" w:rsidRPr="00286578" w14:paraId="073A46F2"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48593E2E" w14:textId="77777777" w:rsidR="00D36DDA" w:rsidRPr="00A532BB" w:rsidRDefault="00D36DDA" w:rsidP="003B5C92">
            <w:pPr>
              <w:spacing w:before="120" w:after="120"/>
              <w:jc w:val="center"/>
              <w:rPr>
                <w:rFonts w:asciiTheme="minorHAnsi" w:hAnsiTheme="minorHAnsi" w:cs="Arial"/>
                <w:sz w:val="20"/>
              </w:rPr>
            </w:pPr>
            <w:r>
              <w:rPr>
                <w:rFonts w:asciiTheme="minorHAnsi" w:hAnsiTheme="minorHAnsi" w:cs="Arial"/>
                <w:sz w:val="20"/>
              </w:rPr>
              <w:t>629</w:t>
            </w:r>
          </w:p>
        </w:tc>
        <w:tc>
          <w:tcPr>
            <w:tcW w:w="1037" w:type="dxa"/>
          </w:tcPr>
          <w:p w14:paraId="22B33917" w14:textId="77777777" w:rsidR="00D36DDA" w:rsidRPr="00A532BB" w:rsidRDefault="00D36D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15/7/93</w:t>
            </w:r>
          </w:p>
        </w:tc>
        <w:tc>
          <w:tcPr>
            <w:tcW w:w="785" w:type="dxa"/>
          </w:tcPr>
          <w:p w14:paraId="50A1DAAE" w14:textId="77777777" w:rsidR="00D36DDA" w:rsidRPr="00286578" w:rsidRDefault="00D36D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6579</w:t>
            </w:r>
          </w:p>
        </w:tc>
        <w:tc>
          <w:tcPr>
            <w:tcW w:w="850" w:type="dxa"/>
          </w:tcPr>
          <w:p w14:paraId="6C4F2F4F" w14:textId="77777777" w:rsidR="00D36DDA" w:rsidRPr="00286578" w:rsidRDefault="00D36D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7816</w:t>
            </w:r>
          </w:p>
        </w:tc>
        <w:tc>
          <w:tcPr>
            <w:tcW w:w="6599" w:type="dxa"/>
          </w:tcPr>
          <w:p w14:paraId="34D6CB55" w14:textId="77777777" w:rsidR="00D36DDA" w:rsidRDefault="00D36DD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FUNDING FOR CONTRACT WITH G WEBB P/L</w:t>
            </w:r>
          </w:p>
          <w:p w14:paraId="2F43496E" w14:textId="77777777" w:rsidR="001F70D1" w:rsidRDefault="001F70D1" w:rsidP="001F70D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7460A">
              <w:rPr>
                <w:rFonts w:asciiTheme="minorHAnsi" w:hAnsiTheme="minorHAnsi" w:cs="Arial"/>
                <w:sz w:val="20"/>
              </w:rPr>
              <w:t xml:space="preserve">To consider a continued commitment of funding to a contract with Dr Grahame Webb for services associated with the Northern Territory Crocodile Management Program. </w:t>
            </w:r>
          </w:p>
          <w:p w14:paraId="0F27DC47" w14:textId="11C2122B" w:rsidR="001F70D1" w:rsidRPr="00286578" w:rsidRDefault="001F70D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1F70D1" w:rsidRPr="00286578" w14:paraId="08EF7E14"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61C05966" w14:textId="77777777" w:rsidR="001F70D1" w:rsidRPr="00A532BB" w:rsidRDefault="001F70D1" w:rsidP="003B5C92">
            <w:pPr>
              <w:spacing w:before="120" w:after="120"/>
              <w:jc w:val="center"/>
              <w:rPr>
                <w:rFonts w:asciiTheme="minorHAnsi" w:hAnsiTheme="minorHAnsi" w:cs="Arial"/>
                <w:sz w:val="20"/>
              </w:rPr>
            </w:pPr>
            <w:r>
              <w:rPr>
                <w:rFonts w:asciiTheme="minorHAnsi" w:hAnsiTheme="minorHAnsi" w:cs="Arial"/>
                <w:sz w:val="20"/>
              </w:rPr>
              <w:t>629</w:t>
            </w:r>
          </w:p>
        </w:tc>
        <w:tc>
          <w:tcPr>
            <w:tcW w:w="1037" w:type="dxa"/>
          </w:tcPr>
          <w:p w14:paraId="2B3293B2" w14:textId="77777777" w:rsidR="001F70D1" w:rsidRPr="00A532BB" w:rsidRDefault="001F70D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15/7/93</w:t>
            </w:r>
          </w:p>
        </w:tc>
        <w:tc>
          <w:tcPr>
            <w:tcW w:w="785" w:type="dxa"/>
          </w:tcPr>
          <w:p w14:paraId="4E58CDE2" w14:textId="77777777" w:rsidR="001F70D1" w:rsidRPr="00286578" w:rsidRDefault="001F70D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6580</w:t>
            </w:r>
          </w:p>
        </w:tc>
        <w:tc>
          <w:tcPr>
            <w:tcW w:w="850" w:type="dxa"/>
          </w:tcPr>
          <w:p w14:paraId="3FDF361C" w14:textId="77777777" w:rsidR="001F70D1" w:rsidRPr="00286578" w:rsidRDefault="001F70D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7817</w:t>
            </w:r>
          </w:p>
        </w:tc>
        <w:tc>
          <w:tcPr>
            <w:tcW w:w="6599" w:type="dxa"/>
          </w:tcPr>
          <w:p w14:paraId="712BB64C" w14:textId="77777777" w:rsidR="001F70D1" w:rsidRDefault="001F70D1" w:rsidP="001F70D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CONDITIONAL GRANT TO G WEBB P/L</w:t>
            </w:r>
          </w:p>
          <w:p w14:paraId="45EBFA56" w14:textId="35697C7D" w:rsidR="001F70D1" w:rsidRPr="00286578" w:rsidRDefault="001F70D1" w:rsidP="001F70D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 conditional grant to relocate, re-establish and upgrade existing research facilities.</w:t>
            </w:r>
          </w:p>
        </w:tc>
      </w:tr>
      <w:tr w:rsidR="00576144" w:rsidRPr="00286578" w14:paraId="5B580FBC"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66C467A8" w14:textId="77777777" w:rsidR="00576144" w:rsidRPr="00A532BB" w:rsidRDefault="00576144" w:rsidP="003B5C92">
            <w:pPr>
              <w:spacing w:before="120" w:after="120"/>
              <w:jc w:val="center"/>
              <w:rPr>
                <w:rFonts w:asciiTheme="minorHAnsi" w:hAnsiTheme="minorHAnsi" w:cs="Arial"/>
                <w:sz w:val="20"/>
              </w:rPr>
            </w:pPr>
            <w:r w:rsidRPr="00A532BB">
              <w:rPr>
                <w:rFonts w:asciiTheme="minorHAnsi" w:hAnsiTheme="minorHAnsi" w:cs="Arial"/>
                <w:sz w:val="20"/>
              </w:rPr>
              <w:t>629</w:t>
            </w:r>
          </w:p>
        </w:tc>
        <w:tc>
          <w:tcPr>
            <w:tcW w:w="1037" w:type="dxa"/>
          </w:tcPr>
          <w:p w14:paraId="17C9802F" w14:textId="77777777" w:rsidR="00576144" w:rsidRPr="00A532BB"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15/7/93</w:t>
            </w:r>
          </w:p>
        </w:tc>
        <w:tc>
          <w:tcPr>
            <w:tcW w:w="785" w:type="dxa"/>
          </w:tcPr>
          <w:p w14:paraId="284750FC" w14:textId="77777777" w:rsidR="00576144" w:rsidRPr="00286578"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6612</w:t>
            </w:r>
          </w:p>
        </w:tc>
        <w:tc>
          <w:tcPr>
            <w:tcW w:w="850" w:type="dxa"/>
          </w:tcPr>
          <w:p w14:paraId="52FA9914" w14:textId="77777777" w:rsidR="00576144" w:rsidRPr="00286578"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7818</w:t>
            </w:r>
          </w:p>
        </w:tc>
        <w:tc>
          <w:tcPr>
            <w:tcW w:w="6599" w:type="dxa"/>
          </w:tcPr>
          <w:p w14:paraId="72CF83AE" w14:textId="77777777" w:rsidR="00576144" w:rsidRDefault="0057614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REMEDIAL FUNDING PROGRAM FOR STORMWATER DRAINS IN TENNANT CREEK</w:t>
            </w:r>
          </w:p>
          <w:p w14:paraId="1DFBAE3D" w14:textId="77777777" w:rsidR="00A72331" w:rsidRPr="00286578" w:rsidRDefault="00A72331" w:rsidP="00A7233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bring stormwater drains in Tennant Creek up to standard.</w:t>
            </w:r>
          </w:p>
        </w:tc>
      </w:tr>
      <w:tr w:rsidR="00A532BB" w:rsidRPr="00286578" w14:paraId="269582A0"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5C607444"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629</w:t>
            </w:r>
          </w:p>
        </w:tc>
        <w:tc>
          <w:tcPr>
            <w:tcW w:w="1037" w:type="dxa"/>
          </w:tcPr>
          <w:p w14:paraId="7B592DC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15/7/93</w:t>
            </w:r>
          </w:p>
        </w:tc>
        <w:tc>
          <w:tcPr>
            <w:tcW w:w="785" w:type="dxa"/>
          </w:tcPr>
          <w:p w14:paraId="273E9D7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6613</w:t>
            </w:r>
          </w:p>
        </w:tc>
        <w:tc>
          <w:tcPr>
            <w:tcW w:w="850" w:type="dxa"/>
          </w:tcPr>
          <w:p w14:paraId="282B941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7819</w:t>
            </w:r>
          </w:p>
        </w:tc>
        <w:tc>
          <w:tcPr>
            <w:tcW w:w="6599" w:type="dxa"/>
          </w:tcPr>
          <w:p w14:paraId="2ADD9A4A"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REVIEW OF LEGISLATION OF THE NORTHERN TERRITORY EMPLOYMENT AND TRAINING AUTHORITY</w:t>
            </w:r>
          </w:p>
          <w:p w14:paraId="1274D17E" w14:textId="77777777" w:rsidR="00A72331" w:rsidRPr="00286578" w:rsidRDefault="00A7233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w:t>
            </w:r>
            <w:r w:rsidR="00D06503">
              <w:rPr>
                <w:rFonts w:asciiTheme="minorHAnsi" w:hAnsiTheme="minorHAnsi" w:cs="Arial"/>
                <w:sz w:val="20"/>
              </w:rPr>
              <w:t>the drafting of legislation affecting the Northern Territory Employment and Training Authority in respect of the establishment of the Australian National Training Authority and to effect changes to assist administrative operations.</w:t>
            </w:r>
          </w:p>
        </w:tc>
      </w:tr>
      <w:tr w:rsidR="00A532BB" w:rsidRPr="00286578" w14:paraId="7EB3FD45" w14:textId="77777777" w:rsidTr="00E327C6">
        <w:tc>
          <w:tcPr>
            <w:cnfStyle w:val="001000000000" w:firstRow="0" w:lastRow="0" w:firstColumn="1" w:lastColumn="0" w:oddVBand="0" w:evenVBand="0" w:oddHBand="0" w:evenHBand="0" w:firstRowFirstColumn="0" w:firstRowLastColumn="0" w:lastRowFirstColumn="0" w:lastRowLastColumn="0"/>
            <w:tcW w:w="1037" w:type="dxa"/>
          </w:tcPr>
          <w:p w14:paraId="50C10246"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629</w:t>
            </w:r>
          </w:p>
        </w:tc>
        <w:tc>
          <w:tcPr>
            <w:tcW w:w="1037" w:type="dxa"/>
          </w:tcPr>
          <w:p w14:paraId="1781229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15/7/93</w:t>
            </w:r>
          </w:p>
        </w:tc>
        <w:tc>
          <w:tcPr>
            <w:tcW w:w="785" w:type="dxa"/>
          </w:tcPr>
          <w:p w14:paraId="501857D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6614</w:t>
            </w:r>
          </w:p>
        </w:tc>
        <w:tc>
          <w:tcPr>
            <w:tcW w:w="850" w:type="dxa"/>
          </w:tcPr>
          <w:p w14:paraId="50EF99C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7820</w:t>
            </w:r>
          </w:p>
        </w:tc>
        <w:tc>
          <w:tcPr>
            <w:tcW w:w="6599" w:type="dxa"/>
          </w:tcPr>
          <w:p w14:paraId="12EBD8CA"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DARWIN - FUTURE WATER SUPPLY AUGMENTATIONS AND ALLOCATION OF WATER RESOURCES</w:t>
            </w:r>
          </w:p>
          <w:p w14:paraId="7CE88144" w14:textId="77777777" w:rsidR="00D06503" w:rsidRPr="00286578" w:rsidRDefault="00B23A2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allocate the water resources of Howard East Groundwater for progressive development as part of Darwin’s urban water supply system.</w:t>
            </w:r>
          </w:p>
        </w:tc>
      </w:tr>
    </w:tbl>
    <w:p w14:paraId="5A082BBD" w14:textId="77777777" w:rsidR="00CC3172" w:rsidRPr="00286578" w:rsidRDefault="00CC3172" w:rsidP="00991EE7">
      <w:pPr>
        <w:spacing w:before="120" w:after="120"/>
        <w:rPr>
          <w:rFonts w:asciiTheme="minorHAnsi" w:hAnsiTheme="minorHAnsi"/>
          <w:lang w:eastAsia="en-AU"/>
        </w:rPr>
      </w:pPr>
    </w:p>
    <w:p w14:paraId="03455BE4" w14:textId="77777777" w:rsidR="00E327C6" w:rsidRPr="00286578" w:rsidRDefault="00E327C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E327C6" w:rsidRPr="00286578" w14:paraId="6FCD4548"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6E2F793" w14:textId="77777777" w:rsidR="00E327C6" w:rsidRPr="00286578" w:rsidRDefault="00E327C6"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415B4F">
              <w:rPr>
                <w:rFonts w:asciiTheme="minorHAnsi" w:hAnsiTheme="minorHAnsi"/>
                <w:color w:val="FFFFFF" w:themeColor="background1"/>
              </w:rPr>
              <w:t>416</w:t>
            </w:r>
          </w:p>
          <w:p w14:paraId="1C4074CB" w14:textId="77777777" w:rsidR="00E327C6" w:rsidRPr="00286578" w:rsidRDefault="00E327C6"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76144" w:rsidRPr="00286578">
              <w:rPr>
                <w:rFonts w:asciiTheme="minorHAnsi" w:hAnsiTheme="minorHAnsi"/>
                <w:color w:val="FFFFFF" w:themeColor="background1"/>
              </w:rPr>
              <w:t>3 August 1993 - Darwin</w:t>
            </w:r>
          </w:p>
        </w:tc>
      </w:tr>
      <w:tr w:rsidR="00E327C6" w:rsidRPr="00286578" w14:paraId="7224F8BE"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0E7BFD3" w14:textId="77777777" w:rsidR="00E327C6" w:rsidRPr="00286578" w:rsidRDefault="00E327C6"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5B6C9A9"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063213A"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45FE76D3"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E2164CD" w14:textId="77777777" w:rsidR="00E327C6" w:rsidRPr="00286578" w:rsidRDefault="00E327C6"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76144" w:rsidRPr="00286578" w14:paraId="3319ED0E"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0F677CEC" w14:textId="77777777" w:rsidR="00576144" w:rsidRPr="00A532BB" w:rsidRDefault="00576144" w:rsidP="003B5C92">
            <w:pPr>
              <w:spacing w:before="120" w:after="120"/>
              <w:jc w:val="center"/>
              <w:rPr>
                <w:rFonts w:asciiTheme="minorHAnsi" w:hAnsiTheme="minorHAnsi" w:cs="Arial"/>
                <w:sz w:val="20"/>
              </w:rPr>
            </w:pPr>
            <w:r w:rsidRPr="00A532BB">
              <w:rPr>
                <w:rFonts w:asciiTheme="minorHAnsi" w:hAnsiTheme="minorHAnsi" w:cs="Arial"/>
                <w:sz w:val="20"/>
              </w:rPr>
              <w:t>632</w:t>
            </w:r>
          </w:p>
        </w:tc>
        <w:tc>
          <w:tcPr>
            <w:tcW w:w="1037" w:type="dxa"/>
          </w:tcPr>
          <w:p w14:paraId="103032CB" w14:textId="77777777" w:rsidR="00576144" w:rsidRPr="00A532BB"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3/8/93</w:t>
            </w:r>
          </w:p>
        </w:tc>
        <w:tc>
          <w:tcPr>
            <w:tcW w:w="785" w:type="dxa"/>
          </w:tcPr>
          <w:p w14:paraId="24194D0C" w14:textId="77777777" w:rsidR="00576144" w:rsidRPr="00286578"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79AD7AC8" w14:textId="77777777" w:rsidR="00576144" w:rsidRPr="00286578"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7839</w:t>
            </w:r>
            <w:r w:rsidR="004453FB">
              <w:rPr>
                <w:rFonts w:asciiTheme="minorHAnsi" w:hAnsiTheme="minorHAnsi" w:cs="Arial"/>
                <w:sz w:val="20"/>
              </w:rPr>
              <w:t>A</w:t>
            </w:r>
          </w:p>
        </w:tc>
        <w:tc>
          <w:tcPr>
            <w:tcW w:w="6599" w:type="dxa"/>
          </w:tcPr>
          <w:p w14:paraId="0F4C380E" w14:textId="77777777" w:rsidR="00576144" w:rsidRDefault="0057614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1993/94 DESIGN LIST</w:t>
            </w:r>
          </w:p>
          <w:p w14:paraId="7A0F2C0D" w14:textId="77777777" w:rsidR="00415B4F" w:rsidRPr="00286578" w:rsidRDefault="00415B4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1993/94 Design List.</w:t>
            </w:r>
          </w:p>
        </w:tc>
      </w:tr>
      <w:tr w:rsidR="00A532BB" w:rsidRPr="00286578" w14:paraId="77C0393C"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04A7EF28" w14:textId="77777777" w:rsidR="00A532BB" w:rsidRPr="004453FB" w:rsidRDefault="00A532BB" w:rsidP="003B5C92">
            <w:pPr>
              <w:spacing w:before="120" w:after="120"/>
              <w:jc w:val="center"/>
              <w:rPr>
                <w:rFonts w:asciiTheme="minorHAnsi" w:hAnsiTheme="minorHAnsi" w:cs="Arial"/>
                <w:sz w:val="20"/>
              </w:rPr>
            </w:pPr>
            <w:r w:rsidRPr="004453FB">
              <w:rPr>
                <w:rFonts w:asciiTheme="minorHAnsi" w:hAnsiTheme="minorHAnsi" w:cs="Arial"/>
                <w:sz w:val="20"/>
              </w:rPr>
              <w:t>632</w:t>
            </w:r>
          </w:p>
        </w:tc>
        <w:tc>
          <w:tcPr>
            <w:tcW w:w="1037" w:type="dxa"/>
          </w:tcPr>
          <w:p w14:paraId="398E866E" w14:textId="77777777" w:rsidR="00A532BB" w:rsidRPr="004453FB"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453FB">
              <w:rPr>
                <w:rFonts w:asciiTheme="minorHAnsi" w:hAnsiTheme="minorHAnsi" w:cs="Arial"/>
                <w:sz w:val="20"/>
              </w:rPr>
              <w:t>3/8/93</w:t>
            </w:r>
          </w:p>
        </w:tc>
        <w:tc>
          <w:tcPr>
            <w:tcW w:w="785" w:type="dxa"/>
          </w:tcPr>
          <w:p w14:paraId="2BC80CF1" w14:textId="77777777" w:rsidR="00A532BB" w:rsidRPr="004453FB"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453FB">
              <w:rPr>
                <w:rFonts w:asciiTheme="minorHAnsi" w:hAnsiTheme="minorHAnsi" w:cs="Arial"/>
                <w:sz w:val="20"/>
              </w:rPr>
              <w:t>6626</w:t>
            </w:r>
          </w:p>
        </w:tc>
        <w:tc>
          <w:tcPr>
            <w:tcW w:w="850" w:type="dxa"/>
          </w:tcPr>
          <w:p w14:paraId="34A5515E" w14:textId="77777777" w:rsidR="00A532BB" w:rsidRPr="004453FB"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453FB">
              <w:rPr>
                <w:rFonts w:asciiTheme="minorHAnsi" w:hAnsiTheme="minorHAnsi" w:cs="Arial"/>
                <w:sz w:val="20"/>
              </w:rPr>
              <w:t>7840</w:t>
            </w:r>
          </w:p>
        </w:tc>
        <w:tc>
          <w:tcPr>
            <w:tcW w:w="6599" w:type="dxa"/>
          </w:tcPr>
          <w:p w14:paraId="452F587E" w14:textId="77777777" w:rsidR="00A532BB" w:rsidRPr="004453F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453FB">
              <w:rPr>
                <w:rFonts w:asciiTheme="minorHAnsi" w:hAnsiTheme="minorHAnsi" w:cs="Arial"/>
                <w:sz w:val="20"/>
              </w:rPr>
              <w:t>CRIMINAL CODE AMENDMENT</w:t>
            </w:r>
          </w:p>
          <w:p w14:paraId="3F1A872A" w14:textId="2A2C8CC8" w:rsidR="00FF65FD" w:rsidRPr="001428E1" w:rsidRDefault="004453FB"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sz w:val="20"/>
              </w:rPr>
              <w:t xml:space="preserve">To approve the preparation of legislation to amend the </w:t>
            </w:r>
            <w:r>
              <w:rPr>
                <w:rFonts w:asciiTheme="minorHAnsi" w:hAnsiTheme="minorHAnsi" w:cs="Arial"/>
                <w:i/>
                <w:sz w:val="20"/>
              </w:rPr>
              <w:t xml:space="preserve">Criminal Code </w:t>
            </w:r>
            <w:r>
              <w:rPr>
                <w:rFonts w:asciiTheme="minorHAnsi" w:hAnsiTheme="minorHAnsi" w:cs="Arial"/>
                <w:sz w:val="20"/>
              </w:rPr>
              <w:t>to correct technical as</w:t>
            </w:r>
            <w:r w:rsidR="007268C4">
              <w:rPr>
                <w:rFonts w:asciiTheme="minorHAnsi" w:hAnsiTheme="minorHAnsi" w:cs="Arial"/>
                <w:sz w:val="20"/>
              </w:rPr>
              <w:t xml:space="preserve">pects of the Code relating to </w:t>
            </w:r>
            <w:r w:rsidRPr="003755A5">
              <w:rPr>
                <w:rFonts w:asciiTheme="minorHAnsi" w:hAnsiTheme="minorHAnsi" w:cs="Arial"/>
                <w:sz w:val="20"/>
              </w:rPr>
              <w:t>acquittal on the grounds of intoxication; orders for restitution and compensation; charge of offence against morality or sexual assault; ordinary person vs reasonable person. Also, policy issues including</w:t>
            </w:r>
            <w:r w:rsidR="007268C4">
              <w:rPr>
                <w:rFonts w:asciiTheme="minorHAnsi" w:hAnsiTheme="minorHAnsi" w:cs="Arial"/>
                <w:sz w:val="20"/>
              </w:rPr>
              <w:t xml:space="preserve"> </w:t>
            </w:r>
            <w:r w:rsidRPr="003755A5">
              <w:rPr>
                <w:rFonts w:asciiTheme="minorHAnsi" w:hAnsiTheme="minorHAnsi" w:cs="Arial"/>
                <w:sz w:val="20"/>
              </w:rPr>
              <w:t>circumstances in which force causing death or grievous harm is justified; development of new culpable driving provisions; and giving the Crown the right to address the jury at trial where the accused is represented and calls no witnesses.</w:t>
            </w:r>
          </w:p>
        </w:tc>
      </w:tr>
      <w:tr w:rsidR="00A532BB" w:rsidRPr="00286578" w14:paraId="0C075FFC"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2460B0FA"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632</w:t>
            </w:r>
          </w:p>
        </w:tc>
        <w:tc>
          <w:tcPr>
            <w:tcW w:w="1037" w:type="dxa"/>
          </w:tcPr>
          <w:p w14:paraId="2C723C2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3/8/93</w:t>
            </w:r>
          </w:p>
        </w:tc>
        <w:tc>
          <w:tcPr>
            <w:tcW w:w="785" w:type="dxa"/>
          </w:tcPr>
          <w:p w14:paraId="357AECD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6630</w:t>
            </w:r>
          </w:p>
        </w:tc>
        <w:tc>
          <w:tcPr>
            <w:tcW w:w="850" w:type="dxa"/>
          </w:tcPr>
          <w:p w14:paraId="47DC452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7841</w:t>
            </w:r>
          </w:p>
        </w:tc>
        <w:tc>
          <w:tcPr>
            <w:tcW w:w="6599" w:type="dxa"/>
          </w:tcPr>
          <w:p w14:paraId="6854BABC"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SUBMISSION TO THE INDUSTRY COMMISSION INQUIRY INTO THE PETROLEUM INDUSTRY</w:t>
            </w:r>
          </w:p>
          <w:p w14:paraId="7152AEC3" w14:textId="420D0A73" w:rsidR="00F43AFE" w:rsidRPr="00286578" w:rsidRDefault="00FF65FD" w:rsidP="001428E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endorse the Northern Territory submission to the Industry Commission’s </w:t>
            </w:r>
            <w:r w:rsidRPr="00F04541">
              <w:rPr>
                <w:rFonts w:asciiTheme="minorHAnsi" w:hAnsiTheme="minorHAnsi" w:cs="Arial"/>
                <w:sz w:val="20"/>
              </w:rPr>
              <w:t>Inquiry into the Petroleum Industry in Australia.</w:t>
            </w:r>
          </w:p>
        </w:tc>
      </w:tr>
      <w:tr w:rsidR="00A532BB" w:rsidRPr="00286578" w14:paraId="29708E91"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11FA04D1"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632</w:t>
            </w:r>
          </w:p>
        </w:tc>
        <w:tc>
          <w:tcPr>
            <w:tcW w:w="1037" w:type="dxa"/>
          </w:tcPr>
          <w:p w14:paraId="3F97773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3/8/93</w:t>
            </w:r>
          </w:p>
        </w:tc>
        <w:tc>
          <w:tcPr>
            <w:tcW w:w="785" w:type="dxa"/>
          </w:tcPr>
          <w:p w14:paraId="30C5D9D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6631</w:t>
            </w:r>
          </w:p>
        </w:tc>
        <w:tc>
          <w:tcPr>
            <w:tcW w:w="850" w:type="dxa"/>
          </w:tcPr>
          <w:p w14:paraId="3142EAE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7842</w:t>
            </w:r>
          </w:p>
        </w:tc>
        <w:tc>
          <w:tcPr>
            <w:tcW w:w="6599" w:type="dxa"/>
          </w:tcPr>
          <w:p w14:paraId="6F3AFCBB"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9492E">
              <w:rPr>
                <w:rFonts w:asciiTheme="minorHAnsi" w:hAnsiTheme="minorHAnsi" w:cs="Arial"/>
                <w:i/>
                <w:sz w:val="20"/>
              </w:rPr>
              <w:t>URANIUM MINING (ENVIRONMENTAL CONTROL) ACT</w:t>
            </w:r>
            <w:r w:rsidRPr="00286578">
              <w:rPr>
                <w:rFonts w:asciiTheme="minorHAnsi" w:hAnsiTheme="minorHAnsi" w:cs="Arial"/>
                <w:sz w:val="20"/>
              </w:rPr>
              <w:t xml:space="preserve"> 14TH ANNUAL REPORT</w:t>
            </w:r>
          </w:p>
          <w:p w14:paraId="712B6938" w14:textId="54768B77" w:rsidR="0089492E" w:rsidRPr="00286578" w:rsidRDefault="00AE65E8" w:rsidP="0089492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approve the tabling in the Legislative Assembly of</w:t>
            </w:r>
            <w:r w:rsidR="0089492E">
              <w:rPr>
                <w:rFonts w:asciiTheme="minorHAnsi" w:hAnsiTheme="minorHAnsi" w:cs="Arial"/>
                <w:sz w:val="20"/>
              </w:rPr>
              <w:t xml:space="preserve"> the </w:t>
            </w:r>
            <w:r w:rsidR="0089492E">
              <w:rPr>
                <w:rFonts w:asciiTheme="minorHAnsi" w:hAnsiTheme="minorHAnsi" w:cs="Arial"/>
                <w:i/>
                <w:sz w:val="20"/>
              </w:rPr>
              <w:t>Uranium Mining (Environment Control) Act</w:t>
            </w:r>
            <w:r w:rsidR="0089492E">
              <w:rPr>
                <w:rFonts w:asciiTheme="minorHAnsi" w:hAnsiTheme="minorHAnsi" w:cs="Arial"/>
                <w:sz w:val="20"/>
              </w:rPr>
              <w:t xml:space="preserve"> 14</w:t>
            </w:r>
            <w:r w:rsidR="0089492E" w:rsidRPr="0089492E">
              <w:rPr>
                <w:rFonts w:asciiTheme="minorHAnsi" w:hAnsiTheme="minorHAnsi" w:cs="Arial"/>
                <w:sz w:val="20"/>
                <w:vertAlign w:val="superscript"/>
              </w:rPr>
              <w:t>th</w:t>
            </w:r>
            <w:r w:rsidR="0089492E">
              <w:rPr>
                <w:rFonts w:asciiTheme="minorHAnsi" w:hAnsiTheme="minorHAnsi" w:cs="Arial"/>
                <w:sz w:val="20"/>
              </w:rPr>
              <w:t xml:space="preserve"> annual report.</w:t>
            </w:r>
          </w:p>
        </w:tc>
      </w:tr>
      <w:tr w:rsidR="00A532BB" w:rsidRPr="00286578" w14:paraId="54DC0174"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5E1A2904"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632</w:t>
            </w:r>
          </w:p>
        </w:tc>
        <w:tc>
          <w:tcPr>
            <w:tcW w:w="1037" w:type="dxa"/>
          </w:tcPr>
          <w:p w14:paraId="2CA45E3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3/8/93</w:t>
            </w:r>
          </w:p>
        </w:tc>
        <w:tc>
          <w:tcPr>
            <w:tcW w:w="785" w:type="dxa"/>
          </w:tcPr>
          <w:p w14:paraId="38BF1CB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6632</w:t>
            </w:r>
          </w:p>
        </w:tc>
        <w:tc>
          <w:tcPr>
            <w:tcW w:w="850" w:type="dxa"/>
          </w:tcPr>
          <w:p w14:paraId="16BCEC2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7843</w:t>
            </w:r>
          </w:p>
        </w:tc>
        <w:tc>
          <w:tcPr>
            <w:tcW w:w="6599" w:type="dxa"/>
          </w:tcPr>
          <w:p w14:paraId="68BB4D15"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IMPLEMENTATION STRATEGY FOR THE SEXUAL ABUSE DISCUSSION PAPER</w:t>
            </w:r>
          </w:p>
          <w:p w14:paraId="5963630E" w14:textId="78749A01" w:rsidR="00E62E9B" w:rsidRPr="00286578" w:rsidRDefault="00074ABB" w:rsidP="00E62E9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consider an </w:t>
            </w:r>
            <w:r w:rsidRPr="00E62E9B">
              <w:rPr>
                <w:rFonts w:asciiTheme="minorHAnsi" w:hAnsiTheme="minorHAnsi" w:cs="Arial"/>
                <w:sz w:val="20"/>
              </w:rPr>
              <w:t>implementation strategy for the Sexual Abuse Discussion Paper.</w:t>
            </w:r>
          </w:p>
        </w:tc>
      </w:tr>
      <w:tr w:rsidR="00A532BB" w:rsidRPr="00286578" w14:paraId="63101771"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1730922A"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632</w:t>
            </w:r>
          </w:p>
        </w:tc>
        <w:tc>
          <w:tcPr>
            <w:tcW w:w="1037" w:type="dxa"/>
          </w:tcPr>
          <w:p w14:paraId="3D6412A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3/8/93</w:t>
            </w:r>
          </w:p>
        </w:tc>
        <w:tc>
          <w:tcPr>
            <w:tcW w:w="785" w:type="dxa"/>
          </w:tcPr>
          <w:p w14:paraId="432B54E6"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6633</w:t>
            </w:r>
          </w:p>
        </w:tc>
        <w:tc>
          <w:tcPr>
            <w:tcW w:w="850" w:type="dxa"/>
          </w:tcPr>
          <w:p w14:paraId="7064CE0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7844</w:t>
            </w:r>
          </w:p>
        </w:tc>
        <w:tc>
          <w:tcPr>
            <w:tcW w:w="6599" w:type="dxa"/>
          </w:tcPr>
          <w:p w14:paraId="6641A209" w14:textId="77777777" w:rsidR="00A532BB" w:rsidRPr="004F1655"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F1655">
              <w:rPr>
                <w:rFonts w:asciiTheme="minorHAnsi" w:hAnsiTheme="minorHAnsi" w:cs="Arial"/>
                <w:sz w:val="20"/>
              </w:rPr>
              <w:t>INTERPRETATION AMENDMENT BILL</w:t>
            </w:r>
          </w:p>
          <w:p w14:paraId="7EF220E3" w14:textId="77777777" w:rsidR="00074ABB" w:rsidRPr="004F1655" w:rsidRDefault="00E62E9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F1655">
              <w:rPr>
                <w:rFonts w:asciiTheme="minorHAnsi" w:hAnsiTheme="minorHAnsi" w:cs="Arial"/>
                <w:sz w:val="20"/>
              </w:rPr>
              <w:t>To approve introduction of the Interpretation Amendmen</w:t>
            </w:r>
            <w:r w:rsidR="004F1655" w:rsidRPr="004F1655">
              <w:rPr>
                <w:rFonts w:asciiTheme="minorHAnsi" w:hAnsiTheme="minorHAnsi" w:cs="Arial"/>
                <w:sz w:val="20"/>
              </w:rPr>
              <w:t>t Bill to:</w:t>
            </w:r>
          </w:p>
          <w:p w14:paraId="29E49AB4" w14:textId="77777777" w:rsidR="004F1655" w:rsidRPr="004F1655" w:rsidRDefault="004F1655" w:rsidP="003B5C92">
            <w:pPr>
              <w:pStyle w:val="ListParagraph"/>
              <w:numPr>
                <w:ilvl w:val="0"/>
                <w:numId w:val="30"/>
              </w:numPr>
              <w:spacing w:before="120"/>
              <w:ind w:left="429" w:right="4"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F1655">
              <w:rPr>
                <w:rFonts w:asciiTheme="minorHAnsi" w:hAnsiTheme="minorHAnsi" w:cs="Arial"/>
                <w:sz w:val="20"/>
              </w:rPr>
              <w:t xml:space="preserve">provide a ‘slip rule’ for statutory bodies, and to </w:t>
            </w:r>
            <w:r>
              <w:rPr>
                <w:rFonts w:asciiTheme="minorHAnsi" w:hAnsiTheme="minorHAnsi" w:cs="Arial"/>
                <w:sz w:val="20"/>
              </w:rPr>
              <w:t>e</w:t>
            </w:r>
            <w:r w:rsidRPr="004F1655">
              <w:rPr>
                <w:rFonts w:asciiTheme="minorHAnsi" w:hAnsiTheme="minorHAnsi" w:cs="Arial"/>
                <w:sz w:val="20"/>
              </w:rPr>
              <w:t>nable statutory bodies to conduct meetings by telephone, closed-circuit television or other means of communication;</w:t>
            </w:r>
          </w:p>
          <w:p w14:paraId="420FB725" w14:textId="77777777" w:rsidR="004F1655" w:rsidRPr="004F1655" w:rsidRDefault="004F1655" w:rsidP="003B5C92">
            <w:pPr>
              <w:pStyle w:val="ListParagraph"/>
              <w:numPr>
                <w:ilvl w:val="0"/>
                <w:numId w:val="30"/>
              </w:numPr>
              <w:spacing w:before="120"/>
              <w:ind w:left="429" w:right="4"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F1655">
              <w:rPr>
                <w:rFonts w:asciiTheme="minorHAnsi" w:hAnsiTheme="minorHAnsi" w:cs="Arial"/>
                <w:sz w:val="20"/>
              </w:rPr>
              <w:t>repeal imperial enactments relating to Sunday observance and provide that all lawful actions (e.g. service of legal process) can be done on a Sunday unless otherwise prohibited by a law of the Commonwealth or the Northern Territory; and</w:t>
            </w:r>
          </w:p>
          <w:p w14:paraId="1AB66A13" w14:textId="2C79D941" w:rsidR="00A62C92" w:rsidRPr="001428E1" w:rsidRDefault="004F1655" w:rsidP="003B5C92">
            <w:pPr>
              <w:pStyle w:val="ListParagraph"/>
              <w:numPr>
                <w:ilvl w:val="0"/>
                <w:numId w:val="30"/>
              </w:numPr>
              <w:spacing w:before="120"/>
              <w:ind w:left="429" w:right="4"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F1655">
              <w:rPr>
                <w:rFonts w:asciiTheme="minorHAnsi" w:hAnsiTheme="minorHAnsi" w:cs="Arial"/>
                <w:sz w:val="20"/>
              </w:rPr>
              <w:t>make it clear that if an offence is a crime by an individual, it is also a crime by a body corporate.</w:t>
            </w:r>
          </w:p>
        </w:tc>
      </w:tr>
      <w:tr w:rsidR="00A532BB" w:rsidRPr="00286578" w14:paraId="2FDBB4CC"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7B60414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632</w:t>
            </w:r>
          </w:p>
        </w:tc>
        <w:tc>
          <w:tcPr>
            <w:tcW w:w="1037" w:type="dxa"/>
          </w:tcPr>
          <w:p w14:paraId="36B480C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3/8/93</w:t>
            </w:r>
          </w:p>
        </w:tc>
        <w:tc>
          <w:tcPr>
            <w:tcW w:w="785" w:type="dxa"/>
          </w:tcPr>
          <w:p w14:paraId="45BE342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6634</w:t>
            </w:r>
          </w:p>
        </w:tc>
        <w:tc>
          <w:tcPr>
            <w:tcW w:w="850" w:type="dxa"/>
          </w:tcPr>
          <w:p w14:paraId="2CE49E4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7845</w:t>
            </w:r>
          </w:p>
        </w:tc>
        <w:tc>
          <w:tcPr>
            <w:tcW w:w="6599" w:type="dxa"/>
          </w:tcPr>
          <w:p w14:paraId="5998F444"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ANTI-DISCRIMINATION COMMISSION</w:t>
            </w:r>
          </w:p>
          <w:p w14:paraId="5BDFB2D0" w14:textId="77777777" w:rsidR="00A62C92" w:rsidRPr="00286578" w:rsidRDefault="00A62C9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allocate funds for the remuneration of the Anti-Discrimination Commissioner for the Northern Territory, and establishment of the Office of the Anti-Discrimination Commissioner.</w:t>
            </w:r>
          </w:p>
        </w:tc>
      </w:tr>
      <w:tr w:rsidR="00A62C92" w:rsidRPr="00286578" w14:paraId="4E19D9E6"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1AB3CAC8" w14:textId="77777777" w:rsidR="00A62C92" w:rsidRPr="001428E1" w:rsidRDefault="00A62C92" w:rsidP="003B5C92">
            <w:pPr>
              <w:spacing w:before="120" w:after="120"/>
              <w:jc w:val="center"/>
              <w:rPr>
                <w:rFonts w:asciiTheme="minorHAnsi" w:hAnsiTheme="minorHAnsi" w:cs="Arial"/>
                <w:sz w:val="20"/>
              </w:rPr>
            </w:pPr>
            <w:r w:rsidRPr="001428E1">
              <w:rPr>
                <w:rFonts w:asciiTheme="minorHAnsi" w:hAnsiTheme="minorHAnsi" w:cs="Arial"/>
                <w:sz w:val="20"/>
              </w:rPr>
              <w:lastRenderedPageBreak/>
              <w:t>632</w:t>
            </w:r>
          </w:p>
        </w:tc>
        <w:tc>
          <w:tcPr>
            <w:tcW w:w="1037" w:type="dxa"/>
          </w:tcPr>
          <w:p w14:paraId="7E7717DF" w14:textId="77777777" w:rsidR="00A62C92" w:rsidRPr="001428E1" w:rsidRDefault="00A62C9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3/8/93</w:t>
            </w:r>
          </w:p>
        </w:tc>
        <w:tc>
          <w:tcPr>
            <w:tcW w:w="785" w:type="dxa"/>
          </w:tcPr>
          <w:p w14:paraId="39DBAF36" w14:textId="77777777" w:rsidR="00A62C92" w:rsidRPr="001428E1" w:rsidRDefault="00A62C9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6635</w:t>
            </w:r>
          </w:p>
        </w:tc>
        <w:tc>
          <w:tcPr>
            <w:tcW w:w="850" w:type="dxa"/>
          </w:tcPr>
          <w:p w14:paraId="3BDD855B" w14:textId="77777777" w:rsidR="00A62C92" w:rsidRPr="001428E1" w:rsidRDefault="00A62C9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7846</w:t>
            </w:r>
          </w:p>
        </w:tc>
        <w:tc>
          <w:tcPr>
            <w:tcW w:w="6599" w:type="dxa"/>
          </w:tcPr>
          <w:p w14:paraId="3C51CCA0" w14:textId="77777777" w:rsidR="00A62C92" w:rsidRPr="00F170F2" w:rsidRDefault="00A62C92" w:rsidP="00A62C9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F170F2">
              <w:rPr>
                <w:rFonts w:asciiTheme="minorHAnsi" w:hAnsiTheme="minorHAnsi" w:cs="Arial"/>
                <w:i/>
                <w:sz w:val="20"/>
              </w:rPr>
              <w:t>KAVA CONTROL ACT</w:t>
            </w:r>
          </w:p>
          <w:p w14:paraId="34020F83" w14:textId="760E8514" w:rsidR="00A23398" w:rsidRPr="00286578" w:rsidRDefault="00A62C92" w:rsidP="00A2339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introduce legislative controls to restrict the sale and supply of kava by means of a licensing system.</w:t>
            </w:r>
          </w:p>
        </w:tc>
      </w:tr>
    </w:tbl>
    <w:p w14:paraId="50C92711" w14:textId="77777777" w:rsidR="00E327C6" w:rsidRDefault="00E327C6" w:rsidP="00991EE7">
      <w:pPr>
        <w:spacing w:before="120" w:after="120"/>
        <w:rPr>
          <w:rFonts w:asciiTheme="minorHAnsi" w:hAnsiTheme="minorHAnsi"/>
          <w:lang w:eastAsia="en-AU"/>
        </w:rPr>
      </w:pPr>
    </w:p>
    <w:p w14:paraId="4FECA133" w14:textId="77777777" w:rsidR="00A62C92" w:rsidRDefault="00A62C92"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415B4F" w:rsidRPr="00286578" w14:paraId="35C6DC7A" w14:textId="77777777" w:rsidTr="004453F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3F0FC31" w14:textId="77777777" w:rsidR="00415B4F" w:rsidRPr="00286578" w:rsidRDefault="00415B4F" w:rsidP="004453FB">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416</w:t>
            </w:r>
          </w:p>
          <w:p w14:paraId="0F07B567" w14:textId="77777777" w:rsidR="00415B4F" w:rsidRPr="00286578" w:rsidRDefault="00415B4F" w:rsidP="001A1516">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1A1516">
              <w:rPr>
                <w:rFonts w:asciiTheme="minorHAnsi" w:hAnsiTheme="minorHAnsi"/>
                <w:color w:val="FFFFFF" w:themeColor="background1"/>
              </w:rPr>
              <w:t>27 July 1993 – Batchelor</w:t>
            </w:r>
          </w:p>
        </w:tc>
      </w:tr>
      <w:tr w:rsidR="00415B4F" w:rsidRPr="00286578" w14:paraId="4E5C0A51" w14:textId="77777777" w:rsidTr="004453F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90506AB" w14:textId="77777777" w:rsidR="00415B4F" w:rsidRPr="00286578" w:rsidRDefault="00415B4F" w:rsidP="004453FB">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0DD9980" w14:textId="77777777" w:rsidR="00415B4F" w:rsidRPr="00286578" w:rsidRDefault="00415B4F" w:rsidP="004453F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0569301" w14:textId="77777777" w:rsidR="00415B4F" w:rsidRPr="00286578" w:rsidRDefault="00415B4F" w:rsidP="004453F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6452361F" w14:textId="77777777" w:rsidR="00415B4F" w:rsidRPr="00286578" w:rsidRDefault="00415B4F" w:rsidP="004453F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0F33C45" w14:textId="77777777" w:rsidR="00415B4F" w:rsidRPr="00286578" w:rsidRDefault="00415B4F" w:rsidP="004453FB">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415B4F" w:rsidRPr="00286578" w14:paraId="427D6DAC" w14:textId="77777777" w:rsidTr="004453FB">
        <w:tc>
          <w:tcPr>
            <w:cnfStyle w:val="001000000000" w:firstRow="0" w:lastRow="0" w:firstColumn="1" w:lastColumn="0" w:oddVBand="0" w:evenVBand="0" w:oddHBand="0" w:evenHBand="0" w:firstRowFirstColumn="0" w:firstRowLastColumn="0" w:lastRowFirstColumn="0" w:lastRowLastColumn="0"/>
            <w:tcW w:w="1037" w:type="dxa"/>
          </w:tcPr>
          <w:p w14:paraId="3C04AACE" w14:textId="77777777" w:rsidR="00415B4F" w:rsidRPr="00A532BB" w:rsidRDefault="00415B4F" w:rsidP="003B5C92">
            <w:pPr>
              <w:spacing w:before="120" w:after="120"/>
              <w:jc w:val="center"/>
              <w:rPr>
                <w:rFonts w:asciiTheme="minorHAnsi" w:hAnsiTheme="minorHAnsi" w:cs="Arial"/>
                <w:sz w:val="20"/>
              </w:rPr>
            </w:pPr>
            <w:r w:rsidRPr="00A532BB">
              <w:rPr>
                <w:rFonts w:asciiTheme="minorHAnsi" w:hAnsiTheme="minorHAnsi" w:cs="Arial"/>
                <w:sz w:val="20"/>
              </w:rPr>
              <w:t>631</w:t>
            </w:r>
          </w:p>
        </w:tc>
        <w:tc>
          <w:tcPr>
            <w:tcW w:w="1037" w:type="dxa"/>
          </w:tcPr>
          <w:p w14:paraId="1A197176" w14:textId="77777777" w:rsidR="00415B4F" w:rsidRPr="00A532BB"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27/7/93</w:t>
            </w:r>
          </w:p>
        </w:tc>
        <w:tc>
          <w:tcPr>
            <w:tcW w:w="785" w:type="dxa"/>
          </w:tcPr>
          <w:p w14:paraId="5D22806D"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6625</w:t>
            </w:r>
          </w:p>
        </w:tc>
        <w:tc>
          <w:tcPr>
            <w:tcW w:w="850" w:type="dxa"/>
          </w:tcPr>
          <w:p w14:paraId="0FA5B728"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7835</w:t>
            </w:r>
          </w:p>
        </w:tc>
        <w:tc>
          <w:tcPr>
            <w:tcW w:w="6599" w:type="dxa"/>
          </w:tcPr>
          <w:p w14:paraId="63704009" w14:textId="77777777" w:rsidR="00415B4F" w:rsidRDefault="00415B4F"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25 JUNE 1993</w:t>
            </w:r>
          </w:p>
          <w:p w14:paraId="6455968C" w14:textId="77777777" w:rsidR="00415B4F" w:rsidRPr="00286578" w:rsidRDefault="00415B4F"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1A1516" w:rsidRPr="00286578" w14:paraId="58B8F31E" w14:textId="77777777" w:rsidTr="004453FB">
        <w:tc>
          <w:tcPr>
            <w:cnfStyle w:val="001000000000" w:firstRow="0" w:lastRow="0" w:firstColumn="1" w:lastColumn="0" w:oddVBand="0" w:evenVBand="0" w:oddHBand="0" w:evenHBand="0" w:firstRowFirstColumn="0" w:firstRowLastColumn="0" w:lastRowFirstColumn="0" w:lastRowLastColumn="0"/>
            <w:tcW w:w="1037" w:type="dxa"/>
          </w:tcPr>
          <w:p w14:paraId="60E54024" w14:textId="77777777" w:rsidR="001A1516" w:rsidRPr="001428E1" w:rsidRDefault="001A1516" w:rsidP="003B5C92">
            <w:pPr>
              <w:spacing w:before="120" w:after="120"/>
              <w:jc w:val="center"/>
              <w:rPr>
                <w:rFonts w:asciiTheme="minorHAnsi" w:hAnsiTheme="minorHAnsi" w:cs="Arial"/>
                <w:sz w:val="20"/>
              </w:rPr>
            </w:pPr>
            <w:r w:rsidRPr="001428E1">
              <w:rPr>
                <w:rFonts w:asciiTheme="minorHAnsi" w:hAnsiTheme="minorHAnsi" w:cs="Arial"/>
                <w:sz w:val="20"/>
              </w:rPr>
              <w:t>631</w:t>
            </w:r>
          </w:p>
        </w:tc>
        <w:tc>
          <w:tcPr>
            <w:tcW w:w="1037" w:type="dxa"/>
          </w:tcPr>
          <w:p w14:paraId="55DA8B0E" w14:textId="77777777" w:rsidR="001A1516" w:rsidRPr="001428E1" w:rsidRDefault="001A151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27/7/93</w:t>
            </w:r>
          </w:p>
        </w:tc>
        <w:tc>
          <w:tcPr>
            <w:tcW w:w="785" w:type="dxa"/>
          </w:tcPr>
          <w:p w14:paraId="3C157A18" w14:textId="77777777" w:rsidR="001A1516" w:rsidRPr="001428E1" w:rsidRDefault="001A151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6626</w:t>
            </w:r>
          </w:p>
        </w:tc>
        <w:tc>
          <w:tcPr>
            <w:tcW w:w="850" w:type="dxa"/>
          </w:tcPr>
          <w:p w14:paraId="1EF9B4AD" w14:textId="77777777" w:rsidR="001A1516" w:rsidRPr="001428E1" w:rsidRDefault="001A151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7836</w:t>
            </w:r>
          </w:p>
        </w:tc>
        <w:tc>
          <w:tcPr>
            <w:tcW w:w="6599" w:type="dxa"/>
          </w:tcPr>
          <w:p w14:paraId="6C950F09" w14:textId="77777777" w:rsidR="001A1516" w:rsidRDefault="001A1516" w:rsidP="001A151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A1516">
              <w:rPr>
                <w:rFonts w:asciiTheme="minorHAnsi" w:hAnsiTheme="minorHAnsi" w:cs="Arial"/>
                <w:i/>
                <w:sz w:val="20"/>
              </w:rPr>
              <w:t>CRIMINAL CODE</w:t>
            </w:r>
            <w:r>
              <w:rPr>
                <w:rFonts w:asciiTheme="minorHAnsi" w:hAnsiTheme="minorHAnsi" w:cs="Arial"/>
                <w:sz w:val="20"/>
              </w:rPr>
              <w:t xml:space="preserve"> AMENDMENT</w:t>
            </w:r>
          </w:p>
          <w:p w14:paraId="2D6EC355" w14:textId="77777777" w:rsidR="001A1516" w:rsidRPr="005C296F" w:rsidRDefault="001A1516" w:rsidP="005C296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sz w:val="20"/>
              </w:rPr>
              <w:t xml:space="preserve">To approve the preparation of legislation to amend the </w:t>
            </w:r>
            <w:r>
              <w:rPr>
                <w:rFonts w:asciiTheme="minorHAnsi" w:hAnsiTheme="minorHAnsi" w:cs="Arial"/>
                <w:i/>
                <w:sz w:val="20"/>
              </w:rPr>
              <w:t xml:space="preserve">Criminal Code </w:t>
            </w:r>
            <w:r>
              <w:rPr>
                <w:rFonts w:asciiTheme="minorHAnsi" w:hAnsiTheme="minorHAnsi" w:cs="Arial"/>
                <w:sz w:val="20"/>
              </w:rPr>
              <w:t xml:space="preserve">to correct technical aspects of the </w:t>
            </w:r>
            <w:r w:rsidR="005C296F">
              <w:rPr>
                <w:rFonts w:asciiTheme="minorHAnsi" w:hAnsiTheme="minorHAnsi" w:cs="Arial"/>
                <w:sz w:val="20"/>
              </w:rPr>
              <w:t xml:space="preserve">Code relating to acquittal on the grounds of </w:t>
            </w:r>
            <w:r w:rsidR="005C296F" w:rsidRPr="005C296F">
              <w:rPr>
                <w:rFonts w:asciiTheme="minorHAnsi" w:hAnsiTheme="minorHAnsi" w:cs="Arial"/>
                <w:sz w:val="20"/>
              </w:rPr>
              <w:t>intoxication</w:t>
            </w:r>
            <w:r w:rsidR="00340EC0">
              <w:rPr>
                <w:rFonts w:asciiTheme="minorHAnsi" w:hAnsiTheme="minorHAnsi" w:cs="Arial"/>
                <w:sz w:val="20"/>
              </w:rPr>
              <w:t>;</w:t>
            </w:r>
            <w:r w:rsidR="005C296F">
              <w:rPr>
                <w:rFonts w:asciiTheme="minorHAnsi" w:hAnsiTheme="minorHAnsi" w:cs="Arial"/>
                <w:sz w:val="20"/>
              </w:rPr>
              <w:t xml:space="preserve"> orders for restitution and compensation</w:t>
            </w:r>
            <w:r w:rsidR="00340EC0">
              <w:rPr>
                <w:rFonts w:asciiTheme="minorHAnsi" w:hAnsiTheme="minorHAnsi" w:cs="Arial"/>
                <w:sz w:val="20"/>
              </w:rPr>
              <w:t>;</w:t>
            </w:r>
            <w:r w:rsidR="005C296F">
              <w:rPr>
                <w:rFonts w:asciiTheme="minorHAnsi" w:hAnsiTheme="minorHAnsi" w:cs="Arial"/>
                <w:sz w:val="20"/>
              </w:rPr>
              <w:t xml:space="preserve"> charge of offence against morality or sexual assault</w:t>
            </w:r>
            <w:r w:rsidR="00340EC0">
              <w:rPr>
                <w:rFonts w:asciiTheme="minorHAnsi" w:hAnsiTheme="minorHAnsi" w:cs="Arial"/>
                <w:sz w:val="20"/>
              </w:rPr>
              <w:t>;</w:t>
            </w:r>
            <w:r w:rsidR="005C296F">
              <w:rPr>
                <w:rFonts w:asciiTheme="minorHAnsi" w:hAnsiTheme="minorHAnsi" w:cs="Arial"/>
                <w:sz w:val="20"/>
              </w:rPr>
              <w:t xml:space="preserve"> ordinary person vs reasonable </w:t>
            </w:r>
            <w:r w:rsidR="005C296F" w:rsidRPr="005C296F">
              <w:rPr>
                <w:rFonts w:asciiTheme="minorHAnsi" w:hAnsiTheme="minorHAnsi" w:cs="Arial"/>
                <w:sz w:val="20"/>
              </w:rPr>
              <w:t>person. Also</w:t>
            </w:r>
            <w:r w:rsidR="00340EC0">
              <w:rPr>
                <w:rFonts w:asciiTheme="minorHAnsi" w:hAnsiTheme="minorHAnsi" w:cs="Arial"/>
                <w:sz w:val="20"/>
              </w:rPr>
              <w:t>,</w:t>
            </w:r>
            <w:r w:rsidR="005C296F" w:rsidRPr="005C296F">
              <w:rPr>
                <w:rFonts w:asciiTheme="minorHAnsi" w:hAnsiTheme="minorHAnsi" w:cs="Arial"/>
                <w:sz w:val="20"/>
              </w:rPr>
              <w:t xml:space="preserve"> policy issues including circumstances in which force causing death or grievous harm is justified</w:t>
            </w:r>
            <w:r w:rsidR="00340EC0">
              <w:rPr>
                <w:rFonts w:asciiTheme="minorHAnsi" w:hAnsiTheme="minorHAnsi" w:cs="Arial"/>
                <w:sz w:val="20"/>
              </w:rPr>
              <w:t>;</w:t>
            </w:r>
            <w:r w:rsidR="005C296F" w:rsidRPr="005C296F">
              <w:rPr>
                <w:rFonts w:asciiTheme="minorHAnsi" w:hAnsiTheme="minorHAnsi" w:cs="Arial"/>
                <w:sz w:val="20"/>
              </w:rPr>
              <w:t xml:space="preserve"> </w:t>
            </w:r>
            <w:r w:rsidR="005C296F">
              <w:rPr>
                <w:rFonts w:asciiTheme="minorHAnsi" w:hAnsiTheme="minorHAnsi" w:cs="Arial"/>
                <w:sz w:val="20"/>
              </w:rPr>
              <w:t xml:space="preserve">development of </w:t>
            </w:r>
            <w:r w:rsidR="005C296F" w:rsidRPr="005C296F">
              <w:rPr>
                <w:rFonts w:asciiTheme="minorHAnsi" w:hAnsiTheme="minorHAnsi" w:cs="Arial"/>
                <w:sz w:val="20"/>
              </w:rPr>
              <w:t>new culpable driving provisions</w:t>
            </w:r>
            <w:r w:rsidR="00340EC0">
              <w:rPr>
                <w:rFonts w:asciiTheme="minorHAnsi" w:hAnsiTheme="minorHAnsi" w:cs="Arial"/>
                <w:sz w:val="20"/>
              </w:rPr>
              <w:t>;</w:t>
            </w:r>
            <w:r w:rsidR="005C296F" w:rsidRPr="005C296F">
              <w:rPr>
                <w:rFonts w:asciiTheme="minorHAnsi" w:hAnsiTheme="minorHAnsi" w:cs="Arial"/>
                <w:sz w:val="20"/>
              </w:rPr>
              <w:t xml:space="preserve"> and giving the Crown the right to address the jury at trial where the accused is represented and calls no witnesses.</w:t>
            </w:r>
          </w:p>
          <w:p w14:paraId="2C83D617" w14:textId="0B839006" w:rsidR="001F707E" w:rsidRPr="001428E1" w:rsidRDefault="001A1516" w:rsidP="001A151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sidRPr="001A1516">
              <w:rPr>
                <w:rFonts w:asciiTheme="minorHAnsi" w:hAnsiTheme="minorHAnsi" w:cs="Arial"/>
                <w:color w:val="0070C0"/>
                <w:sz w:val="20"/>
              </w:rPr>
              <w:t>Submission deferred.</w:t>
            </w:r>
          </w:p>
        </w:tc>
      </w:tr>
      <w:tr w:rsidR="00415B4F" w:rsidRPr="00286578" w14:paraId="07676532" w14:textId="77777777" w:rsidTr="004453FB">
        <w:tc>
          <w:tcPr>
            <w:cnfStyle w:val="001000000000" w:firstRow="0" w:lastRow="0" w:firstColumn="1" w:lastColumn="0" w:oddVBand="0" w:evenVBand="0" w:oddHBand="0" w:evenHBand="0" w:firstRowFirstColumn="0" w:firstRowLastColumn="0" w:lastRowFirstColumn="0" w:lastRowLastColumn="0"/>
            <w:tcW w:w="1037" w:type="dxa"/>
          </w:tcPr>
          <w:p w14:paraId="4A5399AB" w14:textId="77777777" w:rsidR="00415B4F" w:rsidRPr="00286578" w:rsidRDefault="00415B4F" w:rsidP="003B5C92">
            <w:pPr>
              <w:spacing w:before="120" w:after="120"/>
              <w:jc w:val="center"/>
              <w:rPr>
                <w:rFonts w:asciiTheme="minorHAnsi" w:hAnsiTheme="minorHAnsi" w:cs="Arial"/>
                <w:sz w:val="20"/>
              </w:rPr>
            </w:pPr>
            <w:r w:rsidRPr="00A532BB">
              <w:rPr>
                <w:rFonts w:asciiTheme="minorHAnsi" w:hAnsiTheme="minorHAnsi" w:cs="Arial"/>
                <w:sz w:val="20"/>
              </w:rPr>
              <w:t>631</w:t>
            </w:r>
          </w:p>
        </w:tc>
        <w:tc>
          <w:tcPr>
            <w:tcW w:w="1037" w:type="dxa"/>
          </w:tcPr>
          <w:p w14:paraId="043B11D0"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27/7/93</w:t>
            </w:r>
          </w:p>
        </w:tc>
        <w:tc>
          <w:tcPr>
            <w:tcW w:w="785" w:type="dxa"/>
          </w:tcPr>
          <w:p w14:paraId="6927001F"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6627</w:t>
            </w:r>
          </w:p>
        </w:tc>
        <w:tc>
          <w:tcPr>
            <w:tcW w:w="850" w:type="dxa"/>
          </w:tcPr>
          <w:p w14:paraId="183CA1DF"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7837</w:t>
            </w:r>
          </w:p>
        </w:tc>
        <w:tc>
          <w:tcPr>
            <w:tcW w:w="6599" w:type="dxa"/>
          </w:tcPr>
          <w:p w14:paraId="691A9E1C" w14:textId="77777777" w:rsidR="00415B4F" w:rsidRDefault="00415B4F"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3D30778E" w14:textId="77777777" w:rsidR="00415B4F" w:rsidRPr="00286578" w:rsidRDefault="00415B4F"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415B4F" w:rsidRPr="00286578" w14:paraId="57E6BD8D" w14:textId="77777777" w:rsidTr="004453FB">
        <w:tc>
          <w:tcPr>
            <w:cnfStyle w:val="001000000000" w:firstRow="0" w:lastRow="0" w:firstColumn="1" w:lastColumn="0" w:oddVBand="0" w:evenVBand="0" w:oddHBand="0" w:evenHBand="0" w:firstRowFirstColumn="0" w:firstRowLastColumn="0" w:lastRowFirstColumn="0" w:lastRowLastColumn="0"/>
            <w:tcW w:w="1037" w:type="dxa"/>
          </w:tcPr>
          <w:p w14:paraId="24A1E424" w14:textId="77777777" w:rsidR="00415B4F" w:rsidRPr="00286578" w:rsidRDefault="00415B4F" w:rsidP="003B5C92">
            <w:pPr>
              <w:spacing w:before="120" w:after="120"/>
              <w:jc w:val="center"/>
              <w:rPr>
                <w:rFonts w:asciiTheme="minorHAnsi" w:hAnsiTheme="minorHAnsi" w:cs="Arial"/>
                <w:sz w:val="20"/>
              </w:rPr>
            </w:pPr>
            <w:r w:rsidRPr="00A532BB">
              <w:rPr>
                <w:rFonts w:asciiTheme="minorHAnsi" w:hAnsiTheme="minorHAnsi" w:cs="Arial"/>
                <w:sz w:val="20"/>
              </w:rPr>
              <w:t>631</w:t>
            </w:r>
          </w:p>
        </w:tc>
        <w:tc>
          <w:tcPr>
            <w:tcW w:w="1037" w:type="dxa"/>
          </w:tcPr>
          <w:p w14:paraId="71B9FCA9"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27/7/93</w:t>
            </w:r>
          </w:p>
        </w:tc>
        <w:tc>
          <w:tcPr>
            <w:tcW w:w="785" w:type="dxa"/>
          </w:tcPr>
          <w:p w14:paraId="071ED975"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6628</w:t>
            </w:r>
          </w:p>
        </w:tc>
        <w:tc>
          <w:tcPr>
            <w:tcW w:w="850" w:type="dxa"/>
          </w:tcPr>
          <w:p w14:paraId="45890CEF"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7838</w:t>
            </w:r>
          </w:p>
        </w:tc>
        <w:tc>
          <w:tcPr>
            <w:tcW w:w="6599" w:type="dxa"/>
          </w:tcPr>
          <w:p w14:paraId="35C205D7" w14:textId="77777777" w:rsidR="00415B4F" w:rsidRDefault="00415B4F"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STRATEGIC REVIEW OF NCOM'S SERVICES</w:t>
            </w:r>
          </w:p>
          <w:p w14:paraId="6F66DADA" w14:textId="77777777" w:rsidR="00340EC0" w:rsidRPr="00286578" w:rsidRDefault="00340EC0"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report by Ernst and Young (Sydney) on a review of NCOM Services performance and operations, and progress on the development of full cost recovery of NCOM’s operational services.</w:t>
            </w:r>
          </w:p>
        </w:tc>
      </w:tr>
      <w:tr w:rsidR="00415B4F" w:rsidRPr="00286578" w14:paraId="1FC28E98"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4A02BAD7" w14:textId="77777777" w:rsidR="00415B4F" w:rsidRPr="00286578" w:rsidRDefault="00415B4F" w:rsidP="003B5C92">
            <w:pPr>
              <w:spacing w:before="120" w:after="120"/>
              <w:jc w:val="center"/>
              <w:rPr>
                <w:rFonts w:asciiTheme="minorHAnsi" w:hAnsiTheme="minorHAnsi" w:cs="Arial"/>
                <w:sz w:val="20"/>
              </w:rPr>
            </w:pPr>
            <w:r w:rsidRPr="00A532BB">
              <w:rPr>
                <w:rFonts w:asciiTheme="minorHAnsi" w:hAnsiTheme="minorHAnsi" w:cs="Arial"/>
                <w:sz w:val="20"/>
              </w:rPr>
              <w:t>631</w:t>
            </w:r>
          </w:p>
        </w:tc>
        <w:tc>
          <w:tcPr>
            <w:tcW w:w="1037" w:type="dxa"/>
          </w:tcPr>
          <w:p w14:paraId="65C6A42B"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27/7/93</w:t>
            </w:r>
          </w:p>
        </w:tc>
        <w:tc>
          <w:tcPr>
            <w:tcW w:w="785" w:type="dxa"/>
          </w:tcPr>
          <w:p w14:paraId="1094EC33"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6629</w:t>
            </w:r>
          </w:p>
        </w:tc>
        <w:tc>
          <w:tcPr>
            <w:tcW w:w="850" w:type="dxa"/>
          </w:tcPr>
          <w:p w14:paraId="3C362D8E" w14:textId="77777777" w:rsidR="00415B4F" w:rsidRPr="00286578" w:rsidRDefault="00415B4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7839</w:t>
            </w:r>
          </w:p>
        </w:tc>
        <w:tc>
          <w:tcPr>
            <w:tcW w:w="6599" w:type="dxa"/>
          </w:tcPr>
          <w:p w14:paraId="057E6FF0" w14:textId="77777777" w:rsidR="00415B4F" w:rsidRDefault="00415B4F" w:rsidP="004453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COMMUNITY POLICING PROGRAMS IN ABORIGINAL COMMUNITIES</w:t>
            </w:r>
          </w:p>
          <w:p w14:paraId="396CD8B6" w14:textId="26E5139D" w:rsidR="004773EB" w:rsidRPr="00286578" w:rsidRDefault="004773EB" w:rsidP="001428E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provide for community support of, and involvement in, public safety in remote and </w:t>
            </w:r>
            <w:r w:rsidRPr="004773EB">
              <w:rPr>
                <w:rFonts w:asciiTheme="minorHAnsi" w:hAnsiTheme="minorHAnsi" w:cs="Arial"/>
                <w:sz w:val="20"/>
              </w:rPr>
              <w:t>urban Territory</w:t>
            </w:r>
            <w:r>
              <w:rPr>
                <w:rFonts w:asciiTheme="minorHAnsi" w:hAnsiTheme="minorHAnsi" w:cs="Arial"/>
                <w:sz w:val="20"/>
              </w:rPr>
              <w:t xml:space="preserve"> communities; and </w:t>
            </w:r>
            <w:r w:rsidR="004204E0">
              <w:rPr>
                <w:rFonts w:asciiTheme="minorHAnsi" w:hAnsiTheme="minorHAnsi" w:cs="Arial"/>
                <w:sz w:val="20"/>
              </w:rPr>
              <w:t>to approve the drafting of legislation to provide for community by-laws dealing with issues such as anti-social behaviour and abuse of alcohol.</w:t>
            </w:r>
          </w:p>
        </w:tc>
      </w:tr>
    </w:tbl>
    <w:p w14:paraId="05E513D8" w14:textId="77777777" w:rsidR="00415B4F" w:rsidRDefault="00415B4F" w:rsidP="00991EE7">
      <w:pPr>
        <w:spacing w:before="120" w:after="120"/>
        <w:rPr>
          <w:rFonts w:asciiTheme="minorHAnsi" w:hAnsiTheme="minorHAnsi"/>
          <w:lang w:eastAsia="en-AU"/>
        </w:rPr>
      </w:pPr>
    </w:p>
    <w:p w14:paraId="403708E8" w14:textId="77777777" w:rsidR="00415B4F" w:rsidRPr="00286578" w:rsidRDefault="00415B4F" w:rsidP="00991EE7">
      <w:pPr>
        <w:spacing w:before="120" w:after="120"/>
        <w:rPr>
          <w:rFonts w:asciiTheme="minorHAnsi" w:hAnsiTheme="minorHAnsi"/>
          <w:lang w:eastAsia="en-AU"/>
        </w:rPr>
      </w:pPr>
    </w:p>
    <w:p w14:paraId="1A5D720B" w14:textId="77777777" w:rsidR="00E327C6" w:rsidRPr="00286578" w:rsidRDefault="00E327C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E327C6" w:rsidRPr="00286578" w14:paraId="76721BDC"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DECC799" w14:textId="77777777" w:rsidR="00E327C6" w:rsidRPr="00286578" w:rsidRDefault="00E327C6"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D95FC6">
              <w:rPr>
                <w:rFonts w:asciiTheme="minorHAnsi" w:hAnsiTheme="minorHAnsi"/>
                <w:color w:val="FFFFFF" w:themeColor="background1"/>
              </w:rPr>
              <w:t>417</w:t>
            </w:r>
          </w:p>
          <w:p w14:paraId="4FB1E384" w14:textId="77777777" w:rsidR="00E327C6" w:rsidRPr="00286578" w:rsidRDefault="00E327C6"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76144" w:rsidRPr="00286578">
              <w:rPr>
                <w:rFonts w:asciiTheme="minorHAnsi" w:hAnsiTheme="minorHAnsi"/>
                <w:color w:val="FFFFFF" w:themeColor="background1"/>
              </w:rPr>
              <w:t>9 August 1993 – Ti Tree</w:t>
            </w:r>
          </w:p>
        </w:tc>
      </w:tr>
      <w:tr w:rsidR="00E327C6" w:rsidRPr="00286578" w14:paraId="538701C5"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12A3D01E" w14:textId="77777777" w:rsidR="00E327C6" w:rsidRPr="00286578" w:rsidRDefault="00E327C6"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3173D8DB"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445307C0"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405D2173"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FD9044E" w14:textId="77777777" w:rsidR="00E327C6" w:rsidRPr="00286578" w:rsidRDefault="00E327C6"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76144" w:rsidRPr="00286578" w14:paraId="06C1EF42"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7D5BCFCF" w14:textId="77777777" w:rsidR="00576144" w:rsidRPr="00A532BB" w:rsidRDefault="00576144"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464031F5" w14:textId="77777777" w:rsidR="00576144" w:rsidRPr="00A532BB"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27C9644A" w14:textId="77777777" w:rsidR="00576144" w:rsidRPr="00286578"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6636</w:t>
            </w:r>
          </w:p>
        </w:tc>
        <w:tc>
          <w:tcPr>
            <w:tcW w:w="850" w:type="dxa"/>
          </w:tcPr>
          <w:p w14:paraId="74192E04" w14:textId="77777777" w:rsidR="00576144" w:rsidRPr="00286578"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7847</w:t>
            </w:r>
          </w:p>
        </w:tc>
        <w:tc>
          <w:tcPr>
            <w:tcW w:w="6599" w:type="dxa"/>
          </w:tcPr>
          <w:p w14:paraId="05074612" w14:textId="77777777" w:rsidR="00576144" w:rsidRDefault="0057614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DRAFT GREENHOUSE STRATEGY FOR THE NT</w:t>
            </w:r>
          </w:p>
          <w:p w14:paraId="6839A6D4" w14:textId="2FA4EBE3" w:rsidR="00D95FC6" w:rsidRPr="00286578" w:rsidRDefault="00D95FC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 Greenhouse Strategy for the Northern Territory and implementation of the Strategy’s key actions.</w:t>
            </w:r>
          </w:p>
        </w:tc>
      </w:tr>
      <w:tr w:rsidR="00A532BB" w:rsidRPr="00286578" w14:paraId="2265CDEA"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59045B17"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1727705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5F0CFA5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6637</w:t>
            </w:r>
          </w:p>
        </w:tc>
        <w:tc>
          <w:tcPr>
            <w:tcW w:w="850" w:type="dxa"/>
          </w:tcPr>
          <w:p w14:paraId="0FEDB64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7848</w:t>
            </w:r>
          </w:p>
        </w:tc>
        <w:tc>
          <w:tcPr>
            <w:tcW w:w="6599" w:type="dxa"/>
          </w:tcPr>
          <w:p w14:paraId="2D776CC2"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16 JULY 1993</w:t>
            </w:r>
          </w:p>
          <w:p w14:paraId="59941E93"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3A38C5A6"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36993BB0"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2F9392D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4B7471D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6638</w:t>
            </w:r>
          </w:p>
        </w:tc>
        <w:tc>
          <w:tcPr>
            <w:tcW w:w="850" w:type="dxa"/>
          </w:tcPr>
          <w:p w14:paraId="4D40CA28"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7849</w:t>
            </w:r>
          </w:p>
        </w:tc>
        <w:tc>
          <w:tcPr>
            <w:tcW w:w="6599" w:type="dxa"/>
          </w:tcPr>
          <w:p w14:paraId="49983413"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23 JULY 1993</w:t>
            </w:r>
          </w:p>
          <w:p w14:paraId="6F12AB0B"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532BB" w:rsidRPr="00286578" w14:paraId="2765E549"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2F034680" w14:textId="77777777" w:rsidR="00A532BB" w:rsidRPr="00A532BB" w:rsidRDefault="00A532BB" w:rsidP="003B5C92">
            <w:pPr>
              <w:spacing w:before="120" w:after="120"/>
              <w:jc w:val="center"/>
            </w:pPr>
            <w:r w:rsidRPr="00A532BB">
              <w:t>633</w:t>
            </w:r>
          </w:p>
        </w:tc>
        <w:tc>
          <w:tcPr>
            <w:tcW w:w="1037" w:type="dxa"/>
          </w:tcPr>
          <w:p w14:paraId="2BB46422"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427238B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6639</w:t>
            </w:r>
          </w:p>
        </w:tc>
        <w:tc>
          <w:tcPr>
            <w:tcW w:w="850" w:type="dxa"/>
          </w:tcPr>
          <w:p w14:paraId="32F62EC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7850</w:t>
            </w:r>
          </w:p>
        </w:tc>
        <w:tc>
          <w:tcPr>
            <w:tcW w:w="6599" w:type="dxa"/>
          </w:tcPr>
          <w:p w14:paraId="296C620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BARUNGA MANYALLALUK, WUGULARR AND MARNGARR COMMUNITY GOVERNMENT SCHEMES</w:t>
            </w:r>
          </w:p>
          <w:p w14:paraId="3DF97E0F" w14:textId="77777777" w:rsidR="00D95FC6" w:rsidRPr="00286578" w:rsidRDefault="00D95FC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tabling in the Legislative Assembly of the Barunga Manyallaluk, Wugularr and Marngarr Community Government Schemes.</w:t>
            </w:r>
          </w:p>
        </w:tc>
      </w:tr>
      <w:tr w:rsidR="00A532BB" w:rsidRPr="00286578" w14:paraId="79195E52"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0B19E136"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7AE1973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3B73784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6640</w:t>
            </w:r>
          </w:p>
        </w:tc>
        <w:tc>
          <w:tcPr>
            <w:tcW w:w="850" w:type="dxa"/>
          </w:tcPr>
          <w:p w14:paraId="57D9ADA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7851</w:t>
            </w:r>
          </w:p>
        </w:tc>
        <w:tc>
          <w:tcPr>
            <w:tcW w:w="6599" w:type="dxa"/>
          </w:tcPr>
          <w:p w14:paraId="54E6ED0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WORK HEALTH AMENDMENT BILL 1993</w:t>
            </w:r>
          </w:p>
          <w:p w14:paraId="3A2002D4" w14:textId="77777777" w:rsidR="00D95FC6" w:rsidRPr="00286578" w:rsidRDefault="00D95FC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w:t>
            </w:r>
            <w:r w:rsidR="009F511A">
              <w:rPr>
                <w:rFonts w:asciiTheme="minorHAnsi" w:hAnsiTheme="minorHAnsi" w:cs="Arial"/>
                <w:sz w:val="20"/>
              </w:rPr>
              <w:t>introduction in the Legislative Assembly of the Work Health Amendment Bill that amends the process for resolving disputed workers compensation claims, and amends processes for the initial determination of claims to lessen the potential for disputes.</w:t>
            </w:r>
          </w:p>
        </w:tc>
      </w:tr>
      <w:tr w:rsidR="00A532BB" w:rsidRPr="00286578" w14:paraId="3A15088E"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5D4471CA"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25CE31E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725DCE8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6641</w:t>
            </w:r>
          </w:p>
        </w:tc>
        <w:tc>
          <w:tcPr>
            <w:tcW w:w="850" w:type="dxa"/>
          </w:tcPr>
          <w:p w14:paraId="13C9CA52"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7852</w:t>
            </w:r>
          </w:p>
        </w:tc>
        <w:tc>
          <w:tcPr>
            <w:tcW w:w="6599" w:type="dxa"/>
          </w:tcPr>
          <w:p w14:paraId="3F637033"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SENTENCING LEGISLATION</w:t>
            </w:r>
          </w:p>
          <w:p w14:paraId="64D42825" w14:textId="77777777" w:rsidR="009F511A" w:rsidRPr="00286578" w:rsidRDefault="009F511A"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preparation of legislation to consolidate and reform the law in the Northern Territory in relation to sentencing.</w:t>
            </w:r>
          </w:p>
        </w:tc>
      </w:tr>
      <w:tr w:rsidR="00A532BB" w:rsidRPr="00286578" w14:paraId="67740615"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53F605C1"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2047929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74D027CF"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6642</w:t>
            </w:r>
          </w:p>
        </w:tc>
        <w:tc>
          <w:tcPr>
            <w:tcW w:w="850" w:type="dxa"/>
          </w:tcPr>
          <w:p w14:paraId="709438C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7853</w:t>
            </w:r>
          </w:p>
        </w:tc>
        <w:tc>
          <w:tcPr>
            <w:tcW w:w="6599" w:type="dxa"/>
          </w:tcPr>
          <w:p w14:paraId="0153A2AF"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0094CC73"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A532BB" w:rsidRPr="00286578" w14:paraId="04A1E09D"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691A42B5"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2F7DFAA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0F0513B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6643</w:t>
            </w:r>
          </w:p>
        </w:tc>
        <w:tc>
          <w:tcPr>
            <w:tcW w:w="850" w:type="dxa"/>
          </w:tcPr>
          <w:p w14:paraId="50D2E8F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7854</w:t>
            </w:r>
          </w:p>
        </w:tc>
        <w:tc>
          <w:tcPr>
            <w:tcW w:w="6599" w:type="dxa"/>
          </w:tcPr>
          <w:p w14:paraId="463F30A1"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REPORT OF AN INQUIRY INTO THE DISTRIBUTION OF INDUSTRY ASSISTANCE FUND MONEY TO THE DARWIN TURF CLUB AND THE ALICE SPRINGS TURF CLUB</w:t>
            </w:r>
          </w:p>
          <w:p w14:paraId="12B6A9EF" w14:textId="018B2EBD" w:rsidR="00020D09" w:rsidRPr="001428E1" w:rsidRDefault="0003207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a “Report of an Inquiry into Distribution of Industry Assistance Fund Money to Darwin Turf Club and Alice Springs Turf Club”.</w:t>
            </w:r>
          </w:p>
        </w:tc>
      </w:tr>
      <w:tr w:rsidR="00020D09" w:rsidRPr="00286578" w14:paraId="760B548D"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51329B26" w14:textId="77777777" w:rsidR="00020D09" w:rsidRPr="00A532BB" w:rsidRDefault="00020D09" w:rsidP="003B5C92">
            <w:pPr>
              <w:spacing w:before="120" w:after="120"/>
              <w:jc w:val="center"/>
              <w:rPr>
                <w:rFonts w:asciiTheme="minorHAnsi" w:hAnsiTheme="minorHAnsi" w:cs="Arial"/>
                <w:sz w:val="20"/>
              </w:rPr>
            </w:pPr>
            <w:r w:rsidRPr="00A532BB">
              <w:rPr>
                <w:rFonts w:asciiTheme="minorHAnsi" w:hAnsiTheme="minorHAnsi" w:cs="Arial"/>
                <w:sz w:val="20"/>
              </w:rPr>
              <w:t>633</w:t>
            </w:r>
          </w:p>
        </w:tc>
        <w:tc>
          <w:tcPr>
            <w:tcW w:w="1037" w:type="dxa"/>
          </w:tcPr>
          <w:p w14:paraId="1D76D42A" w14:textId="77777777" w:rsidR="00020D09" w:rsidRPr="00A532BB" w:rsidRDefault="00020D0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9/8/93</w:t>
            </w:r>
          </w:p>
        </w:tc>
        <w:tc>
          <w:tcPr>
            <w:tcW w:w="785" w:type="dxa"/>
          </w:tcPr>
          <w:p w14:paraId="72B618D6" w14:textId="77777777" w:rsidR="00020D09" w:rsidRPr="00286578" w:rsidRDefault="00020D0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6644</w:t>
            </w:r>
          </w:p>
        </w:tc>
        <w:tc>
          <w:tcPr>
            <w:tcW w:w="850" w:type="dxa"/>
          </w:tcPr>
          <w:p w14:paraId="4EE3B1D1" w14:textId="77777777" w:rsidR="00020D09" w:rsidRPr="00286578" w:rsidRDefault="00020D0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7855</w:t>
            </w:r>
          </w:p>
        </w:tc>
        <w:tc>
          <w:tcPr>
            <w:tcW w:w="6599" w:type="dxa"/>
          </w:tcPr>
          <w:p w14:paraId="1029844F" w14:textId="77777777" w:rsidR="00020D09" w:rsidRDefault="00020D09" w:rsidP="00020D0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AMEND THE </w:t>
            </w:r>
            <w:r>
              <w:rPr>
                <w:rFonts w:asciiTheme="minorHAnsi" w:hAnsiTheme="minorHAnsi" w:cs="Arial"/>
                <w:i/>
                <w:sz w:val="20"/>
              </w:rPr>
              <w:t>CULLEN BAY MARINA ACT 1992</w:t>
            </w:r>
          </w:p>
          <w:p w14:paraId="670997A4" w14:textId="34B64377" w:rsidR="00020D09" w:rsidRPr="00020D09" w:rsidRDefault="00020D09" w:rsidP="00020D0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amend section 13 of the Act so that mooring basin revetment is the property of the lot owners and the body corporate to have power to enter a lot in order to repair the revetment without an easement in its favour.</w:t>
            </w:r>
          </w:p>
        </w:tc>
      </w:tr>
    </w:tbl>
    <w:p w14:paraId="2BB7AD98" w14:textId="77777777" w:rsidR="00E327C6" w:rsidRPr="00286578" w:rsidRDefault="00E327C6" w:rsidP="00991EE7">
      <w:pPr>
        <w:spacing w:before="120" w:after="120"/>
        <w:rPr>
          <w:rFonts w:asciiTheme="minorHAnsi" w:hAnsiTheme="minorHAnsi"/>
          <w:lang w:eastAsia="en-AU"/>
        </w:rPr>
      </w:pPr>
    </w:p>
    <w:p w14:paraId="408B6A2C" w14:textId="77777777" w:rsidR="00E327C6" w:rsidRPr="00286578" w:rsidRDefault="00E327C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E327C6" w:rsidRPr="00286578" w14:paraId="236CEAE9"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F74FE8A" w14:textId="77777777" w:rsidR="00E327C6" w:rsidRPr="00286578" w:rsidRDefault="00E327C6"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F170F2">
              <w:rPr>
                <w:rFonts w:asciiTheme="minorHAnsi" w:hAnsiTheme="minorHAnsi"/>
                <w:color w:val="FFFFFF" w:themeColor="background1"/>
              </w:rPr>
              <w:t>418A</w:t>
            </w:r>
          </w:p>
          <w:p w14:paraId="0655C4D6" w14:textId="77777777" w:rsidR="00E327C6" w:rsidRPr="00286578" w:rsidRDefault="00E327C6"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76144" w:rsidRPr="00286578">
              <w:rPr>
                <w:rFonts w:asciiTheme="minorHAnsi" w:hAnsiTheme="minorHAnsi"/>
                <w:color w:val="FFFFFF" w:themeColor="background1"/>
              </w:rPr>
              <w:t>20 August 1993 - Darwin</w:t>
            </w:r>
          </w:p>
        </w:tc>
      </w:tr>
      <w:tr w:rsidR="00E327C6" w:rsidRPr="00286578" w14:paraId="71918149"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47CA3B8" w14:textId="77777777" w:rsidR="00E327C6" w:rsidRPr="00286578" w:rsidRDefault="00E327C6"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5CA190B9"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3D3A02F7"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75909DEF"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807E2B8" w14:textId="77777777" w:rsidR="00E327C6" w:rsidRPr="00286578" w:rsidRDefault="00E327C6"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76144" w:rsidRPr="00286578" w14:paraId="2B474C40"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7619C28E" w14:textId="77777777" w:rsidR="00576144" w:rsidRPr="00191A7F" w:rsidRDefault="00576144" w:rsidP="003B5C92">
            <w:pPr>
              <w:spacing w:before="120" w:after="120"/>
              <w:jc w:val="center"/>
              <w:rPr>
                <w:rFonts w:asciiTheme="minorHAnsi" w:hAnsiTheme="minorHAnsi" w:cs="Arial"/>
                <w:sz w:val="20"/>
              </w:rPr>
            </w:pPr>
            <w:r w:rsidRPr="00191A7F">
              <w:rPr>
                <w:rFonts w:asciiTheme="minorHAnsi" w:hAnsiTheme="minorHAnsi" w:cs="Arial"/>
                <w:sz w:val="20"/>
              </w:rPr>
              <w:t>634</w:t>
            </w:r>
          </w:p>
        </w:tc>
        <w:tc>
          <w:tcPr>
            <w:tcW w:w="1037" w:type="dxa"/>
          </w:tcPr>
          <w:p w14:paraId="5549B74C" w14:textId="77777777" w:rsidR="00576144" w:rsidRPr="00191A7F"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91A7F">
              <w:rPr>
                <w:rFonts w:asciiTheme="minorHAnsi" w:hAnsiTheme="minorHAnsi" w:cs="Arial"/>
                <w:sz w:val="20"/>
              </w:rPr>
              <w:t>20/8/93</w:t>
            </w:r>
          </w:p>
        </w:tc>
        <w:tc>
          <w:tcPr>
            <w:tcW w:w="785" w:type="dxa"/>
          </w:tcPr>
          <w:p w14:paraId="0809C63D" w14:textId="77777777" w:rsidR="00576144" w:rsidRPr="00191A7F"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91A7F">
              <w:rPr>
                <w:rFonts w:asciiTheme="minorHAnsi" w:hAnsiTheme="minorHAnsi" w:cs="Arial"/>
                <w:sz w:val="20"/>
              </w:rPr>
              <w:t>6635</w:t>
            </w:r>
          </w:p>
        </w:tc>
        <w:tc>
          <w:tcPr>
            <w:tcW w:w="850" w:type="dxa"/>
          </w:tcPr>
          <w:p w14:paraId="7A06CDA6" w14:textId="77777777" w:rsidR="00576144" w:rsidRPr="00191A7F" w:rsidRDefault="0057614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91A7F">
              <w:rPr>
                <w:rFonts w:asciiTheme="minorHAnsi" w:hAnsiTheme="minorHAnsi" w:cs="Arial"/>
                <w:sz w:val="20"/>
              </w:rPr>
              <w:t>7856</w:t>
            </w:r>
          </w:p>
        </w:tc>
        <w:tc>
          <w:tcPr>
            <w:tcW w:w="6599" w:type="dxa"/>
          </w:tcPr>
          <w:p w14:paraId="720C620C" w14:textId="77777777" w:rsidR="00576144" w:rsidRPr="00191A7F" w:rsidRDefault="0057614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191A7F">
              <w:rPr>
                <w:rFonts w:asciiTheme="minorHAnsi" w:hAnsiTheme="minorHAnsi" w:cs="Arial"/>
                <w:i/>
                <w:sz w:val="20"/>
              </w:rPr>
              <w:t>KAVA CONTROL ACT</w:t>
            </w:r>
          </w:p>
          <w:p w14:paraId="18F933DC" w14:textId="047787D9" w:rsidR="00032079" w:rsidRPr="00191A7F" w:rsidRDefault="00F170F2" w:rsidP="00F170F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91A7F">
              <w:rPr>
                <w:rFonts w:asciiTheme="minorHAnsi" w:hAnsiTheme="minorHAnsi" w:cs="Arial"/>
                <w:sz w:val="20"/>
              </w:rPr>
              <w:t>To introduce legislative controls to restrict the sale and supply of kava by means of a licensing system.</w:t>
            </w:r>
          </w:p>
        </w:tc>
      </w:tr>
      <w:tr w:rsidR="00A532BB" w:rsidRPr="00286578" w14:paraId="30434A73"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6944F81B"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15EF213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11DAFD8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6644</w:t>
            </w:r>
          </w:p>
        </w:tc>
        <w:tc>
          <w:tcPr>
            <w:tcW w:w="850" w:type="dxa"/>
          </w:tcPr>
          <w:p w14:paraId="193DBC47" w14:textId="77777777" w:rsidR="00A532BB" w:rsidRPr="00191A7F"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91A7F">
              <w:rPr>
                <w:rFonts w:asciiTheme="minorHAnsi" w:hAnsiTheme="minorHAnsi" w:cs="Arial"/>
                <w:sz w:val="20"/>
              </w:rPr>
              <w:t>7857</w:t>
            </w:r>
          </w:p>
        </w:tc>
        <w:tc>
          <w:tcPr>
            <w:tcW w:w="6599" w:type="dxa"/>
          </w:tcPr>
          <w:p w14:paraId="706CB027" w14:textId="77777777" w:rsidR="00A532BB" w:rsidRPr="00191A7F"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191A7F">
              <w:rPr>
                <w:rFonts w:asciiTheme="minorHAnsi" w:hAnsiTheme="minorHAnsi" w:cs="Arial"/>
                <w:sz w:val="20"/>
              </w:rPr>
              <w:t xml:space="preserve">TO AMEND THE </w:t>
            </w:r>
            <w:r w:rsidRPr="00191A7F">
              <w:rPr>
                <w:rFonts w:asciiTheme="minorHAnsi" w:hAnsiTheme="minorHAnsi" w:cs="Arial"/>
                <w:i/>
                <w:sz w:val="20"/>
              </w:rPr>
              <w:t>CULLEN BAY MARINA ACT 1992</w:t>
            </w:r>
          </w:p>
          <w:p w14:paraId="3659DB6A" w14:textId="7FE86FE1" w:rsidR="00F170F2" w:rsidRPr="00191A7F" w:rsidRDefault="00F170F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91A7F">
              <w:rPr>
                <w:rFonts w:asciiTheme="minorHAnsi" w:hAnsiTheme="minorHAnsi" w:cs="Arial"/>
                <w:sz w:val="20"/>
              </w:rPr>
              <w:t>To amend section 13 of the Act so that mooring basin revetment is the property of the lot owners and the body corporate to have power to enter a lot in order to repair the revetment without an easement in its favour.</w:t>
            </w:r>
          </w:p>
        </w:tc>
      </w:tr>
      <w:tr w:rsidR="00A532BB" w:rsidRPr="00286578" w14:paraId="6AC02185"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208BE88F"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3265741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792279E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6645</w:t>
            </w:r>
          </w:p>
        </w:tc>
        <w:tc>
          <w:tcPr>
            <w:tcW w:w="850" w:type="dxa"/>
          </w:tcPr>
          <w:p w14:paraId="3AAB88E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7858</w:t>
            </w:r>
          </w:p>
        </w:tc>
        <w:tc>
          <w:tcPr>
            <w:tcW w:w="6599" w:type="dxa"/>
          </w:tcPr>
          <w:p w14:paraId="61B0EF98"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COST RENT REVIEW 1993/94 NORTHERN TERRITORY HOUSING COMMISSION DWELLINGS</w:t>
            </w:r>
          </w:p>
          <w:p w14:paraId="5BE491F4" w14:textId="77777777" w:rsidR="00F170F2" w:rsidRPr="00286578" w:rsidRDefault="00F170F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adjustment of Housing Commission rents to assist in the recovery of operating costs.</w:t>
            </w:r>
          </w:p>
        </w:tc>
      </w:tr>
      <w:tr w:rsidR="00A532BB" w:rsidRPr="00286578" w14:paraId="1DA59332"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67D2CA06"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1C9D38CD"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5698C42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6646</w:t>
            </w:r>
          </w:p>
        </w:tc>
        <w:tc>
          <w:tcPr>
            <w:tcW w:w="850" w:type="dxa"/>
          </w:tcPr>
          <w:p w14:paraId="3DAAB29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7859</w:t>
            </w:r>
          </w:p>
        </w:tc>
        <w:tc>
          <w:tcPr>
            <w:tcW w:w="6599" w:type="dxa"/>
          </w:tcPr>
          <w:p w14:paraId="58910B56"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 TO </w:t>
            </w:r>
            <w:r w:rsidRPr="00F170F2">
              <w:rPr>
                <w:rFonts w:asciiTheme="minorHAnsi" w:hAnsiTheme="minorHAnsi" w:cs="Arial"/>
                <w:i/>
                <w:sz w:val="20"/>
              </w:rPr>
              <w:t>SUMMARY OFFENCES ACT</w:t>
            </w:r>
            <w:r w:rsidRPr="00286578">
              <w:rPr>
                <w:rFonts w:asciiTheme="minorHAnsi" w:hAnsiTheme="minorHAnsi" w:cs="Arial"/>
                <w:sz w:val="20"/>
              </w:rPr>
              <w:t xml:space="preserve"> (TWO KILOMETRE LAW)</w:t>
            </w:r>
          </w:p>
          <w:p w14:paraId="4F6CD7F4" w14:textId="77777777" w:rsidR="00F170F2" w:rsidRPr="00286578" w:rsidRDefault="006E7E97" w:rsidP="00C01CB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Summary Offences Amendment</w:t>
            </w:r>
            <w:r w:rsidR="00CE34F8">
              <w:rPr>
                <w:rFonts w:asciiTheme="minorHAnsi" w:hAnsiTheme="minorHAnsi" w:cs="Arial"/>
                <w:sz w:val="20"/>
              </w:rPr>
              <w:t xml:space="preserve"> Bill that provides for better enforcement of section 45HA</w:t>
            </w:r>
            <w:r w:rsidR="00C01CBD">
              <w:rPr>
                <w:rFonts w:asciiTheme="minorHAnsi" w:hAnsiTheme="minorHAnsi" w:cs="Arial"/>
                <w:sz w:val="20"/>
              </w:rPr>
              <w:t xml:space="preserve">. The proposed amendment provides that upon seizure of alcohol pursuant to this section, the police officer shall give or offer to give a receipt to the person from whom he seizes it, or to any person in the </w:t>
            </w:r>
            <w:r w:rsidR="00CE34F8">
              <w:rPr>
                <w:rFonts w:asciiTheme="minorHAnsi" w:hAnsiTheme="minorHAnsi" w:cs="Arial"/>
                <w:sz w:val="20"/>
              </w:rPr>
              <w:t xml:space="preserve">immediate vicinity </w:t>
            </w:r>
            <w:r w:rsidR="00C01CBD">
              <w:rPr>
                <w:rFonts w:asciiTheme="minorHAnsi" w:hAnsiTheme="minorHAnsi" w:cs="Arial"/>
                <w:sz w:val="20"/>
              </w:rPr>
              <w:t>the place where it was seized.</w:t>
            </w:r>
          </w:p>
        </w:tc>
      </w:tr>
      <w:tr w:rsidR="00A532BB" w:rsidRPr="00286578" w14:paraId="7569B26C"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740C99B0"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2270DB7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5E9F441B"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6647</w:t>
            </w:r>
          </w:p>
        </w:tc>
        <w:tc>
          <w:tcPr>
            <w:tcW w:w="850" w:type="dxa"/>
          </w:tcPr>
          <w:p w14:paraId="1F04B9A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7860</w:t>
            </w:r>
          </w:p>
        </w:tc>
        <w:tc>
          <w:tcPr>
            <w:tcW w:w="6599" w:type="dxa"/>
          </w:tcPr>
          <w:p w14:paraId="1352AFC2"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UNIFORMITY OF LAW RELATING TO STATUTORY CHARGES ON LAND</w:t>
            </w:r>
          </w:p>
          <w:p w14:paraId="662D5D85" w14:textId="77777777" w:rsidR="00C01CBD" w:rsidRPr="00C01CBD" w:rsidRDefault="00C01CB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Real Property Amendment Bill (No. 2) 1993 and the Real Property (Statutory Charges Consequential Amendments) Bill 1992 that codify the law relating to statutory charges, and provide for the removal of certain restrictive covenants.</w:t>
            </w:r>
          </w:p>
        </w:tc>
      </w:tr>
      <w:tr w:rsidR="00A532BB" w:rsidRPr="00286578" w14:paraId="5201B4BA"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72EEC3C8"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4CD9B4E2"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56FD2B3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6648</w:t>
            </w:r>
          </w:p>
        </w:tc>
        <w:tc>
          <w:tcPr>
            <w:tcW w:w="850" w:type="dxa"/>
          </w:tcPr>
          <w:p w14:paraId="497023D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7861</w:t>
            </w:r>
          </w:p>
        </w:tc>
        <w:tc>
          <w:tcPr>
            <w:tcW w:w="6599" w:type="dxa"/>
          </w:tcPr>
          <w:p w14:paraId="6E1BCBCA"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TERRITORY INSURANCE OFFICE (TIO) : SUPERVISION OF PRUDENTIAL STANDARDS</w:t>
            </w:r>
          </w:p>
          <w:p w14:paraId="3B65F8AC" w14:textId="77777777" w:rsidR="00F9441F" w:rsidRPr="00C01CBD" w:rsidRDefault="00C01CB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agree to an appropriate supervisory regime for regulations made under the </w:t>
            </w:r>
            <w:r>
              <w:rPr>
                <w:rFonts w:asciiTheme="minorHAnsi" w:hAnsiTheme="minorHAnsi" w:cs="Arial"/>
                <w:i/>
                <w:sz w:val="20"/>
              </w:rPr>
              <w:t>Territory Insurance Office Act</w:t>
            </w:r>
            <w:r>
              <w:rPr>
                <w:rFonts w:asciiTheme="minorHAnsi" w:hAnsiTheme="minorHAnsi" w:cs="Arial"/>
                <w:sz w:val="20"/>
              </w:rPr>
              <w:t xml:space="preserve"> covering prudential matters such as solvency, operational liquidity, market risk, credit risk, liquidity risk, large exposures, etc.</w:t>
            </w:r>
          </w:p>
        </w:tc>
      </w:tr>
      <w:tr w:rsidR="00A532BB" w:rsidRPr="00286578" w14:paraId="6BCBFDCC"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267F2009"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75FCB24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7A50A37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6649</w:t>
            </w:r>
          </w:p>
        </w:tc>
        <w:tc>
          <w:tcPr>
            <w:tcW w:w="850" w:type="dxa"/>
          </w:tcPr>
          <w:p w14:paraId="029CCDC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7862</w:t>
            </w:r>
          </w:p>
        </w:tc>
        <w:tc>
          <w:tcPr>
            <w:tcW w:w="6599" w:type="dxa"/>
          </w:tcPr>
          <w:p w14:paraId="548E0269"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66FF50CF"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A532BB" w:rsidRPr="00286578" w14:paraId="517DD464"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0BD46AD5"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6F131A42"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4AE34E9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6650</w:t>
            </w:r>
          </w:p>
        </w:tc>
        <w:tc>
          <w:tcPr>
            <w:tcW w:w="850" w:type="dxa"/>
          </w:tcPr>
          <w:p w14:paraId="0D4BA19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7863</w:t>
            </w:r>
          </w:p>
        </w:tc>
        <w:tc>
          <w:tcPr>
            <w:tcW w:w="6599" w:type="dxa"/>
          </w:tcPr>
          <w:p w14:paraId="298325C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LEGAL PRACTITIONERS AMENDMENT BILL</w:t>
            </w:r>
          </w:p>
          <w:p w14:paraId="274D09CD" w14:textId="77777777" w:rsidR="007268C4" w:rsidRPr="00286578" w:rsidRDefault="007268C4" w:rsidP="007268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Legal Practitioners Amendment Bill that provides for admission procedures for legal practitioners to be dealt with by way of Supreme Court Rules.</w:t>
            </w:r>
          </w:p>
        </w:tc>
      </w:tr>
      <w:tr w:rsidR="00A532BB" w:rsidRPr="00286578" w14:paraId="67512EF7" w14:textId="77777777" w:rsidTr="00576144">
        <w:tc>
          <w:tcPr>
            <w:cnfStyle w:val="001000000000" w:firstRow="0" w:lastRow="0" w:firstColumn="1" w:lastColumn="0" w:oddVBand="0" w:evenVBand="0" w:oddHBand="0" w:evenHBand="0" w:firstRowFirstColumn="0" w:firstRowLastColumn="0" w:lastRowFirstColumn="0" w:lastRowLastColumn="0"/>
            <w:tcW w:w="1037" w:type="dxa"/>
          </w:tcPr>
          <w:p w14:paraId="6349CEC7"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634</w:t>
            </w:r>
          </w:p>
        </w:tc>
        <w:tc>
          <w:tcPr>
            <w:tcW w:w="1037" w:type="dxa"/>
          </w:tcPr>
          <w:p w14:paraId="218E88F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7428B840"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6651</w:t>
            </w:r>
          </w:p>
        </w:tc>
        <w:tc>
          <w:tcPr>
            <w:tcW w:w="850" w:type="dxa"/>
          </w:tcPr>
          <w:p w14:paraId="5931779E"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7864</w:t>
            </w:r>
          </w:p>
        </w:tc>
        <w:tc>
          <w:tcPr>
            <w:tcW w:w="6599" w:type="dxa"/>
          </w:tcPr>
          <w:p w14:paraId="59C6D8B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COGNATE BILLS TO AMEND </w:t>
            </w:r>
            <w:r w:rsidRPr="006E7E97">
              <w:rPr>
                <w:rFonts w:asciiTheme="minorHAnsi" w:hAnsiTheme="minorHAnsi" w:cs="Arial"/>
                <w:i/>
                <w:sz w:val="20"/>
              </w:rPr>
              <w:t>PASTORAL LAND ACT</w:t>
            </w:r>
          </w:p>
          <w:p w14:paraId="3C74C909" w14:textId="77777777" w:rsidR="007268C4" w:rsidRPr="006D311D" w:rsidRDefault="006D311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cognate legislation comprising the Pastoral Land Amendment Bill (No. 2) 1993, the Land Acquisition Amendment Bill 1993, and the Fences Amendment Bill 1993 that facilitates </w:t>
            </w:r>
            <w:r w:rsidR="004639DD">
              <w:rPr>
                <w:rFonts w:asciiTheme="minorHAnsi" w:hAnsiTheme="minorHAnsi" w:cs="Arial"/>
                <w:sz w:val="20"/>
              </w:rPr>
              <w:t xml:space="preserve">the </w:t>
            </w:r>
            <w:r>
              <w:rPr>
                <w:rFonts w:asciiTheme="minorHAnsi" w:hAnsiTheme="minorHAnsi" w:cs="Arial"/>
                <w:sz w:val="20"/>
              </w:rPr>
              <w:t>process of providing Aboriginal Community Living Areas, and to improve procedural efficiency of the Pastoral Land Appeal Tribunal.</w:t>
            </w:r>
          </w:p>
        </w:tc>
      </w:tr>
      <w:tr w:rsidR="004639DD" w:rsidRPr="00286578" w14:paraId="7FC1B6CA"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3083AB9F" w14:textId="77777777" w:rsidR="004639DD" w:rsidRPr="001428E1" w:rsidRDefault="004639DD" w:rsidP="003B5C92">
            <w:pPr>
              <w:spacing w:before="120" w:after="120"/>
              <w:jc w:val="center"/>
              <w:rPr>
                <w:rFonts w:asciiTheme="minorHAnsi" w:hAnsiTheme="minorHAnsi" w:cs="Arial"/>
                <w:sz w:val="20"/>
              </w:rPr>
            </w:pPr>
            <w:r w:rsidRPr="001428E1">
              <w:rPr>
                <w:rFonts w:asciiTheme="minorHAnsi" w:hAnsiTheme="minorHAnsi" w:cs="Arial"/>
                <w:sz w:val="20"/>
              </w:rPr>
              <w:t>634</w:t>
            </w:r>
          </w:p>
        </w:tc>
        <w:tc>
          <w:tcPr>
            <w:tcW w:w="1037" w:type="dxa"/>
          </w:tcPr>
          <w:p w14:paraId="465BD032" w14:textId="77777777" w:rsidR="004639DD" w:rsidRPr="001428E1" w:rsidRDefault="004639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20/8/93</w:t>
            </w:r>
          </w:p>
        </w:tc>
        <w:tc>
          <w:tcPr>
            <w:tcW w:w="785" w:type="dxa"/>
          </w:tcPr>
          <w:p w14:paraId="4B4EFB69" w14:textId="77777777" w:rsidR="004639DD" w:rsidRPr="001428E1" w:rsidRDefault="004639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6652</w:t>
            </w:r>
          </w:p>
        </w:tc>
        <w:tc>
          <w:tcPr>
            <w:tcW w:w="850" w:type="dxa"/>
          </w:tcPr>
          <w:p w14:paraId="300FBE8B" w14:textId="77777777" w:rsidR="004639DD" w:rsidRPr="001428E1" w:rsidRDefault="004639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7865</w:t>
            </w:r>
          </w:p>
        </w:tc>
        <w:tc>
          <w:tcPr>
            <w:tcW w:w="6599" w:type="dxa"/>
          </w:tcPr>
          <w:p w14:paraId="670D9457" w14:textId="77777777" w:rsidR="004639DD" w:rsidRDefault="004639DD" w:rsidP="004639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SETTLEMENT OF OUTSTANDING LAND CLAIMS</w:t>
            </w:r>
          </w:p>
          <w:p w14:paraId="5DAE38B1" w14:textId="31D36E66" w:rsidR="007512B2" w:rsidRPr="004639DD" w:rsidRDefault="004639DD" w:rsidP="007512B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negotiate </w:t>
            </w:r>
            <w:r w:rsidRPr="009E71D3">
              <w:rPr>
                <w:rFonts w:asciiTheme="minorHAnsi" w:hAnsiTheme="minorHAnsi" w:cs="Arial"/>
                <w:sz w:val="20"/>
              </w:rPr>
              <w:t>settlement of outstanding land claims.</w:t>
            </w:r>
          </w:p>
        </w:tc>
      </w:tr>
    </w:tbl>
    <w:p w14:paraId="3225DC26" w14:textId="77777777" w:rsidR="001443DA" w:rsidRDefault="001443DA" w:rsidP="00991EE7">
      <w:pPr>
        <w:spacing w:before="120" w:after="120"/>
        <w:rPr>
          <w:rFonts w:asciiTheme="minorHAnsi" w:hAnsiTheme="minorHAnsi"/>
          <w:lang w:eastAsia="en-AU"/>
        </w:rPr>
      </w:pPr>
    </w:p>
    <w:p w14:paraId="717B7970" w14:textId="04424FA2" w:rsidR="001443DA" w:rsidRDefault="001443DA">
      <w:pPr>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E327C6" w:rsidRPr="00286578" w14:paraId="1FE18AAA"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B3BBE6F" w14:textId="77777777" w:rsidR="00E327C6" w:rsidRPr="00286578" w:rsidRDefault="00E327C6"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1443DA">
              <w:rPr>
                <w:rFonts w:asciiTheme="minorHAnsi" w:hAnsiTheme="minorHAnsi"/>
                <w:color w:val="FFFFFF" w:themeColor="background1"/>
              </w:rPr>
              <w:t>418B</w:t>
            </w:r>
          </w:p>
          <w:p w14:paraId="2E056431" w14:textId="77777777" w:rsidR="00E327C6" w:rsidRPr="00286578" w:rsidRDefault="00E327C6" w:rsidP="001443DA">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576144" w:rsidRPr="00286578">
              <w:rPr>
                <w:rFonts w:asciiTheme="minorHAnsi" w:hAnsiTheme="minorHAnsi"/>
                <w:color w:val="FFFFFF" w:themeColor="background1"/>
              </w:rPr>
              <w:t>2</w:t>
            </w:r>
            <w:r w:rsidR="001443DA">
              <w:rPr>
                <w:rFonts w:asciiTheme="minorHAnsi" w:hAnsiTheme="minorHAnsi"/>
                <w:color w:val="FFFFFF" w:themeColor="background1"/>
              </w:rPr>
              <w:t>0</w:t>
            </w:r>
            <w:r w:rsidR="00576144" w:rsidRPr="00286578">
              <w:rPr>
                <w:rFonts w:asciiTheme="minorHAnsi" w:hAnsiTheme="minorHAnsi"/>
                <w:color w:val="FFFFFF" w:themeColor="background1"/>
              </w:rPr>
              <w:t xml:space="preserve"> August 1993</w:t>
            </w:r>
            <w:r w:rsidR="001443DA">
              <w:rPr>
                <w:rFonts w:asciiTheme="minorHAnsi" w:hAnsiTheme="minorHAnsi"/>
                <w:color w:val="FFFFFF" w:themeColor="background1"/>
              </w:rPr>
              <w:t xml:space="preserve"> - Darwin</w:t>
            </w:r>
          </w:p>
        </w:tc>
      </w:tr>
      <w:tr w:rsidR="001443DA" w:rsidRPr="00286578" w14:paraId="5A109F9C" w14:textId="77777777" w:rsidTr="00576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A914D96" w14:textId="77777777" w:rsidR="00E327C6" w:rsidRPr="00286578" w:rsidRDefault="00E327C6"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235A4551"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921F563"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6CFC351" w14:textId="77777777" w:rsidR="00E327C6" w:rsidRPr="00286578" w:rsidRDefault="00E327C6"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6B84A090" w14:textId="77777777" w:rsidR="00E327C6" w:rsidRPr="00286578" w:rsidRDefault="00E327C6"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1443DA" w:rsidRPr="00286578" w14:paraId="62221137" w14:textId="77777777" w:rsidTr="00D1262A">
        <w:tc>
          <w:tcPr>
            <w:cnfStyle w:val="001000000000" w:firstRow="0" w:lastRow="0" w:firstColumn="1" w:lastColumn="0" w:oddVBand="0" w:evenVBand="0" w:oddHBand="0" w:evenHBand="0" w:firstRowFirstColumn="0" w:firstRowLastColumn="0" w:lastRowFirstColumn="0" w:lastRowLastColumn="0"/>
            <w:tcW w:w="1037" w:type="dxa"/>
          </w:tcPr>
          <w:p w14:paraId="4AC801B5" w14:textId="77777777" w:rsidR="001443DA" w:rsidRPr="00A532BB" w:rsidRDefault="001443DA"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75F65504" w14:textId="77777777" w:rsidR="001443DA" w:rsidRPr="00A532BB"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0628799C"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6653</w:t>
            </w:r>
          </w:p>
        </w:tc>
        <w:tc>
          <w:tcPr>
            <w:tcW w:w="850" w:type="dxa"/>
          </w:tcPr>
          <w:p w14:paraId="59CE1296"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7866</w:t>
            </w:r>
          </w:p>
        </w:tc>
        <w:tc>
          <w:tcPr>
            <w:tcW w:w="6599" w:type="dxa"/>
          </w:tcPr>
          <w:p w14:paraId="51ABF82E" w14:textId="77777777" w:rsidR="001443DA"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D311D">
              <w:rPr>
                <w:rFonts w:asciiTheme="minorHAnsi" w:hAnsiTheme="minorHAnsi" w:cs="Arial"/>
                <w:i/>
                <w:sz w:val="20"/>
              </w:rPr>
              <w:t>PLANNING ACT</w:t>
            </w:r>
            <w:r w:rsidRPr="00286578">
              <w:rPr>
                <w:rFonts w:asciiTheme="minorHAnsi" w:hAnsiTheme="minorHAnsi" w:cs="Arial"/>
                <w:sz w:val="20"/>
              </w:rPr>
              <w:t xml:space="preserve"> REVIEW - MINISTERIAL STATEMENT</w:t>
            </w:r>
          </w:p>
          <w:p w14:paraId="003A92E5" w14:textId="16873531" w:rsidR="001443DA" w:rsidRPr="001428E1"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Pr>
                <w:rFonts w:asciiTheme="minorHAnsi" w:hAnsiTheme="minorHAnsi" w:cs="Arial"/>
                <w:sz w:val="20"/>
              </w:rPr>
              <w:t xml:space="preserve">To approve the Ministerial Statement on the </w:t>
            </w:r>
            <w:r>
              <w:rPr>
                <w:rFonts w:asciiTheme="minorHAnsi" w:hAnsiTheme="minorHAnsi" w:cs="Arial"/>
                <w:i/>
                <w:sz w:val="20"/>
              </w:rPr>
              <w:t xml:space="preserve">Planning Act </w:t>
            </w:r>
            <w:r>
              <w:rPr>
                <w:rFonts w:asciiTheme="minorHAnsi" w:hAnsiTheme="minorHAnsi" w:cs="Arial"/>
                <w:sz w:val="20"/>
              </w:rPr>
              <w:t xml:space="preserve">Review and tabling in the Legislative Assembly of a policy paper entitled ‘Future Directions for Land Use Planning in the Northern Territory’ and a draft Bill for a new </w:t>
            </w:r>
            <w:r>
              <w:rPr>
                <w:rFonts w:asciiTheme="minorHAnsi" w:hAnsiTheme="minorHAnsi" w:cs="Arial"/>
                <w:i/>
                <w:sz w:val="20"/>
              </w:rPr>
              <w:t>Planning Act.</w:t>
            </w:r>
          </w:p>
        </w:tc>
      </w:tr>
      <w:tr w:rsidR="001443DA" w:rsidRPr="00286578" w14:paraId="6D21EC42" w14:textId="77777777" w:rsidTr="00D1262A">
        <w:tc>
          <w:tcPr>
            <w:cnfStyle w:val="001000000000" w:firstRow="0" w:lastRow="0" w:firstColumn="1" w:lastColumn="0" w:oddVBand="0" w:evenVBand="0" w:oddHBand="0" w:evenHBand="0" w:firstRowFirstColumn="0" w:firstRowLastColumn="0" w:lastRowFirstColumn="0" w:lastRowLastColumn="0"/>
            <w:tcW w:w="1037" w:type="dxa"/>
          </w:tcPr>
          <w:p w14:paraId="4FFB4366" w14:textId="77777777" w:rsidR="001443DA" w:rsidRPr="00A532BB" w:rsidRDefault="001443DA"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75556ECD" w14:textId="77777777" w:rsidR="001443DA" w:rsidRPr="00A532BB"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6988AB00"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6654</w:t>
            </w:r>
          </w:p>
        </w:tc>
        <w:tc>
          <w:tcPr>
            <w:tcW w:w="850" w:type="dxa"/>
          </w:tcPr>
          <w:p w14:paraId="3B151B02"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7867</w:t>
            </w:r>
          </w:p>
        </w:tc>
        <w:tc>
          <w:tcPr>
            <w:tcW w:w="6599" w:type="dxa"/>
          </w:tcPr>
          <w:p w14:paraId="33B9E6CE" w14:textId="77777777" w:rsidR="001443DA"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UNIT TITLES AMENDMENT BILL (NO.2) 1993 (SERIAL 269);  REAL PROPERTY (UNIT TITLES) AMENDMENT 1993 (SERIAL 270)</w:t>
            </w:r>
          </w:p>
          <w:p w14:paraId="7DD846D2" w14:textId="77777777" w:rsidR="001443DA" w:rsidRPr="00D53373" w:rsidRDefault="00D53373" w:rsidP="00D533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cognate legislation comprising the Unit Titles Amendment Bill (No.2) 1993 (Serial 269) and the Real Property (Unit Titles) Amendment Bill 1993 (Serial 270) that allow for the subdivision of vacant land into lots and common property, to provide for the management of the common property, and consequential amendments to the </w:t>
            </w:r>
            <w:r>
              <w:rPr>
                <w:rFonts w:asciiTheme="minorHAnsi" w:hAnsiTheme="minorHAnsi" w:cs="Arial"/>
                <w:i/>
                <w:sz w:val="20"/>
              </w:rPr>
              <w:t>Real Property (Unit Titles) Act.</w:t>
            </w:r>
          </w:p>
        </w:tc>
      </w:tr>
      <w:tr w:rsidR="001443DA" w:rsidRPr="00286578" w14:paraId="0CF63DBB" w14:textId="77777777" w:rsidTr="00D1262A">
        <w:tc>
          <w:tcPr>
            <w:cnfStyle w:val="001000000000" w:firstRow="0" w:lastRow="0" w:firstColumn="1" w:lastColumn="0" w:oddVBand="0" w:evenVBand="0" w:oddHBand="0" w:evenHBand="0" w:firstRowFirstColumn="0" w:firstRowLastColumn="0" w:lastRowFirstColumn="0" w:lastRowLastColumn="0"/>
            <w:tcW w:w="1037" w:type="dxa"/>
          </w:tcPr>
          <w:p w14:paraId="4971977D" w14:textId="77777777" w:rsidR="001443DA" w:rsidRPr="00A532BB" w:rsidRDefault="001443DA"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25CD6576" w14:textId="77777777" w:rsidR="001443DA" w:rsidRPr="00A532BB"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53BA2B8B"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6655</w:t>
            </w:r>
          </w:p>
        </w:tc>
        <w:tc>
          <w:tcPr>
            <w:tcW w:w="850" w:type="dxa"/>
          </w:tcPr>
          <w:p w14:paraId="28255EDF"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7868</w:t>
            </w:r>
          </w:p>
        </w:tc>
        <w:tc>
          <w:tcPr>
            <w:tcW w:w="6599" w:type="dxa"/>
          </w:tcPr>
          <w:p w14:paraId="3CB54FA7" w14:textId="77777777" w:rsidR="001443DA"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 TO THE </w:t>
            </w:r>
            <w:r w:rsidRPr="001443DA">
              <w:rPr>
                <w:rFonts w:asciiTheme="minorHAnsi" w:hAnsiTheme="minorHAnsi" w:cs="Arial"/>
                <w:i/>
                <w:sz w:val="20"/>
              </w:rPr>
              <w:t>BUSINESS FRANCHISE ACT</w:t>
            </w:r>
            <w:r w:rsidRPr="00286578">
              <w:rPr>
                <w:rFonts w:asciiTheme="minorHAnsi" w:hAnsiTheme="minorHAnsi" w:cs="Arial"/>
                <w:sz w:val="20"/>
              </w:rPr>
              <w:t xml:space="preserve"> TO INTRODUCE BUDGET AND ANTI-AVOIDANCE MEASURES</w:t>
            </w:r>
          </w:p>
          <w:p w14:paraId="12BD8DD1" w14:textId="77777777" w:rsidR="00D53373" w:rsidRPr="00D53373" w:rsidRDefault="00D53373" w:rsidP="0086268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Bill amending the </w:t>
            </w:r>
            <w:r>
              <w:rPr>
                <w:rFonts w:asciiTheme="minorHAnsi" w:hAnsiTheme="minorHAnsi" w:cs="Arial"/>
                <w:i/>
                <w:sz w:val="20"/>
              </w:rPr>
              <w:t>Business Franchise Act</w:t>
            </w:r>
            <w:r>
              <w:rPr>
                <w:rFonts w:asciiTheme="minorHAnsi" w:hAnsiTheme="minorHAnsi" w:cs="Arial"/>
                <w:sz w:val="20"/>
              </w:rPr>
              <w:t xml:space="preserve"> that introduces anti-avoidance measures, and an increase in tobacco licence fees.</w:t>
            </w:r>
          </w:p>
        </w:tc>
      </w:tr>
      <w:tr w:rsidR="001443DA" w:rsidRPr="00286578" w14:paraId="15907EBB" w14:textId="77777777" w:rsidTr="00D1262A">
        <w:tc>
          <w:tcPr>
            <w:cnfStyle w:val="001000000000" w:firstRow="0" w:lastRow="0" w:firstColumn="1" w:lastColumn="0" w:oddVBand="0" w:evenVBand="0" w:oddHBand="0" w:evenHBand="0" w:firstRowFirstColumn="0" w:firstRowLastColumn="0" w:lastRowFirstColumn="0" w:lastRowLastColumn="0"/>
            <w:tcW w:w="1037" w:type="dxa"/>
          </w:tcPr>
          <w:p w14:paraId="5DAAE841" w14:textId="77777777" w:rsidR="001443DA" w:rsidRPr="00A532BB" w:rsidRDefault="001443DA"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634</w:t>
            </w:r>
          </w:p>
        </w:tc>
        <w:tc>
          <w:tcPr>
            <w:tcW w:w="1037" w:type="dxa"/>
          </w:tcPr>
          <w:p w14:paraId="009CDDBC" w14:textId="77777777" w:rsidR="001443DA" w:rsidRPr="00A532BB"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1CF319CA"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6656</w:t>
            </w:r>
          </w:p>
        </w:tc>
        <w:tc>
          <w:tcPr>
            <w:tcW w:w="850" w:type="dxa"/>
          </w:tcPr>
          <w:p w14:paraId="35311F78"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7869</w:t>
            </w:r>
          </w:p>
        </w:tc>
        <w:tc>
          <w:tcPr>
            <w:tcW w:w="6599" w:type="dxa"/>
          </w:tcPr>
          <w:p w14:paraId="38910FB4" w14:textId="77777777" w:rsidR="001443DA"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w:t>
            </w:r>
            <w:r w:rsidRPr="001443DA">
              <w:rPr>
                <w:rFonts w:asciiTheme="minorHAnsi" w:hAnsiTheme="minorHAnsi" w:cs="Arial"/>
                <w:i/>
                <w:sz w:val="20"/>
              </w:rPr>
              <w:t>DEBITS TAX ACT</w:t>
            </w:r>
          </w:p>
          <w:p w14:paraId="30144B10" w14:textId="77777777" w:rsidR="00D53373" w:rsidRPr="00862685" w:rsidRDefault="00862685"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Bill amending the </w:t>
            </w:r>
            <w:r>
              <w:rPr>
                <w:rFonts w:asciiTheme="minorHAnsi" w:hAnsiTheme="minorHAnsi" w:cs="Arial"/>
                <w:i/>
                <w:sz w:val="20"/>
              </w:rPr>
              <w:t>Debits Tax Act</w:t>
            </w:r>
            <w:r>
              <w:rPr>
                <w:rFonts w:asciiTheme="minorHAnsi" w:hAnsiTheme="minorHAnsi" w:cs="Arial"/>
                <w:sz w:val="20"/>
              </w:rPr>
              <w:t xml:space="preserve"> that increases the rate of tax paid under the Act. The new rates will coincide with the abolition of Loan Security Duty and Cheque Duty.</w:t>
            </w:r>
          </w:p>
        </w:tc>
      </w:tr>
      <w:tr w:rsidR="001443DA" w:rsidRPr="00286578" w14:paraId="136FC708" w14:textId="77777777" w:rsidTr="00D1262A">
        <w:tc>
          <w:tcPr>
            <w:cnfStyle w:val="001000000000" w:firstRow="0" w:lastRow="0" w:firstColumn="1" w:lastColumn="0" w:oddVBand="0" w:evenVBand="0" w:oddHBand="0" w:evenHBand="0" w:firstRowFirstColumn="0" w:firstRowLastColumn="0" w:lastRowFirstColumn="0" w:lastRowLastColumn="0"/>
            <w:tcW w:w="1037" w:type="dxa"/>
          </w:tcPr>
          <w:p w14:paraId="635A7E35" w14:textId="77777777" w:rsidR="001443DA" w:rsidRPr="00A532BB" w:rsidRDefault="001443DA"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21A8B2E3" w14:textId="77777777" w:rsidR="001443DA" w:rsidRPr="00A532BB"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5FE37D10"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6657</w:t>
            </w:r>
          </w:p>
        </w:tc>
        <w:tc>
          <w:tcPr>
            <w:tcW w:w="850" w:type="dxa"/>
          </w:tcPr>
          <w:p w14:paraId="3541BD68"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7870</w:t>
            </w:r>
          </w:p>
        </w:tc>
        <w:tc>
          <w:tcPr>
            <w:tcW w:w="6599" w:type="dxa"/>
          </w:tcPr>
          <w:p w14:paraId="360C1C84" w14:textId="77777777" w:rsidR="001443DA"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TO THE </w:t>
            </w:r>
            <w:r w:rsidRPr="001443DA">
              <w:rPr>
                <w:rFonts w:asciiTheme="minorHAnsi" w:hAnsiTheme="minorHAnsi" w:cs="Arial"/>
                <w:i/>
                <w:sz w:val="20"/>
              </w:rPr>
              <w:t>STAMP DUTY ACT</w:t>
            </w:r>
            <w:r w:rsidRPr="00286578">
              <w:rPr>
                <w:rFonts w:asciiTheme="minorHAnsi" w:hAnsiTheme="minorHAnsi" w:cs="Arial"/>
                <w:sz w:val="20"/>
              </w:rPr>
              <w:t xml:space="preserve"> AND THE </w:t>
            </w:r>
            <w:r w:rsidRPr="001443DA">
              <w:rPr>
                <w:rFonts w:asciiTheme="minorHAnsi" w:hAnsiTheme="minorHAnsi" w:cs="Arial"/>
                <w:i/>
                <w:sz w:val="20"/>
              </w:rPr>
              <w:t>TAXATION (ADMINISTRATION) ACT</w:t>
            </w:r>
          </w:p>
          <w:p w14:paraId="09AED6B6" w14:textId="77777777" w:rsidR="00862685" w:rsidRPr="00862685" w:rsidRDefault="00862685"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Bills amending the </w:t>
            </w:r>
            <w:r>
              <w:rPr>
                <w:rFonts w:asciiTheme="minorHAnsi" w:hAnsiTheme="minorHAnsi" w:cs="Arial"/>
                <w:i/>
                <w:sz w:val="20"/>
              </w:rPr>
              <w:t>Stamp Duty Act</w:t>
            </w:r>
            <w:r>
              <w:rPr>
                <w:rFonts w:asciiTheme="minorHAnsi" w:hAnsiTheme="minorHAnsi" w:cs="Arial"/>
                <w:sz w:val="20"/>
              </w:rPr>
              <w:t xml:space="preserve"> and the </w:t>
            </w:r>
            <w:r>
              <w:rPr>
                <w:rFonts w:asciiTheme="minorHAnsi" w:hAnsiTheme="minorHAnsi" w:cs="Arial"/>
                <w:i/>
                <w:sz w:val="20"/>
              </w:rPr>
              <w:t>Taxation (Administration) Act</w:t>
            </w:r>
            <w:r>
              <w:rPr>
                <w:rFonts w:asciiTheme="minorHAnsi" w:hAnsiTheme="minorHAnsi" w:cs="Arial"/>
                <w:sz w:val="20"/>
              </w:rPr>
              <w:t xml:space="preserve"> that introduce budgetary measures, including the abolition of loan security duty and cheque duty.</w:t>
            </w:r>
          </w:p>
        </w:tc>
      </w:tr>
      <w:tr w:rsidR="00705012" w:rsidRPr="00286578" w14:paraId="3A59FEED"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42333940" w14:textId="77777777" w:rsidR="001443DA" w:rsidRPr="00705012" w:rsidRDefault="001443DA" w:rsidP="003B5C92">
            <w:pPr>
              <w:spacing w:before="120" w:after="120"/>
              <w:jc w:val="center"/>
              <w:rPr>
                <w:rFonts w:asciiTheme="minorHAnsi" w:hAnsiTheme="minorHAnsi" w:cs="Arial"/>
                <w:sz w:val="20"/>
              </w:rPr>
            </w:pPr>
            <w:r w:rsidRPr="00705012">
              <w:rPr>
                <w:rFonts w:asciiTheme="minorHAnsi" w:hAnsiTheme="minorHAnsi" w:cs="Arial"/>
                <w:sz w:val="20"/>
              </w:rPr>
              <w:t>634</w:t>
            </w:r>
          </w:p>
        </w:tc>
        <w:tc>
          <w:tcPr>
            <w:tcW w:w="1037" w:type="dxa"/>
          </w:tcPr>
          <w:p w14:paraId="422820B2" w14:textId="77777777" w:rsidR="001443DA" w:rsidRPr="00705012"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20/8/93</w:t>
            </w:r>
          </w:p>
        </w:tc>
        <w:tc>
          <w:tcPr>
            <w:tcW w:w="785" w:type="dxa"/>
          </w:tcPr>
          <w:p w14:paraId="187B1B57" w14:textId="77777777" w:rsidR="001443DA" w:rsidRPr="00705012"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WOS</w:t>
            </w:r>
          </w:p>
        </w:tc>
        <w:tc>
          <w:tcPr>
            <w:tcW w:w="850" w:type="dxa"/>
          </w:tcPr>
          <w:p w14:paraId="45D4A7CE" w14:textId="77777777" w:rsidR="001443DA" w:rsidRPr="00705012"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7871</w:t>
            </w:r>
          </w:p>
        </w:tc>
        <w:tc>
          <w:tcPr>
            <w:tcW w:w="6599" w:type="dxa"/>
          </w:tcPr>
          <w:p w14:paraId="0A366374" w14:textId="77777777" w:rsidR="001443DA" w:rsidRPr="00705012" w:rsidRDefault="001443DA" w:rsidP="0070501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INDO-PACIFIC MARINE</w:t>
            </w:r>
          </w:p>
          <w:p w14:paraId="58CFE390" w14:textId="52DB65A4" w:rsidR="00D95971" w:rsidRPr="001428E1" w:rsidRDefault="00862685" w:rsidP="001428E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05012">
              <w:rPr>
                <w:rFonts w:asciiTheme="minorHAnsi" w:hAnsiTheme="minorHAnsi" w:cs="Arial"/>
                <w:sz w:val="20"/>
              </w:rPr>
              <w:t>To approve a 10 year lease to Indo-Pacific Marine</w:t>
            </w:r>
            <w:r w:rsidR="00D95971">
              <w:rPr>
                <w:rFonts w:asciiTheme="minorHAnsi" w:hAnsiTheme="minorHAnsi" w:cs="Arial"/>
                <w:sz w:val="20"/>
              </w:rPr>
              <w:t xml:space="preserve"> of a portion of the Darwin Port Authority Garage – Stokes Hill Wharf – Lot 5225 Mavie Street, Darwin.</w:t>
            </w:r>
          </w:p>
        </w:tc>
      </w:tr>
      <w:tr w:rsidR="001443DA" w:rsidRPr="00286578" w14:paraId="10976028" w14:textId="77777777" w:rsidTr="00D1262A">
        <w:tc>
          <w:tcPr>
            <w:cnfStyle w:val="001000000000" w:firstRow="0" w:lastRow="0" w:firstColumn="1" w:lastColumn="0" w:oddVBand="0" w:evenVBand="0" w:oddHBand="0" w:evenHBand="0" w:firstRowFirstColumn="0" w:firstRowLastColumn="0" w:lastRowFirstColumn="0" w:lastRowLastColumn="0"/>
            <w:tcW w:w="1037" w:type="dxa"/>
          </w:tcPr>
          <w:p w14:paraId="2995AE5A" w14:textId="77777777" w:rsidR="001443DA" w:rsidRPr="00A532BB" w:rsidRDefault="001443DA"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6E4E8DE1" w14:textId="77777777" w:rsidR="001443DA" w:rsidRPr="00A532BB"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56A5F31D"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376C7B79"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7872</w:t>
            </w:r>
          </w:p>
        </w:tc>
        <w:tc>
          <w:tcPr>
            <w:tcW w:w="6599" w:type="dxa"/>
          </w:tcPr>
          <w:p w14:paraId="57C9A5ED" w14:textId="77777777" w:rsidR="001443DA"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RELEASE OF GOVERNMENT ASSETS</w:t>
            </w:r>
          </w:p>
          <w:p w14:paraId="6DEF4E2F" w14:textId="77777777" w:rsidR="00D95971" w:rsidRPr="00286578" w:rsidRDefault="00D95971" w:rsidP="00D9597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provision of suitable government vehicles to the Binjarri Aboriginal Association and Top End Life Education Centre.</w:t>
            </w:r>
          </w:p>
        </w:tc>
      </w:tr>
      <w:tr w:rsidR="00D95971" w:rsidRPr="00286578" w14:paraId="09F4EF63" w14:textId="77777777" w:rsidTr="00D1262A">
        <w:tc>
          <w:tcPr>
            <w:cnfStyle w:val="001000000000" w:firstRow="0" w:lastRow="0" w:firstColumn="1" w:lastColumn="0" w:oddVBand="0" w:evenVBand="0" w:oddHBand="0" w:evenHBand="0" w:firstRowFirstColumn="0" w:firstRowLastColumn="0" w:lastRowFirstColumn="0" w:lastRowLastColumn="0"/>
            <w:tcW w:w="1037" w:type="dxa"/>
          </w:tcPr>
          <w:p w14:paraId="1A509468" w14:textId="77777777" w:rsidR="001443DA" w:rsidRPr="00A532BB" w:rsidRDefault="001443DA" w:rsidP="003B5C92">
            <w:pPr>
              <w:spacing w:before="120" w:after="120"/>
              <w:jc w:val="center"/>
              <w:rPr>
                <w:rFonts w:asciiTheme="minorHAnsi" w:hAnsiTheme="minorHAnsi" w:cs="Arial"/>
                <w:sz w:val="20"/>
              </w:rPr>
            </w:pPr>
            <w:r w:rsidRPr="00A532BB">
              <w:rPr>
                <w:rFonts w:asciiTheme="minorHAnsi" w:hAnsiTheme="minorHAnsi" w:cs="Arial"/>
                <w:sz w:val="20"/>
              </w:rPr>
              <w:t>634</w:t>
            </w:r>
          </w:p>
        </w:tc>
        <w:tc>
          <w:tcPr>
            <w:tcW w:w="1037" w:type="dxa"/>
          </w:tcPr>
          <w:p w14:paraId="205A2443" w14:textId="77777777" w:rsidR="001443DA" w:rsidRPr="00A532BB"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20/8/93</w:t>
            </w:r>
          </w:p>
        </w:tc>
        <w:tc>
          <w:tcPr>
            <w:tcW w:w="785" w:type="dxa"/>
          </w:tcPr>
          <w:p w14:paraId="3D2DE6F2"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2501AC21" w14:textId="77777777" w:rsidR="001443DA" w:rsidRPr="00286578" w:rsidRDefault="001443DA"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7873</w:t>
            </w:r>
          </w:p>
        </w:tc>
        <w:tc>
          <w:tcPr>
            <w:tcW w:w="6599" w:type="dxa"/>
          </w:tcPr>
          <w:p w14:paraId="4C353C23" w14:textId="77777777" w:rsidR="001443DA" w:rsidRDefault="001443DA"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TRAFFIC REGULATIONS</w:t>
            </w:r>
          </w:p>
          <w:p w14:paraId="3150F5DD" w14:textId="77777777" w:rsidR="00D95971" w:rsidRPr="00286578" w:rsidRDefault="00D95971" w:rsidP="001443D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preparation of revised traffic regulations to facilitate the use of ‘Left Turn on Red Permitted after Stopping’.</w:t>
            </w:r>
          </w:p>
        </w:tc>
      </w:tr>
    </w:tbl>
    <w:p w14:paraId="1490631D" w14:textId="77777777" w:rsidR="00D95971" w:rsidRDefault="00D95971"/>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D95971" w:rsidRPr="00286578" w14:paraId="27E233DC" w14:textId="77777777" w:rsidTr="00DC0E9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2370137" w14:textId="77777777" w:rsidR="00D95971" w:rsidRPr="00286578" w:rsidRDefault="00D95971" w:rsidP="00DC0E96">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418B</w:t>
            </w:r>
          </w:p>
          <w:p w14:paraId="13365EDE" w14:textId="77777777" w:rsidR="00D95971" w:rsidRPr="00286578" w:rsidRDefault="00D95971" w:rsidP="00C7572C">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C7572C">
              <w:rPr>
                <w:rFonts w:asciiTheme="minorHAnsi" w:hAnsiTheme="minorHAnsi"/>
                <w:color w:val="FFFFFF" w:themeColor="background1"/>
              </w:rPr>
              <w:t>27</w:t>
            </w:r>
            <w:r w:rsidRPr="00286578">
              <w:rPr>
                <w:rFonts w:asciiTheme="minorHAnsi" w:hAnsiTheme="minorHAnsi"/>
                <w:color w:val="FFFFFF" w:themeColor="background1"/>
              </w:rPr>
              <w:t xml:space="preserve"> August 1993 - Darwin</w:t>
            </w:r>
          </w:p>
        </w:tc>
      </w:tr>
      <w:tr w:rsidR="00D95971" w:rsidRPr="00286578" w14:paraId="3025E284" w14:textId="77777777" w:rsidTr="00DC0E9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BEC34CC" w14:textId="77777777" w:rsidR="00D95971" w:rsidRPr="00286578" w:rsidRDefault="00D95971" w:rsidP="00DC0E96">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1FB24097" w14:textId="77777777" w:rsidR="00D95971" w:rsidRPr="00286578" w:rsidRDefault="00D95971" w:rsidP="00DC0E96">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464A977" w14:textId="77777777" w:rsidR="00D95971" w:rsidRPr="00286578" w:rsidRDefault="00D95971" w:rsidP="00DC0E96">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74C5EE14" w14:textId="77777777" w:rsidR="00D95971" w:rsidRPr="00286578" w:rsidRDefault="00D95971" w:rsidP="00DC0E96">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684B69C7" w14:textId="77777777" w:rsidR="00D95971" w:rsidRPr="00286578" w:rsidRDefault="00D95971" w:rsidP="00DC0E96">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C7572C" w:rsidRPr="00286578" w14:paraId="68AEB45B"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386FB905" w14:textId="77777777" w:rsidR="00C7572C" w:rsidRPr="00286578" w:rsidRDefault="00C7572C" w:rsidP="003B5C92">
            <w:pPr>
              <w:spacing w:before="120" w:after="120"/>
              <w:jc w:val="center"/>
              <w:rPr>
                <w:rFonts w:asciiTheme="minorHAnsi" w:hAnsiTheme="minorHAnsi" w:cs="Arial"/>
                <w:sz w:val="20"/>
              </w:rPr>
            </w:pPr>
            <w:r>
              <w:rPr>
                <w:rFonts w:asciiTheme="minorHAnsi" w:hAnsiTheme="minorHAnsi" w:cs="Arial"/>
                <w:sz w:val="20"/>
              </w:rPr>
              <w:t>635</w:t>
            </w:r>
          </w:p>
        </w:tc>
        <w:tc>
          <w:tcPr>
            <w:tcW w:w="1037" w:type="dxa"/>
          </w:tcPr>
          <w:p w14:paraId="3119D134"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27/8/93</w:t>
            </w:r>
          </w:p>
        </w:tc>
        <w:tc>
          <w:tcPr>
            <w:tcW w:w="785" w:type="dxa"/>
          </w:tcPr>
          <w:p w14:paraId="467B904E"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6652</w:t>
            </w:r>
          </w:p>
        </w:tc>
        <w:tc>
          <w:tcPr>
            <w:tcW w:w="850" w:type="dxa"/>
          </w:tcPr>
          <w:p w14:paraId="0D5BE711"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7874</w:t>
            </w:r>
          </w:p>
        </w:tc>
        <w:tc>
          <w:tcPr>
            <w:tcW w:w="6599" w:type="dxa"/>
          </w:tcPr>
          <w:p w14:paraId="19BC2BC7" w14:textId="77777777" w:rsidR="00C7572C" w:rsidRDefault="00C7572C" w:rsidP="00C757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SETTLEMENT OF OUTSTANDING LAND CLAIMS</w:t>
            </w:r>
          </w:p>
          <w:p w14:paraId="363D4C8E" w14:textId="10721A1F" w:rsidR="00C7572C" w:rsidRPr="00286578" w:rsidRDefault="00C7572C" w:rsidP="00C757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negotiate </w:t>
            </w:r>
            <w:r w:rsidRPr="009E71D3">
              <w:rPr>
                <w:rFonts w:asciiTheme="minorHAnsi" w:hAnsiTheme="minorHAnsi" w:cs="Arial"/>
                <w:sz w:val="20"/>
              </w:rPr>
              <w:t>settlement of outstanding land claims.</w:t>
            </w:r>
          </w:p>
        </w:tc>
      </w:tr>
      <w:tr w:rsidR="00C7572C" w:rsidRPr="00286578" w14:paraId="0DD19EA8" w14:textId="77777777" w:rsidTr="00DC0E96">
        <w:tc>
          <w:tcPr>
            <w:cnfStyle w:val="001000000000" w:firstRow="0" w:lastRow="0" w:firstColumn="1" w:lastColumn="0" w:oddVBand="0" w:evenVBand="0" w:oddHBand="0" w:evenHBand="0" w:firstRowFirstColumn="0" w:firstRowLastColumn="0" w:lastRowFirstColumn="0" w:lastRowLastColumn="0"/>
            <w:tcW w:w="1037" w:type="dxa"/>
          </w:tcPr>
          <w:p w14:paraId="1149FFEC" w14:textId="77777777" w:rsidR="00C7572C" w:rsidRPr="00286578" w:rsidRDefault="00C7572C" w:rsidP="003B5C92">
            <w:pPr>
              <w:spacing w:before="120" w:after="120"/>
              <w:jc w:val="center"/>
              <w:rPr>
                <w:rFonts w:asciiTheme="minorHAnsi" w:hAnsiTheme="minorHAnsi" w:cs="Arial"/>
                <w:sz w:val="20"/>
              </w:rPr>
            </w:pPr>
            <w:r w:rsidRPr="00A532BB">
              <w:rPr>
                <w:rFonts w:asciiTheme="minorHAnsi" w:hAnsiTheme="minorHAnsi" w:cs="Arial"/>
                <w:sz w:val="20"/>
              </w:rPr>
              <w:t>635</w:t>
            </w:r>
          </w:p>
        </w:tc>
        <w:tc>
          <w:tcPr>
            <w:tcW w:w="1037" w:type="dxa"/>
          </w:tcPr>
          <w:p w14:paraId="5EEBB3AF"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13592E33"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6658</w:t>
            </w:r>
          </w:p>
        </w:tc>
        <w:tc>
          <w:tcPr>
            <w:tcW w:w="850" w:type="dxa"/>
          </w:tcPr>
          <w:p w14:paraId="5F4E0409"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7875</w:t>
            </w:r>
          </w:p>
        </w:tc>
        <w:tc>
          <w:tcPr>
            <w:tcW w:w="6599" w:type="dxa"/>
          </w:tcPr>
          <w:p w14:paraId="4EFDBF3C" w14:textId="77777777" w:rsidR="00C7572C" w:rsidRDefault="00C7572C" w:rsidP="00C757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779E4533" w14:textId="77777777" w:rsidR="00C7572C" w:rsidRPr="00286578" w:rsidRDefault="00C7572C" w:rsidP="00C757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C7572C" w:rsidRPr="00286578" w14:paraId="0FE04C69"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3DC04083" w14:textId="77777777" w:rsidR="00C7572C" w:rsidRPr="00286578" w:rsidRDefault="00C7572C" w:rsidP="003B5C92">
            <w:pPr>
              <w:spacing w:before="120" w:after="120"/>
              <w:jc w:val="center"/>
              <w:rPr>
                <w:rFonts w:asciiTheme="minorHAnsi" w:hAnsiTheme="minorHAnsi" w:cs="Arial"/>
                <w:sz w:val="20"/>
              </w:rPr>
            </w:pPr>
            <w:r w:rsidRPr="00A532BB">
              <w:rPr>
                <w:rFonts w:asciiTheme="minorHAnsi" w:hAnsiTheme="minorHAnsi" w:cs="Arial"/>
                <w:sz w:val="20"/>
              </w:rPr>
              <w:lastRenderedPageBreak/>
              <w:t>635</w:t>
            </w:r>
          </w:p>
        </w:tc>
        <w:tc>
          <w:tcPr>
            <w:tcW w:w="1037" w:type="dxa"/>
          </w:tcPr>
          <w:p w14:paraId="1377C53F"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74D6CBB0"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6516</w:t>
            </w:r>
          </w:p>
        </w:tc>
        <w:tc>
          <w:tcPr>
            <w:tcW w:w="850" w:type="dxa"/>
          </w:tcPr>
          <w:p w14:paraId="6F511BEA" w14:textId="77777777" w:rsidR="00C7572C" w:rsidRPr="00286578" w:rsidRDefault="00C7572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7876</w:t>
            </w:r>
          </w:p>
        </w:tc>
        <w:tc>
          <w:tcPr>
            <w:tcW w:w="6599" w:type="dxa"/>
          </w:tcPr>
          <w:p w14:paraId="15A8DF50" w14:textId="77777777" w:rsidR="00C7572C" w:rsidRDefault="00C7572C" w:rsidP="00C757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AMORRDUK MANAGEMENT SCHEME</w:t>
            </w:r>
          </w:p>
          <w:p w14:paraId="6EF6DF45" w14:textId="664E536B" w:rsidR="00855268" w:rsidRPr="001428E1" w:rsidRDefault="00913A9C" w:rsidP="001428E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sz w:val="20"/>
              </w:rPr>
              <w:t xml:space="preserve">To rescind Cabinet Decision 7759 of 3 June 1993, which was to approve the Conservation Commission entering into a 5-year Deed of Agreement with the Northern Land Council for the management of Aboriginal-owned lands in </w:t>
            </w:r>
            <w:r w:rsidRPr="00855268">
              <w:rPr>
                <w:rFonts w:asciiTheme="minorHAnsi" w:hAnsiTheme="minorHAnsi" w:cs="Arial"/>
                <w:sz w:val="20"/>
              </w:rPr>
              <w:t>the Mt. Borradaile region, and to seek approval to commence longer term negotiations leading to the establishment of a national park at Murgenella.</w:t>
            </w:r>
          </w:p>
        </w:tc>
      </w:tr>
      <w:tr w:rsidR="00855268" w:rsidRPr="00286578" w14:paraId="74EBC261" w14:textId="77777777" w:rsidTr="00855268">
        <w:tc>
          <w:tcPr>
            <w:cnfStyle w:val="001000000000" w:firstRow="0" w:lastRow="0" w:firstColumn="1" w:lastColumn="0" w:oddVBand="0" w:evenVBand="0" w:oddHBand="0" w:evenHBand="0" w:firstRowFirstColumn="0" w:firstRowLastColumn="0" w:lastRowFirstColumn="0" w:lastRowLastColumn="0"/>
            <w:tcW w:w="1037" w:type="dxa"/>
          </w:tcPr>
          <w:p w14:paraId="2AE012D1" w14:textId="77777777" w:rsidR="00855268" w:rsidRPr="00A532BB" w:rsidRDefault="00855268" w:rsidP="003B5C92">
            <w:pPr>
              <w:spacing w:before="120" w:after="120"/>
              <w:jc w:val="center"/>
              <w:rPr>
                <w:rFonts w:asciiTheme="minorHAnsi" w:hAnsiTheme="minorHAnsi" w:cs="Arial"/>
                <w:sz w:val="20"/>
              </w:rPr>
            </w:pPr>
            <w:r w:rsidRPr="00A532BB">
              <w:rPr>
                <w:rFonts w:asciiTheme="minorHAnsi" w:hAnsiTheme="minorHAnsi" w:cs="Arial"/>
                <w:sz w:val="20"/>
              </w:rPr>
              <w:t>635</w:t>
            </w:r>
          </w:p>
        </w:tc>
        <w:tc>
          <w:tcPr>
            <w:tcW w:w="1037" w:type="dxa"/>
          </w:tcPr>
          <w:p w14:paraId="713E9804" w14:textId="77777777" w:rsidR="00855268" w:rsidRPr="00A532BB" w:rsidRDefault="0085526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095AC539" w14:textId="77777777" w:rsidR="00855268" w:rsidRDefault="0085526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7A4CC13E" w14:textId="77777777" w:rsidR="00855268" w:rsidRDefault="0085526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7877</w:t>
            </w:r>
          </w:p>
        </w:tc>
        <w:tc>
          <w:tcPr>
            <w:tcW w:w="6599" w:type="dxa"/>
          </w:tcPr>
          <w:p w14:paraId="6D9E67CC" w14:textId="77777777" w:rsidR="00855268" w:rsidRDefault="00855268" w:rsidP="0085526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SUBDIVISION POLICY FOR LAND OUTSIDE PLANNING AREAS</w:t>
            </w:r>
          </w:p>
          <w:p w14:paraId="4DD4B9E1" w14:textId="05BDBCD2" w:rsidR="00855268" w:rsidRPr="00855268" w:rsidRDefault="00855268" w:rsidP="00CD087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attached Subdivision Policy for Land Outside Planning Areas.</w:t>
            </w:r>
          </w:p>
        </w:tc>
      </w:tr>
      <w:tr w:rsidR="00186011" w:rsidRPr="00286578" w14:paraId="5C56287C"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138CF4AF" w14:textId="77777777" w:rsidR="00186011" w:rsidRPr="00A532BB" w:rsidRDefault="00186011" w:rsidP="003B5C92">
            <w:pPr>
              <w:spacing w:before="120" w:after="120"/>
              <w:jc w:val="center"/>
              <w:rPr>
                <w:rFonts w:asciiTheme="minorHAnsi" w:hAnsiTheme="minorHAnsi" w:cs="Arial"/>
                <w:sz w:val="20"/>
              </w:rPr>
            </w:pPr>
            <w:r w:rsidRPr="00A532BB">
              <w:rPr>
                <w:rFonts w:asciiTheme="minorHAnsi" w:hAnsiTheme="minorHAnsi" w:cs="Arial"/>
                <w:sz w:val="20"/>
              </w:rPr>
              <w:t>635</w:t>
            </w:r>
          </w:p>
        </w:tc>
        <w:tc>
          <w:tcPr>
            <w:tcW w:w="1037" w:type="dxa"/>
          </w:tcPr>
          <w:p w14:paraId="2193915A" w14:textId="77777777" w:rsidR="00186011" w:rsidRPr="00A532BB" w:rsidRDefault="0018601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353BF0E1" w14:textId="77777777" w:rsidR="00186011" w:rsidRPr="00286578" w:rsidRDefault="0018601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50" w:type="dxa"/>
          </w:tcPr>
          <w:p w14:paraId="5794B0A4" w14:textId="77777777" w:rsidR="00186011" w:rsidRPr="00286578" w:rsidRDefault="0018601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7878</w:t>
            </w:r>
          </w:p>
        </w:tc>
        <w:tc>
          <w:tcPr>
            <w:tcW w:w="6599" w:type="dxa"/>
          </w:tcPr>
          <w:p w14:paraId="7E4979A9" w14:textId="77777777" w:rsidR="00186011" w:rsidRDefault="00186011" w:rsidP="0018601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SUBDIVISIONS:  SECTION 1a WOOLIANA ROAD, DALY RIVER, HUNDRED OF HAWKSHAW; NT PORTION 546, DALY RIVER, HUNDRED OF HAWKSHAW AND SECTIONS 5 AND 27 WOOLIANA ROAD, DALY RIVER, HUNDRED OF HAWKSHAW</w:t>
            </w:r>
          </w:p>
          <w:p w14:paraId="6EA21D97" w14:textId="02AD8AFF" w:rsidR="00186011" w:rsidRPr="00286578" w:rsidRDefault="00186011" w:rsidP="00FB4D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direct the Department of Lands, Housing and Local Government to evaluate the subdivisions </w:t>
            </w:r>
            <w:r w:rsidRPr="00FB4D15">
              <w:rPr>
                <w:rFonts w:asciiTheme="minorHAnsi" w:hAnsiTheme="minorHAnsi" w:cs="Arial"/>
                <w:sz w:val="20"/>
              </w:rPr>
              <w:t>on the basis of the policy approved by Cabinet Decision 7876</w:t>
            </w:r>
            <w:r w:rsidR="002F55D7">
              <w:rPr>
                <w:rFonts w:asciiTheme="minorHAnsi" w:hAnsiTheme="minorHAnsi" w:cs="Arial"/>
                <w:sz w:val="20"/>
              </w:rPr>
              <w:t xml:space="preserve"> (sic)</w:t>
            </w:r>
            <w:r w:rsidRPr="00FB4D15">
              <w:rPr>
                <w:rFonts w:asciiTheme="minorHAnsi" w:hAnsiTheme="minorHAnsi" w:cs="Arial"/>
                <w:sz w:val="20"/>
              </w:rPr>
              <w:t xml:space="preserve"> of 27 August 1993.</w:t>
            </w:r>
          </w:p>
        </w:tc>
      </w:tr>
      <w:tr w:rsidR="00FB4D15" w:rsidRPr="00286578" w14:paraId="4B3BE5D6" w14:textId="77777777" w:rsidTr="00855268">
        <w:tc>
          <w:tcPr>
            <w:cnfStyle w:val="001000000000" w:firstRow="0" w:lastRow="0" w:firstColumn="1" w:lastColumn="0" w:oddVBand="0" w:evenVBand="0" w:oddHBand="0" w:evenHBand="0" w:firstRowFirstColumn="0" w:firstRowLastColumn="0" w:lastRowFirstColumn="0" w:lastRowLastColumn="0"/>
            <w:tcW w:w="1037" w:type="dxa"/>
          </w:tcPr>
          <w:p w14:paraId="705BF5FC" w14:textId="77777777" w:rsidR="00FB4D15" w:rsidRPr="00A532BB" w:rsidRDefault="00FB4D15" w:rsidP="003B5C92">
            <w:pPr>
              <w:spacing w:before="120" w:after="120"/>
              <w:jc w:val="center"/>
              <w:rPr>
                <w:rFonts w:asciiTheme="minorHAnsi" w:hAnsiTheme="minorHAnsi" w:cs="Arial"/>
                <w:sz w:val="20"/>
              </w:rPr>
            </w:pPr>
            <w:r w:rsidRPr="00A532BB">
              <w:rPr>
                <w:rFonts w:asciiTheme="minorHAnsi" w:hAnsiTheme="minorHAnsi" w:cs="Arial"/>
                <w:sz w:val="20"/>
              </w:rPr>
              <w:t>635</w:t>
            </w:r>
          </w:p>
        </w:tc>
        <w:tc>
          <w:tcPr>
            <w:tcW w:w="1037" w:type="dxa"/>
          </w:tcPr>
          <w:p w14:paraId="12F8B5B1" w14:textId="77777777" w:rsidR="00FB4D15" w:rsidRPr="00A532BB" w:rsidRDefault="00FB4D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6A5F0590" w14:textId="77777777" w:rsidR="00FB4D15" w:rsidRPr="00286578" w:rsidRDefault="00FB4D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50" w:type="dxa"/>
          </w:tcPr>
          <w:p w14:paraId="5A656357" w14:textId="77777777" w:rsidR="00FB4D15" w:rsidRPr="00286578" w:rsidRDefault="00FB4D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7879</w:t>
            </w:r>
          </w:p>
        </w:tc>
        <w:tc>
          <w:tcPr>
            <w:tcW w:w="6599" w:type="dxa"/>
          </w:tcPr>
          <w:p w14:paraId="7EA0EE5F" w14:textId="77777777" w:rsidR="00FB4D15" w:rsidRDefault="00FB4D15" w:rsidP="00FB4D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DIRECT SALE LOT 4113 TOWN OF PALMERSTON – B &amp; V GUSTAFSON AND D SINDHOLT</w:t>
            </w:r>
          </w:p>
          <w:p w14:paraId="4D9E414C" w14:textId="7494E60D" w:rsidR="00FB4D15" w:rsidRPr="00286578" w:rsidRDefault="00FB4D15" w:rsidP="00A84B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amending the previous offer of Lot 4113 to a Crown Lease Term convertible to freehold upon completion of the proposed development and a separate title issue over the Lot.</w:t>
            </w:r>
          </w:p>
        </w:tc>
      </w:tr>
      <w:tr w:rsidR="00A84B05" w:rsidRPr="00286578" w14:paraId="38B4D058"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53ED2BCA" w14:textId="77777777" w:rsidR="00A84B05" w:rsidRPr="00A532BB" w:rsidRDefault="00A84B05" w:rsidP="003B5C92">
            <w:pPr>
              <w:spacing w:before="120" w:after="120"/>
              <w:jc w:val="center"/>
              <w:rPr>
                <w:rFonts w:asciiTheme="minorHAnsi" w:hAnsiTheme="minorHAnsi" w:cs="Arial"/>
                <w:sz w:val="20"/>
              </w:rPr>
            </w:pPr>
            <w:r w:rsidRPr="00A532BB">
              <w:rPr>
                <w:rFonts w:asciiTheme="minorHAnsi" w:hAnsiTheme="minorHAnsi" w:cs="Arial"/>
                <w:sz w:val="20"/>
              </w:rPr>
              <w:t>635</w:t>
            </w:r>
          </w:p>
        </w:tc>
        <w:tc>
          <w:tcPr>
            <w:tcW w:w="1037" w:type="dxa"/>
          </w:tcPr>
          <w:p w14:paraId="4CB5D78C" w14:textId="77777777" w:rsidR="00A84B05" w:rsidRPr="00A532BB" w:rsidRDefault="00A84B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771AF6AA" w14:textId="77777777" w:rsidR="00A84B05" w:rsidRDefault="00A84B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50" w:type="dxa"/>
          </w:tcPr>
          <w:p w14:paraId="6075CBAC" w14:textId="77777777" w:rsidR="00A84B05" w:rsidRDefault="00A84B0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7880</w:t>
            </w:r>
          </w:p>
        </w:tc>
        <w:tc>
          <w:tcPr>
            <w:tcW w:w="6599" w:type="dxa"/>
          </w:tcPr>
          <w:p w14:paraId="22135F53" w14:textId="77777777" w:rsidR="00A84B05" w:rsidRPr="00A84B05" w:rsidRDefault="00A84B05" w:rsidP="00A84B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sz w:val="20"/>
              </w:rPr>
              <w:t>O</w:t>
            </w:r>
            <w:r w:rsidRPr="00A84B05">
              <w:rPr>
                <w:rFonts w:asciiTheme="minorHAnsi" w:hAnsiTheme="minorHAnsi" w:cs="Arial"/>
                <w:sz w:val="20"/>
              </w:rPr>
              <w:t>PTIONS FOR LAND WITHIN THE SITE PROPOSED FOR THE TOWN OF WEDDELL</w:t>
            </w:r>
          </w:p>
          <w:p w14:paraId="331145F0" w14:textId="4EFDD36C" w:rsidR="00EB69B4" w:rsidRPr="001428E1" w:rsidRDefault="00A84B05" w:rsidP="001428E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consider </w:t>
            </w:r>
            <w:r w:rsidR="00D1665A">
              <w:rPr>
                <w:rFonts w:asciiTheme="minorHAnsi" w:hAnsiTheme="minorHAnsi" w:cs="Arial"/>
                <w:sz w:val="20"/>
              </w:rPr>
              <w:t>options for land acquisition within the site proposed for the town of Weddell.</w:t>
            </w:r>
          </w:p>
        </w:tc>
      </w:tr>
      <w:tr w:rsidR="00EB69B4" w:rsidRPr="00286578" w14:paraId="42938E21" w14:textId="77777777" w:rsidTr="00855268">
        <w:tc>
          <w:tcPr>
            <w:cnfStyle w:val="001000000000" w:firstRow="0" w:lastRow="0" w:firstColumn="1" w:lastColumn="0" w:oddVBand="0" w:evenVBand="0" w:oddHBand="0" w:evenHBand="0" w:firstRowFirstColumn="0" w:firstRowLastColumn="0" w:lastRowFirstColumn="0" w:lastRowLastColumn="0"/>
            <w:tcW w:w="1037" w:type="dxa"/>
          </w:tcPr>
          <w:p w14:paraId="0BA996BD" w14:textId="77777777" w:rsidR="00EB69B4" w:rsidRPr="00A532BB" w:rsidRDefault="00EB69B4" w:rsidP="003B5C92">
            <w:pPr>
              <w:spacing w:before="120" w:after="120"/>
              <w:jc w:val="center"/>
              <w:rPr>
                <w:rFonts w:asciiTheme="minorHAnsi" w:hAnsiTheme="minorHAnsi" w:cs="Arial"/>
                <w:sz w:val="20"/>
              </w:rPr>
            </w:pPr>
            <w:r w:rsidRPr="00A532BB">
              <w:rPr>
                <w:rFonts w:asciiTheme="minorHAnsi" w:hAnsiTheme="minorHAnsi" w:cs="Arial"/>
                <w:sz w:val="20"/>
              </w:rPr>
              <w:t>635</w:t>
            </w:r>
          </w:p>
        </w:tc>
        <w:tc>
          <w:tcPr>
            <w:tcW w:w="1037" w:type="dxa"/>
          </w:tcPr>
          <w:p w14:paraId="0408912D" w14:textId="77777777" w:rsidR="00EB69B4" w:rsidRPr="00A532BB" w:rsidRDefault="00EB69B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57B62DE2" w14:textId="77777777" w:rsidR="00EB69B4" w:rsidRDefault="00EB69B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50" w:type="dxa"/>
          </w:tcPr>
          <w:p w14:paraId="030B1C55" w14:textId="77777777" w:rsidR="00EB69B4" w:rsidRDefault="00EB69B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7881</w:t>
            </w:r>
          </w:p>
        </w:tc>
        <w:tc>
          <w:tcPr>
            <w:tcW w:w="6599" w:type="dxa"/>
          </w:tcPr>
          <w:p w14:paraId="5C4AAB90" w14:textId="77777777" w:rsidR="00EB69B4" w:rsidRDefault="00EB69B4" w:rsidP="00EB69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REGIONAL TENDER BOARDS – INCREASED RESPONSIBILITY</w:t>
            </w:r>
          </w:p>
          <w:p w14:paraId="37A4A67B" w14:textId="77777777" w:rsidR="00EB69B4" w:rsidRDefault="00EB69B4" w:rsidP="00EB69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direct the levels of responsibility for the Alice Springs, Katherine and Tennant Creek Regional Tender Boards.</w:t>
            </w:r>
          </w:p>
        </w:tc>
      </w:tr>
      <w:tr w:rsidR="00FB4D15" w:rsidRPr="00286578" w14:paraId="474E4E03" w14:textId="77777777" w:rsidTr="00855268">
        <w:tc>
          <w:tcPr>
            <w:cnfStyle w:val="001000000000" w:firstRow="0" w:lastRow="0" w:firstColumn="1" w:lastColumn="0" w:oddVBand="0" w:evenVBand="0" w:oddHBand="0" w:evenHBand="0" w:firstRowFirstColumn="0" w:firstRowLastColumn="0" w:lastRowFirstColumn="0" w:lastRowLastColumn="0"/>
            <w:tcW w:w="1037" w:type="dxa"/>
          </w:tcPr>
          <w:p w14:paraId="31C072D6" w14:textId="77777777" w:rsidR="00FB4D15" w:rsidRPr="00A532BB" w:rsidRDefault="00FB4D15" w:rsidP="003B5C92">
            <w:pPr>
              <w:spacing w:before="120" w:after="120"/>
              <w:jc w:val="center"/>
              <w:rPr>
                <w:rFonts w:asciiTheme="minorHAnsi" w:hAnsiTheme="minorHAnsi" w:cs="Arial"/>
                <w:sz w:val="20"/>
              </w:rPr>
            </w:pPr>
            <w:r w:rsidRPr="00A532BB">
              <w:rPr>
                <w:rFonts w:asciiTheme="minorHAnsi" w:hAnsiTheme="minorHAnsi" w:cs="Arial"/>
                <w:sz w:val="20"/>
              </w:rPr>
              <w:t>635</w:t>
            </w:r>
          </w:p>
        </w:tc>
        <w:tc>
          <w:tcPr>
            <w:tcW w:w="1037" w:type="dxa"/>
          </w:tcPr>
          <w:p w14:paraId="3F025655" w14:textId="77777777" w:rsidR="00FB4D15" w:rsidRPr="00A532BB" w:rsidRDefault="00FB4D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27/8/93</w:t>
            </w:r>
          </w:p>
        </w:tc>
        <w:tc>
          <w:tcPr>
            <w:tcW w:w="785" w:type="dxa"/>
          </w:tcPr>
          <w:p w14:paraId="57B6C582" w14:textId="77777777" w:rsidR="00FB4D15" w:rsidRDefault="00FB4D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19C3E2C5" w14:textId="77777777" w:rsidR="00FB4D15" w:rsidRDefault="00FB4D1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7882</w:t>
            </w:r>
          </w:p>
        </w:tc>
        <w:tc>
          <w:tcPr>
            <w:tcW w:w="6599" w:type="dxa"/>
          </w:tcPr>
          <w:p w14:paraId="0ADF718B" w14:textId="77777777" w:rsidR="00FB4D15" w:rsidRDefault="00FB4D15" w:rsidP="00FB4D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USE OF SEMI-GOVERNMENT SERVICES</w:t>
            </w:r>
          </w:p>
          <w:p w14:paraId="45CF932F" w14:textId="1B50D151" w:rsidR="00EB69B4" w:rsidRDefault="00FB4D15" w:rsidP="001428E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EB69B4">
              <w:rPr>
                <w:rFonts w:asciiTheme="minorHAnsi" w:hAnsiTheme="minorHAnsi" w:cs="Arial"/>
                <w:sz w:val="20"/>
              </w:rPr>
              <w:t>rescind Cabinet Decision 76</w:t>
            </w:r>
            <w:r w:rsidR="00081857">
              <w:rPr>
                <w:rFonts w:asciiTheme="minorHAnsi" w:hAnsiTheme="minorHAnsi" w:cs="Arial"/>
                <w:sz w:val="20"/>
              </w:rPr>
              <w:t>98 of 13 April 1993 and make minor amendments to the wording of the decision.</w:t>
            </w:r>
          </w:p>
        </w:tc>
      </w:tr>
    </w:tbl>
    <w:p w14:paraId="2B875563" w14:textId="48CB9FDA" w:rsidR="00E327C6" w:rsidRPr="00286578" w:rsidRDefault="00E327C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B20760" w:rsidRPr="00286578" w14:paraId="14D7A624"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1E37C94" w14:textId="77777777" w:rsidR="00B20760" w:rsidRPr="00286578" w:rsidRDefault="00B2076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081857">
              <w:rPr>
                <w:rFonts w:asciiTheme="minorHAnsi" w:hAnsiTheme="minorHAnsi"/>
                <w:color w:val="FFFFFF" w:themeColor="background1"/>
              </w:rPr>
              <w:t>419</w:t>
            </w:r>
          </w:p>
          <w:p w14:paraId="0F2EE36E" w14:textId="77777777" w:rsidR="00B20760" w:rsidRPr="00286578" w:rsidRDefault="00B20760" w:rsidP="00991EE7">
            <w:pPr>
              <w:spacing w:before="120" w:after="120"/>
              <w:jc w:val="center"/>
              <w:rPr>
                <w:rFonts w:asciiTheme="minorHAnsi" w:hAnsiTheme="minorHAnsi"/>
              </w:rPr>
            </w:pPr>
            <w:r w:rsidRPr="00286578">
              <w:rPr>
                <w:rFonts w:asciiTheme="minorHAnsi" w:hAnsiTheme="minorHAnsi"/>
                <w:color w:val="FFFFFF" w:themeColor="background1"/>
              </w:rPr>
              <w:t>Meeting date:  31 August 1993 - Darwin</w:t>
            </w:r>
          </w:p>
        </w:tc>
      </w:tr>
      <w:tr w:rsidR="00B20760" w:rsidRPr="00286578" w14:paraId="0A9C84D9"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00D7FE2" w14:textId="77777777" w:rsidR="00B20760" w:rsidRPr="00286578" w:rsidRDefault="00B2076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10EFBB8D"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7FAB769"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485B10E9"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68A48559" w14:textId="77777777" w:rsidR="00B20760" w:rsidRPr="00286578" w:rsidRDefault="00B2076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B20760" w:rsidRPr="00286578" w14:paraId="25BBA1CA" w14:textId="77777777" w:rsidTr="001428E1">
        <w:tc>
          <w:tcPr>
            <w:cnfStyle w:val="001000000000" w:firstRow="0" w:lastRow="0" w:firstColumn="1" w:lastColumn="0" w:oddVBand="0" w:evenVBand="0" w:oddHBand="0" w:evenHBand="0" w:firstRowFirstColumn="0" w:firstRowLastColumn="0" w:lastRowFirstColumn="0" w:lastRowLastColumn="0"/>
            <w:tcW w:w="1037" w:type="dxa"/>
          </w:tcPr>
          <w:p w14:paraId="31A12052" w14:textId="77777777" w:rsidR="00B20760" w:rsidRPr="001428E1" w:rsidRDefault="00B20760" w:rsidP="003B5C92">
            <w:pPr>
              <w:spacing w:before="120" w:after="120"/>
              <w:jc w:val="center"/>
              <w:rPr>
                <w:rFonts w:asciiTheme="minorHAnsi" w:hAnsiTheme="minorHAnsi" w:cs="Arial"/>
                <w:sz w:val="20"/>
              </w:rPr>
            </w:pPr>
            <w:r w:rsidRPr="001428E1">
              <w:rPr>
                <w:rFonts w:asciiTheme="minorHAnsi" w:hAnsiTheme="minorHAnsi" w:cs="Arial"/>
                <w:sz w:val="20"/>
              </w:rPr>
              <w:t>636</w:t>
            </w:r>
          </w:p>
        </w:tc>
        <w:tc>
          <w:tcPr>
            <w:tcW w:w="1037" w:type="dxa"/>
          </w:tcPr>
          <w:p w14:paraId="0D61B911" w14:textId="77777777" w:rsidR="00B20760" w:rsidRPr="001428E1"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31/8/93</w:t>
            </w:r>
          </w:p>
        </w:tc>
        <w:tc>
          <w:tcPr>
            <w:tcW w:w="785" w:type="dxa"/>
          </w:tcPr>
          <w:p w14:paraId="79057B64" w14:textId="77777777" w:rsidR="00B20760" w:rsidRPr="001428E1"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6608</w:t>
            </w:r>
          </w:p>
        </w:tc>
        <w:tc>
          <w:tcPr>
            <w:tcW w:w="850" w:type="dxa"/>
          </w:tcPr>
          <w:p w14:paraId="625BB0B3" w14:textId="77777777" w:rsidR="00B20760" w:rsidRPr="001428E1"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7883</w:t>
            </w:r>
          </w:p>
        </w:tc>
        <w:tc>
          <w:tcPr>
            <w:tcW w:w="6599" w:type="dxa"/>
          </w:tcPr>
          <w:p w14:paraId="7296A927" w14:textId="77777777" w:rsidR="00B20760" w:rsidRDefault="00B2076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ASSISTANCE TO DARWIN SHIP REPAIR AND ENGINEERING</w:t>
            </w:r>
          </w:p>
          <w:p w14:paraId="7A0B7CB2" w14:textId="79A43984" w:rsidR="00081857" w:rsidRPr="00286578" w:rsidRDefault="00081857" w:rsidP="0008185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in-principle, financial assistance to</w:t>
            </w:r>
            <w:r w:rsidR="00F27E80">
              <w:rPr>
                <w:rFonts w:asciiTheme="minorHAnsi" w:hAnsiTheme="minorHAnsi" w:cs="Arial"/>
                <w:sz w:val="20"/>
              </w:rPr>
              <w:t xml:space="preserve"> Darwin Ship Repair and </w:t>
            </w:r>
            <w:r>
              <w:rPr>
                <w:rFonts w:asciiTheme="minorHAnsi" w:hAnsiTheme="minorHAnsi" w:cs="Arial"/>
                <w:sz w:val="20"/>
              </w:rPr>
              <w:t xml:space="preserve"> Engineering for dredging appropriate access chann</w:t>
            </w:r>
            <w:r w:rsidR="00F27E80">
              <w:rPr>
                <w:rFonts w:asciiTheme="minorHAnsi" w:hAnsiTheme="minorHAnsi" w:cs="Arial"/>
                <w:sz w:val="20"/>
              </w:rPr>
              <w:t xml:space="preserve">els to a new ship-lift facility, and </w:t>
            </w:r>
          </w:p>
        </w:tc>
      </w:tr>
      <w:tr w:rsidR="00A532BB" w:rsidRPr="00286578" w14:paraId="099B8D76"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2A3A963B" w14:textId="77777777" w:rsidR="00A532BB" w:rsidRPr="001428E1" w:rsidRDefault="00A532BB" w:rsidP="003B5C92">
            <w:pPr>
              <w:spacing w:before="120" w:after="120"/>
              <w:jc w:val="center"/>
              <w:rPr>
                <w:rFonts w:asciiTheme="minorHAnsi" w:hAnsiTheme="minorHAnsi" w:cs="Arial"/>
                <w:sz w:val="20"/>
              </w:rPr>
            </w:pPr>
            <w:r w:rsidRPr="001428E1">
              <w:rPr>
                <w:rFonts w:asciiTheme="minorHAnsi" w:hAnsiTheme="minorHAnsi" w:cs="Arial"/>
                <w:sz w:val="20"/>
              </w:rPr>
              <w:t>636</w:t>
            </w:r>
          </w:p>
        </w:tc>
        <w:tc>
          <w:tcPr>
            <w:tcW w:w="1037" w:type="dxa"/>
          </w:tcPr>
          <w:p w14:paraId="24A212BA" w14:textId="77777777" w:rsidR="00A532BB" w:rsidRPr="001428E1"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31/8/93</w:t>
            </w:r>
          </w:p>
        </w:tc>
        <w:tc>
          <w:tcPr>
            <w:tcW w:w="785" w:type="dxa"/>
          </w:tcPr>
          <w:p w14:paraId="78B5335F" w14:textId="77777777" w:rsidR="00A532BB" w:rsidRPr="001428E1"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6659</w:t>
            </w:r>
          </w:p>
        </w:tc>
        <w:tc>
          <w:tcPr>
            <w:tcW w:w="850" w:type="dxa"/>
          </w:tcPr>
          <w:p w14:paraId="5A80C07E" w14:textId="77777777" w:rsidR="00A532BB" w:rsidRPr="001428E1"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7884</w:t>
            </w:r>
          </w:p>
        </w:tc>
        <w:tc>
          <w:tcPr>
            <w:tcW w:w="6599" w:type="dxa"/>
          </w:tcPr>
          <w:p w14:paraId="18657AB7"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6 AUGUST 1993</w:t>
            </w:r>
          </w:p>
          <w:p w14:paraId="08218943"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FC14A9" w:rsidRPr="00286578" w14:paraId="7FB5295B"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2F8E8B3C" w14:textId="77777777" w:rsidR="00FC14A9" w:rsidRPr="001428E1" w:rsidRDefault="00FC14A9" w:rsidP="003B5C92">
            <w:pPr>
              <w:spacing w:before="120" w:after="120"/>
              <w:jc w:val="center"/>
              <w:rPr>
                <w:rFonts w:asciiTheme="minorHAnsi" w:hAnsiTheme="minorHAnsi" w:cs="Arial"/>
                <w:sz w:val="20"/>
              </w:rPr>
            </w:pPr>
            <w:r w:rsidRPr="001428E1">
              <w:rPr>
                <w:rFonts w:asciiTheme="minorHAnsi" w:hAnsiTheme="minorHAnsi" w:cs="Arial"/>
                <w:sz w:val="20"/>
              </w:rPr>
              <w:t>636</w:t>
            </w:r>
          </w:p>
        </w:tc>
        <w:tc>
          <w:tcPr>
            <w:tcW w:w="1037" w:type="dxa"/>
          </w:tcPr>
          <w:p w14:paraId="0A804C73" w14:textId="77777777" w:rsidR="00FC14A9" w:rsidRPr="001428E1" w:rsidRDefault="00FC14A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31/8/93</w:t>
            </w:r>
          </w:p>
        </w:tc>
        <w:tc>
          <w:tcPr>
            <w:tcW w:w="785" w:type="dxa"/>
          </w:tcPr>
          <w:p w14:paraId="77018E79" w14:textId="77777777" w:rsidR="00FC14A9" w:rsidRPr="001428E1" w:rsidRDefault="00FC14A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6660</w:t>
            </w:r>
          </w:p>
        </w:tc>
        <w:tc>
          <w:tcPr>
            <w:tcW w:w="850" w:type="dxa"/>
          </w:tcPr>
          <w:p w14:paraId="11C3A8BA" w14:textId="77777777" w:rsidR="00FC14A9" w:rsidRPr="001428E1" w:rsidRDefault="00FC14A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7885</w:t>
            </w:r>
          </w:p>
        </w:tc>
        <w:tc>
          <w:tcPr>
            <w:tcW w:w="6599" w:type="dxa"/>
          </w:tcPr>
          <w:p w14:paraId="1A2CA949" w14:textId="77777777" w:rsidR="00FC14A9" w:rsidRDefault="00FC14A9" w:rsidP="00FC14A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LOCAL GOVERNMENT FOR THE 1990s</w:t>
            </w:r>
          </w:p>
          <w:p w14:paraId="3E671476" w14:textId="77777777" w:rsidR="009F73C5" w:rsidRDefault="00FC14A9" w:rsidP="009F73C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9F73C5">
              <w:rPr>
                <w:rFonts w:asciiTheme="minorHAnsi" w:hAnsiTheme="minorHAnsi" w:cs="Arial"/>
                <w:sz w:val="20"/>
              </w:rPr>
              <w:t>approve circulation to interested parties of the discussion paper ‘Local Government in the 1990s’.</w:t>
            </w:r>
          </w:p>
          <w:p w14:paraId="1388BC86" w14:textId="77777777" w:rsidR="00FC14A9" w:rsidRPr="009F73C5" w:rsidRDefault="00FC14A9" w:rsidP="009F73C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color w:val="0070C0"/>
                <w:sz w:val="20"/>
              </w:rPr>
              <w:t>Submission deferred.</w:t>
            </w:r>
          </w:p>
        </w:tc>
      </w:tr>
      <w:tr w:rsidR="00A532BB" w:rsidRPr="00286578" w14:paraId="6CE9B517"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64008F9A" w14:textId="77777777" w:rsidR="00A532BB" w:rsidRPr="001428E1" w:rsidRDefault="00A532BB" w:rsidP="003B5C92">
            <w:pPr>
              <w:spacing w:before="120" w:after="120"/>
              <w:jc w:val="center"/>
              <w:rPr>
                <w:rFonts w:asciiTheme="minorHAnsi" w:hAnsiTheme="minorHAnsi" w:cs="Arial"/>
                <w:sz w:val="20"/>
              </w:rPr>
            </w:pPr>
            <w:r w:rsidRPr="001428E1">
              <w:rPr>
                <w:rFonts w:asciiTheme="minorHAnsi" w:hAnsiTheme="minorHAnsi" w:cs="Arial"/>
                <w:sz w:val="20"/>
              </w:rPr>
              <w:t>636</w:t>
            </w:r>
          </w:p>
        </w:tc>
        <w:tc>
          <w:tcPr>
            <w:tcW w:w="1037" w:type="dxa"/>
          </w:tcPr>
          <w:p w14:paraId="0491F76B" w14:textId="77777777" w:rsidR="00A532BB" w:rsidRPr="001428E1"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31/8/93</w:t>
            </w:r>
          </w:p>
        </w:tc>
        <w:tc>
          <w:tcPr>
            <w:tcW w:w="785" w:type="dxa"/>
          </w:tcPr>
          <w:p w14:paraId="6ECD69A2" w14:textId="77777777" w:rsidR="00A532BB" w:rsidRPr="001428E1"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6661</w:t>
            </w:r>
          </w:p>
        </w:tc>
        <w:tc>
          <w:tcPr>
            <w:tcW w:w="850" w:type="dxa"/>
          </w:tcPr>
          <w:p w14:paraId="595A5AAB" w14:textId="77777777" w:rsidR="00A532BB" w:rsidRPr="001428E1"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7886</w:t>
            </w:r>
          </w:p>
        </w:tc>
        <w:tc>
          <w:tcPr>
            <w:tcW w:w="6599" w:type="dxa"/>
          </w:tcPr>
          <w:p w14:paraId="7A5544D5" w14:textId="77777777" w:rsidR="00A532BB" w:rsidRPr="001428E1"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HOUSING ASSISTANCE POLICY REVIEW</w:t>
            </w:r>
          </w:p>
          <w:p w14:paraId="620402DF" w14:textId="2730E1A1" w:rsidR="00DE6E55" w:rsidRDefault="00DE6E55"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428E1">
              <w:rPr>
                <w:rFonts w:asciiTheme="minorHAnsi" w:hAnsiTheme="minorHAnsi" w:cs="Arial"/>
                <w:sz w:val="20"/>
              </w:rPr>
              <w:t>To inform Cabinet of developments in housing assistance policy and introduce pending initiatives.</w:t>
            </w:r>
          </w:p>
          <w:p w14:paraId="43714ED2" w14:textId="77777777" w:rsidR="00F27E80" w:rsidRPr="00286578" w:rsidRDefault="009F73C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color w:val="0070C0"/>
                <w:sz w:val="20"/>
              </w:rPr>
              <w:t>Submission deferred.</w:t>
            </w:r>
          </w:p>
        </w:tc>
      </w:tr>
      <w:tr w:rsidR="00A532BB" w:rsidRPr="00286578" w14:paraId="04701319"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5CD51549"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636</w:t>
            </w:r>
          </w:p>
        </w:tc>
        <w:tc>
          <w:tcPr>
            <w:tcW w:w="1037" w:type="dxa"/>
          </w:tcPr>
          <w:p w14:paraId="759E7AF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31/8/93</w:t>
            </w:r>
          </w:p>
        </w:tc>
        <w:tc>
          <w:tcPr>
            <w:tcW w:w="785" w:type="dxa"/>
          </w:tcPr>
          <w:p w14:paraId="5BDF5F31"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6662</w:t>
            </w:r>
          </w:p>
        </w:tc>
        <w:tc>
          <w:tcPr>
            <w:tcW w:w="850" w:type="dxa"/>
          </w:tcPr>
          <w:p w14:paraId="2353CD85"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7887</w:t>
            </w:r>
          </w:p>
        </w:tc>
        <w:tc>
          <w:tcPr>
            <w:tcW w:w="6599" w:type="dxa"/>
          </w:tcPr>
          <w:p w14:paraId="61001E50"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 REVIEW OF THE NORTHERN TERRITORY HOMENORTH PORTFOLIO</w:t>
            </w:r>
          </w:p>
          <w:p w14:paraId="5C97C957" w14:textId="77777777" w:rsidR="00D750F5" w:rsidRDefault="00D750F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adjustment of eligibility and assistance criteria of the HomeNorth portfolio of loan schemes to better meet public need.</w:t>
            </w:r>
          </w:p>
          <w:p w14:paraId="4613E61F" w14:textId="77777777" w:rsidR="00363BF1" w:rsidRPr="00286578" w:rsidRDefault="00D750F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color w:val="0070C0"/>
                <w:sz w:val="20"/>
              </w:rPr>
              <w:t>Submission deferred.</w:t>
            </w:r>
          </w:p>
        </w:tc>
      </w:tr>
      <w:tr w:rsidR="00D32282" w:rsidRPr="00286578" w14:paraId="4549DCD9"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5A9965C5" w14:textId="77777777" w:rsidR="00D32282" w:rsidRPr="00A532BB" w:rsidRDefault="00D32282" w:rsidP="003B5C92">
            <w:pPr>
              <w:spacing w:before="120" w:after="120"/>
              <w:jc w:val="center"/>
              <w:rPr>
                <w:rFonts w:asciiTheme="minorHAnsi" w:hAnsiTheme="minorHAnsi" w:cs="Arial"/>
                <w:sz w:val="20"/>
              </w:rPr>
            </w:pPr>
            <w:r w:rsidRPr="00A532BB">
              <w:rPr>
                <w:rFonts w:asciiTheme="minorHAnsi" w:hAnsiTheme="minorHAnsi" w:cs="Arial"/>
                <w:sz w:val="20"/>
              </w:rPr>
              <w:t>636</w:t>
            </w:r>
          </w:p>
        </w:tc>
        <w:tc>
          <w:tcPr>
            <w:tcW w:w="1037" w:type="dxa"/>
          </w:tcPr>
          <w:p w14:paraId="49E21F8A" w14:textId="77777777" w:rsidR="00D32282" w:rsidRPr="00A532BB" w:rsidRDefault="00D3228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31/8/93</w:t>
            </w:r>
          </w:p>
        </w:tc>
        <w:tc>
          <w:tcPr>
            <w:tcW w:w="785" w:type="dxa"/>
          </w:tcPr>
          <w:p w14:paraId="02E0DD55" w14:textId="77777777" w:rsidR="00D32282" w:rsidRPr="00286578" w:rsidRDefault="00D3228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6663</w:t>
            </w:r>
          </w:p>
        </w:tc>
        <w:tc>
          <w:tcPr>
            <w:tcW w:w="850" w:type="dxa"/>
          </w:tcPr>
          <w:p w14:paraId="0797C473" w14:textId="77777777" w:rsidR="00D32282" w:rsidRPr="00286578" w:rsidRDefault="00D32282"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7888</w:t>
            </w:r>
          </w:p>
        </w:tc>
        <w:tc>
          <w:tcPr>
            <w:tcW w:w="6599" w:type="dxa"/>
          </w:tcPr>
          <w:p w14:paraId="64581697" w14:textId="77777777" w:rsidR="00D32282" w:rsidRDefault="00D32282" w:rsidP="00D322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RENTAL POLICY</w:t>
            </w:r>
          </w:p>
          <w:p w14:paraId="22679323" w14:textId="77777777" w:rsidR="00966B7D" w:rsidRDefault="00D32282" w:rsidP="00966B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966B7D">
              <w:rPr>
                <w:rFonts w:asciiTheme="minorHAnsi" w:hAnsiTheme="minorHAnsi" w:cs="Arial"/>
                <w:sz w:val="20"/>
              </w:rPr>
              <w:t>inform government of current estimates of rental revenue and estimates based on a review of rental policies.</w:t>
            </w:r>
          </w:p>
          <w:p w14:paraId="7A846CAB" w14:textId="77777777" w:rsidR="00D32282" w:rsidRPr="00286578" w:rsidRDefault="00D32282" w:rsidP="00966B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color w:val="0070C0"/>
                <w:sz w:val="20"/>
              </w:rPr>
              <w:t>Submission deferred.</w:t>
            </w:r>
          </w:p>
        </w:tc>
      </w:tr>
      <w:tr w:rsidR="00A532BB" w:rsidRPr="00286578" w14:paraId="39E8FF21"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3DAA4D12"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636</w:t>
            </w:r>
          </w:p>
        </w:tc>
        <w:tc>
          <w:tcPr>
            <w:tcW w:w="1037" w:type="dxa"/>
          </w:tcPr>
          <w:p w14:paraId="495B7604"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31/8/93</w:t>
            </w:r>
          </w:p>
        </w:tc>
        <w:tc>
          <w:tcPr>
            <w:tcW w:w="785" w:type="dxa"/>
          </w:tcPr>
          <w:p w14:paraId="54CB666C"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6664</w:t>
            </w:r>
          </w:p>
        </w:tc>
        <w:tc>
          <w:tcPr>
            <w:tcW w:w="850" w:type="dxa"/>
          </w:tcPr>
          <w:p w14:paraId="1A25177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7889</w:t>
            </w:r>
          </w:p>
        </w:tc>
        <w:tc>
          <w:tcPr>
            <w:tcW w:w="6599" w:type="dxa"/>
          </w:tcPr>
          <w:p w14:paraId="1C0164EE"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SHARED EQUITY HOME OWNERSHIP</w:t>
            </w:r>
          </w:p>
          <w:p w14:paraId="7C89C33E" w14:textId="77777777" w:rsidR="00DF33D2" w:rsidRDefault="00DF33D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 principle, proposals for a shared equity home ownership scheme.</w:t>
            </w:r>
          </w:p>
          <w:p w14:paraId="4C1417FC" w14:textId="77777777" w:rsidR="00D32282" w:rsidRPr="00286578" w:rsidRDefault="00DF33D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color w:val="0070C0"/>
                <w:sz w:val="20"/>
              </w:rPr>
              <w:t>Submission deferred.</w:t>
            </w:r>
          </w:p>
        </w:tc>
      </w:tr>
      <w:tr w:rsidR="00A532BB" w:rsidRPr="00286578" w14:paraId="0808975F"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3A9073FF"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636</w:t>
            </w:r>
          </w:p>
        </w:tc>
        <w:tc>
          <w:tcPr>
            <w:tcW w:w="1037" w:type="dxa"/>
          </w:tcPr>
          <w:p w14:paraId="52BEE3C3"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31/8/93</w:t>
            </w:r>
          </w:p>
        </w:tc>
        <w:tc>
          <w:tcPr>
            <w:tcW w:w="785" w:type="dxa"/>
          </w:tcPr>
          <w:p w14:paraId="00349FC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6665</w:t>
            </w:r>
          </w:p>
        </w:tc>
        <w:tc>
          <w:tcPr>
            <w:tcW w:w="850" w:type="dxa"/>
          </w:tcPr>
          <w:p w14:paraId="7DE2A3BA"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7890</w:t>
            </w:r>
          </w:p>
        </w:tc>
        <w:tc>
          <w:tcPr>
            <w:tcW w:w="6599" w:type="dxa"/>
          </w:tcPr>
          <w:p w14:paraId="7AB0223C"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SINGLES HOUSING POLICY (INCLUDING YOUTH)</w:t>
            </w:r>
          </w:p>
          <w:p w14:paraId="521E5633" w14:textId="77777777" w:rsidR="008C2FF8" w:rsidRDefault="008C2FF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a draft housing policy for singles (including youth).</w:t>
            </w:r>
          </w:p>
          <w:p w14:paraId="70DDCCD9" w14:textId="77777777" w:rsidR="008C2FF8" w:rsidRPr="00286578" w:rsidRDefault="008C2FF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color w:val="0070C0"/>
                <w:sz w:val="20"/>
              </w:rPr>
              <w:t>Submission deferred.</w:t>
            </w:r>
          </w:p>
        </w:tc>
      </w:tr>
      <w:tr w:rsidR="00A532BB" w:rsidRPr="00286578" w14:paraId="25CDF0C1"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4CA3D8C6" w14:textId="77777777" w:rsidR="00A532BB" w:rsidRPr="00286578" w:rsidRDefault="00A532BB" w:rsidP="003B5C92">
            <w:pPr>
              <w:spacing w:before="120" w:after="120"/>
              <w:jc w:val="center"/>
              <w:rPr>
                <w:rFonts w:asciiTheme="minorHAnsi" w:hAnsiTheme="minorHAnsi" w:cs="Arial"/>
                <w:sz w:val="20"/>
              </w:rPr>
            </w:pPr>
            <w:r w:rsidRPr="00A532BB">
              <w:rPr>
                <w:rFonts w:asciiTheme="minorHAnsi" w:hAnsiTheme="minorHAnsi" w:cs="Arial"/>
                <w:sz w:val="20"/>
              </w:rPr>
              <w:t>636</w:t>
            </w:r>
          </w:p>
        </w:tc>
        <w:tc>
          <w:tcPr>
            <w:tcW w:w="1037" w:type="dxa"/>
          </w:tcPr>
          <w:p w14:paraId="44C005C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31/8/93</w:t>
            </w:r>
          </w:p>
        </w:tc>
        <w:tc>
          <w:tcPr>
            <w:tcW w:w="785" w:type="dxa"/>
          </w:tcPr>
          <w:p w14:paraId="15AAD267"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6666</w:t>
            </w:r>
          </w:p>
        </w:tc>
        <w:tc>
          <w:tcPr>
            <w:tcW w:w="850" w:type="dxa"/>
          </w:tcPr>
          <w:p w14:paraId="55567FD9" w14:textId="77777777" w:rsidR="00A532BB" w:rsidRPr="00286578" w:rsidRDefault="00A532B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7891</w:t>
            </w:r>
          </w:p>
        </w:tc>
        <w:tc>
          <w:tcPr>
            <w:tcW w:w="6599" w:type="dxa"/>
          </w:tcPr>
          <w:p w14:paraId="72739E24" w14:textId="77777777" w:rsidR="00A532BB" w:rsidRDefault="00A532BB"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NEEDS BASED PLANNING FOR HOUSING RESPONSES</w:t>
            </w:r>
          </w:p>
          <w:p w14:paraId="5886C403" w14:textId="77777777" w:rsidR="008C2FF8" w:rsidRDefault="008C2FF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inform government of the development of needs based planning for public housing construction.</w:t>
            </w:r>
          </w:p>
          <w:p w14:paraId="451A8786" w14:textId="77777777" w:rsidR="008C2FF8" w:rsidRPr="00286578" w:rsidRDefault="008C2FF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color w:val="0070C0"/>
                <w:sz w:val="20"/>
              </w:rPr>
              <w:t>Submission deferred.</w:t>
            </w:r>
          </w:p>
        </w:tc>
      </w:tr>
    </w:tbl>
    <w:p w14:paraId="4E40F1E6" w14:textId="77777777" w:rsidR="005221D6" w:rsidRPr="00286578" w:rsidRDefault="005221D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B20760" w:rsidRPr="00286578" w14:paraId="69A507E7"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C8CF3D3" w14:textId="77777777" w:rsidR="00B20760" w:rsidRPr="00286578" w:rsidRDefault="00B2076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5221D6">
              <w:rPr>
                <w:rFonts w:asciiTheme="minorHAnsi" w:hAnsiTheme="minorHAnsi"/>
                <w:color w:val="FFFFFF" w:themeColor="background1"/>
              </w:rPr>
              <w:t>420</w:t>
            </w:r>
          </w:p>
          <w:p w14:paraId="3672B561" w14:textId="77777777" w:rsidR="00B20760" w:rsidRPr="00286578" w:rsidRDefault="00B20760" w:rsidP="00991EE7">
            <w:pPr>
              <w:spacing w:before="120" w:after="120"/>
              <w:jc w:val="center"/>
              <w:rPr>
                <w:rFonts w:asciiTheme="minorHAnsi" w:hAnsiTheme="minorHAnsi"/>
              </w:rPr>
            </w:pPr>
            <w:r w:rsidRPr="00286578">
              <w:rPr>
                <w:rFonts w:asciiTheme="minorHAnsi" w:hAnsiTheme="minorHAnsi"/>
                <w:color w:val="FFFFFF" w:themeColor="background1"/>
              </w:rPr>
              <w:t>Meeting date:  28 September 1993 - Darwin</w:t>
            </w:r>
          </w:p>
        </w:tc>
      </w:tr>
      <w:tr w:rsidR="00B20760" w:rsidRPr="00286578" w14:paraId="1579E455"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7B2D1590" w14:textId="77777777" w:rsidR="00B20760" w:rsidRPr="00286578" w:rsidRDefault="00B2076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0BA11DB1"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3EFCC3D3"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1F15C29"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23693097" w14:textId="77777777" w:rsidR="00B20760" w:rsidRPr="00286578" w:rsidRDefault="00B2076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B20760" w:rsidRPr="00286578" w14:paraId="2C8DF1C9"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00394256" w14:textId="77777777" w:rsidR="00B20760" w:rsidRPr="00775949" w:rsidRDefault="00B20760" w:rsidP="003B5C92">
            <w:pPr>
              <w:spacing w:before="120" w:after="120"/>
              <w:jc w:val="center"/>
              <w:rPr>
                <w:rFonts w:asciiTheme="minorHAnsi" w:hAnsiTheme="minorHAnsi" w:cs="Arial"/>
                <w:sz w:val="20"/>
              </w:rPr>
            </w:pPr>
            <w:r w:rsidRPr="00775949">
              <w:rPr>
                <w:rFonts w:asciiTheme="minorHAnsi" w:hAnsiTheme="minorHAnsi" w:cs="Arial"/>
                <w:sz w:val="20"/>
              </w:rPr>
              <w:t>639</w:t>
            </w:r>
          </w:p>
        </w:tc>
        <w:tc>
          <w:tcPr>
            <w:tcW w:w="1037" w:type="dxa"/>
          </w:tcPr>
          <w:p w14:paraId="2FB28C39" w14:textId="77777777" w:rsidR="00B20760" w:rsidRPr="00775949"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28/9/93</w:t>
            </w:r>
          </w:p>
        </w:tc>
        <w:tc>
          <w:tcPr>
            <w:tcW w:w="785" w:type="dxa"/>
          </w:tcPr>
          <w:p w14:paraId="6FBA3C46" w14:textId="77777777" w:rsidR="00B20760" w:rsidRPr="00286578"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6673</w:t>
            </w:r>
          </w:p>
        </w:tc>
        <w:tc>
          <w:tcPr>
            <w:tcW w:w="850" w:type="dxa"/>
          </w:tcPr>
          <w:p w14:paraId="56A7424A" w14:textId="77777777" w:rsidR="00B20760" w:rsidRPr="00286578"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7899</w:t>
            </w:r>
          </w:p>
        </w:tc>
        <w:tc>
          <w:tcPr>
            <w:tcW w:w="6599" w:type="dxa"/>
          </w:tcPr>
          <w:p w14:paraId="69A6EA45" w14:textId="77777777" w:rsidR="00B20760" w:rsidRDefault="00B2076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3 SEPTEMBER 1993</w:t>
            </w:r>
          </w:p>
          <w:p w14:paraId="43764DA8"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775949" w:rsidRPr="00286578" w14:paraId="5A88FE27"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5C8177FF"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639</w:t>
            </w:r>
          </w:p>
        </w:tc>
        <w:tc>
          <w:tcPr>
            <w:tcW w:w="1037" w:type="dxa"/>
          </w:tcPr>
          <w:p w14:paraId="6DE55284"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28/9/93</w:t>
            </w:r>
          </w:p>
        </w:tc>
        <w:tc>
          <w:tcPr>
            <w:tcW w:w="785" w:type="dxa"/>
          </w:tcPr>
          <w:p w14:paraId="119B8CD7"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6674</w:t>
            </w:r>
          </w:p>
        </w:tc>
        <w:tc>
          <w:tcPr>
            <w:tcW w:w="850" w:type="dxa"/>
          </w:tcPr>
          <w:p w14:paraId="1776C363"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7900</w:t>
            </w:r>
          </w:p>
        </w:tc>
        <w:tc>
          <w:tcPr>
            <w:tcW w:w="6599" w:type="dxa"/>
          </w:tcPr>
          <w:p w14:paraId="4232780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10 SEPTEMBER 1993</w:t>
            </w:r>
          </w:p>
          <w:p w14:paraId="253417FD"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775949" w:rsidRPr="00286578" w14:paraId="1D9CD7B4"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548B15AD"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639</w:t>
            </w:r>
          </w:p>
        </w:tc>
        <w:tc>
          <w:tcPr>
            <w:tcW w:w="1037" w:type="dxa"/>
          </w:tcPr>
          <w:p w14:paraId="76CB832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28/9/93</w:t>
            </w:r>
          </w:p>
        </w:tc>
        <w:tc>
          <w:tcPr>
            <w:tcW w:w="785" w:type="dxa"/>
          </w:tcPr>
          <w:p w14:paraId="78748D25"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6675</w:t>
            </w:r>
          </w:p>
        </w:tc>
        <w:tc>
          <w:tcPr>
            <w:tcW w:w="850" w:type="dxa"/>
          </w:tcPr>
          <w:p w14:paraId="2A57B403"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7901</w:t>
            </w:r>
          </w:p>
        </w:tc>
        <w:tc>
          <w:tcPr>
            <w:tcW w:w="6599" w:type="dxa"/>
          </w:tcPr>
          <w:p w14:paraId="01A19C67"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OATHS AMENDMENT</w:t>
            </w:r>
          </w:p>
          <w:p w14:paraId="2FF9CF92" w14:textId="77777777" w:rsidR="005221D6" w:rsidRPr="00286578" w:rsidRDefault="005221D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Oaths Amendment Bill that simplifies and puts into plain English the form of oath currently used in civil and criminal jurisdictions, and makes other amendments of a Statute Law Revision nature.</w:t>
            </w:r>
          </w:p>
        </w:tc>
      </w:tr>
      <w:tr w:rsidR="00775949" w:rsidRPr="00286578" w14:paraId="4C701203"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250BD432"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639</w:t>
            </w:r>
          </w:p>
        </w:tc>
        <w:tc>
          <w:tcPr>
            <w:tcW w:w="1037" w:type="dxa"/>
          </w:tcPr>
          <w:p w14:paraId="51D83C0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28/9/93</w:t>
            </w:r>
          </w:p>
        </w:tc>
        <w:tc>
          <w:tcPr>
            <w:tcW w:w="785" w:type="dxa"/>
          </w:tcPr>
          <w:p w14:paraId="6F846B3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6676</w:t>
            </w:r>
          </w:p>
        </w:tc>
        <w:tc>
          <w:tcPr>
            <w:tcW w:w="850" w:type="dxa"/>
          </w:tcPr>
          <w:p w14:paraId="46111C4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7902</w:t>
            </w:r>
          </w:p>
        </w:tc>
        <w:tc>
          <w:tcPr>
            <w:tcW w:w="6599" w:type="dxa"/>
          </w:tcPr>
          <w:p w14:paraId="1975C15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55878E6F"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bl>
    <w:p w14:paraId="026FE731" w14:textId="77777777" w:rsidR="00B20760" w:rsidRPr="00286578" w:rsidRDefault="00B20760" w:rsidP="00991EE7">
      <w:pPr>
        <w:spacing w:before="120" w:after="120"/>
        <w:rPr>
          <w:rFonts w:asciiTheme="minorHAnsi" w:hAnsiTheme="minorHAnsi"/>
          <w:lang w:eastAsia="en-AU"/>
        </w:rPr>
      </w:pPr>
    </w:p>
    <w:p w14:paraId="4C93C604" w14:textId="77777777" w:rsidR="005221D6" w:rsidRPr="00286578" w:rsidRDefault="005221D6" w:rsidP="005221D6">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221D6" w:rsidRPr="00286578" w14:paraId="61A06A78" w14:textId="77777777" w:rsidTr="00DE6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C207140" w14:textId="77777777" w:rsidR="005221D6" w:rsidRPr="00286578" w:rsidRDefault="005221D6" w:rsidP="00DE6E55">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420</w:t>
            </w:r>
          </w:p>
          <w:p w14:paraId="63A5905F" w14:textId="77777777" w:rsidR="005221D6" w:rsidRPr="00286578" w:rsidRDefault="005221D6" w:rsidP="00DE6E55">
            <w:pPr>
              <w:spacing w:before="120" w:after="120"/>
              <w:jc w:val="center"/>
              <w:rPr>
                <w:rFonts w:asciiTheme="minorHAnsi" w:hAnsiTheme="minorHAnsi"/>
              </w:rPr>
            </w:pPr>
            <w:r w:rsidRPr="00286578">
              <w:rPr>
                <w:rFonts w:asciiTheme="minorHAnsi" w:hAnsiTheme="minorHAnsi"/>
                <w:color w:val="FFFFFF" w:themeColor="background1"/>
              </w:rPr>
              <w:t>Meeting date:  14 September 1993 - Darwin</w:t>
            </w:r>
          </w:p>
        </w:tc>
      </w:tr>
      <w:tr w:rsidR="005221D6" w:rsidRPr="00286578" w14:paraId="5DDD6F87" w14:textId="77777777" w:rsidTr="00DE6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2217541" w14:textId="77777777" w:rsidR="005221D6" w:rsidRPr="00286578" w:rsidRDefault="005221D6" w:rsidP="00DE6E55">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389C1B86" w14:textId="77777777" w:rsidR="005221D6" w:rsidRPr="00286578" w:rsidRDefault="005221D6" w:rsidP="00DE6E55">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7D8C682" w14:textId="77777777" w:rsidR="005221D6" w:rsidRPr="00286578" w:rsidRDefault="005221D6" w:rsidP="00DE6E55">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32445978" w14:textId="77777777" w:rsidR="005221D6" w:rsidRPr="00286578" w:rsidRDefault="005221D6" w:rsidP="00DE6E55">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03292E2F" w14:textId="77777777" w:rsidR="005221D6" w:rsidRPr="00286578" w:rsidRDefault="005221D6" w:rsidP="00DE6E5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221D6" w:rsidRPr="00286578" w14:paraId="6ED4E68F"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130C7F91" w14:textId="77777777" w:rsidR="005221D6" w:rsidRPr="00A532BB" w:rsidRDefault="005221D6" w:rsidP="003B5C92">
            <w:pPr>
              <w:spacing w:before="120" w:after="120"/>
              <w:jc w:val="center"/>
              <w:rPr>
                <w:rFonts w:asciiTheme="minorHAnsi" w:hAnsiTheme="minorHAnsi" w:cs="Arial"/>
                <w:sz w:val="20"/>
              </w:rPr>
            </w:pPr>
            <w:r w:rsidRPr="00A532BB">
              <w:rPr>
                <w:rFonts w:asciiTheme="minorHAnsi" w:hAnsiTheme="minorHAnsi" w:cs="Arial"/>
                <w:sz w:val="20"/>
              </w:rPr>
              <w:t>638</w:t>
            </w:r>
          </w:p>
        </w:tc>
        <w:tc>
          <w:tcPr>
            <w:tcW w:w="1037" w:type="dxa"/>
          </w:tcPr>
          <w:p w14:paraId="618688E8" w14:textId="77777777" w:rsidR="005221D6" w:rsidRPr="00A532BB"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14/9/93</w:t>
            </w:r>
          </w:p>
        </w:tc>
        <w:tc>
          <w:tcPr>
            <w:tcW w:w="785" w:type="dxa"/>
          </w:tcPr>
          <w:p w14:paraId="013F2512"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6669</w:t>
            </w:r>
          </w:p>
        </w:tc>
        <w:tc>
          <w:tcPr>
            <w:tcW w:w="850" w:type="dxa"/>
          </w:tcPr>
          <w:p w14:paraId="6E7DCF85"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7898</w:t>
            </w:r>
          </w:p>
        </w:tc>
        <w:tc>
          <w:tcPr>
            <w:tcW w:w="6599" w:type="dxa"/>
          </w:tcPr>
          <w:p w14:paraId="6B8F130E" w14:textId="77777777" w:rsidR="005221D6"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REHABILITATION SERVICES IN THE NORTHERN TERRITORY</w:t>
            </w:r>
          </w:p>
          <w:p w14:paraId="6ADB017C" w14:textId="77777777" w:rsidR="005221D6" w:rsidRPr="00286578" w:rsidRDefault="00B45D01"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hospital based rehabilitation services in the Northern Territory consistent with the findings of the Review of Rehabilitation Services conducted by Dr Bruce Kinloch in 1992.</w:t>
            </w:r>
          </w:p>
        </w:tc>
      </w:tr>
      <w:tr w:rsidR="005221D6" w:rsidRPr="00286578" w14:paraId="3629ABB3"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789DE72B" w14:textId="77777777" w:rsidR="005221D6" w:rsidRPr="00286578" w:rsidRDefault="005221D6" w:rsidP="003B5C92">
            <w:pPr>
              <w:spacing w:before="120" w:after="120"/>
              <w:jc w:val="center"/>
              <w:rPr>
                <w:rFonts w:asciiTheme="minorHAnsi" w:hAnsiTheme="minorHAnsi" w:cs="Arial"/>
                <w:sz w:val="20"/>
              </w:rPr>
            </w:pPr>
            <w:r w:rsidRPr="00A532BB">
              <w:rPr>
                <w:rFonts w:asciiTheme="minorHAnsi" w:hAnsiTheme="minorHAnsi" w:cs="Arial"/>
                <w:sz w:val="20"/>
              </w:rPr>
              <w:t>638</w:t>
            </w:r>
          </w:p>
        </w:tc>
        <w:tc>
          <w:tcPr>
            <w:tcW w:w="1037" w:type="dxa"/>
          </w:tcPr>
          <w:p w14:paraId="5CBA5A20"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14/9/93</w:t>
            </w:r>
          </w:p>
        </w:tc>
        <w:tc>
          <w:tcPr>
            <w:tcW w:w="785" w:type="dxa"/>
          </w:tcPr>
          <w:p w14:paraId="7420610D"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1938315A"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7899</w:t>
            </w:r>
          </w:p>
        </w:tc>
        <w:tc>
          <w:tcPr>
            <w:tcW w:w="6599" w:type="dxa"/>
          </w:tcPr>
          <w:p w14:paraId="1BCA0677" w14:textId="77777777" w:rsidR="005221D6"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FUTURE DEVELOPMENT OPTIONS FOR JABIRU</w:t>
            </w:r>
          </w:p>
          <w:p w14:paraId="3EB80F24" w14:textId="02F9C996" w:rsidR="00126D0A" w:rsidRPr="00126D0A" w:rsidRDefault="00126D0A" w:rsidP="005B122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the information regarding an offer to ERA for the supply of electricity to Ranger (and Jabiru) via a transmission line from Channel Island Power Station, and </w:t>
            </w:r>
            <w:r w:rsidR="00D73A5A">
              <w:rPr>
                <w:rFonts w:asciiTheme="minorHAnsi" w:hAnsiTheme="minorHAnsi" w:cs="Arial"/>
                <w:sz w:val="20"/>
              </w:rPr>
              <w:t>adopt the recommended approach.</w:t>
            </w:r>
          </w:p>
        </w:tc>
      </w:tr>
      <w:tr w:rsidR="005221D6" w:rsidRPr="00286578" w14:paraId="196DCD5D"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77ACC0C6" w14:textId="77777777" w:rsidR="005221D6" w:rsidRPr="00286578" w:rsidRDefault="005221D6" w:rsidP="003B5C92">
            <w:pPr>
              <w:spacing w:before="120" w:after="120"/>
              <w:jc w:val="center"/>
              <w:rPr>
                <w:rFonts w:asciiTheme="minorHAnsi" w:hAnsiTheme="minorHAnsi" w:cs="Arial"/>
                <w:sz w:val="20"/>
              </w:rPr>
            </w:pPr>
            <w:r w:rsidRPr="00A532BB">
              <w:rPr>
                <w:rFonts w:asciiTheme="minorHAnsi" w:hAnsiTheme="minorHAnsi" w:cs="Arial"/>
                <w:sz w:val="20"/>
              </w:rPr>
              <w:t>638</w:t>
            </w:r>
          </w:p>
        </w:tc>
        <w:tc>
          <w:tcPr>
            <w:tcW w:w="1037" w:type="dxa"/>
          </w:tcPr>
          <w:p w14:paraId="396C6876"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14/9/93</w:t>
            </w:r>
          </w:p>
        </w:tc>
        <w:tc>
          <w:tcPr>
            <w:tcW w:w="785" w:type="dxa"/>
          </w:tcPr>
          <w:p w14:paraId="0EF04C83"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33B408AB" w14:textId="53D9D33D" w:rsidR="00B154D7" w:rsidRPr="00286578" w:rsidRDefault="00B154D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WOD</w:t>
            </w:r>
          </w:p>
        </w:tc>
        <w:tc>
          <w:tcPr>
            <w:tcW w:w="6599" w:type="dxa"/>
          </w:tcPr>
          <w:p w14:paraId="1CBD621D" w14:textId="77777777" w:rsidR="005221D6"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DIAMOND BEACH CASINO</w:t>
            </w:r>
          </w:p>
          <w:p w14:paraId="28A6934E" w14:textId="405C3BFA" w:rsidR="005B1226" w:rsidRPr="005B1226" w:rsidRDefault="005B122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authorising the signing of a letter to Aspinalls encompassing, amongst other things, an increase in </w:t>
            </w:r>
            <w:r w:rsidR="00D73A5A">
              <w:rPr>
                <w:rFonts w:asciiTheme="minorHAnsi" w:hAnsiTheme="minorHAnsi" w:cs="Arial"/>
                <w:sz w:val="20"/>
              </w:rPr>
              <w:t>tax rate for the Darwin Casino.</w:t>
            </w:r>
          </w:p>
        </w:tc>
      </w:tr>
      <w:tr w:rsidR="005221D6" w:rsidRPr="00286578" w14:paraId="07687F9B"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246C1AD7" w14:textId="77777777" w:rsidR="005221D6" w:rsidRPr="00286578" w:rsidRDefault="005221D6" w:rsidP="003B5C92">
            <w:pPr>
              <w:spacing w:before="120" w:after="120"/>
              <w:jc w:val="center"/>
              <w:rPr>
                <w:rFonts w:asciiTheme="minorHAnsi" w:hAnsiTheme="minorHAnsi" w:cs="Arial"/>
                <w:sz w:val="20"/>
              </w:rPr>
            </w:pPr>
            <w:r w:rsidRPr="00A532BB">
              <w:rPr>
                <w:rFonts w:asciiTheme="minorHAnsi" w:hAnsiTheme="minorHAnsi" w:cs="Arial"/>
                <w:sz w:val="20"/>
              </w:rPr>
              <w:t>638</w:t>
            </w:r>
          </w:p>
        </w:tc>
        <w:tc>
          <w:tcPr>
            <w:tcW w:w="1037" w:type="dxa"/>
          </w:tcPr>
          <w:p w14:paraId="624E6A78"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14/9/93</w:t>
            </w:r>
          </w:p>
        </w:tc>
        <w:tc>
          <w:tcPr>
            <w:tcW w:w="785" w:type="dxa"/>
          </w:tcPr>
          <w:p w14:paraId="7557588E"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32ED2D0F"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7901</w:t>
            </w:r>
          </w:p>
        </w:tc>
        <w:tc>
          <w:tcPr>
            <w:tcW w:w="6599" w:type="dxa"/>
          </w:tcPr>
          <w:p w14:paraId="4FE65A76" w14:textId="77777777" w:rsidR="005221D6"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INQUIRY INTO THE HOME AND COMMUNITY CARE PROGRAM</w:t>
            </w:r>
          </w:p>
          <w:p w14:paraId="1AECBF02" w14:textId="380B7D56" w:rsidR="00BA1F10" w:rsidRPr="00BA1F10" w:rsidRDefault="00BA1F10" w:rsidP="00BA1F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A1F10">
              <w:rPr>
                <w:rFonts w:asciiTheme="minorHAnsi" w:hAnsiTheme="minorHAnsi" w:cs="Arial"/>
                <w:sz w:val="20"/>
              </w:rPr>
              <w:t>To app</w:t>
            </w:r>
            <w:r>
              <w:rPr>
                <w:rFonts w:asciiTheme="minorHAnsi" w:hAnsiTheme="minorHAnsi" w:cs="Arial"/>
                <w:sz w:val="20"/>
              </w:rPr>
              <w:t xml:space="preserve">rove the Northern Territory submission to the Inquiry not to go through Cabinet (factual information paper) and </w:t>
            </w:r>
            <w:r w:rsidR="00CD087A">
              <w:rPr>
                <w:rFonts w:asciiTheme="minorHAnsi" w:hAnsiTheme="minorHAnsi" w:cs="Arial"/>
                <w:sz w:val="20"/>
              </w:rPr>
              <w:t>to sign the</w:t>
            </w:r>
            <w:r>
              <w:rPr>
                <w:rFonts w:asciiTheme="minorHAnsi" w:hAnsiTheme="minorHAnsi" w:cs="Arial"/>
                <w:sz w:val="20"/>
              </w:rPr>
              <w:t xml:space="preserve"> letter to the Chairman, House of Representatives Standing Committee on Community Affairs.</w:t>
            </w:r>
          </w:p>
        </w:tc>
      </w:tr>
    </w:tbl>
    <w:p w14:paraId="02129944" w14:textId="77777777" w:rsidR="005221D6" w:rsidRPr="00286578" w:rsidRDefault="005221D6" w:rsidP="005221D6">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221D6" w:rsidRPr="00286578" w14:paraId="329720B1" w14:textId="77777777" w:rsidTr="00DE6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E8E8877" w14:textId="77777777" w:rsidR="005221D6" w:rsidRPr="00286578" w:rsidRDefault="005221D6" w:rsidP="00DE6E55">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420</w:t>
            </w:r>
          </w:p>
          <w:p w14:paraId="5D161100" w14:textId="77777777" w:rsidR="005221D6" w:rsidRPr="00286578" w:rsidRDefault="005221D6" w:rsidP="00DE6E55">
            <w:pPr>
              <w:spacing w:before="120" w:after="120"/>
              <w:jc w:val="center"/>
              <w:rPr>
                <w:rFonts w:asciiTheme="minorHAnsi" w:hAnsiTheme="minorHAnsi"/>
              </w:rPr>
            </w:pPr>
            <w:r w:rsidRPr="00286578">
              <w:rPr>
                <w:rFonts w:asciiTheme="minorHAnsi" w:hAnsiTheme="minorHAnsi"/>
                <w:color w:val="FFFFFF" w:themeColor="background1"/>
              </w:rPr>
              <w:t>Meeting date:  7 September 1993 – NT University</w:t>
            </w:r>
          </w:p>
        </w:tc>
      </w:tr>
      <w:tr w:rsidR="005221D6" w:rsidRPr="00286578" w14:paraId="07AD42B3" w14:textId="77777777" w:rsidTr="00DE6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ACDEB28" w14:textId="77777777" w:rsidR="005221D6" w:rsidRPr="00286578" w:rsidRDefault="005221D6" w:rsidP="00DE6E55">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78C35AF5" w14:textId="77777777" w:rsidR="005221D6" w:rsidRPr="00286578" w:rsidRDefault="005221D6" w:rsidP="00DE6E55">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79856BE7" w14:textId="77777777" w:rsidR="005221D6" w:rsidRPr="00286578" w:rsidRDefault="005221D6" w:rsidP="00DE6E55">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0E896359" w14:textId="77777777" w:rsidR="005221D6" w:rsidRPr="00286578" w:rsidRDefault="005221D6" w:rsidP="00DE6E55">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47B50C7F" w14:textId="77777777" w:rsidR="005221D6" w:rsidRPr="00286578" w:rsidRDefault="005221D6" w:rsidP="00DE6E5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5221D6" w:rsidRPr="00286578" w14:paraId="4DAECADA"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1CE48959" w14:textId="77777777" w:rsidR="005221D6" w:rsidRPr="00A532BB" w:rsidRDefault="005221D6" w:rsidP="003B5C92">
            <w:pPr>
              <w:spacing w:before="120" w:after="120"/>
              <w:jc w:val="center"/>
              <w:rPr>
                <w:rFonts w:asciiTheme="minorHAnsi" w:hAnsiTheme="minorHAnsi" w:cs="Arial"/>
                <w:sz w:val="20"/>
              </w:rPr>
            </w:pPr>
            <w:r w:rsidRPr="00A532BB">
              <w:rPr>
                <w:rFonts w:asciiTheme="minorHAnsi" w:hAnsiTheme="minorHAnsi" w:cs="Arial"/>
                <w:sz w:val="20"/>
              </w:rPr>
              <w:t>637</w:t>
            </w:r>
          </w:p>
        </w:tc>
        <w:tc>
          <w:tcPr>
            <w:tcW w:w="1037" w:type="dxa"/>
          </w:tcPr>
          <w:p w14:paraId="0675D747" w14:textId="77777777" w:rsidR="005221D6" w:rsidRPr="00A532BB"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7/9/93</w:t>
            </w:r>
          </w:p>
        </w:tc>
        <w:tc>
          <w:tcPr>
            <w:tcW w:w="785" w:type="dxa"/>
          </w:tcPr>
          <w:p w14:paraId="71D07E41"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6668</w:t>
            </w:r>
          </w:p>
        </w:tc>
        <w:tc>
          <w:tcPr>
            <w:tcW w:w="850" w:type="dxa"/>
          </w:tcPr>
          <w:p w14:paraId="66887E0B"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7892</w:t>
            </w:r>
          </w:p>
        </w:tc>
        <w:tc>
          <w:tcPr>
            <w:tcW w:w="6599" w:type="dxa"/>
          </w:tcPr>
          <w:p w14:paraId="1D5864B5" w14:textId="77777777" w:rsidR="005221D6"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NATIONAL ENVIRONMENT PROTECTION AUTHORITY (NEPA) BILL</w:t>
            </w:r>
          </w:p>
          <w:p w14:paraId="631C3F21" w14:textId="77777777" w:rsidR="00BA1F10" w:rsidRPr="00286578" w:rsidRDefault="00BA1F10" w:rsidP="003B323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3B323B">
              <w:rPr>
                <w:rFonts w:asciiTheme="minorHAnsi" w:hAnsiTheme="minorHAnsi" w:cs="Arial"/>
                <w:sz w:val="20"/>
              </w:rPr>
              <w:t xml:space="preserve">approve </w:t>
            </w:r>
            <w:r>
              <w:rPr>
                <w:rFonts w:asciiTheme="minorHAnsi" w:hAnsiTheme="minorHAnsi" w:cs="Arial"/>
                <w:sz w:val="20"/>
              </w:rPr>
              <w:t xml:space="preserve">the drafting of legislation to provide for the establishment of a </w:t>
            </w:r>
            <w:r w:rsidR="003B323B">
              <w:rPr>
                <w:rFonts w:asciiTheme="minorHAnsi" w:hAnsiTheme="minorHAnsi" w:cs="Arial"/>
                <w:sz w:val="20"/>
              </w:rPr>
              <w:t>National Environment Protection Authority, in accordance with Schedule 4 of the Intergovernmental Agreement on the Environment, and to approve a Northern Territory position on the proposed administrative and financial arrangements for the Authority.</w:t>
            </w:r>
          </w:p>
        </w:tc>
      </w:tr>
      <w:tr w:rsidR="00EF4F90" w:rsidRPr="00286578" w14:paraId="4519DEC0"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45A8DC52" w14:textId="77777777" w:rsidR="00EF4F90" w:rsidRPr="00D73A5A" w:rsidRDefault="00EF4F90" w:rsidP="003B5C92">
            <w:pPr>
              <w:spacing w:before="120" w:after="120"/>
              <w:jc w:val="center"/>
              <w:rPr>
                <w:rFonts w:asciiTheme="minorHAnsi" w:hAnsiTheme="minorHAnsi" w:cs="Arial"/>
                <w:sz w:val="20"/>
              </w:rPr>
            </w:pPr>
            <w:r w:rsidRPr="00D73A5A">
              <w:rPr>
                <w:rFonts w:asciiTheme="minorHAnsi" w:hAnsiTheme="minorHAnsi" w:cs="Arial"/>
                <w:sz w:val="20"/>
              </w:rPr>
              <w:t>637</w:t>
            </w:r>
          </w:p>
        </w:tc>
        <w:tc>
          <w:tcPr>
            <w:tcW w:w="1037" w:type="dxa"/>
          </w:tcPr>
          <w:p w14:paraId="7A19086F" w14:textId="77777777" w:rsidR="00EF4F90" w:rsidRPr="00D73A5A" w:rsidRDefault="00EF4F9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7/9/93</w:t>
            </w:r>
          </w:p>
        </w:tc>
        <w:tc>
          <w:tcPr>
            <w:tcW w:w="785" w:type="dxa"/>
          </w:tcPr>
          <w:p w14:paraId="2D657194" w14:textId="77777777" w:rsidR="00EF4F90" w:rsidRPr="00D73A5A" w:rsidRDefault="00EF4F9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6669</w:t>
            </w:r>
          </w:p>
        </w:tc>
        <w:tc>
          <w:tcPr>
            <w:tcW w:w="850" w:type="dxa"/>
          </w:tcPr>
          <w:p w14:paraId="27C2F9EF" w14:textId="77777777" w:rsidR="00EF4F90" w:rsidRPr="00D73A5A" w:rsidRDefault="00EF4F9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7893</w:t>
            </w:r>
          </w:p>
        </w:tc>
        <w:tc>
          <w:tcPr>
            <w:tcW w:w="6599" w:type="dxa"/>
          </w:tcPr>
          <w:p w14:paraId="7DFAFE04" w14:textId="77777777" w:rsidR="00EF4F90" w:rsidRDefault="00EF4F90" w:rsidP="00EF4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REHABILITATION SERVICES IN THE NORTHERN TERRITORY</w:t>
            </w:r>
          </w:p>
          <w:p w14:paraId="20EFE880" w14:textId="77777777" w:rsidR="00EF4F90" w:rsidRDefault="00EF4F90" w:rsidP="00EF4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hospital based rehabilitation services in the Northern Territory consistent with the findings of the Review of Rehabilitation Services conducted by D</w:t>
            </w:r>
            <w:r w:rsidR="00B45D01">
              <w:rPr>
                <w:rFonts w:asciiTheme="minorHAnsi" w:hAnsiTheme="minorHAnsi" w:cs="Arial"/>
                <w:sz w:val="20"/>
              </w:rPr>
              <w:t>r</w:t>
            </w:r>
            <w:r>
              <w:rPr>
                <w:rFonts w:asciiTheme="minorHAnsi" w:hAnsiTheme="minorHAnsi" w:cs="Arial"/>
                <w:sz w:val="20"/>
              </w:rPr>
              <w:t xml:space="preserve"> </w:t>
            </w:r>
            <w:r w:rsidR="00B45D01">
              <w:rPr>
                <w:rFonts w:asciiTheme="minorHAnsi" w:hAnsiTheme="minorHAnsi" w:cs="Arial"/>
                <w:sz w:val="20"/>
              </w:rPr>
              <w:t xml:space="preserve">Bruce </w:t>
            </w:r>
            <w:r>
              <w:rPr>
                <w:rFonts w:asciiTheme="minorHAnsi" w:hAnsiTheme="minorHAnsi" w:cs="Arial"/>
                <w:sz w:val="20"/>
              </w:rPr>
              <w:t>Kinloch in 1992.</w:t>
            </w:r>
          </w:p>
          <w:p w14:paraId="2EB73285" w14:textId="77777777" w:rsidR="00EF4F90" w:rsidRPr="00286578" w:rsidRDefault="00EF4F90" w:rsidP="00EF4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F4F90">
              <w:rPr>
                <w:rFonts w:asciiTheme="minorHAnsi" w:hAnsiTheme="minorHAnsi" w:cs="Arial"/>
                <w:color w:val="0070C0"/>
                <w:sz w:val="20"/>
              </w:rPr>
              <w:t>Submission deferred.</w:t>
            </w:r>
          </w:p>
        </w:tc>
      </w:tr>
      <w:tr w:rsidR="00EF4F90" w:rsidRPr="00286578" w14:paraId="299951F2"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0C833BB4" w14:textId="77777777" w:rsidR="00EF4F90" w:rsidRPr="00D73A5A" w:rsidRDefault="00EF4F90" w:rsidP="003B5C92">
            <w:pPr>
              <w:spacing w:before="120" w:after="120"/>
              <w:jc w:val="center"/>
              <w:rPr>
                <w:rFonts w:asciiTheme="minorHAnsi" w:hAnsiTheme="minorHAnsi" w:cs="Arial"/>
                <w:sz w:val="20"/>
              </w:rPr>
            </w:pPr>
            <w:r w:rsidRPr="00D73A5A">
              <w:rPr>
                <w:rFonts w:asciiTheme="minorHAnsi" w:hAnsiTheme="minorHAnsi" w:cs="Arial"/>
                <w:sz w:val="20"/>
              </w:rPr>
              <w:t>637</w:t>
            </w:r>
          </w:p>
        </w:tc>
        <w:tc>
          <w:tcPr>
            <w:tcW w:w="1037" w:type="dxa"/>
          </w:tcPr>
          <w:p w14:paraId="2196149A" w14:textId="77777777" w:rsidR="00EF4F90" w:rsidRPr="00D73A5A" w:rsidRDefault="00EF4F9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7/9/93</w:t>
            </w:r>
          </w:p>
        </w:tc>
        <w:tc>
          <w:tcPr>
            <w:tcW w:w="785" w:type="dxa"/>
          </w:tcPr>
          <w:p w14:paraId="15A111DE" w14:textId="77777777" w:rsidR="00EF4F90" w:rsidRPr="00D73A5A" w:rsidRDefault="00B45D0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6670</w:t>
            </w:r>
          </w:p>
        </w:tc>
        <w:tc>
          <w:tcPr>
            <w:tcW w:w="850" w:type="dxa"/>
          </w:tcPr>
          <w:p w14:paraId="5F3734C8" w14:textId="77777777" w:rsidR="00EF4F90" w:rsidRPr="00D73A5A" w:rsidRDefault="00B45D0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7894</w:t>
            </w:r>
          </w:p>
        </w:tc>
        <w:tc>
          <w:tcPr>
            <w:tcW w:w="6599" w:type="dxa"/>
          </w:tcPr>
          <w:p w14:paraId="63F0D344" w14:textId="77777777" w:rsidR="00EF4F90" w:rsidRDefault="00B45D01" w:rsidP="00EF4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LAND APPLICATIONS – WEEK ENDING 13 AUGUST 1993</w:t>
            </w:r>
          </w:p>
          <w:p w14:paraId="28E5C626" w14:textId="77777777" w:rsidR="00B45D01" w:rsidRDefault="00B45D01" w:rsidP="00EF4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p w14:paraId="11EF6F9B" w14:textId="77777777" w:rsidR="00817149" w:rsidRPr="00286578" w:rsidRDefault="00817149" w:rsidP="00EF4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F4F90">
              <w:rPr>
                <w:rFonts w:asciiTheme="minorHAnsi" w:hAnsiTheme="minorHAnsi" w:cs="Arial"/>
                <w:color w:val="0070C0"/>
                <w:sz w:val="20"/>
              </w:rPr>
              <w:t>Submission deferred.</w:t>
            </w:r>
          </w:p>
        </w:tc>
      </w:tr>
      <w:tr w:rsidR="005221D6" w:rsidRPr="00286578" w14:paraId="5647FA06"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79E97313" w14:textId="77777777" w:rsidR="005221D6" w:rsidRPr="00286578" w:rsidRDefault="005221D6" w:rsidP="003B5C92">
            <w:pPr>
              <w:spacing w:before="120" w:after="120"/>
              <w:jc w:val="center"/>
              <w:rPr>
                <w:rFonts w:asciiTheme="minorHAnsi" w:hAnsiTheme="minorHAnsi" w:cs="Arial"/>
                <w:sz w:val="20"/>
              </w:rPr>
            </w:pPr>
            <w:r w:rsidRPr="00A532BB">
              <w:rPr>
                <w:rFonts w:asciiTheme="minorHAnsi" w:hAnsiTheme="minorHAnsi" w:cs="Arial"/>
                <w:sz w:val="20"/>
              </w:rPr>
              <w:t>637</w:t>
            </w:r>
          </w:p>
        </w:tc>
        <w:tc>
          <w:tcPr>
            <w:tcW w:w="1037" w:type="dxa"/>
          </w:tcPr>
          <w:p w14:paraId="0BF088A8"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7/9/93</w:t>
            </w:r>
          </w:p>
        </w:tc>
        <w:tc>
          <w:tcPr>
            <w:tcW w:w="785" w:type="dxa"/>
          </w:tcPr>
          <w:p w14:paraId="25B7461C"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6671</w:t>
            </w:r>
          </w:p>
        </w:tc>
        <w:tc>
          <w:tcPr>
            <w:tcW w:w="850" w:type="dxa"/>
          </w:tcPr>
          <w:p w14:paraId="0309790A"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7895</w:t>
            </w:r>
          </w:p>
        </w:tc>
        <w:tc>
          <w:tcPr>
            <w:tcW w:w="6599" w:type="dxa"/>
          </w:tcPr>
          <w:p w14:paraId="1D753872" w14:textId="77777777" w:rsidR="005221D6"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20 AUGUST 1993</w:t>
            </w:r>
          </w:p>
          <w:p w14:paraId="35032FA7" w14:textId="77777777" w:rsidR="005221D6" w:rsidRPr="00286578"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5221D6" w:rsidRPr="00286578" w14:paraId="37500961"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224FA8A6" w14:textId="77777777" w:rsidR="005221D6" w:rsidRPr="00286578" w:rsidRDefault="005221D6" w:rsidP="003B5C92">
            <w:pPr>
              <w:spacing w:before="120" w:after="120"/>
              <w:jc w:val="center"/>
              <w:rPr>
                <w:rFonts w:asciiTheme="minorHAnsi" w:hAnsiTheme="minorHAnsi" w:cs="Arial"/>
                <w:sz w:val="20"/>
              </w:rPr>
            </w:pPr>
            <w:r w:rsidRPr="00A532BB">
              <w:rPr>
                <w:rFonts w:asciiTheme="minorHAnsi" w:hAnsiTheme="minorHAnsi" w:cs="Arial"/>
                <w:sz w:val="20"/>
              </w:rPr>
              <w:t>637</w:t>
            </w:r>
          </w:p>
        </w:tc>
        <w:tc>
          <w:tcPr>
            <w:tcW w:w="1037" w:type="dxa"/>
          </w:tcPr>
          <w:p w14:paraId="6505B46E"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7/9/93</w:t>
            </w:r>
          </w:p>
        </w:tc>
        <w:tc>
          <w:tcPr>
            <w:tcW w:w="785" w:type="dxa"/>
          </w:tcPr>
          <w:p w14:paraId="26E7CEC8"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6672</w:t>
            </w:r>
          </w:p>
        </w:tc>
        <w:tc>
          <w:tcPr>
            <w:tcW w:w="850" w:type="dxa"/>
          </w:tcPr>
          <w:p w14:paraId="25F49AEF" w14:textId="77777777" w:rsidR="005221D6" w:rsidRPr="00286578" w:rsidRDefault="005221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7896</w:t>
            </w:r>
          </w:p>
        </w:tc>
        <w:tc>
          <w:tcPr>
            <w:tcW w:w="6599" w:type="dxa"/>
          </w:tcPr>
          <w:p w14:paraId="33E89938" w14:textId="77777777" w:rsidR="005221D6" w:rsidRDefault="005221D6"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TERRITORY'S SUBMISSION IN RESPONSE TO THE INDUSTRY COMMISSION'S DRAFT REPORT ON ITS INQUIRY INTO PUBLIC HOUSING</w:t>
            </w:r>
          </w:p>
          <w:p w14:paraId="7D4ABD60" w14:textId="77777777" w:rsidR="003B323B" w:rsidRPr="00286578" w:rsidRDefault="00B45D01"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submission to the Industry Commission’s Draft Report into Public Housing.</w:t>
            </w:r>
          </w:p>
        </w:tc>
      </w:tr>
      <w:tr w:rsidR="00B45D01" w:rsidRPr="00286578" w14:paraId="3E2D66B1" w14:textId="77777777" w:rsidTr="00DE6E55">
        <w:tc>
          <w:tcPr>
            <w:cnfStyle w:val="001000000000" w:firstRow="0" w:lastRow="0" w:firstColumn="1" w:lastColumn="0" w:oddVBand="0" w:evenVBand="0" w:oddHBand="0" w:evenHBand="0" w:firstRowFirstColumn="0" w:firstRowLastColumn="0" w:lastRowFirstColumn="0" w:lastRowLastColumn="0"/>
            <w:tcW w:w="1037" w:type="dxa"/>
          </w:tcPr>
          <w:p w14:paraId="1484B1AC" w14:textId="77777777" w:rsidR="00B45D01" w:rsidRPr="00A532BB" w:rsidRDefault="00B45D01" w:rsidP="003B5C92">
            <w:pPr>
              <w:spacing w:before="120" w:after="120"/>
              <w:jc w:val="center"/>
              <w:rPr>
                <w:rFonts w:asciiTheme="minorHAnsi" w:hAnsiTheme="minorHAnsi" w:cs="Arial"/>
                <w:sz w:val="20"/>
              </w:rPr>
            </w:pPr>
            <w:r w:rsidRPr="00A532BB">
              <w:rPr>
                <w:rFonts w:asciiTheme="minorHAnsi" w:hAnsiTheme="minorHAnsi" w:cs="Arial"/>
                <w:sz w:val="20"/>
              </w:rPr>
              <w:t>637</w:t>
            </w:r>
          </w:p>
        </w:tc>
        <w:tc>
          <w:tcPr>
            <w:tcW w:w="1037" w:type="dxa"/>
          </w:tcPr>
          <w:p w14:paraId="41A0C862" w14:textId="77777777" w:rsidR="00B45D01" w:rsidRPr="00A532BB" w:rsidRDefault="00B45D01"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32BB">
              <w:rPr>
                <w:rFonts w:asciiTheme="minorHAnsi" w:hAnsiTheme="minorHAnsi" w:cs="Arial"/>
                <w:sz w:val="20"/>
              </w:rPr>
              <w:t>7/9/93</w:t>
            </w:r>
          </w:p>
        </w:tc>
        <w:tc>
          <w:tcPr>
            <w:tcW w:w="785" w:type="dxa"/>
          </w:tcPr>
          <w:p w14:paraId="50343A95" w14:textId="77777777" w:rsidR="00B45D01" w:rsidRPr="00286578" w:rsidRDefault="008707C3"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50" w:type="dxa"/>
          </w:tcPr>
          <w:p w14:paraId="7EB83DF1" w14:textId="77777777" w:rsidR="00B45D01" w:rsidRPr="00286578" w:rsidRDefault="008707C3"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7897</w:t>
            </w:r>
          </w:p>
        </w:tc>
        <w:tc>
          <w:tcPr>
            <w:tcW w:w="6599" w:type="dxa"/>
          </w:tcPr>
          <w:p w14:paraId="7D2D4241" w14:textId="77777777" w:rsidR="00B45D01" w:rsidRDefault="008707C3" w:rsidP="00B45D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LAND APPLICATION – PALMERSTON RSL</w:t>
            </w:r>
          </w:p>
          <w:p w14:paraId="342658E7" w14:textId="6281C21C" w:rsidR="00DD1D29" w:rsidRPr="00D73A5A" w:rsidRDefault="008707C3" w:rsidP="00D73A5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the course of action required with regard to the allocation of land to the Palmerston Branch of the RSL.</w:t>
            </w:r>
          </w:p>
        </w:tc>
      </w:tr>
    </w:tbl>
    <w:p w14:paraId="71BE7A9F" w14:textId="77777777" w:rsidR="005221D6" w:rsidRDefault="005221D6" w:rsidP="00991EE7">
      <w:pPr>
        <w:spacing w:before="120" w:after="120"/>
        <w:rPr>
          <w:rFonts w:asciiTheme="minorHAnsi" w:hAnsiTheme="minorHAnsi"/>
          <w:lang w:eastAsia="en-AU"/>
        </w:rPr>
      </w:pPr>
    </w:p>
    <w:p w14:paraId="33731FE5" w14:textId="77777777" w:rsidR="005221D6" w:rsidRPr="00286578" w:rsidRDefault="005221D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B20760" w:rsidRPr="00286578" w14:paraId="7D1264C7"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29B7107" w14:textId="77777777" w:rsidR="00B20760" w:rsidRPr="00286578" w:rsidRDefault="00B2076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DD1D29">
              <w:rPr>
                <w:rFonts w:asciiTheme="minorHAnsi" w:hAnsiTheme="minorHAnsi"/>
                <w:color w:val="FFFFFF" w:themeColor="background1"/>
              </w:rPr>
              <w:t>421A</w:t>
            </w:r>
          </w:p>
          <w:p w14:paraId="004BF569" w14:textId="77777777" w:rsidR="00B20760" w:rsidRPr="00286578" w:rsidRDefault="00B20760" w:rsidP="00991EE7">
            <w:pPr>
              <w:spacing w:before="120" w:after="120"/>
              <w:jc w:val="center"/>
              <w:rPr>
                <w:rFonts w:asciiTheme="minorHAnsi" w:hAnsiTheme="minorHAnsi"/>
              </w:rPr>
            </w:pPr>
            <w:r w:rsidRPr="00286578">
              <w:rPr>
                <w:rFonts w:asciiTheme="minorHAnsi" w:hAnsiTheme="minorHAnsi"/>
                <w:color w:val="FFFFFF" w:themeColor="background1"/>
              </w:rPr>
              <w:t>Meeting date:  5 October 1993 – Alice Springs</w:t>
            </w:r>
          </w:p>
        </w:tc>
      </w:tr>
      <w:tr w:rsidR="00B20760" w:rsidRPr="00286578" w14:paraId="16920617"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45B129DE" w14:textId="77777777" w:rsidR="00B20760" w:rsidRPr="00286578" w:rsidRDefault="00B2076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38A01060"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6FA10DD6"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109CB837"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6753D7FD" w14:textId="77777777" w:rsidR="00B20760" w:rsidRPr="00286578" w:rsidRDefault="00B2076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B20760" w:rsidRPr="00286578" w14:paraId="540C0286"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7B005986" w14:textId="77777777" w:rsidR="00B20760" w:rsidRPr="00775949" w:rsidRDefault="00B20760"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57775A39" w14:textId="77777777" w:rsidR="00B20760" w:rsidRPr="00775949"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18CD0FF5" w14:textId="77777777" w:rsidR="00B20760" w:rsidRPr="00286578"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6660</w:t>
            </w:r>
          </w:p>
        </w:tc>
        <w:tc>
          <w:tcPr>
            <w:tcW w:w="850" w:type="dxa"/>
          </w:tcPr>
          <w:p w14:paraId="0DE9D5EA" w14:textId="77777777" w:rsidR="00B20760" w:rsidRPr="00286578" w:rsidRDefault="00B2076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7903</w:t>
            </w:r>
          </w:p>
        </w:tc>
        <w:tc>
          <w:tcPr>
            <w:tcW w:w="6599" w:type="dxa"/>
          </w:tcPr>
          <w:p w14:paraId="5EC0366A" w14:textId="77777777" w:rsidR="00B20760" w:rsidRDefault="00B2076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LOCAL GOVERNMENT FOR THE 1990S</w:t>
            </w:r>
          </w:p>
          <w:p w14:paraId="0EF47A7F" w14:textId="77777777" w:rsidR="00DD1D29" w:rsidRPr="00286578" w:rsidRDefault="00DD1D29" w:rsidP="00DD1D2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circulation to interested parties of the discussion paper ‘Local Government in the 1990s’.</w:t>
            </w:r>
          </w:p>
        </w:tc>
      </w:tr>
      <w:tr w:rsidR="00775949" w:rsidRPr="00286578" w14:paraId="63E40C55"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6BC9A4D8"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640</w:t>
            </w:r>
          </w:p>
        </w:tc>
        <w:tc>
          <w:tcPr>
            <w:tcW w:w="1037" w:type="dxa"/>
          </w:tcPr>
          <w:p w14:paraId="31C5EE54"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1154C9B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6661</w:t>
            </w:r>
          </w:p>
        </w:tc>
        <w:tc>
          <w:tcPr>
            <w:tcW w:w="850" w:type="dxa"/>
          </w:tcPr>
          <w:p w14:paraId="7CCBF42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7904</w:t>
            </w:r>
          </w:p>
        </w:tc>
        <w:tc>
          <w:tcPr>
            <w:tcW w:w="6599" w:type="dxa"/>
          </w:tcPr>
          <w:p w14:paraId="37619717" w14:textId="77777777" w:rsidR="00775949" w:rsidRPr="00D73A5A"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HOUSING ASSISTANCE POLICY REVIEW</w:t>
            </w:r>
          </w:p>
          <w:p w14:paraId="54A89EE1" w14:textId="78C1411B" w:rsidR="00CD087A" w:rsidRPr="00D73A5A" w:rsidRDefault="00DE6E55" w:rsidP="00EF32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To inform Cabinet of developments in housing assistance policy and introduce pending initiatives.</w:t>
            </w:r>
          </w:p>
        </w:tc>
      </w:tr>
      <w:tr w:rsidR="00775949" w:rsidRPr="00286578" w14:paraId="7E342612"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3EB9F69D" w14:textId="77777777" w:rsidR="00775949" w:rsidRPr="00D73A5A" w:rsidRDefault="00775949" w:rsidP="003B5C92">
            <w:pPr>
              <w:spacing w:before="120" w:after="120"/>
              <w:jc w:val="center"/>
              <w:rPr>
                <w:rFonts w:asciiTheme="minorHAnsi" w:hAnsiTheme="minorHAnsi" w:cs="Arial"/>
                <w:sz w:val="20"/>
              </w:rPr>
            </w:pPr>
            <w:r w:rsidRPr="00D73A5A">
              <w:rPr>
                <w:rFonts w:asciiTheme="minorHAnsi" w:hAnsiTheme="minorHAnsi" w:cs="Arial"/>
                <w:sz w:val="20"/>
              </w:rPr>
              <w:t>640</w:t>
            </w:r>
          </w:p>
        </w:tc>
        <w:tc>
          <w:tcPr>
            <w:tcW w:w="1037" w:type="dxa"/>
          </w:tcPr>
          <w:p w14:paraId="7F36C7CA" w14:textId="77777777" w:rsidR="00775949" w:rsidRPr="00D73A5A"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5/10/93</w:t>
            </w:r>
          </w:p>
        </w:tc>
        <w:tc>
          <w:tcPr>
            <w:tcW w:w="785" w:type="dxa"/>
          </w:tcPr>
          <w:p w14:paraId="739B79A7" w14:textId="77777777" w:rsidR="00775949" w:rsidRPr="00D73A5A"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6662</w:t>
            </w:r>
          </w:p>
        </w:tc>
        <w:tc>
          <w:tcPr>
            <w:tcW w:w="850" w:type="dxa"/>
          </w:tcPr>
          <w:p w14:paraId="2E9703D0" w14:textId="77777777" w:rsidR="00775949" w:rsidRPr="00D73A5A" w:rsidRDefault="00DE6E5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7905</w:t>
            </w:r>
          </w:p>
        </w:tc>
        <w:tc>
          <w:tcPr>
            <w:tcW w:w="6599" w:type="dxa"/>
          </w:tcPr>
          <w:p w14:paraId="727A1E0C" w14:textId="77777777" w:rsidR="00775949" w:rsidRPr="00286578"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 REVIEW OF THE NORTHERN TERRITORY HOMENORTH PORTFOLIO</w:t>
            </w:r>
          </w:p>
          <w:p w14:paraId="51DFAA3E" w14:textId="77777777" w:rsidR="00775949" w:rsidRDefault="00DE6E5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adjustment of eligibility and assistance criteria of the HomeNorth portfolio of loan schemes to better meet public need.</w:t>
            </w:r>
          </w:p>
          <w:p w14:paraId="0C92FE58" w14:textId="77777777" w:rsidR="00DE6E55" w:rsidRPr="00DE6E55" w:rsidRDefault="00DE6E5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color w:val="0070C0"/>
                <w:sz w:val="20"/>
              </w:rPr>
              <w:t>Submission deferred.</w:t>
            </w:r>
          </w:p>
        </w:tc>
      </w:tr>
      <w:tr w:rsidR="00775949" w:rsidRPr="00286578" w14:paraId="4CED147A"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31A571E8"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330FA46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7A21E192"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6663</w:t>
            </w:r>
          </w:p>
        </w:tc>
        <w:tc>
          <w:tcPr>
            <w:tcW w:w="850" w:type="dxa"/>
          </w:tcPr>
          <w:p w14:paraId="00D7910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7906</w:t>
            </w:r>
          </w:p>
        </w:tc>
        <w:tc>
          <w:tcPr>
            <w:tcW w:w="6599" w:type="dxa"/>
          </w:tcPr>
          <w:p w14:paraId="68E4990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RENTAL POLICY</w:t>
            </w:r>
          </w:p>
          <w:p w14:paraId="24CFA4AC" w14:textId="77777777" w:rsidR="00DE6E55" w:rsidRPr="00286578" w:rsidRDefault="00DE6E5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inform government of current estimates of rental revenue and estimates based on a review of rental policies.</w:t>
            </w:r>
          </w:p>
        </w:tc>
      </w:tr>
      <w:tr w:rsidR="00775949" w:rsidRPr="00286578" w14:paraId="37515119"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3E377CCA"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71BB1D82"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3267F30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6664</w:t>
            </w:r>
          </w:p>
        </w:tc>
        <w:tc>
          <w:tcPr>
            <w:tcW w:w="850" w:type="dxa"/>
          </w:tcPr>
          <w:p w14:paraId="58E3DFB6"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7907</w:t>
            </w:r>
          </w:p>
        </w:tc>
        <w:tc>
          <w:tcPr>
            <w:tcW w:w="6599" w:type="dxa"/>
          </w:tcPr>
          <w:p w14:paraId="390A267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SHARED EQUITY HOME OWNERSHIP</w:t>
            </w:r>
          </w:p>
          <w:p w14:paraId="5572FC99" w14:textId="77777777" w:rsidR="00DE6E55" w:rsidRPr="00286578" w:rsidRDefault="00DE6E5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 principle, proposals for a shared equity home ownership scheme.</w:t>
            </w:r>
          </w:p>
        </w:tc>
      </w:tr>
      <w:tr w:rsidR="00775949" w:rsidRPr="00286578" w14:paraId="67774885"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45A10BEA"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4E52F60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5FB6866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6665</w:t>
            </w:r>
          </w:p>
        </w:tc>
        <w:tc>
          <w:tcPr>
            <w:tcW w:w="850" w:type="dxa"/>
          </w:tcPr>
          <w:p w14:paraId="784FC96D"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7908</w:t>
            </w:r>
          </w:p>
        </w:tc>
        <w:tc>
          <w:tcPr>
            <w:tcW w:w="6599" w:type="dxa"/>
          </w:tcPr>
          <w:p w14:paraId="27EF65E4"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SINGLES HOUSING POLICY (INCLUDING YOUTH)</w:t>
            </w:r>
          </w:p>
          <w:p w14:paraId="2624A915" w14:textId="77777777" w:rsidR="00DE6E55" w:rsidRPr="00286578" w:rsidRDefault="00DE6E5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a draft housing policy for singles (including youth).</w:t>
            </w:r>
          </w:p>
        </w:tc>
      </w:tr>
      <w:tr w:rsidR="00775949" w:rsidRPr="00286578" w14:paraId="44E57EEF"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6625F181"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58AEBDE0"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42B71650"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6666</w:t>
            </w:r>
          </w:p>
        </w:tc>
        <w:tc>
          <w:tcPr>
            <w:tcW w:w="850" w:type="dxa"/>
          </w:tcPr>
          <w:p w14:paraId="04DFD00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7909</w:t>
            </w:r>
          </w:p>
        </w:tc>
        <w:tc>
          <w:tcPr>
            <w:tcW w:w="6599" w:type="dxa"/>
          </w:tcPr>
          <w:p w14:paraId="193C9C00"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NEEDS BASED PLANNING FOR HOUSING RESPONSES</w:t>
            </w:r>
          </w:p>
          <w:p w14:paraId="45395E5A" w14:textId="77777777" w:rsidR="00DE6E55" w:rsidRPr="00286578" w:rsidRDefault="00DE6E55"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inform government of the development of needs based planning for public housing construction.</w:t>
            </w:r>
          </w:p>
        </w:tc>
      </w:tr>
      <w:tr w:rsidR="00DE6E55" w:rsidRPr="00286578" w14:paraId="57EDB313"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3343614E" w14:textId="77777777" w:rsidR="00DE6E55" w:rsidRPr="00775949" w:rsidRDefault="00DE6E55"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3AF8B5F1" w14:textId="77777777" w:rsidR="00DE6E55" w:rsidRPr="00775949" w:rsidRDefault="00DE6E5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7268B8C3" w14:textId="77777777" w:rsidR="00DE6E55" w:rsidRPr="00286578" w:rsidRDefault="00DE6E5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6677</w:t>
            </w:r>
          </w:p>
        </w:tc>
        <w:tc>
          <w:tcPr>
            <w:tcW w:w="850" w:type="dxa"/>
          </w:tcPr>
          <w:p w14:paraId="3685055B" w14:textId="77777777" w:rsidR="00DE6E55" w:rsidRPr="00286578" w:rsidRDefault="00DE6E5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7910</w:t>
            </w:r>
          </w:p>
        </w:tc>
        <w:tc>
          <w:tcPr>
            <w:tcW w:w="6599" w:type="dxa"/>
          </w:tcPr>
          <w:p w14:paraId="282B38EB" w14:textId="77777777" w:rsidR="00DE6E55" w:rsidRDefault="00DE6E55"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LAND APPLICATIONS – WEEK ENDING 17 SEPTEMBER 1993</w:t>
            </w:r>
          </w:p>
          <w:p w14:paraId="1D336671" w14:textId="77777777" w:rsidR="00DE6E55" w:rsidRPr="00286578" w:rsidRDefault="00DE6E55" w:rsidP="00DE6E5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tc>
      </w:tr>
      <w:tr w:rsidR="00AA1A59" w:rsidRPr="00286578" w14:paraId="47F0C12A"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54FBB851" w14:textId="77777777" w:rsidR="00AA1A59" w:rsidRPr="00775949" w:rsidRDefault="00AA1A59"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57DAE227" w14:textId="77777777" w:rsidR="00AA1A59" w:rsidRPr="00775949" w:rsidRDefault="00AA1A5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0322CD23" w14:textId="77777777" w:rsidR="00AA1A59" w:rsidRPr="00286578" w:rsidRDefault="00AA1A5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6678</w:t>
            </w:r>
          </w:p>
        </w:tc>
        <w:tc>
          <w:tcPr>
            <w:tcW w:w="850" w:type="dxa"/>
          </w:tcPr>
          <w:p w14:paraId="69245875" w14:textId="77777777" w:rsidR="00AA1A59" w:rsidRPr="00286578" w:rsidRDefault="00AA1A5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7911</w:t>
            </w:r>
          </w:p>
        </w:tc>
        <w:tc>
          <w:tcPr>
            <w:tcW w:w="6599" w:type="dxa"/>
          </w:tcPr>
          <w:p w14:paraId="326268CF" w14:textId="77777777" w:rsidR="00AA1A59" w:rsidRDefault="00AA1A59" w:rsidP="00AA1A5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INFORMATION PAPER - COAG REVIEW OF PENSIONER CONCESSIONS AND FRINGE BENEFITS</w:t>
            </w:r>
          </w:p>
          <w:p w14:paraId="045B91B0" w14:textId="77777777" w:rsidR="00AA1A59" w:rsidRPr="00286578" w:rsidRDefault="00AA1A59" w:rsidP="00AA1A5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decision of the Heads of Government at the July 1993 Premiers Conference to accept the Commonwealth’s offer in respect to pensioner concessions and fringe benefits.</w:t>
            </w:r>
          </w:p>
        </w:tc>
      </w:tr>
      <w:tr w:rsidR="00775949" w:rsidRPr="00286578" w14:paraId="339A94E8"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7A2F32E2"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7FC0050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048CEFC7"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6679</w:t>
            </w:r>
          </w:p>
        </w:tc>
        <w:tc>
          <w:tcPr>
            <w:tcW w:w="850" w:type="dxa"/>
          </w:tcPr>
          <w:p w14:paraId="2DD754E0"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7912</w:t>
            </w:r>
          </w:p>
        </w:tc>
        <w:tc>
          <w:tcPr>
            <w:tcW w:w="6599" w:type="dxa"/>
          </w:tcPr>
          <w:p w14:paraId="38DFD5F7"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CABINET DECISION 7023 (ITEM 57) THE ESTABLISHMENT OF DISTRICT HEALTH COUNCILS</w:t>
            </w:r>
          </w:p>
          <w:p w14:paraId="7E202E3B" w14:textId="77777777" w:rsidR="00AA1A59" w:rsidRPr="00286578" w:rsidRDefault="00AA1A59" w:rsidP="008E1B1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8E1B1A">
              <w:rPr>
                <w:rFonts w:asciiTheme="minorHAnsi" w:hAnsiTheme="minorHAnsi" w:cs="Arial"/>
                <w:sz w:val="20"/>
              </w:rPr>
              <w:t>agree not to proceed with the establishment of 7 district health councils previously agreed to in Cab</w:t>
            </w:r>
            <w:r>
              <w:rPr>
                <w:rFonts w:asciiTheme="minorHAnsi" w:hAnsiTheme="minorHAnsi" w:cs="Arial"/>
                <w:sz w:val="20"/>
              </w:rPr>
              <w:t>inet Decision 7023</w:t>
            </w:r>
            <w:r w:rsidR="008E1B1A">
              <w:rPr>
                <w:rFonts w:asciiTheme="minorHAnsi" w:hAnsiTheme="minorHAnsi" w:cs="Arial"/>
                <w:sz w:val="20"/>
              </w:rPr>
              <w:t xml:space="preserve"> of 24 September 1991 (item 57).</w:t>
            </w:r>
          </w:p>
        </w:tc>
      </w:tr>
      <w:tr w:rsidR="00775949" w:rsidRPr="00286578" w14:paraId="7F9D7252"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4C4F4B57" w14:textId="77777777" w:rsidR="00775949" w:rsidRPr="00286578" w:rsidRDefault="00775949" w:rsidP="000B19F5">
            <w:pPr>
              <w:spacing w:before="120" w:after="120"/>
              <w:jc w:val="center"/>
              <w:rPr>
                <w:rFonts w:asciiTheme="minorHAnsi" w:hAnsiTheme="minorHAnsi" w:cs="Arial"/>
                <w:sz w:val="20"/>
              </w:rPr>
            </w:pPr>
            <w:r w:rsidRPr="00775949">
              <w:rPr>
                <w:rFonts w:asciiTheme="minorHAnsi" w:hAnsiTheme="minorHAnsi" w:cs="Arial"/>
                <w:sz w:val="20"/>
              </w:rPr>
              <w:lastRenderedPageBreak/>
              <w:t>640</w:t>
            </w:r>
          </w:p>
        </w:tc>
        <w:tc>
          <w:tcPr>
            <w:tcW w:w="1037" w:type="dxa"/>
          </w:tcPr>
          <w:p w14:paraId="190A3840"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381CBB74"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6680</w:t>
            </w:r>
          </w:p>
        </w:tc>
        <w:tc>
          <w:tcPr>
            <w:tcW w:w="850" w:type="dxa"/>
          </w:tcPr>
          <w:p w14:paraId="41502091"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7913</w:t>
            </w:r>
          </w:p>
        </w:tc>
        <w:tc>
          <w:tcPr>
            <w:tcW w:w="6599" w:type="dxa"/>
          </w:tcPr>
          <w:p w14:paraId="39FE22D5"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INTRODUCTION OF A BILL TO AMEND THE </w:t>
            </w:r>
            <w:r w:rsidRPr="00AA1A59">
              <w:rPr>
                <w:rFonts w:asciiTheme="minorHAnsi" w:hAnsiTheme="minorHAnsi" w:cs="Arial"/>
                <w:i/>
                <w:sz w:val="20"/>
              </w:rPr>
              <w:t>MEDICAL SERVICES ACT</w:t>
            </w:r>
          </w:p>
          <w:p w14:paraId="24C39E52" w14:textId="7129825D" w:rsidR="008E1B1A" w:rsidRPr="008E1B1A" w:rsidRDefault="008E1B1A" w:rsidP="00FD418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a Bill to amend the </w:t>
            </w:r>
            <w:r>
              <w:rPr>
                <w:rFonts w:asciiTheme="minorHAnsi" w:hAnsiTheme="minorHAnsi" w:cs="Arial"/>
                <w:i/>
                <w:sz w:val="20"/>
              </w:rPr>
              <w:t>Medical Services Act</w:t>
            </w:r>
            <w:r>
              <w:rPr>
                <w:rFonts w:asciiTheme="minorHAnsi" w:hAnsiTheme="minorHAnsi" w:cs="Arial"/>
                <w:sz w:val="20"/>
              </w:rPr>
              <w:t xml:space="preserve"> to establish the Medicare Principles and Commitments as guidelines </w:t>
            </w:r>
            <w:r w:rsidR="00FD4189">
              <w:rPr>
                <w:rFonts w:asciiTheme="minorHAnsi" w:hAnsiTheme="minorHAnsi" w:cs="Arial"/>
                <w:sz w:val="20"/>
              </w:rPr>
              <w:t xml:space="preserve">that will govern </w:t>
            </w:r>
            <w:r>
              <w:rPr>
                <w:rFonts w:asciiTheme="minorHAnsi" w:hAnsiTheme="minorHAnsi" w:cs="Arial"/>
                <w:sz w:val="20"/>
              </w:rPr>
              <w:t>the delivery</w:t>
            </w:r>
            <w:r w:rsidR="00FD4189">
              <w:rPr>
                <w:rFonts w:asciiTheme="minorHAnsi" w:hAnsiTheme="minorHAnsi" w:cs="Arial"/>
                <w:sz w:val="20"/>
              </w:rPr>
              <w:t xml:space="preserve"> of public hospital</w:t>
            </w:r>
            <w:r w:rsidR="00D73A5A">
              <w:rPr>
                <w:rFonts w:asciiTheme="minorHAnsi" w:hAnsiTheme="minorHAnsi" w:cs="Arial"/>
                <w:sz w:val="20"/>
              </w:rPr>
              <w:t xml:space="preserve"> services to eligible persons. </w:t>
            </w:r>
          </w:p>
        </w:tc>
      </w:tr>
      <w:tr w:rsidR="00775949" w:rsidRPr="00286578" w14:paraId="21305670"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5637BF61" w14:textId="77777777" w:rsidR="00775949" w:rsidRPr="00286578" w:rsidRDefault="00775949" w:rsidP="000B19F5">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33B5D55D"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61C7248E"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6681</w:t>
            </w:r>
          </w:p>
        </w:tc>
        <w:tc>
          <w:tcPr>
            <w:tcW w:w="850" w:type="dxa"/>
          </w:tcPr>
          <w:p w14:paraId="2FD23846"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7914</w:t>
            </w:r>
          </w:p>
        </w:tc>
        <w:tc>
          <w:tcPr>
            <w:tcW w:w="6599" w:type="dxa"/>
          </w:tcPr>
          <w:p w14:paraId="2EC5A35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SENTENCING LEGISLATION: ABOLUTION OF FINE CONVERSION OPTION, AGGREGATE FINES, CONVICTION/NON-CONVICTION REGIME, COURTS TO TAKE ACCOUNT OF THE OFFENDER'S ABILITY TO PAY FINE</w:t>
            </w:r>
          </w:p>
          <w:p w14:paraId="6F18B04C" w14:textId="22210D62" w:rsidR="00D513E5" w:rsidRPr="00FD4189" w:rsidRDefault="00FD4189" w:rsidP="000B19F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following matters for inclusion in the proposed sentencing legislation:</w:t>
            </w:r>
            <w:r w:rsidR="002D6389">
              <w:rPr>
                <w:rFonts w:asciiTheme="minorHAnsi" w:hAnsiTheme="minorHAnsi" w:cs="Arial"/>
                <w:sz w:val="20"/>
              </w:rPr>
              <w:t xml:space="preserve"> </w:t>
            </w:r>
            <w:r w:rsidR="00D513E5">
              <w:rPr>
                <w:rFonts w:asciiTheme="minorHAnsi" w:hAnsiTheme="minorHAnsi" w:cs="Arial"/>
                <w:sz w:val="20"/>
              </w:rPr>
              <w:t>a</w:t>
            </w:r>
            <w:r>
              <w:rPr>
                <w:rFonts w:asciiTheme="minorHAnsi" w:hAnsiTheme="minorHAnsi" w:cs="Arial"/>
                <w:sz w:val="20"/>
              </w:rPr>
              <w:t>bolition of the fine conversion option;</w:t>
            </w:r>
            <w:r w:rsidR="002D6389">
              <w:rPr>
                <w:rFonts w:asciiTheme="minorHAnsi" w:hAnsiTheme="minorHAnsi" w:cs="Arial"/>
                <w:sz w:val="20"/>
              </w:rPr>
              <w:t xml:space="preserve"> </w:t>
            </w:r>
            <w:r w:rsidR="00D513E5">
              <w:rPr>
                <w:rFonts w:asciiTheme="minorHAnsi" w:hAnsiTheme="minorHAnsi" w:cs="Arial"/>
                <w:sz w:val="20"/>
              </w:rPr>
              <w:t>e</w:t>
            </w:r>
            <w:r>
              <w:rPr>
                <w:rFonts w:asciiTheme="minorHAnsi" w:hAnsiTheme="minorHAnsi" w:cs="Arial"/>
                <w:sz w:val="20"/>
              </w:rPr>
              <w:t xml:space="preserve">xtension of non-conviction orders to non-custodial options including probation, community service </w:t>
            </w:r>
            <w:r w:rsidR="00D513E5">
              <w:rPr>
                <w:rFonts w:asciiTheme="minorHAnsi" w:hAnsiTheme="minorHAnsi" w:cs="Arial"/>
                <w:sz w:val="20"/>
              </w:rPr>
              <w:t>orders, fines and recognisances;</w:t>
            </w:r>
            <w:r w:rsidR="002D6389">
              <w:rPr>
                <w:rFonts w:asciiTheme="minorHAnsi" w:hAnsiTheme="minorHAnsi" w:cs="Arial"/>
                <w:sz w:val="20"/>
              </w:rPr>
              <w:t xml:space="preserve"> </w:t>
            </w:r>
            <w:r w:rsidR="00D513E5">
              <w:rPr>
                <w:rFonts w:asciiTheme="minorHAnsi" w:hAnsiTheme="minorHAnsi" w:cs="Arial"/>
                <w:sz w:val="20"/>
              </w:rPr>
              <w:t>provision of aggregate fines; and</w:t>
            </w:r>
            <w:r w:rsidR="002D6389">
              <w:rPr>
                <w:rFonts w:asciiTheme="minorHAnsi" w:hAnsiTheme="minorHAnsi" w:cs="Arial"/>
                <w:sz w:val="20"/>
              </w:rPr>
              <w:t xml:space="preserve"> </w:t>
            </w:r>
            <w:r w:rsidR="00D513E5">
              <w:rPr>
                <w:rFonts w:asciiTheme="minorHAnsi" w:hAnsiTheme="minorHAnsi" w:cs="Arial"/>
                <w:sz w:val="20"/>
              </w:rPr>
              <w:t>provision for courts to take into account the offender’s ability to pay money orders and fines.</w:t>
            </w:r>
          </w:p>
        </w:tc>
      </w:tr>
      <w:tr w:rsidR="00775949" w:rsidRPr="00286578" w14:paraId="6E1541F4"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5670BFDB" w14:textId="77777777" w:rsidR="00775949" w:rsidRPr="00286578" w:rsidRDefault="00775949" w:rsidP="000B19F5">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3E7D251A"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6205298A"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6682</w:t>
            </w:r>
          </w:p>
        </w:tc>
        <w:tc>
          <w:tcPr>
            <w:tcW w:w="850" w:type="dxa"/>
          </w:tcPr>
          <w:p w14:paraId="7B177DD4"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7915</w:t>
            </w:r>
          </w:p>
        </w:tc>
        <w:tc>
          <w:tcPr>
            <w:tcW w:w="6599" w:type="dxa"/>
          </w:tcPr>
          <w:p w14:paraId="4F43210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ABOLITION OF 'AUTOMATIC' REMISSIONS FOR PRISONERS AND INTRODUCTION OF FIXED NON-PAROLE PERIODS</w:t>
            </w:r>
          </w:p>
          <w:p w14:paraId="5D5702DA" w14:textId="77777777" w:rsidR="002D6389" w:rsidRPr="00286578" w:rsidRDefault="002D638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provide instructions in relation to the abolition of ‘automatic’ remissions for prisoners and the introduction of fixed non-parole periods.</w:t>
            </w:r>
          </w:p>
        </w:tc>
      </w:tr>
      <w:tr w:rsidR="00775949" w:rsidRPr="00286578" w14:paraId="0BB224F2" w14:textId="77777777" w:rsidTr="00B20760">
        <w:tc>
          <w:tcPr>
            <w:cnfStyle w:val="001000000000" w:firstRow="0" w:lastRow="0" w:firstColumn="1" w:lastColumn="0" w:oddVBand="0" w:evenVBand="0" w:oddHBand="0" w:evenHBand="0" w:firstRowFirstColumn="0" w:firstRowLastColumn="0" w:lastRowFirstColumn="0" w:lastRowLastColumn="0"/>
            <w:tcW w:w="1037" w:type="dxa"/>
          </w:tcPr>
          <w:p w14:paraId="409028E6" w14:textId="77777777" w:rsidR="00775949" w:rsidRPr="00286578" w:rsidRDefault="00775949" w:rsidP="000B19F5">
            <w:pPr>
              <w:spacing w:before="120" w:after="120"/>
              <w:jc w:val="center"/>
              <w:rPr>
                <w:rFonts w:asciiTheme="minorHAnsi" w:hAnsiTheme="minorHAnsi" w:cs="Arial"/>
                <w:sz w:val="20"/>
              </w:rPr>
            </w:pPr>
            <w:r w:rsidRPr="00775949">
              <w:rPr>
                <w:rFonts w:asciiTheme="minorHAnsi" w:hAnsiTheme="minorHAnsi" w:cs="Arial"/>
                <w:sz w:val="20"/>
              </w:rPr>
              <w:t>640</w:t>
            </w:r>
          </w:p>
        </w:tc>
        <w:tc>
          <w:tcPr>
            <w:tcW w:w="1037" w:type="dxa"/>
          </w:tcPr>
          <w:p w14:paraId="757DD1C0"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5" w:type="dxa"/>
          </w:tcPr>
          <w:p w14:paraId="76E4968D"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6683</w:t>
            </w:r>
          </w:p>
        </w:tc>
        <w:tc>
          <w:tcPr>
            <w:tcW w:w="850" w:type="dxa"/>
          </w:tcPr>
          <w:p w14:paraId="3A709D54" w14:textId="77777777" w:rsidR="00775949" w:rsidRPr="00286578" w:rsidRDefault="00775949" w:rsidP="000B19F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7916</w:t>
            </w:r>
          </w:p>
        </w:tc>
        <w:tc>
          <w:tcPr>
            <w:tcW w:w="6599" w:type="dxa"/>
          </w:tcPr>
          <w:p w14:paraId="0D506DF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NEW ALICE SPRINGS PRISON</w:t>
            </w:r>
          </w:p>
          <w:p w14:paraId="61977D63" w14:textId="77777777" w:rsidR="002D6389" w:rsidRPr="00286578" w:rsidRDefault="002D6389" w:rsidP="002D638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to the increased capital and design costs inclusive of contingency for the construction of the Alice Springs prison in 1994/95.</w:t>
            </w:r>
          </w:p>
        </w:tc>
      </w:tr>
    </w:tbl>
    <w:p w14:paraId="2A1F35EC" w14:textId="77777777" w:rsidR="00B20760" w:rsidRPr="00286578" w:rsidRDefault="00B20760" w:rsidP="00991EE7">
      <w:pPr>
        <w:spacing w:before="120" w:after="120"/>
        <w:rPr>
          <w:rFonts w:asciiTheme="minorHAnsi" w:hAnsiTheme="minorHAnsi"/>
          <w:lang w:eastAsia="en-AU"/>
        </w:rPr>
      </w:pPr>
    </w:p>
    <w:p w14:paraId="0A64792D" w14:textId="77777777" w:rsidR="00B20760" w:rsidRPr="00286578" w:rsidRDefault="00B20760"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5"/>
        <w:gridCol w:w="1093"/>
        <w:gridCol w:w="784"/>
        <w:gridCol w:w="848"/>
        <w:gridCol w:w="6548"/>
      </w:tblGrid>
      <w:tr w:rsidR="00B20760" w:rsidRPr="00286578" w14:paraId="67E1F017"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B89700A" w14:textId="77777777" w:rsidR="00B20760" w:rsidRPr="00286578" w:rsidRDefault="00B2076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FE4ADD">
              <w:rPr>
                <w:rFonts w:asciiTheme="minorHAnsi" w:hAnsiTheme="minorHAnsi"/>
                <w:color w:val="FFFFFF" w:themeColor="background1"/>
              </w:rPr>
              <w:t>421B</w:t>
            </w:r>
          </w:p>
          <w:p w14:paraId="729C0E6A" w14:textId="77777777" w:rsidR="00B20760" w:rsidRPr="00286578" w:rsidRDefault="00B20760" w:rsidP="00991EE7">
            <w:pPr>
              <w:spacing w:before="120" w:after="120"/>
              <w:jc w:val="center"/>
              <w:rPr>
                <w:rFonts w:asciiTheme="minorHAnsi" w:hAnsiTheme="minorHAnsi"/>
              </w:rPr>
            </w:pPr>
            <w:r w:rsidRPr="00286578">
              <w:rPr>
                <w:rFonts w:asciiTheme="minorHAnsi" w:hAnsiTheme="minorHAnsi"/>
                <w:color w:val="FFFFFF" w:themeColor="background1"/>
              </w:rPr>
              <w:t>Meeting date:  15 October 1993 - Darwin</w:t>
            </w:r>
          </w:p>
        </w:tc>
      </w:tr>
      <w:tr w:rsidR="00B20760" w:rsidRPr="00286578" w14:paraId="5F33E041" w14:textId="77777777" w:rsidTr="0077594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5" w:type="dxa"/>
            <w:shd w:val="clear" w:color="auto" w:fill="D9D9D9" w:themeFill="background2" w:themeFillShade="D9"/>
          </w:tcPr>
          <w:p w14:paraId="61C49EA9" w14:textId="77777777" w:rsidR="00B20760" w:rsidRPr="00286578" w:rsidRDefault="00B2076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4F07A058"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729F3FD5"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6260D5D9"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8" w:type="dxa"/>
            <w:shd w:val="clear" w:color="auto" w:fill="D9D9D9" w:themeFill="background2" w:themeFillShade="D9"/>
          </w:tcPr>
          <w:p w14:paraId="37F8CF42" w14:textId="77777777" w:rsidR="00B20760" w:rsidRPr="00286578" w:rsidRDefault="00B2076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FE4ADD" w:rsidRPr="00286578" w14:paraId="1F2FB190"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48C775BF" w14:textId="77777777" w:rsidR="00FE4ADD" w:rsidRPr="00775949"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93" w:type="dxa"/>
          </w:tcPr>
          <w:p w14:paraId="26FD05EB" w14:textId="77777777" w:rsidR="00FE4ADD" w:rsidRPr="00775949"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4" w:type="dxa"/>
          </w:tcPr>
          <w:p w14:paraId="53D8CC08"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6684</w:t>
            </w:r>
          </w:p>
        </w:tc>
        <w:tc>
          <w:tcPr>
            <w:tcW w:w="848" w:type="dxa"/>
          </w:tcPr>
          <w:p w14:paraId="3F182992"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7917</w:t>
            </w:r>
          </w:p>
        </w:tc>
        <w:tc>
          <w:tcPr>
            <w:tcW w:w="6548" w:type="dxa"/>
          </w:tcPr>
          <w:p w14:paraId="1CFF97A3"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TERRITORY RESPONSE TO THE RESOURCE ASSESSMENT COMMISSION DOCUMENT 'A NATIONAL COASTAL ACTION PLAN: THE DRAFT CONCLUSIONS AND RECOMMENDATIONS OF THE COASTAL ZONE INQUIRY'</w:t>
            </w:r>
          </w:p>
          <w:p w14:paraId="14691AA4" w14:textId="77777777" w:rsidR="00FE4ADD" w:rsidRPr="00286578"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Northern Territory Submission to the Resource Assessment Commission’s document, ‘A National Coastal Action Plan: Draft Conclusions and Recommendations of the Coastal Zone Inquiry’.</w:t>
            </w:r>
          </w:p>
        </w:tc>
      </w:tr>
      <w:tr w:rsidR="00FE4ADD" w:rsidRPr="00286578" w14:paraId="37DDE1D1"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03BBACB2" w14:textId="77777777" w:rsidR="00FE4ADD" w:rsidRPr="00775949" w:rsidRDefault="00FE4ADD"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640</w:t>
            </w:r>
          </w:p>
        </w:tc>
        <w:tc>
          <w:tcPr>
            <w:tcW w:w="1093" w:type="dxa"/>
          </w:tcPr>
          <w:p w14:paraId="51DCD1CD" w14:textId="77777777" w:rsidR="00FE4ADD" w:rsidRPr="00775949"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4" w:type="dxa"/>
          </w:tcPr>
          <w:p w14:paraId="1F697499"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6685</w:t>
            </w:r>
          </w:p>
        </w:tc>
        <w:tc>
          <w:tcPr>
            <w:tcW w:w="848" w:type="dxa"/>
          </w:tcPr>
          <w:p w14:paraId="2BAAE43B"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7918</w:t>
            </w:r>
          </w:p>
        </w:tc>
        <w:tc>
          <w:tcPr>
            <w:tcW w:w="6548" w:type="dxa"/>
          </w:tcPr>
          <w:p w14:paraId="56026C52"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LOCAL GOVERNMENT BILL 1993</w:t>
            </w:r>
          </w:p>
          <w:p w14:paraId="35F29F81" w14:textId="415689E6" w:rsidR="0067228D" w:rsidRPr="0067228D" w:rsidRDefault="00FE4ADD" w:rsidP="00D73A5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Local Government Bill 1993 and the Local Government (Consequential Amendments) Bill 1993 </w:t>
            </w:r>
            <w:r w:rsidR="0067228D">
              <w:rPr>
                <w:rFonts w:asciiTheme="minorHAnsi" w:hAnsiTheme="minorHAnsi" w:cs="Arial"/>
                <w:sz w:val="20"/>
              </w:rPr>
              <w:t xml:space="preserve">that are aimed at </w:t>
            </w:r>
            <w:r w:rsidR="0067228D" w:rsidRPr="0067228D">
              <w:rPr>
                <w:rFonts w:asciiTheme="minorHAnsi" w:hAnsiTheme="minorHAnsi" w:cs="Arial"/>
                <w:sz w:val="20"/>
              </w:rPr>
              <w:t>modernising accounting practices in local government</w:t>
            </w:r>
            <w:r w:rsidR="0067228D">
              <w:rPr>
                <w:rFonts w:asciiTheme="minorHAnsi" w:hAnsiTheme="minorHAnsi" w:cs="Arial"/>
                <w:sz w:val="20"/>
              </w:rPr>
              <w:t>, overcoming difficulties regarding rates provisions, combining relevant provisions and making them applicable to both forms of local government councils (i.e. municipal and</w:t>
            </w:r>
            <w:r w:rsidR="00D73A5A">
              <w:rPr>
                <w:rFonts w:asciiTheme="minorHAnsi" w:hAnsiTheme="minorHAnsi" w:cs="Arial"/>
                <w:sz w:val="20"/>
              </w:rPr>
              <w:t xml:space="preserve"> community government councils).</w:t>
            </w:r>
          </w:p>
        </w:tc>
      </w:tr>
      <w:tr w:rsidR="00544DD7" w:rsidRPr="00286578" w14:paraId="57C22D45"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562CF37B" w14:textId="77777777" w:rsidR="00544DD7" w:rsidRPr="00775949" w:rsidRDefault="00544DD7" w:rsidP="003B5C92">
            <w:pPr>
              <w:spacing w:before="120" w:after="120"/>
              <w:jc w:val="center"/>
              <w:rPr>
                <w:rFonts w:asciiTheme="minorHAnsi" w:hAnsiTheme="minorHAnsi" w:cs="Arial"/>
                <w:sz w:val="20"/>
              </w:rPr>
            </w:pPr>
            <w:r w:rsidRPr="00775949">
              <w:rPr>
                <w:rFonts w:asciiTheme="minorHAnsi" w:hAnsiTheme="minorHAnsi" w:cs="Arial"/>
                <w:sz w:val="20"/>
              </w:rPr>
              <w:t>640</w:t>
            </w:r>
          </w:p>
        </w:tc>
        <w:tc>
          <w:tcPr>
            <w:tcW w:w="1093" w:type="dxa"/>
          </w:tcPr>
          <w:p w14:paraId="15858662" w14:textId="77777777" w:rsidR="00544DD7" w:rsidRPr="00775949" w:rsidRDefault="00544DD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5/10/93</w:t>
            </w:r>
          </w:p>
        </w:tc>
        <w:tc>
          <w:tcPr>
            <w:tcW w:w="784" w:type="dxa"/>
          </w:tcPr>
          <w:p w14:paraId="3E812921" w14:textId="77777777" w:rsidR="00544DD7" w:rsidRPr="00286578" w:rsidRDefault="00544DD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6686</w:t>
            </w:r>
          </w:p>
        </w:tc>
        <w:tc>
          <w:tcPr>
            <w:tcW w:w="848" w:type="dxa"/>
          </w:tcPr>
          <w:p w14:paraId="7C13B46C" w14:textId="77777777" w:rsidR="00544DD7" w:rsidRPr="00286578" w:rsidRDefault="00544DD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7919</w:t>
            </w:r>
          </w:p>
        </w:tc>
        <w:tc>
          <w:tcPr>
            <w:tcW w:w="6548" w:type="dxa"/>
          </w:tcPr>
          <w:p w14:paraId="1AFD807C" w14:textId="77777777" w:rsidR="00544DD7" w:rsidRDefault="00544DD7" w:rsidP="00544D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DEVELOPER CONTRIBUTIONS</w:t>
            </w:r>
          </w:p>
          <w:p w14:paraId="0A36C23B" w14:textId="77777777" w:rsidR="00544DD7" w:rsidRDefault="00544DD7" w:rsidP="00544D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drafting of legislation to allow the levying of developer contributions towards major works as part of the development approval process.</w:t>
            </w:r>
          </w:p>
          <w:p w14:paraId="71C61936" w14:textId="77777777" w:rsidR="00544DD7" w:rsidRPr="00286578" w:rsidRDefault="00544DD7" w:rsidP="00544D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44DD7">
              <w:rPr>
                <w:rFonts w:asciiTheme="minorHAnsi" w:hAnsiTheme="minorHAnsi" w:cs="Arial"/>
                <w:color w:val="0070C0"/>
                <w:sz w:val="20"/>
              </w:rPr>
              <w:t>Submission deferred.</w:t>
            </w:r>
          </w:p>
        </w:tc>
      </w:tr>
      <w:tr w:rsidR="00FE4ADD" w:rsidRPr="00286578" w14:paraId="41257653"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4F4F8542" w14:textId="77777777" w:rsidR="00FE4ADD" w:rsidRPr="00775949" w:rsidRDefault="00544DD7" w:rsidP="003B5C92">
            <w:pPr>
              <w:spacing w:before="120" w:after="120"/>
              <w:jc w:val="center"/>
              <w:rPr>
                <w:rFonts w:asciiTheme="minorHAnsi" w:hAnsiTheme="minorHAnsi" w:cs="Arial"/>
                <w:sz w:val="20"/>
              </w:rPr>
            </w:pPr>
            <w:r>
              <w:rPr>
                <w:rFonts w:asciiTheme="minorHAnsi" w:hAnsiTheme="minorHAnsi" w:cs="Arial"/>
                <w:sz w:val="20"/>
              </w:rPr>
              <w:t>640</w:t>
            </w:r>
          </w:p>
        </w:tc>
        <w:tc>
          <w:tcPr>
            <w:tcW w:w="1093" w:type="dxa"/>
          </w:tcPr>
          <w:p w14:paraId="38B822F9" w14:textId="77777777" w:rsidR="00FE4ADD" w:rsidRPr="00775949" w:rsidRDefault="00544DD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5/10/93</w:t>
            </w:r>
          </w:p>
        </w:tc>
        <w:tc>
          <w:tcPr>
            <w:tcW w:w="784" w:type="dxa"/>
          </w:tcPr>
          <w:p w14:paraId="0B2276D0" w14:textId="77777777" w:rsidR="00FE4ADD" w:rsidRPr="00286578" w:rsidRDefault="00544DD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6687</w:t>
            </w:r>
          </w:p>
        </w:tc>
        <w:tc>
          <w:tcPr>
            <w:tcW w:w="848" w:type="dxa"/>
          </w:tcPr>
          <w:p w14:paraId="4434C08F" w14:textId="77777777" w:rsidR="00FE4ADD" w:rsidRPr="00286578" w:rsidRDefault="00544DD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7920</w:t>
            </w:r>
          </w:p>
        </w:tc>
        <w:tc>
          <w:tcPr>
            <w:tcW w:w="6548" w:type="dxa"/>
          </w:tcPr>
          <w:p w14:paraId="36CC143A" w14:textId="77777777" w:rsidR="00FE4ADD" w:rsidRDefault="00544DD7" w:rsidP="00544D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AMENDMENT SCHEDULE TO UNIT TITLES AMENDMENT BILL (NO. 2) 1993 </w:t>
            </w:r>
            <w:r w:rsidR="0038095F">
              <w:rPr>
                <w:rFonts w:asciiTheme="minorHAnsi" w:hAnsiTheme="minorHAnsi" w:cs="Arial"/>
                <w:sz w:val="20"/>
              </w:rPr>
              <w:t>(</w:t>
            </w:r>
            <w:r>
              <w:rPr>
                <w:rFonts w:asciiTheme="minorHAnsi" w:hAnsiTheme="minorHAnsi" w:cs="Arial"/>
                <w:sz w:val="20"/>
              </w:rPr>
              <w:t>SERIAL 269</w:t>
            </w:r>
            <w:r w:rsidR="0038095F">
              <w:rPr>
                <w:rFonts w:asciiTheme="minorHAnsi" w:hAnsiTheme="minorHAnsi" w:cs="Arial"/>
                <w:sz w:val="20"/>
              </w:rPr>
              <w:t>)</w:t>
            </w:r>
          </w:p>
          <w:p w14:paraId="4E30CC96" w14:textId="5C7AC304" w:rsidR="0038095F" w:rsidRPr="0038095F" w:rsidRDefault="00544DD7" w:rsidP="003B5C9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and addition of amendments to clause 10 of the Unit Titles Amendment Bill (No. 2) (Serial 269) introduced into the Legislative Assembly on 26 August 1993 </w:t>
            </w:r>
            <w:r w:rsidR="0038095F">
              <w:rPr>
                <w:rFonts w:asciiTheme="minorHAnsi" w:hAnsiTheme="minorHAnsi" w:cs="Arial"/>
                <w:sz w:val="20"/>
              </w:rPr>
              <w:t>to include proposed zoning of lots in a disclosure statement, and to limit consent power of lot owners to matters affecting common property, and to allow re-assessment of lot entitlements after development.</w:t>
            </w:r>
          </w:p>
        </w:tc>
      </w:tr>
      <w:tr w:rsidR="0038095F" w:rsidRPr="00286578" w14:paraId="6A59131D"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55393434" w14:textId="77777777" w:rsidR="0038095F" w:rsidRPr="00775949" w:rsidRDefault="0038095F" w:rsidP="003B5C92">
            <w:pPr>
              <w:spacing w:before="120" w:after="120"/>
              <w:jc w:val="center"/>
              <w:rPr>
                <w:rFonts w:asciiTheme="minorHAnsi" w:hAnsiTheme="minorHAnsi" w:cs="Arial"/>
                <w:sz w:val="20"/>
              </w:rPr>
            </w:pPr>
            <w:r>
              <w:rPr>
                <w:rFonts w:asciiTheme="minorHAnsi" w:hAnsiTheme="minorHAnsi" w:cs="Arial"/>
                <w:sz w:val="20"/>
              </w:rPr>
              <w:t>640</w:t>
            </w:r>
          </w:p>
        </w:tc>
        <w:tc>
          <w:tcPr>
            <w:tcW w:w="1093" w:type="dxa"/>
          </w:tcPr>
          <w:p w14:paraId="0E9497DE" w14:textId="77777777" w:rsidR="0038095F" w:rsidRPr="00775949" w:rsidRDefault="003809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5/10/93</w:t>
            </w:r>
          </w:p>
        </w:tc>
        <w:tc>
          <w:tcPr>
            <w:tcW w:w="784" w:type="dxa"/>
          </w:tcPr>
          <w:p w14:paraId="7592E57B" w14:textId="77777777" w:rsidR="0038095F" w:rsidRPr="00286578" w:rsidRDefault="003809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6688</w:t>
            </w:r>
          </w:p>
        </w:tc>
        <w:tc>
          <w:tcPr>
            <w:tcW w:w="848" w:type="dxa"/>
          </w:tcPr>
          <w:p w14:paraId="1F7A849D" w14:textId="77777777" w:rsidR="0038095F" w:rsidRPr="00286578" w:rsidRDefault="003809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7921</w:t>
            </w:r>
          </w:p>
        </w:tc>
        <w:tc>
          <w:tcPr>
            <w:tcW w:w="6548" w:type="dxa"/>
          </w:tcPr>
          <w:p w14:paraId="3A3E4849" w14:textId="77777777" w:rsidR="0038095F" w:rsidRDefault="0038095F" w:rsidP="003809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AMENDMENT SCHEDULE TO CULLEN BAY MARINA AMENDMENT BILL 1993 (SERIAL 273)</w:t>
            </w:r>
          </w:p>
          <w:p w14:paraId="0267FCC7" w14:textId="77777777" w:rsidR="0038095F" w:rsidRPr="0038095F" w:rsidRDefault="0038095F" w:rsidP="003809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an amendment to the Cullen Bay Marina Amendment Bill 1993 (serial 273), which was introduced into the Legislative Assembly on 16 August 1993 to include a transitional provision to enable approvals for buildings or structures on or across a revetment under the </w:t>
            </w:r>
            <w:r>
              <w:rPr>
                <w:rFonts w:asciiTheme="minorHAnsi" w:hAnsiTheme="minorHAnsi" w:cs="Arial"/>
                <w:i/>
                <w:sz w:val="20"/>
              </w:rPr>
              <w:t>Cullen Bay Marina Act</w:t>
            </w:r>
            <w:r>
              <w:rPr>
                <w:rFonts w:asciiTheme="minorHAnsi" w:hAnsiTheme="minorHAnsi" w:cs="Arial"/>
                <w:sz w:val="20"/>
              </w:rPr>
              <w:t xml:space="preserve"> to be made by the Developer until the first annual general meeting of the Management Corporation.</w:t>
            </w:r>
          </w:p>
        </w:tc>
      </w:tr>
      <w:tr w:rsidR="0038095F" w:rsidRPr="00286578" w14:paraId="5629060B"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763F41E9" w14:textId="77777777" w:rsidR="0038095F" w:rsidRDefault="0038095F" w:rsidP="003B5C92">
            <w:pPr>
              <w:spacing w:before="120" w:after="120"/>
              <w:jc w:val="center"/>
              <w:rPr>
                <w:rFonts w:asciiTheme="minorHAnsi" w:hAnsiTheme="minorHAnsi" w:cs="Arial"/>
                <w:sz w:val="20"/>
              </w:rPr>
            </w:pPr>
            <w:r>
              <w:rPr>
                <w:rFonts w:asciiTheme="minorHAnsi" w:hAnsiTheme="minorHAnsi" w:cs="Arial"/>
                <w:sz w:val="20"/>
              </w:rPr>
              <w:t>640</w:t>
            </w:r>
          </w:p>
        </w:tc>
        <w:tc>
          <w:tcPr>
            <w:tcW w:w="1093" w:type="dxa"/>
          </w:tcPr>
          <w:p w14:paraId="73D07A95" w14:textId="77777777" w:rsidR="0038095F" w:rsidRDefault="003809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5/10/93</w:t>
            </w:r>
          </w:p>
        </w:tc>
        <w:tc>
          <w:tcPr>
            <w:tcW w:w="784" w:type="dxa"/>
          </w:tcPr>
          <w:p w14:paraId="1FFB988C" w14:textId="77777777" w:rsidR="0038095F" w:rsidRDefault="003809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48" w:type="dxa"/>
          </w:tcPr>
          <w:p w14:paraId="1217F46D" w14:textId="77777777" w:rsidR="0038095F" w:rsidRDefault="0038095F"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7922</w:t>
            </w:r>
          </w:p>
        </w:tc>
        <w:tc>
          <w:tcPr>
            <w:tcW w:w="6548" w:type="dxa"/>
          </w:tcPr>
          <w:p w14:paraId="3C08AA9A" w14:textId="77777777" w:rsidR="0038095F" w:rsidRPr="0038095F" w:rsidRDefault="0038095F" w:rsidP="0038095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8095F">
              <w:rPr>
                <w:rFonts w:asciiTheme="minorHAnsi" w:hAnsiTheme="minorHAnsi" w:cs="Arial"/>
                <w:sz w:val="20"/>
              </w:rPr>
              <w:t>MCARTHUR RIVER PROJECT</w:t>
            </w:r>
          </w:p>
          <w:p w14:paraId="5B89F280" w14:textId="7C7ECFC5" w:rsidR="0038095F" w:rsidRPr="00D73A5A" w:rsidRDefault="0038095F" w:rsidP="00D73A5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8095F">
              <w:rPr>
                <w:rFonts w:asciiTheme="minorHAnsi" w:hAnsiTheme="minorHAnsi" w:cs="Arial"/>
                <w:sz w:val="20"/>
              </w:rPr>
              <w:t xml:space="preserve">To approve </w:t>
            </w:r>
            <w:r w:rsidR="007A3E7E">
              <w:rPr>
                <w:rFonts w:asciiTheme="minorHAnsi" w:hAnsiTheme="minorHAnsi" w:cs="Arial"/>
                <w:sz w:val="20"/>
              </w:rPr>
              <w:t>Territory participation in further negotiations with the Commonwealth, McArthur River Mining and Aboriginal representatives.</w:t>
            </w:r>
          </w:p>
        </w:tc>
      </w:tr>
    </w:tbl>
    <w:p w14:paraId="04208AC2" w14:textId="77777777" w:rsidR="003E41FC" w:rsidRDefault="003E41FC">
      <w:r>
        <w:br w:type="page"/>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3E41FC" w:rsidRPr="00286578" w14:paraId="3E81F26A" w14:textId="77777777" w:rsidTr="003E41F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F77D837" w14:textId="77777777" w:rsidR="003E41FC" w:rsidRPr="00286578" w:rsidRDefault="003E41FC" w:rsidP="003E41FC">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Pr>
                <w:rFonts w:asciiTheme="minorHAnsi" w:hAnsiTheme="minorHAnsi"/>
                <w:color w:val="FFFFFF" w:themeColor="background1"/>
              </w:rPr>
              <w:t>422A</w:t>
            </w:r>
          </w:p>
          <w:p w14:paraId="63AEA878" w14:textId="77777777" w:rsidR="003E41FC" w:rsidRPr="00286578" w:rsidRDefault="003E41FC" w:rsidP="003E41FC">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Pr>
                <w:rFonts w:asciiTheme="minorHAnsi" w:hAnsiTheme="minorHAnsi"/>
                <w:color w:val="FFFFFF" w:themeColor="background1"/>
              </w:rPr>
              <w:t>15 October 1993 - Darwin</w:t>
            </w:r>
          </w:p>
        </w:tc>
      </w:tr>
      <w:tr w:rsidR="003E41FC" w:rsidRPr="00286578" w14:paraId="67C9037B" w14:textId="77777777" w:rsidTr="003E41F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1A3D98CA" w14:textId="77777777" w:rsidR="003E41FC" w:rsidRPr="00286578" w:rsidRDefault="003E41FC" w:rsidP="003E41FC">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481B2D69" w14:textId="77777777" w:rsidR="003E41FC" w:rsidRPr="00286578" w:rsidRDefault="003E41FC" w:rsidP="003E41F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55A9FF8B" w14:textId="77777777" w:rsidR="003E41FC" w:rsidRPr="00286578" w:rsidRDefault="003E41FC" w:rsidP="003E41F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75BD4EA2" w14:textId="77777777" w:rsidR="003E41FC" w:rsidRPr="00286578" w:rsidRDefault="003E41FC" w:rsidP="003E41F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7" w:type="dxa"/>
            <w:shd w:val="clear" w:color="auto" w:fill="D9D9D9" w:themeFill="background2" w:themeFillShade="D9"/>
          </w:tcPr>
          <w:p w14:paraId="7A7EA691" w14:textId="77777777" w:rsidR="003E41FC" w:rsidRPr="00286578" w:rsidRDefault="003E41FC" w:rsidP="003E41F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FE4ADD" w:rsidRPr="00286578" w14:paraId="3F57748E"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25977ACC" w14:textId="77777777" w:rsidR="00FE4ADD" w:rsidRPr="00775949"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3F4EBA47" w14:textId="77777777" w:rsidR="00FE4ADD" w:rsidRPr="00775949"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4A4D0B49"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6662</w:t>
            </w:r>
          </w:p>
        </w:tc>
        <w:tc>
          <w:tcPr>
            <w:tcW w:w="848" w:type="dxa"/>
          </w:tcPr>
          <w:p w14:paraId="08B6D307"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7923</w:t>
            </w:r>
          </w:p>
        </w:tc>
        <w:tc>
          <w:tcPr>
            <w:tcW w:w="6547" w:type="dxa"/>
          </w:tcPr>
          <w:p w14:paraId="68CA6F69"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 REVIEW OF THE NORTHERN TERRITORY HOMENORTH PORTFOLIO</w:t>
            </w:r>
          </w:p>
          <w:p w14:paraId="3920EE01" w14:textId="77777777" w:rsidR="00FE4ADD" w:rsidRPr="00286578"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adjustment of eligibility and assistance criteria of the HomeNorth portfolio of loan schemes to better meet public need.</w:t>
            </w:r>
          </w:p>
        </w:tc>
      </w:tr>
      <w:tr w:rsidR="003E41FC" w:rsidRPr="00286578" w14:paraId="5F2C8BC7"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191F3D69" w14:textId="77777777" w:rsidR="003E41FC" w:rsidRPr="00D73A5A" w:rsidRDefault="003E41FC" w:rsidP="003B5C92">
            <w:pPr>
              <w:spacing w:before="120" w:after="120"/>
              <w:jc w:val="center"/>
              <w:rPr>
                <w:rFonts w:asciiTheme="minorHAnsi" w:hAnsiTheme="minorHAnsi" w:cs="Arial"/>
                <w:sz w:val="20"/>
              </w:rPr>
            </w:pPr>
            <w:r w:rsidRPr="00D73A5A">
              <w:rPr>
                <w:rFonts w:asciiTheme="minorHAnsi" w:hAnsiTheme="minorHAnsi" w:cs="Arial"/>
                <w:sz w:val="20"/>
              </w:rPr>
              <w:t>641</w:t>
            </w:r>
          </w:p>
        </w:tc>
        <w:tc>
          <w:tcPr>
            <w:tcW w:w="1093" w:type="dxa"/>
          </w:tcPr>
          <w:p w14:paraId="5E83A61B" w14:textId="77777777" w:rsidR="003E41FC" w:rsidRPr="00D73A5A" w:rsidRDefault="003E41F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15/10/93</w:t>
            </w:r>
          </w:p>
        </w:tc>
        <w:tc>
          <w:tcPr>
            <w:tcW w:w="784" w:type="dxa"/>
          </w:tcPr>
          <w:p w14:paraId="7B884627" w14:textId="77777777" w:rsidR="003E41FC" w:rsidRPr="00D73A5A" w:rsidRDefault="003E41F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6670</w:t>
            </w:r>
          </w:p>
        </w:tc>
        <w:tc>
          <w:tcPr>
            <w:tcW w:w="848" w:type="dxa"/>
          </w:tcPr>
          <w:p w14:paraId="35F83909" w14:textId="77777777" w:rsidR="003E41FC" w:rsidRPr="00D73A5A" w:rsidRDefault="003E41FC"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7924</w:t>
            </w:r>
          </w:p>
        </w:tc>
        <w:tc>
          <w:tcPr>
            <w:tcW w:w="6547" w:type="dxa"/>
          </w:tcPr>
          <w:p w14:paraId="0EB0D348" w14:textId="77777777" w:rsidR="003E41FC" w:rsidRDefault="003E41FC" w:rsidP="003E41F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LAND APPLICATIONS –</w:t>
            </w:r>
            <w:r w:rsidR="00817149">
              <w:rPr>
                <w:rFonts w:asciiTheme="minorHAnsi" w:hAnsiTheme="minorHAnsi" w:cs="Arial"/>
                <w:sz w:val="20"/>
              </w:rPr>
              <w:t xml:space="preserve"> WEEK ENDING 1</w:t>
            </w:r>
            <w:r>
              <w:rPr>
                <w:rFonts w:asciiTheme="minorHAnsi" w:hAnsiTheme="minorHAnsi" w:cs="Arial"/>
                <w:sz w:val="20"/>
              </w:rPr>
              <w:t>3 AUGUST 1993</w:t>
            </w:r>
          </w:p>
          <w:p w14:paraId="30A62FCC" w14:textId="77777777" w:rsidR="00817149" w:rsidRDefault="00817149" w:rsidP="003E41F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p w14:paraId="72847940" w14:textId="77777777" w:rsidR="00817149" w:rsidRPr="00286578" w:rsidRDefault="00817149" w:rsidP="003E41F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17149">
              <w:rPr>
                <w:rFonts w:asciiTheme="minorHAnsi" w:hAnsiTheme="minorHAnsi" w:cs="Arial"/>
                <w:color w:val="0070C0"/>
                <w:sz w:val="20"/>
              </w:rPr>
              <w:t>Submission deferred.</w:t>
            </w:r>
          </w:p>
        </w:tc>
      </w:tr>
      <w:tr w:rsidR="00FE4ADD" w:rsidRPr="00286578" w14:paraId="088BEAED"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4AFB3120"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21987EAE"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72409BD2"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33A6B37D"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7925</w:t>
            </w:r>
          </w:p>
        </w:tc>
        <w:tc>
          <w:tcPr>
            <w:tcW w:w="6547" w:type="dxa"/>
          </w:tcPr>
          <w:p w14:paraId="1D4080FA"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 - PALMERSTON RSL</w:t>
            </w:r>
          </w:p>
          <w:p w14:paraId="4EA0C3FF" w14:textId="77777777" w:rsidR="00817149" w:rsidRPr="00286578" w:rsidRDefault="00817149"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the course of action required with regard to the allocation of land to the Palmerston Branch of the RSL.</w:t>
            </w:r>
          </w:p>
        </w:tc>
      </w:tr>
      <w:tr w:rsidR="00FE4ADD" w:rsidRPr="00286578" w14:paraId="2777B515" w14:textId="77777777" w:rsidTr="00D73A5A">
        <w:tc>
          <w:tcPr>
            <w:cnfStyle w:val="001000000000" w:firstRow="0" w:lastRow="0" w:firstColumn="1" w:lastColumn="0" w:oddVBand="0" w:evenVBand="0" w:oddHBand="0" w:evenHBand="0" w:firstRowFirstColumn="0" w:firstRowLastColumn="0" w:lastRowFirstColumn="0" w:lastRowLastColumn="0"/>
            <w:tcW w:w="1036" w:type="dxa"/>
          </w:tcPr>
          <w:p w14:paraId="7AC03F0A"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3C3F64A2"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67047A62"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6686</w:t>
            </w:r>
          </w:p>
        </w:tc>
        <w:tc>
          <w:tcPr>
            <w:tcW w:w="848" w:type="dxa"/>
          </w:tcPr>
          <w:p w14:paraId="31D7F225"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7926</w:t>
            </w:r>
          </w:p>
        </w:tc>
        <w:tc>
          <w:tcPr>
            <w:tcW w:w="6547" w:type="dxa"/>
          </w:tcPr>
          <w:p w14:paraId="44714889"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DEVELOPER CONTRIBUTIONS</w:t>
            </w:r>
          </w:p>
          <w:p w14:paraId="10304946" w14:textId="07E1F1A6" w:rsidR="00EF3206" w:rsidRPr="00286578" w:rsidRDefault="00817149"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drafting of legislation to allow the levying of developer contributions towards major works as part of th</w:t>
            </w:r>
            <w:r w:rsidR="00D73A5A">
              <w:rPr>
                <w:rFonts w:asciiTheme="minorHAnsi" w:hAnsiTheme="minorHAnsi" w:cs="Arial"/>
                <w:sz w:val="20"/>
              </w:rPr>
              <w:t>e development approval process.</w:t>
            </w:r>
          </w:p>
        </w:tc>
      </w:tr>
      <w:tr w:rsidR="00FE4ADD" w:rsidRPr="00286578" w14:paraId="0B7A0B8F"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366AB860"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37301B3C"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4B9196E7"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6689</w:t>
            </w:r>
          </w:p>
        </w:tc>
        <w:tc>
          <w:tcPr>
            <w:tcW w:w="848" w:type="dxa"/>
          </w:tcPr>
          <w:p w14:paraId="2B56E80C"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7927</w:t>
            </w:r>
          </w:p>
        </w:tc>
        <w:tc>
          <w:tcPr>
            <w:tcW w:w="6547" w:type="dxa"/>
          </w:tcPr>
          <w:p w14:paraId="4010DCD1"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DISCUSSION PAPER - LAND APPLICATIONS BY ABORIGINAL ASSOCIATIONS</w:t>
            </w:r>
          </w:p>
          <w:p w14:paraId="6A384348" w14:textId="0A80F206" w:rsidR="00817149" w:rsidRPr="00286578" w:rsidRDefault="00817149"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applications received from tw</w:t>
            </w:r>
            <w:r w:rsidR="00D73A5A">
              <w:rPr>
                <w:rFonts w:asciiTheme="minorHAnsi" w:hAnsiTheme="minorHAnsi" w:cs="Arial"/>
                <w:sz w:val="20"/>
              </w:rPr>
              <w:t>o Aboriginal Associations.</w:t>
            </w:r>
          </w:p>
        </w:tc>
      </w:tr>
      <w:tr w:rsidR="00FE4ADD" w:rsidRPr="00286578" w14:paraId="126EBD55"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641A1DBA"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58F34BED"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08B49765"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6690</w:t>
            </w:r>
          </w:p>
        </w:tc>
        <w:tc>
          <w:tcPr>
            <w:tcW w:w="848" w:type="dxa"/>
          </w:tcPr>
          <w:p w14:paraId="1320BE6F"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7928</w:t>
            </w:r>
          </w:p>
        </w:tc>
        <w:tc>
          <w:tcPr>
            <w:tcW w:w="6547" w:type="dxa"/>
          </w:tcPr>
          <w:p w14:paraId="6A365966"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PURCHASE OF FREEHOLD LOTS WITHIN UNION TOWN</w:t>
            </w:r>
          </w:p>
          <w:p w14:paraId="42109D48" w14:textId="77777777" w:rsidR="00A45817" w:rsidRPr="00286578" w:rsidRDefault="00A45817"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allocation of funds to the Department of Lands, Housing and Local Government to purchase lots in Union Town.</w:t>
            </w:r>
          </w:p>
        </w:tc>
      </w:tr>
      <w:tr w:rsidR="00FE4ADD" w:rsidRPr="00286578" w14:paraId="78B8674E" w14:textId="77777777" w:rsidTr="00D73A5A">
        <w:tc>
          <w:tcPr>
            <w:cnfStyle w:val="001000000000" w:firstRow="0" w:lastRow="0" w:firstColumn="1" w:lastColumn="0" w:oddVBand="0" w:evenVBand="0" w:oddHBand="0" w:evenHBand="0" w:firstRowFirstColumn="0" w:firstRowLastColumn="0" w:lastRowFirstColumn="0" w:lastRowLastColumn="0"/>
            <w:tcW w:w="1036" w:type="dxa"/>
          </w:tcPr>
          <w:p w14:paraId="3D62281E" w14:textId="77777777" w:rsidR="00FE4ADD" w:rsidRPr="001B6B54" w:rsidRDefault="00FE4ADD" w:rsidP="003B5C92">
            <w:pPr>
              <w:spacing w:before="120" w:after="120"/>
              <w:jc w:val="center"/>
              <w:rPr>
                <w:rFonts w:asciiTheme="minorHAnsi" w:hAnsiTheme="minorHAnsi" w:cs="Arial"/>
                <w:sz w:val="20"/>
              </w:rPr>
            </w:pPr>
            <w:r w:rsidRPr="001B6B54">
              <w:rPr>
                <w:rFonts w:asciiTheme="minorHAnsi" w:hAnsiTheme="minorHAnsi" w:cs="Arial"/>
                <w:sz w:val="20"/>
              </w:rPr>
              <w:t>641</w:t>
            </w:r>
          </w:p>
        </w:tc>
        <w:tc>
          <w:tcPr>
            <w:tcW w:w="1093" w:type="dxa"/>
          </w:tcPr>
          <w:p w14:paraId="79A9D040" w14:textId="77777777" w:rsidR="00FE4ADD" w:rsidRPr="001B6B54"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6B54">
              <w:rPr>
                <w:rFonts w:asciiTheme="minorHAnsi" w:hAnsiTheme="minorHAnsi" w:cs="Arial"/>
                <w:sz w:val="20"/>
              </w:rPr>
              <w:t>15/10/93</w:t>
            </w:r>
          </w:p>
        </w:tc>
        <w:tc>
          <w:tcPr>
            <w:tcW w:w="784" w:type="dxa"/>
          </w:tcPr>
          <w:p w14:paraId="02A720CA" w14:textId="77777777" w:rsidR="00FE4ADD" w:rsidRPr="001B6B54"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6B54">
              <w:rPr>
                <w:rFonts w:asciiTheme="minorHAnsi" w:hAnsiTheme="minorHAnsi" w:cs="Arial"/>
                <w:sz w:val="20"/>
              </w:rPr>
              <w:t>6691</w:t>
            </w:r>
          </w:p>
        </w:tc>
        <w:tc>
          <w:tcPr>
            <w:tcW w:w="848" w:type="dxa"/>
          </w:tcPr>
          <w:p w14:paraId="60A18A78" w14:textId="77777777" w:rsidR="00FE4ADD" w:rsidRPr="001B6B54"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6B54">
              <w:rPr>
                <w:rFonts w:asciiTheme="minorHAnsi" w:hAnsiTheme="minorHAnsi" w:cs="Arial"/>
                <w:sz w:val="20"/>
              </w:rPr>
              <w:t>7929</w:t>
            </w:r>
          </w:p>
        </w:tc>
        <w:tc>
          <w:tcPr>
            <w:tcW w:w="6547" w:type="dxa"/>
          </w:tcPr>
          <w:p w14:paraId="304A1A6E" w14:textId="77777777" w:rsidR="00FE4ADD" w:rsidRPr="001B6B54"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6B54">
              <w:rPr>
                <w:rFonts w:asciiTheme="minorHAnsi" w:hAnsiTheme="minorHAnsi" w:cs="Arial"/>
                <w:sz w:val="20"/>
              </w:rPr>
              <w:t>EXPLORATION RIGHTS IN THE TANAMI REGION</w:t>
            </w:r>
          </w:p>
          <w:p w14:paraId="38142ABD" w14:textId="0CC71A59" w:rsidR="001B6B54" w:rsidRPr="001B6B54" w:rsidRDefault="00A45817" w:rsidP="001B6B5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6B54">
              <w:rPr>
                <w:rFonts w:asciiTheme="minorHAnsi" w:hAnsiTheme="minorHAnsi" w:cs="Arial"/>
                <w:sz w:val="20"/>
              </w:rPr>
              <w:t xml:space="preserve">To approve drafting an amendment to the </w:t>
            </w:r>
            <w:r w:rsidRPr="001B6B54">
              <w:rPr>
                <w:rFonts w:asciiTheme="minorHAnsi" w:hAnsiTheme="minorHAnsi" w:cs="Arial"/>
                <w:i/>
                <w:sz w:val="20"/>
              </w:rPr>
              <w:t>Mining Act</w:t>
            </w:r>
            <w:r w:rsidRPr="001B6B54">
              <w:rPr>
                <w:rFonts w:asciiTheme="minorHAnsi" w:hAnsiTheme="minorHAnsi" w:cs="Arial"/>
                <w:sz w:val="20"/>
              </w:rPr>
              <w:t xml:space="preserve"> to allow for extensions to exploration licences; and to approve the negotiation of a franchise agreement with North Flinders Mines around the Granites an</w:t>
            </w:r>
            <w:r w:rsidR="00D73A5A">
              <w:rPr>
                <w:rFonts w:asciiTheme="minorHAnsi" w:hAnsiTheme="minorHAnsi" w:cs="Arial"/>
                <w:sz w:val="20"/>
              </w:rPr>
              <w:t>d Callie Deposits.</w:t>
            </w:r>
          </w:p>
        </w:tc>
      </w:tr>
      <w:tr w:rsidR="00FE4ADD" w:rsidRPr="00286578" w14:paraId="56166B1A"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55600296"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5F501A05"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1F031061"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6692</w:t>
            </w:r>
          </w:p>
        </w:tc>
        <w:tc>
          <w:tcPr>
            <w:tcW w:w="848" w:type="dxa"/>
          </w:tcPr>
          <w:p w14:paraId="5398158E"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7930</w:t>
            </w:r>
          </w:p>
        </w:tc>
        <w:tc>
          <w:tcPr>
            <w:tcW w:w="6547" w:type="dxa"/>
          </w:tcPr>
          <w:p w14:paraId="0C7FCAE5"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PUBLIC SECTOR EMPLOYMENT AND MANAGEMENT AMENDMENT BILL</w:t>
            </w:r>
          </w:p>
          <w:p w14:paraId="1D9772A8" w14:textId="77777777" w:rsidR="00C97F9D" w:rsidRPr="001B6B54" w:rsidRDefault="001B6B54" w:rsidP="00C97F9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drafting of</w:t>
            </w:r>
            <w:r w:rsidR="00C97F9D">
              <w:rPr>
                <w:rFonts w:asciiTheme="minorHAnsi" w:hAnsiTheme="minorHAnsi" w:cs="Arial"/>
                <w:sz w:val="20"/>
              </w:rPr>
              <w:t xml:space="preserve">, introduction into the Legislative Assembly, of </w:t>
            </w:r>
            <w:r>
              <w:rPr>
                <w:rFonts w:asciiTheme="minorHAnsi" w:hAnsiTheme="minorHAnsi" w:cs="Arial"/>
                <w:sz w:val="20"/>
              </w:rPr>
              <w:t xml:space="preserve">amendments to the </w:t>
            </w:r>
            <w:r>
              <w:rPr>
                <w:rFonts w:asciiTheme="minorHAnsi" w:hAnsiTheme="minorHAnsi" w:cs="Arial"/>
                <w:i/>
                <w:sz w:val="20"/>
              </w:rPr>
              <w:t xml:space="preserve">Public Sector Employment and Management Act </w:t>
            </w:r>
            <w:r>
              <w:rPr>
                <w:rFonts w:asciiTheme="minorHAnsi" w:hAnsiTheme="minorHAnsi" w:cs="Arial"/>
                <w:sz w:val="20"/>
              </w:rPr>
              <w:t xml:space="preserve">to permit a Chief Executive Officer to delegate functions to another CEO and/or employees in other agencies, and so an employee </w:t>
            </w:r>
            <w:r w:rsidR="00C97F9D">
              <w:rPr>
                <w:rFonts w:asciiTheme="minorHAnsi" w:hAnsiTheme="minorHAnsi" w:cs="Arial"/>
                <w:sz w:val="20"/>
              </w:rPr>
              <w:t>who was an applicant and to whom selection would represent a promotion may appeal against the promotion of another employee.</w:t>
            </w:r>
          </w:p>
        </w:tc>
      </w:tr>
      <w:tr w:rsidR="00FE4ADD" w:rsidRPr="00286578" w14:paraId="69653D9E"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351796A5" w14:textId="77777777" w:rsidR="00FE4ADD" w:rsidRPr="00D73A5A" w:rsidRDefault="00FE4ADD" w:rsidP="003B5C92">
            <w:pPr>
              <w:spacing w:before="120" w:after="120"/>
              <w:jc w:val="center"/>
              <w:rPr>
                <w:rFonts w:asciiTheme="minorHAnsi" w:hAnsiTheme="minorHAnsi" w:cs="Arial"/>
                <w:sz w:val="20"/>
              </w:rPr>
            </w:pPr>
            <w:r w:rsidRPr="00D73A5A">
              <w:rPr>
                <w:rFonts w:asciiTheme="minorHAnsi" w:hAnsiTheme="minorHAnsi" w:cs="Arial"/>
                <w:sz w:val="20"/>
              </w:rPr>
              <w:lastRenderedPageBreak/>
              <w:t>641</w:t>
            </w:r>
          </w:p>
        </w:tc>
        <w:tc>
          <w:tcPr>
            <w:tcW w:w="1093" w:type="dxa"/>
          </w:tcPr>
          <w:p w14:paraId="64FAF561"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0AA48859"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6693</w:t>
            </w:r>
          </w:p>
        </w:tc>
        <w:tc>
          <w:tcPr>
            <w:tcW w:w="848" w:type="dxa"/>
          </w:tcPr>
          <w:p w14:paraId="650F6658"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7931</w:t>
            </w:r>
          </w:p>
        </w:tc>
        <w:tc>
          <w:tcPr>
            <w:tcW w:w="6547" w:type="dxa"/>
          </w:tcPr>
          <w:p w14:paraId="1AD617A9"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VETERINARIANS BILL AND REGULATIONS</w:t>
            </w:r>
          </w:p>
          <w:p w14:paraId="22567222" w14:textId="77777777" w:rsidR="00C97F9D" w:rsidRPr="00286578" w:rsidRDefault="00C97F9D" w:rsidP="00F2563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Veterinarians Bill and the tabling of draft Regulations that provides for the registration of veterinarians and veterinary specialists, </w:t>
            </w:r>
            <w:r w:rsidR="00F25636">
              <w:rPr>
                <w:rFonts w:asciiTheme="minorHAnsi" w:hAnsiTheme="minorHAnsi" w:cs="Arial"/>
                <w:sz w:val="20"/>
              </w:rPr>
              <w:t xml:space="preserve">and </w:t>
            </w:r>
            <w:r>
              <w:rPr>
                <w:rFonts w:asciiTheme="minorHAnsi" w:hAnsiTheme="minorHAnsi" w:cs="Arial"/>
                <w:sz w:val="20"/>
              </w:rPr>
              <w:t>to regulate the pr</w:t>
            </w:r>
            <w:r w:rsidR="00F25636">
              <w:rPr>
                <w:rFonts w:asciiTheme="minorHAnsi" w:hAnsiTheme="minorHAnsi" w:cs="Arial"/>
                <w:sz w:val="20"/>
              </w:rPr>
              <w:t>ovision of veterinary services.</w:t>
            </w:r>
            <w:r>
              <w:rPr>
                <w:rFonts w:asciiTheme="minorHAnsi" w:hAnsiTheme="minorHAnsi" w:cs="Arial"/>
                <w:sz w:val="20"/>
              </w:rPr>
              <w:t xml:space="preserve"> </w:t>
            </w:r>
          </w:p>
        </w:tc>
      </w:tr>
      <w:tr w:rsidR="00FE4ADD" w:rsidRPr="00286578" w14:paraId="2CF41CA2"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6BF9CA3C"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68D058F4"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1BF17DE8"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6694</w:t>
            </w:r>
          </w:p>
        </w:tc>
        <w:tc>
          <w:tcPr>
            <w:tcW w:w="848" w:type="dxa"/>
          </w:tcPr>
          <w:p w14:paraId="1A77EB06"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7932</w:t>
            </w:r>
          </w:p>
        </w:tc>
        <w:tc>
          <w:tcPr>
            <w:tcW w:w="6547" w:type="dxa"/>
          </w:tcPr>
          <w:p w14:paraId="0580126F"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ANZMEC PROPOSAL FOR OFFSHORE MINERALS</w:t>
            </w:r>
          </w:p>
          <w:p w14:paraId="1DD91B2C" w14:textId="48E667EB" w:rsidR="00744FE4" w:rsidRPr="00D73A5A" w:rsidRDefault="00F25636" w:rsidP="00744F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trike/>
                <w:sz w:val="20"/>
                <w:highlight w:val="yellow"/>
              </w:rPr>
            </w:pPr>
            <w:r>
              <w:rPr>
                <w:rFonts w:asciiTheme="minorHAnsi" w:hAnsiTheme="minorHAnsi" w:cs="Arial"/>
                <w:sz w:val="20"/>
              </w:rPr>
              <w:t>To agree to ANZMEC’s offshore minerals royalty regime</w:t>
            </w:r>
            <w:r w:rsidR="00744FE4">
              <w:rPr>
                <w:rFonts w:asciiTheme="minorHAnsi" w:hAnsiTheme="minorHAnsi" w:cs="Arial"/>
                <w:sz w:val="20"/>
              </w:rPr>
              <w:t xml:space="preserve"> </w:t>
            </w:r>
            <w:r w:rsidR="00744FE4" w:rsidRPr="00744FE4">
              <w:rPr>
                <w:rFonts w:asciiTheme="minorHAnsi" w:hAnsiTheme="minorHAnsi" w:cs="Arial"/>
                <w:sz w:val="20"/>
              </w:rPr>
              <w:t xml:space="preserve">and allow the Minister for Mines and Energy to agree to parameters that will raise revenue at a level similar to the </w:t>
            </w:r>
            <w:r w:rsidR="00744FE4" w:rsidRPr="00744FE4">
              <w:rPr>
                <w:rFonts w:asciiTheme="minorHAnsi" w:hAnsiTheme="minorHAnsi" w:cs="Arial"/>
                <w:i/>
                <w:sz w:val="20"/>
              </w:rPr>
              <w:t>Mineral Royalty Act</w:t>
            </w:r>
            <w:r w:rsidR="00744FE4" w:rsidRPr="00744FE4">
              <w:rPr>
                <w:rFonts w:asciiTheme="minorHAnsi" w:hAnsiTheme="minorHAnsi" w:cs="Arial"/>
                <w:sz w:val="20"/>
              </w:rPr>
              <w:t xml:space="preserve"> if it were to apply. </w:t>
            </w:r>
          </w:p>
        </w:tc>
      </w:tr>
      <w:tr w:rsidR="00FE4ADD" w:rsidRPr="00286578" w14:paraId="7FE759DA"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2BFB4ECA"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630A705A"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228505CA"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6695</w:t>
            </w:r>
          </w:p>
        </w:tc>
        <w:tc>
          <w:tcPr>
            <w:tcW w:w="848" w:type="dxa"/>
          </w:tcPr>
          <w:p w14:paraId="643BC8BC"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7933</w:t>
            </w:r>
          </w:p>
        </w:tc>
        <w:tc>
          <w:tcPr>
            <w:tcW w:w="6547" w:type="dxa"/>
          </w:tcPr>
          <w:p w14:paraId="6490B088"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RURAL COLLEGE CLASSROOM BLOCK</w:t>
            </w:r>
          </w:p>
          <w:p w14:paraId="1DD14240" w14:textId="77777777" w:rsidR="00744FE4" w:rsidRPr="00286578" w:rsidRDefault="00744FE4"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inform Cabinet of the new role of the Northern Territory Rural College and to approve inclusion of a new classroom block in the 1993/94 Design List.</w:t>
            </w:r>
          </w:p>
        </w:tc>
      </w:tr>
      <w:tr w:rsidR="00FE4ADD" w:rsidRPr="00286578" w14:paraId="0FD52B47"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696F00C5"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627D7A14"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02C13C6B"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6696</w:t>
            </w:r>
          </w:p>
        </w:tc>
        <w:tc>
          <w:tcPr>
            <w:tcW w:w="848" w:type="dxa"/>
          </w:tcPr>
          <w:p w14:paraId="4A377E9B"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7934</w:t>
            </w:r>
          </w:p>
        </w:tc>
        <w:tc>
          <w:tcPr>
            <w:tcW w:w="6547" w:type="dxa"/>
          </w:tcPr>
          <w:p w14:paraId="4E00E0D1"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TAFE COLLEGE MANAGEMENT INFORMATION SYSTEM IMPLEMENTATION</w:t>
            </w:r>
          </w:p>
          <w:p w14:paraId="12BDA0F9" w14:textId="77777777" w:rsidR="00F51881" w:rsidRPr="00286578" w:rsidRDefault="00EE18FF" w:rsidP="00EE18F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implementation of the internal management support and external reporting features of the Statistical, Management and Administrative Recording for TAFE (SMART) system in college environments.</w:t>
            </w:r>
          </w:p>
        </w:tc>
      </w:tr>
      <w:tr w:rsidR="00FE4ADD" w:rsidRPr="00286578" w14:paraId="6DA3EAD8"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7FEA0CD2"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50FABFCF"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3E9D5B37"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6697</w:t>
            </w:r>
          </w:p>
        </w:tc>
        <w:tc>
          <w:tcPr>
            <w:tcW w:w="848" w:type="dxa"/>
          </w:tcPr>
          <w:p w14:paraId="35C11FDA"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7935</w:t>
            </w:r>
          </w:p>
        </w:tc>
        <w:tc>
          <w:tcPr>
            <w:tcW w:w="6547" w:type="dxa"/>
          </w:tcPr>
          <w:p w14:paraId="4CEFC3FD"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CREATION OF BEHAVIOUR MANAGEMENT POSITIONS FOR SCHOOLS</w:t>
            </w:r>
          </w:p>
          <w:p w14:paraId="253E99ED" w14:textId="77777777" w:rsidR="00EE18FF" w:rsidRPr="00286578" w:rsidRDefault="00EE18FF"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creation of three additional Behaviour Management positions to service schools in the Palmerston/Rural, Katherine and Alice Springs areas.</w:t>
            </w:r>
          </w:p>
        </w:tc>
      </w:tr>
      <w:tr w:rsidR="00FE4ADD" w:rsidRPr="00286578" w14:paraId="3E8AC8AD" w14:textId="77777777" w:rsidTr="003E41FC">
        <w:tc>
          <w:tcPr>
            <w:cnfStyle w:val="001000000000" w:firstRow="0" w:lastRow="0" w:firstColumn="1" w:lastColumn="0" w:oddVBand="0" w:evenVBand="0" w:oddHBand="0" w:evenHBand="0" w:firstRowFirstColumn="0" w:firstRowLastColumn="0" w:lastRowFirstColumn="0" w:lastRowLastColumn="0"/>
            <w:tcW w:w="1036" w:type="dxa"/>
          </w:tcPr>
          <w:p w14:paraId="447540D4" w14:textId="77777777" w:rsidR="00FE4ADD" w:rsidRPr="00286578" w:rsidRDefault="00FE4ADD"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6144CF45"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27D06422"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6698</w:t>
            </w:r>
          </w:p>
        </w:tc>
        <w:tc>
          <w:tcPr>
            <w:tcW w:w="848" w:type="dxa"/>
          </w:tcPr>
          <w:p w14:paraId="009E2C92" w14:textId="77777777" w:rsidR="00FE4ADD" w:rsidRPr="00286578" w:rsidRDefault="00FE4AD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7936</w:t>
            </w:r>
          </w:p>
        </w:tc>
        <w:tc>
          <w:tcPr>
            <w:tcW w:w="6547" w:type="dxa"/>
          </w:tcPr>
          <w:p w14:paraId="4F2083B4" w14:textId="77777777" w:rsidR="00FE4ADD" w:rsidRDefault="00FE4ADD" w:rsidP="00FE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EDUCATION (AMENDMENT) ACT (MISCELLANEOUS AMENDMENTS)</w:t>
            </w:r>
          </w:p>
          <w:p w14:paraId="2D695FBE" w14:textId="77777777" w:rsidR="00EE18FF" w:rsidRPr="00EE18FF" w:rsidRDefault="00EE18FF" w:rsidP="00493A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Education Act</w:t>
            </w:r>
            <w:r>
              <w:rPr>
                <w:rFonts w:asciiTheme="minorHAnsi" w:hAnsiTheme="minorHAnsi" w:cs="Arial"/>
                <w:sz w:val="20"/>
              </w:rPr>
              <w:t xml:space="preserve"> that relate to the Education Advisory Council, suspension </w:t>
            </w:r>
            <w:r w:rsidR="00493AD6">
              <w:rPr>
                <w:rFonts w:asciiTheme="minorHAnsi" w:hAnsiTheme="minorHAnsi" w:cs="Arial"/>
                <w:sz w:val="20"/>
              </w:rPr>
              <w:t>and expulsion of a child from a government school, school councils, religious instruction, recognised higher education institutions, and the change of name from Australian Teachers Union (NT Branch) to Australian Education Union (NT Branch).</w:t>
            </w:r>
          </w:p>
        </w:tc>
      </w:tr>
    </w:tbl>
    <w:p w14:paraId="7AC229B5" w14:textId="77777777" w:rsidR="00B20760" w:rsidRDefault="00B20760" w:rsidP="00991EE7">
      <w:pPr>
        <w:spacing w:before="120" w:after="120"/>
        <w:rPr>
          <w:rFonts w:asciiTheme="minorHAnsi" w:hAnsiTheme="minorHAnsi"/>
          <w:lang w:eastAsia="en-AU"/>
        </w:rPr>
      </w:pPr>
    </w:p>
    <w:p w14:paraId="05C6F1EE" w14:textId="77777777" w:rsidR="00493AD6" w:rsidRDefault="00493AD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493AD6" w:rsidRPr="00286578" w14:paraId="296D92C6" w14:textId="77777777" w:rsidTr="002836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C3BDD9A" w14:textId="77777777" w:rsidR="00493AD6" w:rsidRPr="00286578" w:rsidRDefault="00493AD6" w:rsidP="0028367D">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Pr>
                <w:rFonts w:asciiTheme="minorHAnsi" w:hAnsiTheme="minorHAnsi"/>
                <w:color w:val="FFFFFF" w:themeColor="background1"/>
              </w:rPr>
              <w:t>422B</w:t>
            </w:r>
          </w:p>
          <w:p w14:paraId="5FB121E1" w14:textId="77777777" w:rsidR="00493AD6" w:rsidRPr="00286578" w:rsidRDefault="00493AD6" w:rsidP="0028367D">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Pr>
                <w:rFonts w:asciiTheme="minorHAnsi" w:hAnsiTheme="minorHAnsi"/>
                <w:color w:val="FFFFFF" w:themeColor="background1"/>
              </w:rPr>
              <w:t>15 October 1993 - Darwin</w:t>
            </w:r>
          </w:p>
        </w:tc>
      </w:tr>
      <w:tr w:rsidR="00493AD6" w:rsidRPr="00286578" w14:paraId="2E188DA1" w14:textId="77777777" w:rsidTr="002836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6BA48E31" w14:textId="77777777" w:rsidR="00493AD6" w:rsidRPr="00286578" w:rsidRDefault="00493AD6" w:rsidP="0028367D">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22EFECF5" w14:textId="77777777" w:rsidR="00493AD6" w:rsidRPr="00286578" w:rsidRDefault="00493AD6" w:rsidP="0028367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69622FEB" w14:textId="77777777" w:rsidR="00493AD6" w:rsidRPr="00286578" w:rsidRDefault="00493AD6" w:rsidP="0028367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76D53E0F" w14:textId="77777777" w:rsidR="00493AD6" w:rsidRPr="00286578" w:rsidRDefault="00493AD6" w:rsidP="0028367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7" w:type="dxa"/>
            <w:shd w:val="clear" w:color="auto" w:fill="D9D9D9" w:themeFill="background2" w:themeFillShade="D9"/>
          </w:tcPr>
          <w:p w14:paraId="6DBAB0AB" w14:textId="77777777" w:rsidR="00493AD6" w:rsidRPr="00286578" w:rsidRDefault="00493AD6" w:rsidP="0028367D">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493AD6" w:rsidRPr="00286578" w14:paraId="5120F856" w14:textId="77777777" w:rsidTr="0028367D">
        <w:tc>
          <w:tcPr>
            <w:cnfStyle w:val="001000000000" w:firstRow="0" w:lastRow="0" w:firstColumn="1" w:lastColumn="0" w:oddVBand="0" w:evenVBand="0" w:oddHBand="0" w:evenHBand="0" w:firstRowFirstColumn="0" w:firstRowLastColumn="0" w:lastRowFirstColumn="0" w:lastRowLastColumn="0"/>
            <w:tcW w:w="1036" w:type="dxa"/>
          </w:tcPr>
          <w:p w14:paraId="7EFE168D" w14:textId="77777777" w:rsidR="00493AD6" w:rsidRPr="00775949" w:rsidRDefault="00493AD6"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74B420D9" w14:textId="77777777" w:rsidR="00493AD6" w:rsidRPr="00775949"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3D5D07F6"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6699</w:t>
            </w:r>
          </w:p>
        </w:tc>
        <w:tc>
          <w:tcPr>
            <w:tcW w:w="848" w:type="dxa"/>
          </w:tcPr>
          <w:p w14:paraId="35074E32"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7937</w:t>
            </w:r>
          </w:p>
        </w:tc>
        <w:tc>
          <w:tcPr>
            <w:tcW w:w="6547" w:type="dxa"/>
          </w:tcPr>
          <w:p w14:paraId="744FA83B" w14:textId="77777777" w:rsidR="00493AD6" w:rsidRDefault="00493AD6" w:rsidP="00493A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PLANNING BILL 1993 </w:t>
            </w:r>
            <w:r>
              <w:rPr>
                <w:rFonts w:asciiTheme="minorHAnsi" w:hAnsiTheme="minorHAnsi" w:cs="Arial"/>
                <w:sz w:val="20"/>
              </w:rPr>
              <w:t>–</w:t>
            </w:r>
            <w:r w:rsidRPr="00286578">
              <w:rPr>
                <w:rFonts w:asciiTheme="minorHAnsi" w:hAnsiTheme="minorHAnsi" w:cs="Arial"/>
                <w:sz w:val="20"/>
              </w:rPr>
              <w:t xml:space="preserve"> INTRODUCTION</w:t>
            </w:r>
          </w:p>
          <w:p w14:paraId="6CE966FD" w14:textId="11539978" w:rsidR="004630ED" w:rsidRPr="00286578" w:rsidRDefault="00493AD6" w:rsidP="003B5C9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Planning Bill 1993 and the Planning (Consequential Amendments) Bill</w:t>
            </w:r>
            <w:r w:rsidR="00296056">
              <w:rPr>
                <w:rFonts w:asciiTheme="minorHAnsi" w:hAnsiTheme="minorHAnsi" w:cs="Arial"/>
                <w:sz w:val="20"/>
              </w:rPr>
              <w:t xml:space="preserve"> 1993.</w:t>
            </w:r>
            <w:r w:rsidR="003B5C92">
              <w:rPr>
                <w:rFonts w:asciiTheme="minorHAnsi" w:hAnsiTheme="minorHAnsi" w:cs="Arial"/>
                <w:sz w:val="20"/>
              </w:rPr>
              <w:t xml:space="preserve"> </w:t>
            </w:r>
            <w:r w:rsidR="004630ED">
              <w:rPr>
                <w:rFonts w:asciiTheme="minorHAnsi" w:hAnsiTheme="minorHAnsi" w:cs="Arial"/>
                <w:sz w:val="20"/>
              </w:rPr>
              <w:t xml:space="preserve">The amendments arose following the tabling on 26 August 1993 of a discussion paper entitled ‘Future Directions for Urban Planning in the Northern Territory’ and the draft Planning Bill. Tabled Papers 1622 and 1623 of </w:t>
            </w:r>
            <w:r w:rsidR="00296056">
              <w:rPr>
                <w:rFonts w:asciiTheme="minorHAnsi" w:hAnsiTheme="minorHAnsi" w:cs="Arial"/>
                <w:sz w:val="20"/>
              </w:rPr>
              <w:t xml:space="preserve">the </w:t>
            </w:r>
            <w:r w:rsidR="004630ED">
              <w:rPr>
                <w:rFonts w:asciiTheme="minorHAnsi" w:hAnsiTheme="minorHAnsi" w:cs="Arial"/>
                <w:sz w:val="20"/>
              </w:rPr>
              <w:t>6</w:t>
            </w:r>
            <w:r w:rsidR="004630ED" w:rsidRPr="004630ED">
              <w:rPr>
                <w:rFonts w:asciiTheme="minorHAnsi" w:hAnsiTheme="minorHAnsi" w:cs="Arial"/>
                <w:sz w:val="20"/>
                <w:vertAlign w:val="superscript"/>
              </w:rPr>
              <w:t>th</w:t>
            </w:r>
            <w:r w:rsidR="004630ED">
              <w:rPr>
                <w:rFonts w:asciiTheme="minorHAnsi" w:hAnsiTheme="minorHAnsi" w:cs="Arial"/>
                <w:sz w:val="20"/>
              </w:rPr>
              <w:t xml:space="preserve"> </w:t>
            </w:r>
            <w:r w:rsidR="00296056">
              <w:rPr>
                <w:rFonts w:asciiTheme="minorHAnsi" w:hAnsiTheme="minorHAnsi" w:cs="Arial"/>
                <w:sz w:val="20"/>
              </w:rPr>
              <w:t>Assembly refer.</w:t>
            </w:r>
          </w:p>
        </w:tc>
      </w:tr>
      <w:tr w:rsidR="00296056" w:rsidRPr="00286578" w14:paraId="22DC8489" w14:textId="77777777" w:rsidTr="0028367D">
        <w:tc>
          <w:tcPr>
            <w:cnfStyle w:val="001000000000" w:firstRow="0" w:lastRow="0" w:firstColumn="1" w:lastColumn="0" w:oddVBand="0" w:evenVBand="0" w:oddHBand="0" w:evenHBand="0" w:firstRowFirstColumn="0" w:firstRowLastColumn="0" w:lastRowFirstColumn="0" w:lastRowLastColumn="0"/>
            <w:tcW w:w="1036" w:type="dxa"/>
          </w:tcPr>
          <w:p w14:paraId="78E3E1F7" w14:textId="77777777" w:rsidR="00296056" w:rsidRPr="00D73A5A" w:rsidRDefault="00296056" w:rsidP="003B5C92">
            <w:pPr>
              <w:spacing w:before="120" w:after="120"/>
              <w:jc w:val="center"/>
              <w:rPr>
                <w:rFonts w:asciiTheme="minorHAnsi" w:hAnsiTheme="minorHAnsi" w:cs="Arial"/>
                <w:sz w:val="20"/>
              </w:rPr>
            </w:pPr>
            <w:r w:rsidRPr="00D73A5A">
              <w:rPr>
                <w:rFonts w:asciiTheme="minorHAnsi" w:hAnsiTheme="minorHAnsi" w:cs="Arial"/>
                <w:sz w:val="20"/>
              </w:rPr>
              <w:t>641</w:t>
            </w:r>
          </w:p>
        </w:tc>
        <w:tc>
          <w:tcPr>
            <w:tcW w:w="1093" w:type="dxa"/>
          </w:tcPr>
          <w:p w14:paraId="5960C20E" w14:textId="77777777" w:rsidR="00296056" w:rsidRPr="00D73A5A" w:rsidRDefault="0029605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15/10/93</w:t>
            </w:r>
          </w:p>
        </w:tc>
        <w:tc>
          <w:tcPr>
            <w:tcW w:w="784" w:type="dxa"/>
          </w:tcPr>
          <w:p w14:paraId="700180B4" w14:textId="77777777" w:rsidR="00296056" w:rsidRPr="00D73A5A" w:rsidRDefault="0029605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6700</w:t>
            </w:r>
          </w:p>
        </w:tc>
        <w:tc>
          <w:tcPr>
            <w:tcW w:w="848" w:type="dxa"/>
          </w:tcPr>
          <w:p w14:paraId="04B36FA2" w14:textId="77777777" w:rsidR="00296056" w:rsidRPr="00D73A5A" w:rsidRDefault="0029605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73A5A">
              <w:rPr>
                <w:rFonts w:asciiTheme="minorHAnsi" w:hAnsiTheme="minorHAnsi" w:cs="Arial"/>
                <w:sz w:val="20"/>
              </w:rPr>
              <w:t>7938</w:t>
            </w:r>
          </w:p>
        </w:tc>
        <w:tc>
          <w:tcPr>
            <w:tcW w:w="6547" w:type="dxa"/>
          </w:tcPr>
          <w:p w14:paraId="72CE3F3D" w14:textId="77777777" w:rsidR="00296056" w:rsidRDefault="00296056" w:rsidP="0029605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CRIMINAL CODE AMENDMENT</w:t>
            </w:r>
          </w:p>
          <w:p w14:paraId="6D5CF980" w14:textId="77777777" w:rsidR="00296056" w:rsidRPr="00286578" w:rsidRDefault="00296056" w:rsidP="0029605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Criminal Code Amendment Bill to provide for a citizen’s power of arrest.</w:t>
            </w:r>
          </w:p>
        </w:tc>
      </w:tr>
      <w:tr w:rsidR="00493AD6" w:rsidRPr="00286578" w14:paraId="7F48C97E" w14:textId="77777777" w:rsidTr="0028367D">
        <w:tc>
          <w:tcPr>
            <w:cnfStyle w:val="001000000000" w:firstRow="0" w:lastRow="0" w:firstColumn="1" w:lastColumn="0" w:oddVBand="0" w:evenVBand="0" w:oddHBand="0" w:evenHBand="0" w:firstRowFirstColumn="0" w:firstRowLastColumn="0" w:lastRowFirstColumn="0" w:lastRowLastColumn="0"/>
            <w:tcW w:w="1036" w:type="dxa"/>
          </w:tcPr>
          <w:p w14:paraId="00D537F1" w14:textId="77777777" w:rsidR="00493AD6" w:rsidRPr="00286578" w:rsidRDefault="00493AD6"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0ECFC68F"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540123A8"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4AC1C2DA"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7939</w:t>
            </w:r>
          </w:p>
        </w:tc>
        <w:tc>
          <w:tcPr>
            <w:tcW w:w="6547" w:type="dxa"/>
          </w:tcPr>
          <w:p w14:paraId="065D0D0D" w14:textId="77777777" w:rsidR="00493AD6" w:rsidRDefault="00493AD6" w:rsidP="00493A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EXTENSION OF FOURTH STREET KATHERINE</w:t>
            </w:r>
          </w:p>
          <w:p w14:paraId="3ACA55C2" w14:textId="77777777" w:rsidR="004630ED" w:rsidRPr="00286578" w:rsidRDefault="00A44066" w:rsidP="00493A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to the extension of Fourth Street to O’Shea Terrace, Katherine.</w:t>
            </w:r>
          </w:p>
        </w:tc>
      </w:tr>
      <w:tr w:rsidR="00493AD6" w:rsidRPr="00286578" w14:paraId="380BD3E1" w14:textId="77777777" w:rsidTr="0028367D">
        <w:tc>
          <w:tcPr>
            <w:cnfStyle w:val="001000000000" w:firstRow="0" w:lastRow="0" w:firstColumn="1" w:lastColumn="0" w:oddVBand="0" w:evenVBand="0" w:oddHBand="0" w:evenHBand="0" w:firstRowFirstColumn="0" w:firstRowLastColumn="0" w:lastRowFirstColumn="0" w:lastRowLastColumn="0"/>
            <w:tcW w:w="1036" w:type="dxa"/>
          </w:tcPr>
          <w:p w14:paraId="2666D4B2" w14:textId="77777777" w:rsidR="00493AD6" w:rsidRPr="00286578" w:rsidRDefault="00493AD6"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51FA761F"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10926BB7"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5C3B06E6"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7940</w:t>
            </w:r>
          </w:p>
        </w:tc>
        <w:tc>
          <w:tcPr>
            <w:tcW w:w="6547" w:type="dxa"/>
          </w:tcPr>
          <w:p w14:paraId="5F8480F7" w14:textId="77777777" w:rsidR="00493AD6" w:rsidRDefault="00493AD6" w:rsidP="00493A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SHARED EQUITY HOME OWNERSHIP</w:t>
            </w:r>
          </w:p>
          <w:p w14:paraId="795474A5" w14:textId="77777777" w:rsidR="00A44066" w:rsidRPr="00286578" w:rsidRDefault="00A44066" w:rsidP="00A4406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adjusting the shared equity home ownership to $1.1 million, with the same interest rates to apply as that for the HomeNorth Portfolio. Relates to Cabinet decision made on 5 October 1993 that approved the principles of the shared equity home ownership scheme.</w:t>
            </w:r>
          </w:p>
        </w:tc>
      </w:tr>
      <w:tr w:rsidR="00493AD6" w:rsidRPr="00286578" w14:paraId="66BFA727" w14:textId="77777777" w:rsidTr="0028367D">
        <w:tc>
          <w:tcPr>
            <w:cnfStyle w:val="001000000000" w:firstRow="0" w:lastRow="0" w:firstColumn="1" w:lastColumn="0" w:oddVBand="0" w:evenVBand="0" w:oddHBand="0" w:evenHBand="0" w:firstRowFirstColumn="0" w:firstRowLastColumn="0" w:lastRowFirstColumn="0" w:lastRowLastColumn="0"/>
            <w:tcW w:w="1036" w:type="dxa"/>
          </w:tcPr>
          <w:p w14:paraId="38CC34FB" w14:textId="77777777" w:rsidR="00493AD6" w:rsidRPr="00286578" w:rsidRDefault="00493AD6" w:rsidP="003B5C92">
            <w:pPr>
              <w:spacing w:before="120" w:after="120"/>
              <w:jc w:val="center"/>
              <w:rPr>
                <w:rFonts w:asciiTheme="minorHAnsi" w:hAnsiTheme="minorHAnsi" w:cs="Arial"/>
                <w:sz w:val="20"/>
              </w:rPr>
            </w:pPr>
            <w:r w:rsidRPr="00775949">
              <w:rPr>
                <w:rFonts w:asciiTheme="minorHAnsi" w:hAnsiTheme="minorHAnsi" w:cs="Arial"/>
                <w:sz w:val="20"/>
              </w:rPr>
              <w:t>641</w:t>
            </w:r>
          </w:p>
        </w:tc>
        <w:tc>
          <w:tcPr>
            <w:tcW w:w="1093" w:type="dxa"/>
          </w:tcPr>
          <w:p w14:paraId="0D195DA6"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15/10/93</w:t>
            </w:r>
          </w:p>
        </w:tc>
        <w:tc>
          <w:tcPr>
            <w:tcW w:w="784" w:type="dxa"/>
          </w:tcPr>
          <w:p w14:paraId="212A6254"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720AECC1" w14:textId="77777777" w:rsidR="00493AD6" w:rsidRPr="00286578" w:rsidRDefault="00493AD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7941</w:t>
            </w:r>
          </w:p>
        </w:tc>
        <w:tc>
          <w:tcPr>
            <w:tcW w:w="6547" w:type="dxa"/>
          </w:tcPr>
          <w:p w14:paraId="2829A9D1" w14:textId="77777777" w:rsidR="00493AD6" w:rsidRDefault="00493AD6" w:rsidP="00493A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LIQUOR - TAKE-AWAY TRADING HOURS</w:t>
            </w:r>
          </w:p>
          <w:p w14:paraId="61647A96" w14:textId="77777777" w:rsidR="00A44066" w:rsidRPr="00286578" w:rsidRDefault="00A44066" w:rsidP="00493A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Liquor Commission having the authority to determine, on a case by case basis, if hours should revert to pre-March trading hours for take-away sales.</w:t>
            </w:r>
          </w:p>
        </w:tc>
      </w:tr>
    </w:tbl>
    <w:p w14:paraId="7075CBCF" w14:textId="77777777" w:rsidR="00493AD6" w:rsidRDefault="00493AD6" w:rsidP="00991EE7">
      <w:pPr>
        <w:spacing w:before="120" w:after="120"/>
        <w:rPr>
          <w:rFonts w:asciiTheme="minorHAnsi" w:hAnsiTheme="minorHAnsi"/>
          <w:lang w:eastAsia="en-AU"/>
        </w:rPr>
      </w:pPr>
    </w:p>
    <w:p w14:paraId="7218AEE5" w14:textId="77777777" w:rsidR="00493AD6" w:rsidRPr="00286578" w:rsidRDefault="00493AD6"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A44066" w:rsidRPr="00286578" w14:paraId="6C737F49" w14:textId="77777777" w:rsidTr="002836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7FA7A35" w14:textId="77777777" w:rsidR="00A44066" w:rsidRPr="00286578" w:rsidRDefault="00A44066" w:rsidP="0028367D">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423</w:t>
            </w:r>
          </w:p>
          <w:p w14:paraId="1F2F1634" w14:textId="77777777" w:rsidR="00A44066" w:rsidRPr="00286578" w:rsidRDefault="00A44066" w:rsidP="0028367D">
            <w:pPr>
              <w:spacing w:before="120" w:after="120"/>
              <w:jc w:val="center"/>
              <w:rPr>
                <w:rFonts w:asciiTheme="minorHAnsi" w:hAnsiTheme="minorHAnsi"/>
              </w:rPr>
            </w:pPr>
            <w:r w:rsidRPr="00286578">
              <w:rPr>
                <w:rFonts w:asciiTheme="minorHAnsi" w:hAnsiTheme="minorHAnsi"/>
                <w:color w:val="FFFFFF" w:themeColor="background1"/>
              </w:rPr>
              <w:t>Meeting date:  2 November 1993 – Humpty Doo</w:t>
            </w:r>
          </w:p>
        </w:tc>
      </w:tr>
      <w:tr w:rsidR="00A44066" w:rsidRPr="00286578" w14:paraId="63C6AAD1" w14:textId="77777777" w:rsidTr="002836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5E70EC7" w14:textId="77777777" w:rsidR="00A44066" w:rsidRPr="00286578" w:rsidRDefault="00A44066" w:rsidP="0028367D">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2C2EBA7E" w14:textId="77777777" w:rsidR="00A44066" w:rsidRPr="00286578" w:rsidRDefault="00A44066" w:rsidP="0028367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7B53138" w14:textId="77777777" w:rsidR="00A44066" w:rsidRPr="00286578" w:rsidRDefault="00A44066" w:rsidP="0028367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1D2DE2B9" w14:textId="77777777" w:rsidR="00A44066" w:rsidRPr="00286578" w:rsidRDefault="00A44066" w:rsidP="0028367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045FA196" w14:textId="77777777" w:rsidR="00A44066" w:rsidRPr="00286578" w:rsidRDefault="00A44066" w:rsidP="0028367D">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A44066" w:rsidRPr="00286578" w14:paraId="7951DA32" w14:textId="77777777" w:rsidTr="0028367D">
        <w:tc>
          <w:tcPr>
            <w:cnfStyle w:val="001000000000" w:firstRow="0" w:lastRow="0" w:firstColumn="1" w:lastColumn="0" w:oddVBand="0" w:evenVBand="0" w:oddHBand="0" w:evenHBand="0" w:firstRowFirstColumn="0" w:firstRowLastColumn="0" w:lastRowFirstColumn="0" w:lastRowLastColumn="0"/>
            <w:tcW w:w="1037" w:type="dxa"/>
          </w:tcPr>
          <w:p w14:paraId="5793FE06" w14:textId="77777777" w:rsidR="00A44066" w:rsidRPr="00775949" w:rsidRDefault="00A44066" w:rsidP="003B5C92">
            <w:pPr>
              <w:spacing w:before="120" w:after="120"/>
              <w:jc w:val="center"/>
              <w:rPr>
                <w:rFonts w:asciiTheme="minorHAnsi" w:hAnsiTheme="minorHAnsi" w:cs="Arial"/>
                <w:sz w:val="20"/>
              </w:rPr>
            </w:pPr>
            <w:r w:rsidRPr="00775949">
              <w:rPr>
                <w:rFonts w:asciiTheme="minorHAnsi" w:hAnsiTheme="minorHAnsi" w:cs="Arial"/>
                <w:sz w:val="20"/>
              </w:rPr>
              <w:t>643</w:t>
            </w:r>
          </w:p>
        </w:tc>
        <w:tc>
          <w:tcPr>
            <w:tcW w:w="1037" w:type="dxa"/>
          </w:tcPr>
          <w:p w14:paraId="63850DCF" w14:textId="77777777" w:rsidR="00A44066" w:rsidRPr="00775949"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026FB20B"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6706</w:t>
            </w:r>
          </w:p>
        </w:tc>
        <w:tc>
          <w:tcPr>
            <w:tcW w:w="850" w:type="dxa"/>
          </w:tcPr>
          <w:p w14:paraId="120DFC6F"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7952</w:t>
            </w:r>
          </w:p>
        </w:tc>
        <w:tc>
          <w:tcPr>
            <w:tcW w:w="6599" w:type="dxa"/>
          </w:tcPr>
          <w:p w14:paraId="3D99D6CA" w14:textId="77777777" w:rsidR="00A44066"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INCREASE IN ESTABLISHMENT OF THE NORTHERN TERRITORY POLICE BY 20 CONSTABLES</w:t>
            </w:r>
          </w:p>
          <w:p w14:paraId="51D1D128" w14:textId="77777777" w:rsidR="00A44066" w:rsidRPr="00286578" w:rsidRDefault="00A44066" w:rsidP="00A4406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increase the establishment of the Northern Territory Police by 20 Constables, and provide funding</w:t>
            </w:r>
            <w:r w:rsidR="00534709">
              <w:rPr>
                <w:rFonts w:asciiTheme="minorHAnsi" w:hAnsiTheme="minorHAnsi" w:cs="Arial"/>
                <w:sz w:val="20"/>
              </w:rPr>
              <w:t xml:space="preserve"> for the additional personnel.</w:t>
            </w:r>
          </w:p>
        </w:tc>
      </w:tr>
      <w:tr w:rsidR="00A44066" w:rsidRPr="00286578" w14:paraId="4CE898F7" w14:textId="77777777" w:rsidTr="0028367D">
        <w:tc>
          <w:tcPr>
            <w:cnfStyle w:val="001000000000" w:firstRow="0" w:lastRow="0" w:firstColumn="1" w:lastColumn="0" w:oddVBand="0" w:evenVBand="0" w:oddHBand="0" w:evenHBand="0" w:firstRowFirstColumn="0" w:firstRowLastColumn="0" w:lastRowFirstColumn="0" w:lastRowLastColumn="0"/>
            <w:tcW w:w="1037" w:type="dxa"/>
          </w:tcPr>
          <w:p w14:paraId="542CBB3B" w14:textId="77777777" w:rsidR="00A44066" w:rsidRPr="00286578" w:rsidRDefault="00A44066"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643</w:t>
            </w:r>
          </w:p>
        </w:tc>
        <w:tc>
          <w:tcPr>
            <w:tcW w:w="1037" w:type="dxa"/>
          </w:tcPr>
          <w:p w14:paraId="5317A511"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4D2466D3"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6707</w:t>
            </w:r>
          </w:p>
        </w:tc>
        <w:tc>
          <w:tcPr>
            <w:tcW w:w="850" w:type="dxa"/>
          </w:tcPr>
          <w:p w14:paraId="08898AD7"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7953</w:t>
            </w:r>
          </w:p>
        </w:tc>
        <w:tc>
          <w:tcPr>
            <w:tcW w:w="6599" w:type="dxa"/>
          </w:tcPr>
          <w:p w14:paraId="1FA019F2" w14:textId="77777777" w:rsidR="00A44066"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SCHEDULED WASTES WORKING GROUP (SWWG) 22 MAY 1993 REPORT TO AUSTRALIAN AND NEW ZEALAND ENVIRONMENT AND CONSERVATION COUNCIL (ANZECC)</w:t>
            </w:r>
          </w:p>
          <w:p w14:paraId="731377D2" w14:textId="6C7FE31F" w:rsidR="00534709" w:rsidRPr="00286578" w:rsidRDefault="00534709" w:rsidP="0037733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position on the recommendations contained in the Scheduled Wastes Working Group 22 May 1993 Report to the Australian and New Zealand Environment and Conservation Council.</w:t>
            </w:r>
            <w:r w:rsidR="0037733B">
              <w:rPr>
                <w:rFonts w:asciiTheme="minorHAnsi" w:hAnsiTheme="minorHAnsi" w:cs="Arial"/>
                <w:sz w:val="20"/>
              </w:rPr>
              <w:t xml:space="preserve"> </w:t>
            </w:r>
            <w:r>
              <w:rPr>
                <w:rFonts w:asciiTheme="minorHAnsi" w:hAnsiTheme="minorHAnsi" w:cs="Arial"/>
                <w:sz w:val="20"/>
              </w:rPr>
              <w:t>Recommendations relate to a system for managing persistent organic wastes (Schedule X wastes), and establishment of a Scheduled Waste Management Group and a National Advisory Body.</w:t>
            </w:r>
          </w:p>
        </w:tc>
      </w:tr>
      <w:tr w:rsidR="00A44066" w:rsidRPr="00286578" w14:paraId="14D26A1F" w14:textId="77777777" w:rsidTr="0028367D">
        <w:tc>
          <w:tcPr>
            <w:cnfStyle w:val="001000000000" w:firstRow="0" w:lastRow="0" w:firstColumn="1" w:lastColumn="0" w:oddVBand="0" w:evenVBand="0" w:oddHBand="0" w:evenHBand="0" w:firstRowFirstColumn="0" w:firstRowLastColumn="0" w:lastRowFirstColumn="0" w:lastRowLastColumn="0"/>
            <w:tcW w:w="1037" w:type="dxa"/>
          </w:tcPr>
          <w:p w14:paraId="1241284E" w14:textId="77777777" w:rsidR="00A44066" w:rsidRPr="00286578" w:rsidRDefault="00A44066" w:rsidP="003B5C92">
            <w:pPr>
              <w:spacing w:before="120" w:after="120"/>
              <w:jc w:val="center"/>
              <w:rPr>
                <w:rFonts w:asciiTheme="minorHAnsi" w:hAnsiTheme="minorHAnsi" w:cs="Arial"/>
                <w:sz w:val="20"/>
              </w:rPr>
            </w:pPr>
            <w:r w:rsidRPr="00775949">
              <w:rPr>
                <w:rFonts w:asciiTheme="minorHAnsi" w:hAnsiTheme="minorHAnsi" w:cs="Arial"/>
                <w:sz w:val="20"/>
              </w:rPr>
              <w:t>643</w:t>
            </w:r>
          </w:p>
        </w:tc>
        <w:tc>
          <w:tcPr>
            <w:tcW w:w="1037" w:type="dxa"/>
          </w:tcPr>
          <w:p w14:paraId="68B3F361"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5A8CAF2C"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6708</w:t>
            </w:r>
          </w:p>
        </w:tc>
        <w:tc>
          <w:tcPr>
            <w:tcW w:w="850" w:type="dxa"/>
          </w:tcPr>
          <w:p w14:paraId="62290A24"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7954</w:t>
            </w:r>
          </w:p>
        </w:tc>
        <w:tc>
          <w:tcPr>
            <w:tcW w:w="6599" w:type="dxa"/>
          </w:tcPr>
          <w:p w14:paraId="5B76FB24" w14:textId="77777777" w:rsidR="00A44066"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4709">
              <w:rPr>
                <w:rFonts w:asciiTheme="minorHAnsi" w:hAnsiTheme="minorHAnsi" w:cs="Arial"/>
                <w:i/>
                <w:sz w:val="20"/>
              </w:rPr>
              <w:t>NORTHERN TERRITORY TOURIST COMMISSION ACT</w:t>
            </w:r>
            <w:r w:rsidRPr="00286578">
              <w:rPr>
                <w:rFonts w:asciiTheme="minorHAnsi" w:hAnsiTheme="minorHAnsi" w:cs="Arial"/>
                <w:sz w:val="20"/>
              </w:rPr>
              <w:t xml:space="preserve"> AMENDMENTS</w:t>
            </w:r>
          </w:p>
          <w:p w14:paraId="7E8D7BC6" w14:textId="529B3487" w:rsidR="000D6BEF" w:rsidRPr="00534709" w:rsidRDefault="00534709" w:rsidP="000868B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amendments to the </w:t>
            </w:r>
            <w:r>
              <w:rPr>
                <w:rFonts w:asciiTheme="minorHAnsi" w:hAnsiTheme="minorHAnsi" w:cs="Arial"/>
                <w:i/>
                <w:sz w:val="20"/>
              </w:rPr>
              <w:t>Northern Territory Tourist Commission Act</w:t>
            </w:r>
            <w:r>
              <w:rPr>
                <w:rFonts w:asciiTheme="minorHAnsi" w:hAnsiTheme="minorHAnsi" w:cs="Arial"/>
                <w:sz w:val="20"/>
              </w:rPr>
              <w:t xml:space="preserve"> to </w:t>
            </w:r>
            <w:r w:rsidR="000D6BEF">
              <w:rPr>
                <w:rFonts w:asciiTheme="minorHAnsi" w:hAnsiTheme="minorHAnsi" w:cs="Arial"/>
                <w:sz w:val="20"/>
              </w:rPr>
              <w:t>r</w:t>
            </w:r>
            <w:r>
              <w:rPr>
                <w:rFonts w:asciiTheme="minorHAnsi" w:hAnsiTheme="minorHAnsi" w:cs="Arial"/>
                <w:sz w:val="20"/>
              </w:rPr>
              <w:t>emove references to the sup</w:t>
            </w:r>
            <w:r w:rsidR="000D6BEF">
              <w:rPr>
                <w:rFonts w:asciiTheme="minorHAnsi" w:hAnsiTheme="minorHAnsi" w:cs="Arial"/>
                <w:sz w:val="20"/>
              </w:rPr>
              <w:t>erseded Tourism Advisory Council; to r</w:t>
            </w:r>
            <w:r>
              <w:rPr>
                <w:rFonts w:asciiTheme="minorHAnsi" w:hAnsiTheme="minorHAnsi" w:cs="Arial"/>
                <w:sz w:val="20"/>
              </w:rPr>
              <w:t xml:space="preserve">estore </w:t>
            </w:r>
            <w:r w:rsidR="000868BF">
              <w:rPr>
                <w:rFonts w:asciiTheme="minorHAnsi" w:hAnsiTheme="minorHAnsi" w:cs="Arial"/>
                <w:sz w:val="20"/>
              </w:rPr>
              <w:t xml:space="preserve">the </w:t>
            </w:r>
            <w:r>
              <w:rPr>
                <w:rFonts w:asciiTheme="minorHAnsi" w:hAnsiTheme="minorHAnsi" w:cs="Arial"/>
                <w:sz w:val="20"/>
              </w:rPr>
              <w:t xml:space="preserve">Minister’s power to recruit, and </w:t>
            </w:r>
            <w:r w:rsidR="0037733B">
              <w:rPr>
                <w:rFonts w:asciiTheme="minorHAnsi" w:hAnsiTheme="minorHAnsi" w:cs="Arial"/>
                <w:sz w:val="20"/>
              </w:rPr>
              <w:t xml:space="preserve">to </w:t>
            </w:r>
            <w:r>
              <w:rPr>
                <w:rFonts w:asciiTheme="minorHAnsi" w:hAnsiTheme="minorHAnsi" w:cs="Arial"/>
                <w:sz w:val="20"/>
              </w:rPr>
              <w:t>establish the power to set remuneration and c</w:t>
            </w:r>
            <w:r w:rsidR="000D6BEF">
              <w:rPr>
                <w:rFonts w:asciiTheme="minorHAnsi" w:hAnsiTheme="minorHAnsi" w:cs="Arial"/>
                <w:sz w:val="20"/>
              </w:rPr>
              <w:t>onditions of service of the C</w:t>
            </w:r>
            <w:r w:rsidR="000868BF">
              <w:rPr>
                <w:rFonts w:asciiTheme="minorHAnsi" w:hAnsiTheme="minorHAnsi" w:cs="Arial"/>
                <w:sz w:val="20"/>
              </w:rPr>
              <w:t>hief Executive Officer</w:t>
            </w:r>
            <w:r w:rsidR="000D6BEF">
              <w:rPr>
                <w:rFonts w:asciiTheme="minorHAnsi" w:hAnsiTheme="minorHAnsi" w:cs="Arial"/>
                <w:sz w:val="20"/>
              </w:rPr>
              <w:t>; to r</w:t>
            </w:r>
            <w:r>
              <w:rPr>
                <w:rFonts w:asciiTheme="minorHAnsi" w:hAnsiTheme="minorHAnsi" w:cs="Arial"/>
                <w:sz w:val="20"/>
              </w:rPr>
              <w:t xml:space="preserve">estore minimum of </w:t>
            </w:r>
            <w:r w:rsidR="000868BF">
              <w:rPr>
                <w:rFonts w:asciiTheme="minorHAnsi" w:hAnsiTheme="minorHAnsi" w:cs="Arial"/>
                <w:sz w:val="20"/>
              </w:rPr>
              <w:t>six</w:t>
            </w:r>
            <w:r w:rsidR="000D6BEF">
              <w:rPr>
                <w:rFonts w:asciiTheme="minorHAnsi" w:hAnsiTheme="minorHAnsi" w:cs="Arial"/>
                <w:sz w:val="20"/>
              </w:rPr>
              <w:t xml:space="preserve"> Commission meetings per annum; to a</w:t>
            </w:r>
            <w:r>
              <w:rPr>
                <w:rFonts w:asciiTheme="minorHAnsi" w:hAnsiTheme="minorHAnsi" w:cs="Arial"/>
                <w:sz w:val="20"/>
              </w:rPr>
              <w:t xml:space="preserve">mend </w:t>
            </w:r>
            <w:r w:rsidR="000D6BEF">
              <w:rPr>
                <w:rFonts w:asciiTheme="minorHAnsi" w:hAnsiTheme="minorHAnsi" w:cs="Arial"/>
                <w:sz w:val="20"/>
              </w:rPr>
              <w:t>functions of the Commission; and to include a section to limit the liability of NT Tourist Commissioners for actions taken or omitted in good faith.</w:t>
            </w:r>
          </w:p>
        </w:tc>
      </w:tr>
      <w:tr w:rsidR="00A44066" w:rsidRPr="00286578" w14:paraId="6BEC7152" w14:textId="77777777" w:rsidTr="00D73A5A">
        <w:tc>
          <w:tcPr>
            <w:cnfStyle w:val="001000000000" w:firstRow="0" w:lastRow="0" w:firstColumn="1" w:lastColumn="0" w:oddVBand="0" w:evenVBand="0" w:oddHBand="0" w:evenHBand="0" w:firstRowFirstColumn="0" w:firstRowLastColumn="0" w:lastRowFirstColumn="0" w:lastRowLastColumn="0"/>
            <w:tcW w:w="1037" w:type="dxa"/>
          </w:tcPr>
          <w:p w14:paraId="673DDF3B" w14:textId="77777777" w:rsidR="00A44066" w:rsidRPr="00544512" w:rsidRDefault="00A44066" w:rsidP="003B5C92">
            <w:pPr>
              <w:spacing w:before="120" w:after="120"/>
              <w:jc w:val="center"/>
              <w:rPr>
                <w:rFonts w:asciiTheme="minorHAnsi" w:hAnsiTheme="minorHAnsi" w:cs="Arial"/>
                <w:sz w:val="20"/>
              </w:rPr>
            </w:pPr>
            <w:r w:rsidRPr="00544512">
              <w:rPr>
                <w:rFonts w:asciiTheme="minorHAnsi" w:hAnsiTheme="minorHAnsi" w:cs="Arial"/>
                <w:sz w:val="20"/>
              </w:rPr>
              <w:t>643</w:t>
            </w:r>
          </w:p>
        </w:tc>
        <w:tc>
          <w:tcPr>
            <w:tcW w:w="1037" w:type="dxa"/>
          </w:tcPr>
          <w:p w14:paraId="4BA9CE92" w14:textId="77777777" w:rsidR="00A44066" w:rsidRPr="00544512"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44512">
              <w:rPr>
                <w:rFonts w:asciiTheme="minorHAnsi" w:hAnsiTheme="minorHAnsi" w:cs="Arial"/>
                <w:sz w:val="20"/>
              </w:rPr>
              <w:t>2/11/93</w:t>
            </w:r>
          </w:p>
        </w:tc>
        <w:tc>
          <w:tcPr>
            <w:tcW w:w="785" w:type="dxa"/>
          </w:tcPr>
          <w:p w14:paraId="4C66A5B5" w14:textId="77777777" w:rsidR="00A44066" w:rsidRPr="00544512"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44512">
              <w:rPr>
                <w:rFonts w:asciiTheme="minorHAnsi" w:hAnsiTheme="minorHAnsi" w:cs="Arial"/>
                <w:sz w:val="20"/>
              </w:rPr>
              <w:t>6709</w:t>
            </w:r>
          </w:p>
        </w:tc>
        <w:tc>
          <w:tcPr>
            <w:tcW w:w="850" w:type="dxa"/>
          </w:tcPr>
          <w:p w14:paraId="18EFF576" w14:textId="77777777" w:rsidR="00A44066" w:rsidRPr="00544512"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44512">
              <w:rPr>
                <w:rFonts w:asciiTheme="minorHAnsi" w:hAnsiTheme="minorHAnsi" w:cs="Arial"/>
                <w:sz w:val="20"/>
              </w:rPr>
              <w:t>7955</w:t>
            </w:r>
          </w:p>
        </w:tc>
        <w:tc>
          <w:tcPr>
            <w:tcW w:w="6599" w:type="dxa"/>
          </w:tcPr>
          <w:p w14:paraId="48A86823" w14:textId="77777777" w:rsidR="00A44066" w:rsidRPr="00544512"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44512">
              <w:rPr>
                <w:rFonts w:asciiTheme="minorHAnsi" w:hAnsiTheme="minorHAnsi" w:cs="Arial"/>
                <w:sz w:val="20"/>
              </w:rPr>
              <w:t>PARTNERSHIP AGREEMENT BETWEEN THE NORTHERN TERRITORY AND INDONESIAN GOVERNMENTS ON ALTERNATIVE ENERGY</w:t>
            </w:r>
          </w:p>
          <w:p w14:paraId="7C267F3E" w14:textId="449D5128" w:rsidR="00544512" w:rsidRPr="00544512" w:rsidRDefault="00D875F2" w:rsidP="00D875F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44512">
              <w:rPr>
                <w:rFonts w:asciiTheme="minorHAnsi" w:hAnsiTheme="minorHAnsi" w:cs="Arial"/>
                <w:sz w:val="20"/>
              </w:rPr>
              <w:t>To formalise cooperation arrangements between Northern Territory and Indonesian Government agencies as a means of facilitating access to Indonesian markets for Northern Territory alternative energy products and services.</w:t>
            </w:r>
            <w:r w:rsidR="00544512" w:rsidRPr="00544512">
              <w:rPr>
                <w:rFonts w:asciiTheme="minorHAnsi" w:hAnsiTheme="minorHAnsi" w:cs="Arial"/>
                <w:sz w:val="20"/>
              </w:rPr>
              <w:t xml:space="preserve"> </w:t>
            </w:r>
          </w:p>
        </w:tc>
      </w:tr>
      <w:tr w:rsidR="00A44066" w:rsidRPr="00286578" w14:paraId="279D0309" w14:textId="77777777" w:rsidTr="0028367D">
        <w:tc>
          <w:tcPr>
            <w:cnfStyle w:val="001000000000" w:firstRow="0" w:lastRow="0" w:firstColumn="1" w:lastColumn="0" w:oddVBand="0" w:evenVBand="0" w:oddHBand="0" w:evenHBand="0" w:firstRowFirstColumn="0" w:firstRowLastColumn="0" w:lastRowFirstColumn="0" w:lastRowLastColumn="0"/>
            <w:tcW w:w="1037" w:type="dxa"/>
          </w:tcPr>
          <w:p w14:paraId="68C4441B" w14:textId="77777777" w:rsidR="00A44066" w:rsidRPr="00286578" w:rsidRDefault="00A44066" w:rsidP="003B5C92">
            <w:pPr>
              <w:spacing w:before="120" w:after="120"/>
              <w:jc w:val="center"/>
              <w:rPr>
                <w:rFonts w:asciiTheme="minorHAnsi" w:hAnsiTheme="minorHAnsi" w:cs="Arial"/>
                <w:sz w:val="20"/>
              </w:rPr>
            </w:pPr>
            <w:r w:rsidRPr="00775949">
              <w:rPr>
                <w:rFonts w:asciiTheme="minorHAnsi" w:hAnsiTheme="minorHAnsi" w:cs="Arial"/>
                <w:sz w:val="20"/>
              </w:rPr>
              <w:t>643</w:t>
            </w:r>
          </w:p>
        </w:tc>
        <w:tc>
          <w:tcPr>
            <w:tcW w:w="1037" w:type="dxa"/>
          </w:tcPr>
          <w:p w14:paraId="4C75C09C"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5C6B03BA"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6710</w:t>
            </w:r>
          </w:p>
        </w:tc>
        <w:tc>
          <w:tcPr>
            <w:tcW w:w="850" w:type="dxa"/>
          </w:tcPr>
          <w:p w14:paraId="107AD55C"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7956</w:t>
            </w:r>
          </w:p>
        </w:tc>
        <w:tc>
          <w:tcPr>
            <w:tcW w:w="6599" w:type="dxa"/>
          </w:tcPr>
          <w:p w14:paraId="5357D548" w14:textId="77777777" w:rsidR="00A44066"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 OCTOBER 1993</w:t>
            </w:r>
          </w:p>
          <w:p w14:paraId="6B9E0119" w14:textId="77777777" w:rsidR="00A44066" w:rsidRPr="00286578"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44066" w:rsidRPr="00286578" w14:paraId="1194EF29" w14:textId="77777777" w:rsidTr="0028367D">
        <w:tc>
          <w:tcPr>
            <w:cnfStyle w:val="001000000000" w:firstRow="0" w:lastRow="0" w:firstColumn="1" w:lastColumn="0" w:oddVBand="0" w:evenVBand="0" w:oddHBand="0" w:evenHBand="0" w:firstRowFirstColumn="0" w:firstRowLastColumn="0" w:lastRowFirstColumn="0" w:lastRowLastColumn="0"/>
            <w:tcW w:w="1037" w:type="dxa"/>
          </w:tcPr>
          <w:p w14:paraId="4D8A39EC" w14:textId="77777777" w:rsidR="00A44066" w:rsidRPr="00286578" w:rsidRDefault="00A44066" w:rsidP="003B5C92">
            <w:pPr>
              <w:spacing w:before="120" w:after="120"/>
              <w:jc w:val="center"/>
              <w:rPr>
                <w:rFonts w:asciiTheme="minorHAnsi" w:hAnsiTheme="minorHAnsi" w:cs="Arial"/>
                <w:sz w:val="20"/>
              </w:rPr>
            </w:pPr>
            <w:r w:rsidRPr="00775949">
              <w:rPr>
                <w:rFonts w:asciiTheme="minorHAnsi" w:hAnsiTheme="minorHAnsi" w:cs="Arial"/>
                <w:sz w:val="20"/>
              </w:rPr>
              <w:t>643</w:t>
            </w:r>
          </w:p>
        </w:tc>
        <w:tc>
          <w:tcPr>
            <w:tcW w:w="1037" w:type="dxa"/>
          </w:tcPr>
          <w:p w14:paraId="4ADD01C7"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1B9A107A"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6711</w:t>
            </w:r>
          </w:p>
        </w:tc>
        <w:tc>
          <w:tcPr>
            <w:tcW w:w="850" w:type="dxa"/>
          </w:tcPr>
          <w:p w14:paraId="0076E25B"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7957</w:t>
            </w:r>
          </w:p>
        </w:tc>
        <w:tc>
          <w:tcPr>
            <w:tcW w:w="6599" w:type="dxa"/>
          </w:tcPr>
          <w:p w14:paraId="6BD65BDA" w14:textId="77777777" w:rsidR="00A44066"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8 OCTOBER 1993</w:t>
            </w:r>
          </w:p>
          <w:p w14:paraId="198EAD24" w14:textId="77777777" w:rsidR="00A44066" w:rsidRPr="00286578"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A44066" w:rsidRPr="00286578" w14:paraId="64BD3283" w14:textId="77777777" w:rsidTr="0028367D">
        <w:tc>
          <w:tcPr>
            <w:cnfStyle w:val="001000000000" w:firstRow="0" w:lastRow="0" w:firstColumn="1" w:lastColumn="0" w:oddVBand="0" w:evenVBand="0" w:oddHBand="0" w:evenHBand="0" w:firstRowFirstColumn="0" w:firstRowLastColumn="0" w:lastRowFirstColumn="0" w:lastRowLastColumn="0"/>
            <w:tcW w:w="1037" w:type="dxa"/>
          </w:tcPr>
          <w:p w14:paraId="19A7AA66" w14:textId="77777777" w:rsidR="00A44066" w:rsidRPr="00286578" w:rsidRDefault="00A44066" w:rsidP="003B5C92">
            <w:pPr>
              <w:spacing w:before="120" w:after="120"/>
              <w:jc w:val="center"/>
              <w:rPr>
                <w:rFonts w:asciiTheme="minorHAnsi" w:hAnsiTheme="minorHAnsi" w:cs="Arial"/>
                <w:sz w:val="20"/>
              </w:rPr>
            </w:pPr>
            <w:r w:rsidRPr="00775949">
              <w:rPr>
                <w:rFonts w:asciiTheme="minorHAnsi" w:hAnsiTheme="minorHAnsi" w:cs="Arial"/>
                <w:sz w:val="20"/>
              </w:rPr>
              <w:t>643</w:t>
            </w:r>
          </w:p>
        </w:tc>
        <w:tc>
          <w:tcPr>
            <w:tcW w:w="1037" w:type="dxa"/>
          </w:tcPr>
          <w:p w14:paraId="5040CEDD"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614CDCE2"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6712</w:t>
            </w:r>
          </w:p>
        </w:tc>
        <w:tc>
          <w:tcPr>
            <w:tcW w:w="850" w:type="dxa"/>
          </w:tcPr>
          <w:p w14:paraId="5CC2B9D1"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7958</w:t>
            </w:r>
          </w:p>
        </w:tc>
        <w:tc>
          <w:tcPr>
            <w:tcW w:w="6599" w:type="dxa"/>
          </w:tcPr>
          <w:p w14:paraId="355F8076" w14:textId="77777777" w:rsidR="00A44066"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RESPONSE TO THE DRAFT REPORT OF THE INDUSTRY COMMISSION INQUIRY INTO WORKERS COMPENSATION IN AUSTRALIA</w:t>
            </w:r>
          </w:p>
          <w:p w14:paraId="2BCFFA2C" w14:textId="77777777" w:rsidR="00775617" w:rsidRPr="00286578" w:rsidRDefault="00836667"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Government Submission to the Industry Commission Inquiry into Workers Compensation in Australia.</w:t>
            </w:r>
          </w:p>
        </w:tc>
      </w:tr>
      <w:tr w:rsidR="00A44066" w:rsidRPr="00286578" w14:paraId="4FFD1D00" w14:textId="77777777" w:rsidTr="00D73A5A">
        <w:tc>
          <w:tcPr>
            <w:cnfStyle w:val="001000000000" w:firstRow="0" w:lastRow="0" w:firstColumn="1" w:lastColumn="0" w:oddVBand="0" w:evenVBand="0" w:oddHBand="0" w:evenHBand="0" w:firstRowFirstColumn="0" w:firstRowLastColumn="0" w:lastRowFirstColumn="0" w:lastRowLastColumn="0"/>
            <w:tcW w:w="1037" w:type="dxa"/>
          </w:tcPr>
          <w:p w14:paraId="4947C533" w14:textId="77777777" w:rsidR="00A44066" w:rsidRPr="003238A4" w:rsidRDefault="00A44066" w:rsidP="003B5C92">
            <w:pPr>
              <w:spacing w:before="120" w:after="120"/>
              <w:jc w:val="center"/>
              <w:rPr>
                <w:rFonts w:asciiTheme="minorHAnsi" w:hAnsiTheme="minorHAnsi" w:cs="Arial"/>
                <w:sz w:val="20"/>
              </w:rPr>
            </w:pPr>
            <w:r w:rsidRPr="003238A4">
              <w:rPr>
                <w:rFonts w:asciiTheme="minorHAnsi" w:hAnsiTheme="minorHAnsi" w:cs="Arial"/>
                <w:sz w:val="20"/>
              </w:rPr>
              <w:t>643</w:t>
            </w:r>
          </w:p>
        </w:tc>
        <w:tc>
          <w:tcPr>
            <w:tcW w:w="1037" w:type="dxa"/>
          </w:tcPr>
          <w:p w14:paraId="616507CC" w14:textId="77777777" w:rsidR="00A44066" w:rsidRPr="003238A4"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238A4">
              <w:rPr>
                <w:rFonts w:asciiTheme="minorHAnsi" w:hAnsiTheme="minorHAnsi" w:cs="Arial"/>
                <w:sz w:val="20"/>
              </w:rPr>
              <w:t>2/11/93</w:t>
            </w:r>
          </w:p>
        </w:tc>
        <w:tc>
          <w:tcPr>
            <w:tcW w:w="785" w:type="dxa"/>
          </w:tcPr>
          <w:p w14:paraId="7BE907E1" w14:textId="77777777" w:rsidR="00A44066" w:rsidRPr="003238A4"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238A4">
              <w:rPr>
                <w:rFonts w:asciiTheme="minorHAnsi" w:hAnsiTheme="minorHAnsi" w:cs="Arial"/>
                <w:sz w:val="20"/>
              </w:rPr>
              <w:t>6713</w:t>
            </w:r>
          </w:p>
        </w:tc>
        <w:tc>
          <w:tcPr>
            <w:tcW w:w="850" w:type="dxa"/>
          </w:tcPr>
          <w:p w14:paraId="35E03CB9" w14:textId="77777777" w:rsidR="00A44066" w:rsidRPr="003238A4"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238A4">
              <w:rPr>
                <w:rFonts w:asciiTheme="minorHAnsi" w:hAnsiTheme="minorHAnsi" w:cs="Arial"/>
                <w:sz w:val="20"/>
              </w:rPr>
              <w:t>7959</w:t>
            </w:r>
          </w:p>
        </w:tc>
        <w:tc>
          <w:tcPr>
            <w:tcW w:w="6599" w:type="dxa"/>
          </w:tcPr>
          <w:p w14:paraId="768653F4" w14:textId="77777777" w:rsidR="00A44066" w:rsidRPr="003238A4"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238A4">
              <w:rPr>
                <w:rFonts w:asciiTheme="minorHAnsi" w:hAnsiTheme="minorHAnsi" w:cs="Arial"/>
                <w:sz w:val="20"/>
              </w:rPr>
              <w:t>NORTH FLINDERS MINES TANAMI OPERATION</w:t>
            </w:r>
          </w:p>
          <w:p w14:paraId="46AC0308" w14:textId="2DEB50B1" w:rsidR="000E585B" w:rsidRPr="003238A4" w:rsidRDefault="00836667" w:rsidP="0083666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238A4">
              <w:rPr>
                <w:rFonts w:asciiTheme="minorHAnsi" w:hAnsiTheme="minorHAnsi" w:cs="Arial"/>
                <w:sz w:val="20"/>
              </w:rPr>
              <w:t xml:space="preserve">To approve the drafting of a Bill to amend the </w:t>
            </w:r>
            <w:r w:rsidRPr="003238A4">
              <w:rPr>
                <w:rFonts w:asciiTheme="minorHAnsi" w:hAnsiTheme="minorHAnsi" w:cs="Arial"/>
                <w:i/>
                <w:sz w:val="20"/>
              </w:rPr>
              <w:t>Mining Act</w:t>
            </w:r>
            <w:r w:rsidRPr="003238A4">
              <w:rPr>
                <w:rFonts w:asciiTheme="minorHAnsi" w:hAnsiTheme="minorHAnsi" w:cs="Arial"/>
                <w:sz w:val="20"/>
              </w:rPr>
              <w:t xml:space="preserve"> to allow for creation of a reserve from occupation over existing exploration licences and to allow for r</w:t>
            </w:r>
            <w:r w:rsidR="00D73A5A">
              <w:rPr>
                <w:rFonts w:asciiTheme="minorHAnsi" w:hAnsiTheme="minorHAnsi" w:cs="Arial"/>
                <w:sz w:val="20"/>
              </w:rPr>
              <w:t>enewal of exploration licences.</w:t>
            </w:r>
            <w:r w:rsidR="000E585B">
              <w:rPr>
                <w:rFonts w:asciiTheme="minorHAnsi" w:hAnsiTheme="minorHAnsi" w:cs="Arial"/>
                <w:sz w:val="20"/>
              </w:rPr>
              <w:t xml:space="preserve"> </w:t>
            </w:r>
          </w:p>
        </w:tc>
      </w:tr>
      <w:tr w:rsidR="000E585B" w:rsidRPr="00286578" w14:paraId="08FFABE4" w14:textId="77777777" w:rsidTr="0028367D">
        <w:tc>
          <w:tcPr>
            <w:cnfStyle w:val="001000000000" w:firstRow="0" w:lastRow="0" w:firstColumn="1" w:lastColumn="0" w:oddVBand="0" w:evenVBand="0" w:oddHBand="0" w:evenHBand="0" w:firstRowFirstColumn="0" w:firstRowLastColumn="0" w:lastRowFirstColumn="0" w:lastRowLastColumn="0"/>
            <w:tcW w:w="1037" w:type="dxa"/>
          </w:tcPr>
          <w:p w14:paraId="3C4E73B3" w14:textId="77777777" w:rsidR="000E585B" w:rsidRPr="00775949" w:rsidRDefault="000E585B"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643</w:t>
            </w:r>
          </w:p>
        </w:tc>
        <w:tc>
          <w:tcPr>
            <w:tcW w:w="1037" w:type="dxa"/>
          </w:tcPr>
          <w:p w14:paraId="28B966AE" w14:textId="77777777" w:rsidR="000E585B" w:rsidRPr="00775949" w:rsidRDefault="000E585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6BA4F414" w14:textId="77777777" w:rsidR="000E585B" w:rsidRPr="00286578" w:rsidRDefault="000E585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32349F6C" w14:textId="77777777" w:rsidR="000E585B" w:rsidRPr="00286578" w:rsidRDefault="000E585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7960</w:t>
            </w:r>
          </w:p>
        </w:tc>
        <w:tc>
          <w:tcPr>
            <w:tcW w:w="6599" w:type="dxa"/>
          </w:tcPr>
          <w:p w14:paraId="27D4CB53" w14:textId="77777777" w:rsidR="000E585B" w:rsidRDefault="000E585B" w:rsidP="000E585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FEES FOR BOARD MEMBERS OF TERRITORY INSURANCE OFFICE</w:t>
            </w:r>
          </w:p>
          <w:p w14:paraId="298907DE" w14:textId="77777777" w:rsidR="000E585B" w:rsidRPr="00286578" w:rsidRDefault="000E585B" w:rsidP="00AB60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a proposal from the Minister for Work Health and Territory Insurance </w:t>
            </w:r>
            <w:r w:rsidR="00AB608C">
              <w:rPr>
                <w:rFonts w:asciiTheme="minorHAnsi" w:hAnsiTheme="minorHAnsi" w:cs="Arial"/>
                <w:sz w:val="20"/>
              </w:rPr>
              <w:t>regarding</w:t>
            </w:r>
            <w:r>
              <w:rPr>
                <w:rFonts w:asciiTheme="minorHAnsi" w:hAnsiTheme="minorHAnsi" w:cs="Arial"/>
                <w:sz w:val="20"/>
              </w:rPr>
              <w:t xml:space="preserve"> </w:t>
            </w:r>
            <w:r w:rsidR="00AB608C">
              <w:rPr>
                <w:rFonts w:asciiTheme="minorHAnsi" w:hAnsiTheme="minorHAnsi" w:cs="Arial"/>
                <w:sz w:val="20"/>
              </w:rPr>
              <w:t>remuneration</w:t>
            </w:r>
            <w:r>
              <w:rPr>
                <w:rFonts w:asciiTheme="minorHAnsi" w:hAnsiTheme="minorHAnsi" w:cs="Arial"/>
                <w:sz w:val="20"/>
              </w:rPr>
              <w:t xml:space="preserve"> for board members of the Territory Insurance Office.</w:t>
            </w:r>
          </w:p>
        </w:tc>
      </w:tr>
      <w:tr w:rsidR="00A44066" w:rsidRPr="00286578" w14:paraId="14A7CAF1" w14:textId="77777777" w:rsidTr="00D73A5A">
        <w:tc>
          <w:tcPr>
            <w:cnfStyle w:val="001000000000" w:firstRow="0" w:lastRow="0" w:firstColumn="1" w:lastColumn="0" w:oddVBand="0" w:evenVBand="0" w:oddHBand="0" w:evenHBand="0" w:firstRowFirstColumn="0" w:firstRowLastColumn="0" w:lastRowFirstColumn="0" w:lastRowLastColumn="0"/>
            <w:tcW w:w="1037" w:type="dxa"/>
          </w:tcPr>
          <w:p w14:paraId="5371EDF1" w14:textId="77777777" w:rsidR="00A44066" w:rsidRPr="00286578" w:rsidRDefault="00A44066" w:rsidP="003B5C92">
            <w:pPr>
              <w:spacing w:before="120" w:after="120"/>
              <w:jc w:val="center"/>
              <w:rPr>
                <w:rFonts w:asciiTheme="minorHAnsi" w:hAnsiTheme="minorHAnsi" w:cs="Arial"/>
                <w:sz w:val="20"/>
              </w:rPr>
            </w:pPr>
            <w:r w:rsidRPr="00775949">
              <w:rPr>
                <w:rFonts w:asciiTheme="minorHAnsi" w:hAnsiTheme="minorHAnsi" w:cs="Arial"/>
                <w:sz w:val="20"/>
              </w:rPr>
              <w:t>643</w:t>
            </w:r>
          </w:p>
        </w:tc>
        <w:tc>
          <w:tcPr>
            <w:tcW w:w="1037" w:type="dxa"/>
          </w:tcPr>
          <w:p w14:paraId="54C22585"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2/11/93</w:t>
            </w:r>
          </w:p>
        </w:tc>
        <w:tc>
          <w:tcPr>
            <w:tcW w:w="785" w:type="dxa"/>
          </w:tcPr>
          <w:p w14:paraId="37263988"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5079E48E" w14:textId="77777777" w:rsidR="00A44066" w:rsidRPr="00286578" w:rsidRDefault="00A44066"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7961</w:t>
            </w:r>
          </w:p>
        </w:tc>
        <w:tc>
          <w:tcPr>
            <w:tcW w:w="6599" w:type="dxa"/>
          </w:tcPr>
          <w:p w14:paraId="6F4206BB" w14:textId="77777777" w:rsidR="00A44066" w:rsidRDefault="00A44066"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PRISONER WILLIAM SINGH</w:t>
            </w:r>
          </w:p>
          <w:p w14:paraId="2250E682" w14:textId="52C10240" w:rsidR="00AB608C" w:rsidRPr="00286578" w:rsidRDefault="00AB608C" w:rsidP="002836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briefing paper relating to Prisoner William Singh.</w:t>
            </w:r>
          </w:p>
        </w:tc>
      </w:tr>
    </w:tbl>
    <w:p w14:paraId="04213E7F" w14:textId="77777777" w:rsidR="00B20760" w:rsidRPr="00286578" w:rsidRDefault="00A44066" w:rsidP="00991EE7">
      <w:pPr>
        <w:spacing w:before="120" w:after="120"/>
        <w:rPr>
          <w:rFonts w:asciiTheme="minorHAnsi" w:hAnsiTheme="minorHAnsi"/>
          <w:lang w:eastAsia="en-AU"/>
        </w:rPr>
      </w:pPr>
      <w:r>
        <w:rPr>
          <w:rFonts w:asciiTheme="minorHAnsi" w:hAnsiTheme="minorHAnsi"/>
          <w:lang w:eastAsia="en-AU"/>
        </w:rPr>
        <w:t xml:space="preserve">  </w:t>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5"/>
        <w:gridCol w:w="1093"/>
        <w:gridCol w:w="784"/>
        <w:gridCol w:w="848"/>
        <w:gridCol w:w="6548"/>
      </w:tblGrid>
      <w:tr w:rsidR="00B20760" w:rsidRPr="00286578" w14:paraId="3611A1C3"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A67316E" w14:textId="77777777" w:rsidR="00B20760" w:rsidRPr="00286578" w:rsidRDefault="00B2076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DF3437">
              <w:rPr>
                <w:rFonts w:asciiTheme="minorHAnsi" w:hAnsiTheme="minorHAnsi"/>
                <w:color w:val="FFFFFF" w:themeColor="background1"/>
              </w:rPr>
              <w:t>423</w:t>
            </w:r>
          </w:p>
          <w:p w14:paraId="33E011A4" w14:textId="77777777" w:rsidR="00B20760" w:rsidRPr="00286578" w:rsidRDefault="00B20760"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286578" w:rsidRPr="00286578">
              <w:rPr>
                <w:rFonts w:asciiTheme="minorHAnsi" w:hAnsiTheme="minorHAnsi"/>
                <w:color w:val="FFFFFF" w:themeColor="background1"/>
              </w:rPr>
              <w:t>22 October 1993 - Darwin</w:t>
            </w:r>
          </w:p>
        </w:tc>
      </w:tr>
      <w:tr w:rsidR="00B20760" w:rsidRPr="00286578" w14:paraId="5C8A9BD5" w14:textId="77777777" w:rsidTr="0077594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5" w:type="dxa"/>
            <w:shd w:val="clear" w:color="auto" w:fill="D9D9D9" w:themeFill="background2" w:themeFillShade="D9"/>
          </w:tcPr>
          <w:p w14:paraId="5D777FDE" w14:textId="77777777" w:rsidR="00B20760" w:rsidRPr="00286578" w:rsidRDefault="00B2076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4C71532C"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32908B90"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6E46DF36"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8" w:type="dxa"/>
            <w:shd w:val="clear" w:color="auto" w:fill="D9D9D9" w:themeFill="background2" w:themeFillShade="D9"/>
          </w:tcPr>
          <w:p w14:paraId="2FEE1AE5" w14:textId="77777777" w:rsidR="00B20760" w:rsidRPr="00286578" w:rsidRDefault="00B2076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21DE0E3F" w14:textId="77777777" w:rsidTr="00D73A5A">
        <w:tc>
          <w:tcPr>
            <w:cnfStyle w:val="001000000000" w:firstRow="0" w:lastRow="0" w:firstColumn="1" w:lastColumn="0" w:oddVBand="0" w:evenVBand="0" w:oddHBand="0" w:evenHBand="0" w:firstRowFirstColumn="0" w:firstRowLastColumn="0" w:lastRowFirstColumn="0" w:lastRowLastColumn="0"/>
            <w:tcW w:w="1035" w:type="dxa"/>
          </w:tcPr>
          <w:p w14:paraId="4C890FA6" w14:textId="77777777" w:rsidR="00286578" w:rsidRPr="00775949" w:rsidRDefault="00286578"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412A21E8" w14:textId="77777777" w:rsidR="00286578" w:rsidRPr="00775949"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08638984"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6701</w:t>
            </w:r>
          </w:p>
        </w:tc>
        <w:tc>
          <w:tcPr>
            <w:tcW w:w="848" w:type="dxa"/>
          </w:tcPr>
          <w:p w14:paraId="6D9F4453"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7942</w:t>
            </w:r>
          </w:p>
        </w:tc>
        <w:tc>
          <w:tcPr>
            <w:tcW w:w="6548" w:type="dxa"/>
          </w:tcPr>
          <w:p w14:paraId="120D06E9" w14:textId="77777777" w:rsidR="00286578" w:rsidRDefault="0028657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FRINGE BENEFITS TAX (FBT)</w:t>
            </w:r>
          </w:p>
          <w:p w14:paraId="735869C1" w14:textId="6FC858D3" w:rsidR="009F65ED" w:rsidRPr="00286578" w:rsidRDefault="00DF3437" w:rsidP="009F65E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the financial and policy implications for government in respect of the Commonwealth’s Fringe Benefits Tax legislative amendments, which</w:t>
            </w:r>
            <w:r w:rsidR="00D73A5A">
              <w:rPr>
                <w:rFonts w:asciiTheme="minorHAnsi" w:hAnsiTheme="minorHAnsi" w:cs="Arial"/>
                <w:sz w:val="20"/>
              </w:rPr>
              <w:t xml:space="preserve"> will apply from 1 April 1994.</w:t>
            </w:r>
          </w:p>
        </w:tc>
      </w:tr>
      <w:tr w:rsidR="00775949" w:rsidRPr="00286578" w14:paraId="3AA67204"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5ED5478C"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3726BCB2"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6421D5A6"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6670</w:t>
            </w:r>
          </w:p>
        </w:tc>
        <w:tc>
          <w:tcPr>
            <w:tcW w:w="848" w:type="dxa"/>
          </w:tcPr>
          <w:p w14:paraId="010E2B1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7943</w:t>
            </w:r>
          </w:p>
        </w:tc>
        <w:tc>
          <w:tcPr>
            <w:tcW w:w="6548" w:type="dxa"/>
          </w:tcPr>
          <w:p w14:paraId="17987092"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13 AUGUST 1993</w:t>
            </w:r>
          </w:p>
          <w:p w14:paraId="4E2348A3"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775949" w:rsidRPr="00286578" w14:paraId="5D522A18"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1E70C8B0"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67CFDB7B"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2C23EBD4"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6702</w:t>
            </w:r>
          </w:p>
        </w:tc>
        <w:tc>
          <w:tcPr>
            <w:tcW w:w="848" w:type="dxa"/>
          </w:tcPr>
          <w:p w14:paraId="791AFE4D"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7944</w:t>
            </w:r>
          </w:p>
        </w:tc>
        <w:tc>
          <w:tcPr>
            <w:tcW w:w="6548" w:type="dxa"/>
          </w:tcPr>
          <w:p w14:paraId="1B9ACB75"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NT COLLEGES - LEGISLATIVE OPTIONS FOR FUTURE ADMINISTRATION</w:t>
            </w:r>
          </w:p>
          <w:p w14:paraId="1C7C082B" w14:textId="77777777" w:rsidR="009F65ED" w:rsidRPr="00286578" w:rsidRDefault="009F65E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various legislative options for TAFE Colleges with the view to granting them more administrative and financial autonomy.</w:t>
            </w:r>
          </w:p>
        </w:tc>
      </w:tr>
      <w:tr w:rsidR="00775949" w:rsidRPr="00286578" w14:paraId="59E860B2"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3425B7B5"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26055E3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36FB438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6703</w:t>
            </w:r>
          </w:p>
        </w:tc>
        <w:tc>
          <w:tcPr>
            <w:tcW w:w="848" w:type="dxa"/>
          </w:tcPr>
          <w:p w14:paraId="605BA2E8"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7945</w:t>
            </w:r>
          </w:p>
        </w:tc>
        <w:tc>
          <w:tcPr>
            <w:tcW w:w="6548" w:type="dxa"/>
          </w:tcPr>
          <w:p w14:paraId="368595F1"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MONITORING OF POTABLE WATER SUPPLIES</w:t>
            </w:r>
          </w:p>
          <w:p w14:paraId="3DD61B76" w14:textId="77777777" w:rsidR="005848D1" w:rsidRPr="00286578" w:rsidRDefault="005848D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advise Cabinet on current problems associated with public health monitoring of water supplies and to formally establish an Interdepartmental Committee whose function will be to oversight policy development in the area of potable water supply.</w:t>
            </w:r>
          </w:p>
        </w:tc>
      </w:tr>
      <w:tr w:rsidR="00775949" w:rsidRPr="00286578" w14:paraId="622FB2EA"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42D27CE8"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200EADDE"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6E30F277"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6704</w:t>
            </w:r>
          </w:p>
        </w:tc>
        <w:tc>
          <w:tcPr>
            <w:tcW w:w="848" w:type="dxa"/>
          </w:tcPr>
          <w:p w14:paraId="66D2B0B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7946</w:t>
            </w:r>
          </w:p>
        </w:tc>
        <w:tc>
          <w:tcPr>
            <w:tcW w:w="6548" w:type="dxa"/>
          </w:tcPr>
          <w:p w14:paraId="3BD3706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WATER AND SEWERAGE SYSTEM EXTENSION POLICY</w:t>
            </w:r>
          </w:p>
          <w:p w14:paraId="398C9B54" w14:textId="77777777" w:rsidR="00B44857" w:rsidRPr="00B44857" w:rsidRDefault="00B4485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amendments to the </w:t>
            </w:r>
            <w:r>
              <w:rPr>
                <w:rFonts w:asciiTheme="minorHAnsi" w:hAnsiTheme="minorHAnsi" w:cs="Arial"/>
                <w:i/>
                <w:sz w:val="20"/>
              </w:rPr>
              <w:t>Water Supply and Sewerage Act</w:t>
            </w:r>
            <w:r>
              <w:rPr>
                <w:rFonts w:asciiTheme="minorHAnsi" w:hAnsiTheme="minorHAnsi" w:cs="Arial"/>
                <w:sz w:val="20"/>
              </w:rPr>
              <w:t xml:space="preserve"> to allow for the imposition of caveats on properties that benefit from extension of services, and for Cabinet to approve all caveats.</w:t>
            </w:r>
          </w:p>
        </w:tc>
      </w:tr>
      <w:tr w:rsidR="00775949" w:rsidRPr="00286578" w14:paraId="383DD3A3"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5AEFAD32"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37D4507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67200EB7"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6705</w:t>
            </w:r>
          </w:p>
        </w:tc>
        <w:tc>
          <w:tcPr>
            <w:tcW w:w="848" w:type="dxa"/>
          </w:tcPr>
          <w:p w14:paraId="53E17DBD"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7947</w:t>
            </w:r>
          </w:p>
        </w:tc>
        <w:tc>
          <w:tcPr>
            <w:tcW w:w="6548" w:type="dxa"/>
          </w:tcPr>
          <w:p w14:paraId="0CA18DC9"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2CC90E7E"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775949" w:rsidRPr="00286578" w14:paraId="68D90F35"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36ECE237"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642</w:t>
            </w:r>
          </w:p>
        </w:tc>
        <w:tc>
          <w:tcPr>
            <w:tcW w:w="1093" w:type="dxa"/>
          </w:tcPr>
          <w:p w14:paraId="38AF353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34987124"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573951D6"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7948</w:t>
            </w:r>
          </w:p>
        </w:tc>
        <w:tc>
          <w:tcPr>
            <w:tcW w:w="6548" w:type="dxa"/>
          </w:tcPr>
          <w:p w14:paraId="4D055DD3"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1993/94 NT HERITAGE GRANTS PROGRAM</w:t>
            </w:r>
          </w:p>
          <w:p w14:paraId="61ED54BF" w14:textId="362D6497" w:rsidR="00B44857" w:rsidRPr="00286578" w:rsidRDefault="00B4485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amendments proposed to the </w:t>
            </w:r>
            <w:r w:rsidR="00452245">
              <w:rPr>
                <w:rFonts w:asciiTheme="minorHAnsi" w:hAnsiTheme="minorHAnsi" w:cs="Arial"/>
                <w:sz w:val="20"/>
              </w:rPr>
              <w:t xml:space="preserve">attached </w:t>
            </w:r>
            <w:r>
              <w:rPr>
                <w:rFonts w:asciiTheme="minorHAnsi" w:hAnsiTheme="minorHAnsi" w:cs="Arial"/>
                <w:sz w:val="20"/>
              </w:rPr>
              <w:t>1993/94 NT Heritage Grants Program.</w:t>
            </w:r>
          </w:p>
        </w:tc>
      </w:tr>
      <w:tr w:rsidR="00775949" w:rsidRPr="00286578" w14:paraId="38E81194" w14:textId="77777777" w:rsidTr="00FA459D">
        <w:tc>
          <w:tcPr>
            <w:cnfStyle w:val="001000000000" w:firstRow="0" w:lastRow="0" w:firstColumn="1" w:lastColumn="0" w:oddVBand="0" w:evenVBand="0" w:oddHBand="0" w:evenHBand="0" w:firstRowFirstColumn="0" w:firstRowLastColumn="0" w:lastRowFirstColumn="0" w:lastRowLastColumn="0"/>
            <w:tcW w:w="1035" w:type="dxa"/>
          </w:tcPr>
          <w:p w14:paraId="6A294CB4"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4D70772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6E98AE65"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7267499B"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7949</w:t>
            </w:r>
          </w:p>
        </w:tc>
        <w:tc>
          <w:tcPr>
            <w:tcW w:w="6548" w:type="dxa"/>
          </w:tcPr>
          <w:p w14:paraId="7F7FB551"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MCARTHUR RIVER PROJECT</w:t>
            </w:r>
          </w:p>
          <w:p w14:paraId="03ADAD90" w14:textId="6839F0B9" w:rsidR="00B44857" w:rsidRPr="00286578" w:rsidRDefault="00B44857" w:rsidP="008F4C0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allocating the proceeds of the sale of Billengarah</w:t>
            </w:r>
            <w:r w:rsidR="00D73A5A">
              <w:rPr>
                <w:rFonts w:asciiTheme="minorHAnsi" w:hAnsiTheme="minorHAnsi" w:cs="Arial"/>
                <w:sz w:val="20"/>
              </w:rPr>
              <w:t xml:space="preserve"> Station to the community fund.</w:t>
            </w:r>
            <w:r w:rsidRPr="00B44857">
              <w:rPr>
                <w:rFonts w:asciiTheme="minorHAnsi" w:hAnsiTheme="minorHAnsi" w:cs="Arial"/>
                <w:sz w:val="20"/>
              </w:rPr>
              <w:t xml:space="preserve"> </w:t>
            </w:r>
          </w:p>
        </w:tc>
      </w:tr>
      <w:tr w:rsidR="00B44857" w:rsidRPr="00286578" w14:paraId="60AB1496"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39F7314F" w14:textId="77777777" w:rsidR="00B44857" w:rsidRPr="00775949" w:rsidRDefault="00B44857"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5B2B75AB" w14:textId="77777777" w:rsidR="00B44857" w:rsidRPr="00775949" w:rsidRDefault="00B4485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2D4E1663" w14:textId="77777777" w:rsidR="00B44857" w:rsidRPr="00286578" w:rsidRDefault="00B4485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27BD91B5" w14:textId="77777777" w:rsidR="00B44857" w:rsidRPr="00286578" w:rsidRDefault="00B4485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7950</w:t>
            </w:r>
          </w:p>
        </w:tc>
        <w:tc>
          <w:tcPr>
            <w:tcW w:w="6548" w:type="dxa"/>
          </w:tcPr>
          <w:p w14:paraId="2E8B9A02" w14:textId="77777777" w:rsidR="00B44857" w:rsidRDefault="00B44857" w:rsidP="00B4485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WAR BIRDS MUSEUM PROJECT</w:t>
            </w:r>
          </w:p>
          <w:p w14:paraId="3C9FFC9E" w14:textId="77777777" w:rsidR="00B44857" w:rsidRPr="00286578" w:rsidRDefault="00B44857" w:rsidP="00B4485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funding from the Treasurer’s Advance to the War Birds Museum Project.</w:t>
            </w:r>
          </w:p>
        </w:tc>
      </w:tr>
      <w:tr w:rsidR="00B44857" w:rsidRPr="00286578" w14:paraId="3D82BD07" w14:textId="77777777" w:rsidTr="00775949">
        <w:tc>
          <w:tcPr>
            <w:cnfStyle w:val="001000000000" w:firstRow="0" w:lastRow="0" w:firstColumn="1" w:lastColumn="0" w:oddVBand="0" w:evenVBand="0" w:oddHBand="0" w:evenHBand="0" w:firstRowFirstColumn="0" w:firstRowLastColumn="0" w:lastRowFirstColumn="0" w:lastRowLastColumn="0"/>
            <w:tcW w:w="1035" w:type="dxa"/>
          </w:tcPr>
          <w:p w14:paraId="1E419A82" w14:textId="77777777" w:rsidR="00B44857" w:rsidRPr="00286578" w:rsidRDefault="00B44857" w:rsidP="003B5C92">
            <w:pPr>
              <w:spacing w:before="120" w:after="120"/>
              <w:jc w:val="center"/>
              <w:rPr>
                <w:rFonts w:asciiTheme="minorHAnsi" w:hAnsiTheme="minorHAnsi" w:cs="Arial"/>
                <w:sz w:val="20"/>
              </w:rPr>
            </w:pPr>
            <w:r w:rsidRPr="00775949">
              <w:rPr>
                <w:rFonts w:asciiTheme="minorHAnsi" w:hAnsiTheme="minorHAnsi" w:cs="Arial"/>
                <w:sz w:val="20"/>
              </w:rPr>
              <w:t>642</w:t>
            </w:r>
          </w:p>
        </w:tc>
        <w:tc>
          <w:tcPr>
            <w:tcW w:w="1093" w:type="dxa"/>
          </w:tcPr>
          <w:p w14:paraId="55D122CD" w14:textId="77777777" w:rsidR="00B44857" w:rsidRPr="00286578" w:rsidRDefault="00B4485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22/10/93</w:t>
            </w:r>
          </w:p>
        </w:tc>
        <w:tc>
          <w:tcPr>
            <w:tcW w:w="784" w:type="dxa"/>
          </w:tcPr>
          <w:p w14:paraId="5330E771" w14:textId="77777777" w:rsidR="00B44857" w:rsidRPr="00286578" w:rsidRDefault="00B4485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162BB325" w14:textId="77777777" w:rsidR="00B44857" w:rsidRPr="00286578" w:rsidRDefault="00B44857"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7951</w:t>
            </w:r>
          </w:p>
        </w:tc>
        <w:tc>
          <w:tcPr>
            <w:tcW w:w="6548" w:type="dxa"/>
          </w:tcPr>
          <w:p w14:paraId="258444CC" w14:textId="77777777" w:rsidR="00B44857" w:rsidRDefault="00B44857" w:rsidP="00B4485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MACDONNELL/GHAN SITE</w:t>
            </w:r>
          </w:p>
          <w:p w14:paraId="5E4FFBFB" w14:textId="77777777" w:rsidR="00B44857" w:rsidRPr="00286578" w:rsidRDefault="00B44857" w:rsidP="00B4485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from the Treasurer’s Advance for the preparation of a master plan for the Macdonnell/Ghan site.</w:t>
            </w:r>
          </w:p>
        </w:tc>
      </w:tr>
      <w:tr w:rsidR="009A5E4D" w:rsidRPr="00286578" w14:paraId="02C7D236" w14:textId="77777777" w:rsidTr="00452245">
        <w:tc>
          <w:tcPr>
            <w:cnfStyle w:val="001000000000" w:firstRow="0" w:lastRow="0" w:firstColumn="1" w:lastColumn="0" w:oddVBand="0" w:evenVBand="0" w:oddHBand="0" w:evenHBand="0" w:firstRowFirstColumn="0" w:firstRowLastColumn="0" w:lastRowFirstColumn="0" w:lastRowLastColumn="0"/>
            <w:tcW w:w="1035" w:type="dxa"/>
          </w:tcPr>
          <w:p w14:paraId="5B9A7E26" w14:textId="77777777" w:rsidR="009A5E4D" w:rsidRPr="00452245" w:rsidRDefault="009A5E4D" w:rsidP="003B5C92">
            <w:pPr>
              <w:spacing w:before="120" w:after="120"/>
              <w:jc w:val="center"/>
              <w:rPr>
                <w:rFonts w:asciiTheme="minorHAnsi" w:hAnsiTheme="minorHAnsi" w:cs="Arial"/>
                <w:sz w:val="20"/>
              </w:rPr>
            </w:pPr>
            <w:r w:rsidRPr="00452245">
              <w:rPr>
                <w:rFonts w:asciiTheme="minorHAnsi" w:hAnsiTheme="minorHAnsi" w:cs="Arial"/>
                <w:sz w:val="20"/>
              </w:rPr>
              <w:t>642</w:t>
            </w:r>
          </w:p>
        </w:tc>
        <w:tc>
          <w:tcPr>
            <w:tcW w:w="1093" w:type="dxa"/>
          </w:tcPr>
          <w:p w14:paraId="50E65205" w14:textId="77777777" w:rsidR="009A5E4D" w:rsidRPr="00452245" w:rsidRDefault="009A5E4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245">
              <w:rPr>
                <w:rFonts w:asciiTheme="minorHAnsi" w:hAnsiTheme="minorHAnsi" w:cs="Arial"/>
                <w:sz w:val="20"/>
              </w:rPr>
              <w:t>22/10/93</w:t>
            </w:r>
          </w:p>
        </w:tc>
        <w:tc>
          <w:tcPr>
            <w:tcW w:w="784" w:type="dxa"/>
          </w:tcPr>
          <w:p w14:paraId="2EE557F8" w14:textId="77777777" w:rsidR="009A5E4D" w:rsidRPr="00452245" w:rsidRDefault="009A5E4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245">
              <w:rPr>
                <w:rFonts w:asciiTheme="minorHAnsi" w:hAnsiTheme="minorHAnsi" w:cs="Arial"/>
                <w:sz w:val="20"/>
              </w:rPr>
              <w:t>WOS</w:t>
            </w:r>
          </w:p>
        </w:tc>
        <w:tc>
          <w:tcPr>
            <w:tcW w:w="848" w:type="dxa"/>
          </w:tcPr>
          <w:p w14:paraId="2F6C89E1" w14:textId="77777777" w:rsidR="009A5E4D" w:rsidRPr="00452245" w:rsidRDefault="009A5E4D"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245">
              <w:rPr>
                <w:rFonts w:asciiTheme="minorHAnsi" w:hAnsiTheme="minorHAnsi" w:cs="Arial"/>
                <w:sz w:val="20"/>
              </w:rPr>
              <w:t>WOD</w:t>
            </w:r>
          </w:p>
        </w:tc>
        <w:tc>
          <w:tcPr>
            <w:tcW w:w="6548" w:type="dxa"/>
          </w:tcPr>
          <w:p w14:paraId="71F24CD5" w14:textId="77777777" w:rsidR="009A5E4D" w:rsidRPr="00452245" w:rsidRDefault="009A5E4D" w:rsidP="009A5E4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245">
              <w:rPr>
                <w:rFonts w:asciiTheme="minorHAnsi" w:hAnsiTheme="minorHAnsi" w:cs="Arial"/>
                <w:sz w:val="20"/>
              </w:rPr>
              <w:t>1993/94 NT HERITAGE GRANTS PROGRAM</w:t>
            </w:r>
          </w:p>
          <w:p w14:paraId="33B0054B" w14:textId="66E7899A" w:rsidR="008F4C00" w:rsidRPr="00452245" w:rsidRDefault="009A5E4D" w:rsidP="009A5E4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245">
              <w:rPr>
                <w:rFonts w:asciiTheme="minorHAnsi" w:hAnsiTheme="minorHAnsi" w:cs="Arial"/>
                <w:sz w:val="20"/>
              </w:rPr>
              <w:t>To provide further advice on applications relating to printing and publication of a document regarding police history, and an evaluation of heritage significance of shell mounds in Darwin Harbour.</w:t>
            </w:r>
          </w:p>
        </w:tc>
      </w:tr>
    </w:tbl>
    <w:p w14:paraId="2AF609F3" w14:textId="77777777" w:rsidR="00B20760" w:rsidRPr="00286578" w:rsidRDefault="00B20760"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B20760" w:rsidRPr="00286578" w14:paraId="16393776"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BE86992" w14:textId="77777777" w:rsidR="00B20760" w:rsidRPr="00286578" w:rsidRDefault="00B20760"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077D78">
              <w:rPr>
                <w:rFonts w:asciiTheme="minorHAnsi" w:hAnsiTheme="minorHAnsi"/>
                <w:color w:val="FFFFFF" w:themeColor="background1"/>
              </w:rPr>
              <w:t>424</w:t>
            </w:r>
          </w:p>
          <w:p w14:paraId="5E26EC04" w14:textId="77777777" w:rsidR="00B20760" w:rsidRPr="00286578" w:rsidRDefault="00B20760" w:rsidP="00991EE7">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sidR="00286578" w:rsidRPr="00286578">
              <w:rPr>
                <w:rFonts w:asciiTheme="minorHAnsi" w:hAnsiTheme="minorHAnsi"/>
                <w:color w:val="FFFFFF" w:themeColor="background1"/>
              </w:rPr>
              <w:t>9 November 1993 - Darwin</w:t>
            </w:r>
          </w:p>
        </w:tc>
      </w:tr>
      <w:tr w:rsidR="00B20760" w:rsidRPr="00286578" w14:paraId="0BA26769"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C1173D3" w14:textId="77777777" w:rsidR="00B20760" w:rsidRPr="00286578" w:rsidRDefault="00B20760"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349523D8"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588CE62A"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3066CB26" w14:textId="77777777" w:rsidR="00B20760" w:rsidRPr="00286578" w:rsidRDefault="00B20760"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728C4E3D" w14:textId="77777777" w:rsidR="00B20760" w:rsidRPr="00286578" w:rsidRDefault="00B20760"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5A743389"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7065D453" w14:textId="77777777" w:rsidR="00286578" w:rsidRPr="00775949" w:rsidRDefault="00286578" w:rsidP="003B5C92">
            <w:pPr>
              <w:spacing w:before="120" w:after="120"/>
              <w:jc w:val="center"/>
              <w:rPr>
                <w:rFonts w:asciiTheme="minorHAnsi" w:hAnsiTheme="minorHAnsi" w:cs="Arial"/>
                <w:sz w:val="20"/>
              </w:rPr>
            </w:pPr>
            <w:r w:rsidRPr="00775949">
              <w:rPr>
                <w:rFonts w:asciiTheme="minorHAnsi" w:hAnsiTheme="minorHAnsi" w:cs="Arial"/>
                <w:sz w:val="20"/>
              </w:rPr>
              <w:t>644</w:t>
            </w:r>
          </w:p>
        </w:tc>
        <w:tc>
          <w:tcPr>
            <w:tcW w:w="1037" w:type="dxa"/>
          </w:tcPr>
          <w:p w14:paraId="0D8F624D" w14:textId="77777777" w:rsidR="00286578" w:rsidRPr="00775949"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9/11/93</w:t>
            </w:r>
          </w:p>
        </w:tc>
        <w:tc>
          <w:tcPr>
            <w:tcW w:w="785" w:type="dxa"/>
          </w:tcPr>
          <w:p w14:paraId="50BAD80C"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6714</w:t>
            </w:r>
          </w:p>
        </w:tc>
        <w:tc>
          <w:tcPr>
            <w:tcW w:w="850" w:type="dxa"/>
          </w:tcPr>
          <w:p w14:paraId="2AFF276B"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7962</w:t>
            </w:r>
          </w:p>
        </w:tc>
        <w:tc>
          <w:tcPr>
            <w:tcW w:w="6599" w:type="dxa"/>
          </w:tcPr>
          <w:p w14:paraId="1997EC4B" w14:textId="77777777" w:rsidR="00286578" w:rsidRDefault="0028657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AMENDMENT TO THE NORTHERN TERRITORY EMPLOYMENT AND TRAINING AUTHORITY ACT TO FORMALISE INTERACTION WITH THE AUSTRALIAN NATIONAL TRAINING AUTHORITY</w:t>
            </w:r>
          </w:p>
          <w:p w14:paraId="7450CA77" w14:textId="77777777" w:rsidR="00C343D5" w:rsidRPr="00286578" w:rsidRDefault="00C343D5" w:rsidP="00C343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Northern Territory Employment and Training Authority Amendment Bill that enables the formalisation of relations with the Australian National Training Authority.</w:t>
            </w:r>
          </w:p>
        </w:tc>
      </w:tr>
      <w:tr w:rsidR="00775949" w:rsidRPr="00286578" w14:paraId="72259CA0" w14:textId="77777777" w:rsidTr="00D73A5A">
        <w:tc>
          <w:tcPr>
            <w:cnfStyle w:val="001000000000" w:firstRow="0" w:lastRow="0" w:firstColumn="1" w:lastColumn="0" w:oddVBand="0" w:evenVBand="0" w:oddHBand="0" w:evenHBand="0" w:firstRowFirstColumn="0" w:firstRowLastColumn="0" w:lastRowFirstColumn="0" w:lastRowLastColumn="0"/>
            <w:tcW w:w="1037" w:type="dxa"/>
          </w:tcPr>
          <w:p w14:paraId="36E9F5CC" w14:textId="77777777" w:rsidR="00775949" w:rsidRPr="00A241D8" w:rsidRDefault="00775949" w:rsidP="003B5C92">
            <w:pPr>
              <w:spacing w:before="120" w:after="120"/>
              <w:jc w:val="center"/>
              <w:rPr>
                <w:rFonts w:asciiTheme="minorHAnsi" w:hAnsiTheme="minorHAnsi" w:cs="Arial"/>
                <w:sz w:val="20"/>
              </w:rPr>
            </w:pPr>
            <w:r w:rsidRPr="00A241D8">
              <w:rPr>
                <w:rFonts w:asciiTheme="minorHAnsi" w:hAnsiTheme="minorHAnsi" w:cs="Arial"/>
                <w:sz w:val="20"/>
              </w:rPr>
              <w:t>644</w:t>
            </w:r>
          </w:p>
        </w:tc>
        <w:tc>
          <w:tcPr>
            <w:tcW w:w="1037" w:type="dxa"/>
          </w:tcPr>
          <w:p w14:paraId="48876395" w14:textId="77777777" w:rsidR="00775949" w:rsidRPr="00A241D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241D8">
              <w:rPr>
                <w:rFonts w:asciiTheme="minorHAnsi" w:hAnsiTheme="minorHAnsi" w:cs="Arial"/>
                <w:sz w:val="20"/>
              </w:rPr>
              <w:t>9/11/93</w:t>
            </w:r>
          </w:p>
        </w:tc>
        <w:tc>
          <w:tcPr>
            <w:tcW w:w="785" w:type="dxa"/>
          </w:tcPr>
          <w:p w14:paraId="0D04281E" w14:textId="77777777" w:rsidR="00775949" w:rsidRPr="00A241D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241D8">
              <w:rPr>
                <w:rFonts w:asciiTheme="minorHAnsi" w:hAnsiTheme="minorHAnsi" w:cs="Arial"/>
                <w:sz w:val="20"/>
              </w:rPr>
              <w:t>6715</w:t>
            </w:r>
          </w:p>
        </w:tc>
        <w:tc>
          <w:tcPr>
            <w:tcW w:w="850" w:type="dxa"/>
          </w:tcPr>
          <w:p w14:paraId="7383CA55" w14:textId="77777777" w:rsidR="00775949" w:rsidRPr="00A241D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241D8">
              <w:rPr>
                <w:rFonts w:asciiTheme="minorHAnsi" w:hAnsiTheme="minorHAnsi" w:cs="Arial"/>
                <w:sz w:val="20"/>
              </w:rPr>
              <w:t>7963</w:t>
            </w:r>
          </w:p>
        </w:tc>
        <w:tc>
          <w:tcPr>
            <w:tcW w:w="6599" w:type="dxa"/>
          </w:tcPr>
          <w:p w14:paraId="21F60B01" w14:textId="77777777" w:rsidR="00775949" w:rsidRPr="00A241D8"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241D8">
              <w:rPr>
                <w:rFonts w:asciiTheme="minorHAnsi" w:hAnsiTheme="minorHAnsi" w:cs="Arial"/>
                <w:sz w:val="20"/>
              </w:rPr>
              <w:t>NORTHERN TERRITORY TRAINING PROFILE</w:t>
            </w:r>
          </w:p>
          <w:p w14:paraId="4D4BDB37" w14:textId="54A98651" w:rsidR="00A241D8" w:rsidRPr="00A241D8" w:rsidRDefault="00C343D5" w:rsidP="00C343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241D8">
              <w:rPr>
                <w:rFonts w:asciiTheme="minorHAnsi" w:hAnsiTheme="minorHAnsi" w:cs="Arial"/>
                <w:sz w:val="20"/>
              </w:rPr>
              <w:t>To note the contents of the ‘Northern Territory Training Profile – 1994’ prepared by the Northern Territory Employment and Training Authority and submitted to the Australian National Tra</w:t>
            </w:r>
            <w:r w:rsidR="00D73A5A">
              <w:rPr>
                <w:rFonts w:asciiTheme="minorHAnsi" w:hAnsiTheme="minorHAnsi" w:cs="Arial"/>
                <w:sz w:val="20"/>
              </w:rPr>
              <w:t>ining Authority.</w:t>
            </w:r>
            <w:r w:rsidR="00A241D8">
              <w:t xml:space="preserve"> </w:t>
            </w:r>
          </w:p>
        </w:tc>
      </w:tr>
      <w:tr w:rsidR="00775949" w:rsidRPr="00286578" w14:paraId="10FA52FB"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27F6A98D"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644</w:t>
            </w:r>
          </w:p>
        </w:tc>
        <w:tc>
          <w:tcPr>
            <w:tcW w:w="1037" w:type="dxa"/>
          </w:tcPr>
          <w:p w14:paraId="3CD350C7"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9/11/93</w:t>
            </w:r>
          </w:p>
        </w:tc>
        <w:tc>
          <w:tcPr>
            <w:tcW w:w="785" w:type="dxa"/>
          </w:tcPr>
          <w:p w14:paraId="11CEB1D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6716</w:t>
            </w:r>
          </w:p>
        </w:tc>
        <w:tc>
          <w:tcPr>
            <w:tcW w:w="850" w:type="dxa"/>
          </w:tcPr>
          <w:p w14:paraId="418A67BE"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7964</w:t>
            </w:r>
          </w:p>
        </w:tc>
        <w:tc>
          <w:tcPr>
            <w:tcW w:w="6599" w:type="dxa"/>
          </w:tcPr>
          <w:p w14:paraId="75BAB28C"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EVIDENCE AMENDMENT BILL</w:t>
            </w:r>
          </w:p>
          <w:p w14:paraId="16608C7D" w14:textId="77777777" w:rsidR="00C343D5" w:rsidRPr="00286578" w:rsidRDefault="00A241D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re-drafting of the Evidence Amendment Bill to </w:t>
            </w:r>
            <w:r w:rsidR="00077D78">
              <w:rPr>
                <w:rFonts w:asciiTheme="minorHAnsi" w:hAnsiTheme="minorHAnsi" w:cs="Arial"/>
                <w:sz w:val="20"/>
              </w:rPr>
              <w:t>abolish the requirement that evidence of a child must be corroborated in order for an accused person to be convicted, and replace it with a discretion in the Court to warn the jury about the need for caution in deciding whether to accept the evidence of a child of tender years.</w:t>
            </w:r>
          </w:p>
        </w:tc>
      </w:tr>
      <w:tr w:rsidR="00775949" w:rsidRPr="00286578" w14:paraId="79522A17"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6E4E2A2B"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644</w:t>
            </w:r>
          </w:p>
        </w:tc>
        <w:tc>
          <w:tcPr>
            <w:tcW w:w="1037" w:type="dxa"/>
          </w:tcPr>
          <w:p w14:paraId="47B49C4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9/11/93</w:t>
            </w:r>
          </w:p>
        </w:tc>
        <w:tc>
          <w:tcPr>
            <w:tcW w:w="785" w:type="dxa"/>
          </w:tcPr>
          <w:p w14:paraId="76DCE00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6718</w:t>
            </w:r>
          </w:p>
        </w:tc>
        <w:tc>
          <w:tcPr>
            <w:tcW w:w="850" w:type="dxa"/>
          </w:tcPr>
          <w:p w14:paraId="128A82B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7966</w:t>
            </w:r>
          </w:p>
        </w:tc>
        <w:tc>
          <w:tcPr>
            <w:tcW w:w="6599" w:type="dxa"/>
          </w:tcPr>
          <w:p w14:paraId="66C6A0F1"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6D19294C"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775949" w:rsidRPr="00286578" w14:paraId="76886721"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60259A55"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644</w:t>
            </w:r>
          </w:p>
        </w:tc>
        <w:tc>
          <w:tcPr>
            <w:tcW w:w="1037" w:type="dxa"/>
          </w:tcPr>
          <w:p w14:paraId="1D9E90F6"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9/11/93</w:t>
            </w:r>
          </w:p>
        </w:tc>
        <w:tc>
          <w:tcPr>
            <w:tcW w:w="785" w:type="dxa"/>
          </w:tcPr>
          <w:p w14:paraId="672BFE4A"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6717</w:t>
            </w:r>
          </w:p>
        </w:tc>
        <w:tc>
          <w:tcPr>
            <w:tcW w:w="850" w:type="dxa"/>
          </w:tcPr>
          <w:p w14:paraId="1DC73D5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7965</w:t>
            </w:r>
          </w:p>
        </w:tc>
        <w:tc>
          <w:tcPr>
            <w:tcW w:w="6599" w:type="dxa"/>
          </w:tcPr>
          <w:p w14:paraId="7F881D7F"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ROAD TRANSPORT REFORM (HEAVY VEHICLE STANDARDS) REGULATIONS</w:t>
            </w:r>
          </w:p>
          <w:p w14:paraId="23E07F82" w14:textId="77777777" w:rsidR="00077D78" w:rsidRPr="00286578" w:rsidRDefault="00077D78" w:rsidP="00077D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Minister for Transport and Works voting in favour of the Road Transport Reform (Heavy Vehicle Standards) Regulations on behalf of the Northern Territory.</w:t>
            </w:r>
          </w:p>
        </w:tc>
      </w:tr>
      <w:tr w:rsidR="00775949" w:rsidRPr="00286578" w14:paraId="2DD89D2E"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69E95313"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644</w:t>
            </w:r>
          </w:p>
        </w:tc>
        <w:tc>
          <w:tcPr>
            <w:tcW w:w="1037" w:type="dxa"/>
          </w:tcPr>
          <w:p w14:paraId="3724E3E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9/11/93</w:t>
            </w:r>
          </w:p>
        </w:tc>
        <w:tc>
          <w:tcPr>
            <w:tcW w:w="785" w:type="dxa"/>
          </w:tcPr>
          <w:p w14:paraId="1D490E1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6719</w:t>
            </w:r>
          </w:p>
        </w:tc>
        <w:tc>
          <w:tcPr>
            <w:tcW w:w="850" w:type="dxa"/>
          </w:tcPr>
          <w:p w14:paraId="16AF0A30"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7967</w:t>
            </w:r>
          </w:p>
        </w:tc>
        <w:tc>
          <w:tcPr>
            <w:tcW w:w="6599" w:type="dxa"/>
          </w:tcPr>
          <w:p w14:paraId="542687E3"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AMENDMENTS TO THE </w:t>
            </w:r>
            <w:r w:rsidRPr="008D4D6F">
              <w:rPr>
                <w:rFonts w:asciiTheme="minorHAnsi" w:hAnsiTheme="minorHAnsi" w:cs="Arial"/>
                <w:i/>
                <w:sz w:val="20"/>
              </w:rPr>
              <w:t>POLICE ADMINISTRATION ACT</w:t>
            </w:r>
          </w:p>
          <w:p w14:paraId="6537EEFF" w14:textId="77777777" w:rsidR="008D4D6F" w:rsidRPr="008D4D6F" w:rsidRDefault="008D4D6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 package of amendments to the </w:t>
            </w:r>
            <w:r>
              <w:rPr>
                <w:rFonts w:asciiTheme="minorHAnsi" w:hAnsiTheme="minorHAnsi" w:cs="Arial"/>
                <w:i/>
                <w:sz w:val="20"/>
              </w:rPr>
              <w:t xml:space="preserve">Police Administration Act </w:t>
            </w:r>
            <w:r>
              <w:rPr>
                <w:rFonts w:asciiTheme="minorHAnsi" w:hAnsiTheme="minorHAnsi" w:cs="Arial"/>
                <w:sz w:val="20"/>
              </w:rPr>
              <w:t>to improve and streamline disciplinary procedures; to enact an appropriate and effective power of summary dismissal; to increase penalties for assaults against police; to create a new offence in relation to false complaints against a member of the Police Force, and to allow a general review of the Act.</w:t>
            </w:r>
          </w:p>
        </w:tc>
      </w:tr>
      <w:tr w:rsidR="00775949" w:rsidRPr="00286578" w14:paraId="100CE2C9"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6A12C0CE"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644</w:t>
            </w:r>
          </w:p>
        </w:tc>
        <w:tc>
          <w:tcPr>
            <w:tcW w:w="1037" w:type="dxa"/>
          </w:tcPr>
          <w:p w14:paraId="6C7B8988"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9/11/93</w:t>
            </w:r>
          </w:p>
        </w:tc>
        <w:tc>
          <w:tcPr>
            <w:tcW w:w="785" w:type="dxa"/>
          </w:tcPr>
          <w:p w14:paraId="5A58196B"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6720</w:t>
            </w:r>
          </w:p>
        </w:tc>
        <w:tc>
          <w:tcPr>
            <w:tcW w:w="850" w:type="dxa"/>
          </w:tcPr>
          <w:p w14:paraId="00D4172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7968</w:t>
            </w:r>
          </w:p>
        </w:tc>
        <w:tc>
          <w:tcPr>
            <w:tcW w:w="6599" w:type="dxa"/>
          </w:tcPr>
          <w:p w14:paraId="638A1C7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USE STUDY - BEATRICE HILL LOCALITY</w:t>
            </w:r>
          </w:p>
          <w:p w14:paraId="447322DA" w14:textId="77777777" w:rsidR="00A96F0F" w:rsidRPr="00A96F0F" w:rsidRDefault="008D4D6F" w:rsidP="0027570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endorse the future land use recommendations of the </w:t>
            </w:r>
            <w:r w:rsidR="00275708">
              <w:rPr>
                <w:rFonts w:asciiTheme="minorHAnsi" w:hAnsiTheme="minorHAnsi" w:cs="Arial"/>
                <w:sz w:val="20"/>
              </w:rPr>
              <w:t>Land Use S</w:t>
            </w:r>
            <w:r w:rsidR="00A96F0F">
              <w:rPr>
                <w:rFonts w:asciiTheme="minorHAnsi" w:hAnsiTheme="minorHAnsi" w:cs="Arial"/>
                <w:sz w:val="20"/>
              </w:rPr>
              <w:t>tudy</w:t>
            </w:r>
            <w:r w:rsidR="00275708">
              <w:rPr>
                <w:rFonts w:asciiTheme="minorHAnsi" w:hAnsiTheme="minorHAnsi" w:cs="Arial"/>
                <w:sz w:val="20"/>
              </w:rPr>
              <w:t xml:space="preserve"> for the Beatrice Hill/Middle Point to Adelaide River Floodplains locality.</w:t>
            </w:r>
          </w:p>
        </w:tc>
      </w:tr>
      <w:tr w:rsidR="00775949" w:rsidRPr="00286578" w14:paraId="459882FA"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5964E779"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644</w:t>
            </w:r>
          </w:p>
        </w:tc>
        <w:tc>
          <w:tcPr>
            <w:tcW w:w="1037" w:type="dxa"/>
          </w:tcPr>
          <w:p w14:paraId="0F10FE7A"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9/11/93</w:t>
            </w:r>
          </w:p>
        </w:tc>
        <w:tc>
          <w:tcPr>
            <w:tcW w:w="785" w:type="dxa"/>
          </w:tcPr>
          <w:p w14:paraId="19FF48EB"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6721</w:t>
            </w:r>
          </w:p>
        </w:tc>
        <w:tc>
          <w:tcPr>
            <w:tcW w:w="850" w:type="dxa"/>
          </w:tcPr>
          <w:p w14:paraId="719D147E"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7969</w:t>
            </w:r>
          </w:p>
        </w:tc>
        <w:tc>
          <w:tcPr>
            <w:tcW w:w="6599" w:type="dxa"/>
          </w:tcPr>
          <w:p w14:paraId="32281DA9"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CONSEQUENTIAL MATTERS IN RELATION TO THE NORTHERN TERRITORY HOMENORTH PORTFOLIO</w:t>
            </w:r>
          </w:p>
          <w:p w14:paraId="4806A7D9" w14:textId="77777777" w:rsidR="00A96F0F" w:rsidRDefault="0027570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revised schedule for the HomeNorth Sales Scheme and to note revisions to the NT Housing Commission forward estimates of receipts.</w:t>
            </w:r>
          </w:p>
          <w:p w14:paraId="4262064D" w14:textId="77777777" w:rsidR="00275708" w:rsidRPr="00286578" w:rsidRDefault="0027570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75708">
              <w:rPr>
                <w:rFonts w:asciiTheme="minorHAnsi" w:hAnsiTheme="minorHAnsi" w:cs="Arial"/>
                <w:color w:val="0070C0"/>
                <w:sz w:val="20"/>
              </w:rPr>
              <w:t>Submission deferred.</w:t>
            </w:r>
          </w:p>
        </w:tc>
      </w:tr>
      <w:tr w:rsidR="00775949" w:rsidRPr="00286578" w14:paraId="59326C19" w14:textId="77777777" w:rsidTr="00D73A5A">
        <w:tc>
          <w:tcPr>
            <w:cnfStyle w:val="001000000000" w:firstRow="0" w:lastRow="0" w:firstColumn="1" w:lastColumn="0" w:oddVBand="0" w:evenVBand="0" w:oddHBand="0" w:evenHBand="0" w:firstRowFirstColumn="0" w:firstRowLastColumn="0" w:lastRowFirstColumn="0" w:lastRowLastColumn="0"/>
            <w:tcW w:w="1037" w:type="dxa"/>
          </w:tcPr>
          <w:p w14:paraId="06E583D8" w14:textId="77777777" w:rsidR="00775949" w:rsidRPr="001E15C8" w:rsidRDefault="00775949" w:rsidP="003B5C92">
            <w:pPr>
              <w:spacing w:before="120" w:after="120"/>
              <w:jc w:val="center"/>
              <w:rPr>
                <w:rFonts w:asciiTheme="minorHAnsi" w:hAnsiTheme="minorHAnsi" w:cs="Arial"/>
                <w:sz w:val="20"/>
              </w:rPr>
            </w:pPr>
            <w:r w:rsidRPr="001E15C8">
              <w:rPr>
                <w:rFonts w:asciiTheme="minorHAnsi" w:hAnsiTheme="minorHAnsi" w:cs="Arial"/>
                <w:sz w:val="20"/>
              </w:rPr>
              <w:t>644</w:t>
            </w:r>
          </w:p>
        </w:tc>
        <w:tc>
          <w:tcPr>
            <w:tcW w:w="1037" w:type="dxa"/>
          </w:tcPr>
          <w:p w14:paraId="2DFFB2D6" w14:textId="77777777" w:rsidR="00775949" w:rsidRPr="001E15C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E15C8">
              <w:rPr>
                <w:rFonts w:asciiTheme="minorHAnsi" w:hAnsiTheme="minorHAnsi" w:cs="Arial"/>
                <w:sz w:val="20"/>
              </w:rPr>
              <w:t>9/11/93</w:t>
            </w:r>
          </w:p>
        </w:tc>
        <w:tc>
          <w:tcPr>
            <w:tcW w:w="785" w:type="dxa"/>
          </w:tcPr>
          <w:p w14:paraId="457C8C84" w14:textId="77777777" w:rsidR="00775949" w:rsidRPr="001E15C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E15C8">
              <w:rPr>
                <w:rFonts w:asciiTheme="minorHAnsi" w:hAnsiTheme="minorHAnsi" w:cs="Arial"/>
                <w:sz w:val="20"/>
              </w:rPr>
              <w:t>6722</w:t>
            </w:r>
          </w:p>
        </w:tc>
        <w:tc>
          <w:tcPr>
            <w:tcW w:w="850" w:type="dxa"/>
          </w:tcPr>
          <w:p w14:paraId="56277673" w14:textId="77777777" w:rsidR="00775949" w:rsidRPr="001E15C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E15C8">
              <w:rPr>
                <w:rFonts w:asciiTheme="minorHAnsi" w:hAnsiTheme="minorHAnsi" w:cs="Arial"/>
                <w:sz w:val="20"/>
              </w:rPr>
              <w:t>7970</w:t>
            </w:r>
          </w:p>
        </w:tc>
        <w:tc>
          <w:tcPr>
            <w:tcW w:w="6599" w:type="dxa"/>
          </w:tcPr>
          <w:p w14:paraId="42F7F318" w14:textId="77777777" w:rsidR="00775949" w:rsidRPr="001E15C8"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E15C8">
              <w:rPr>
                <w:rFonts w:asciiTheme="minorHAnsi" w:hAnsiTheme="minorHAnsi" w:cs="Arial"/>
                <w:sz w:val="20"/>
              </w:rPr>
              <w:t>SALE OF 40% AYERS ROCK RESORT</w:t>
            </w:r>
          </w:p>
          <w:p w14:paraId="6C0A10C6" w14:textId="4FAFE308" w:rsidR="00275708" w:rsidRPr="001E15C8" w:rsidRDefault="00275708" w:rsidP="0027570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E15C8">
              <w:rPr>
                <w:rFonts w:asciiTheme="minorHAnsi" w:hAnsiTheme="minorHAnsi" w:cs="Arial"/>
                <w:sz w:val="20"/>
              </w:rPr>
              <w:t>To approve negotiations with Advent Management Pty Ltd with a view to finalising the sale of 40% of</w:t>
            </w:r>
            <w:r w:rsidR="00D73A5A">
              <w:rPr>
                <w:rFonts w:asciiTheme="minorHAnsi" w:hAnsiTheme="minorHAnsi" w:cs="Arial"/>
                <w:sz w:val="20"/>
              </w:rPr>
              <w:t xml:space="preserve"> the Ayers Rock Resort Company.</w:t>
            </w:r>
            <w:r w:rsidRPr="001E15C8">
              <w:rPr>
                <w:rFonts w:asciiTheme="minorHAnsi" w:hAnsiTheme="minorHAnsi"/>
                <w:sz w:val="20"/>
              </w:rPr>
              <w:t xml:space="preserve"> </w:t>
            </w:r>
          </w:p>
        </w:tc>
      </w:tr>
    </w:tbl>
    <w:p w14:paraId="7E5D184C" w14:textId="77777777" w:rsidR="00B20760" w:rsidRPr="00286578" w:rsidRDefault="00B20760" w:rsidP="00991EE7">
      <w:pPr>
        <w:spacing w:before="120" w:after="120"/>
        <w:rPr>
          <w:rFonts w:asciiTheme="minorHAnsi" w:hAnsiTheme="minorHAnsi"/>
          <w:lang w:eastAsia="en-AU"/>
        </w:rPr>
      </w:pPr>
    </w:p>
    <w:p w14:paraId="547A282D" w14:textId="77777777" w:rsidR="00286578" w:rsidRPr="00286578" w:rsidRDefault="0028657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286578" w:rsidRPr="00286578" w14:paraId="2EE9F845"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D6416E5" w14:textId="77777777" w:rsidR="00286578" w:rsidRPr="00286578" w:rsidRDefault="00286578"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lastRenderedPageBreak/>
              <w:t xml:space="preserve">Volume </w:t>
            </w:r>
            <w:r w:rsidR="00C237D5">
              <w:rPr>
                <w:rFonts w:asciiTheme="minorHAnsi" w:hAnsiTheme="minorHAnsi"/>
                <w:color w:val="FFFFFF" w:themeColor="background1"/>
              </w:rPr>
              <w:t>425</w:t>
            </w:r>
          </w:p>
          <w:p w14:paraId="33CF3326" w14:textId="77777777" w:rsidR="00286578" w:rsidRPr="00286578" w:rsidRDefault="00286578" w:rsidP="00991EE7">
            <w:pPr>
              <w:spacing w:before="120" w:after="120"/>
              <w:jc w:val="center"/>
              <w:rPr>
                <w:rFonts w:asciiTheme="minorHAnsi" w:hAnsiTheme="minorHAnsi"/>
              </w:rPr>
            </w:pPr>
            <w:r w:rsidRPr="00286578">
              <w:rPr>
                <w:rFonts w:asciiTheme="minorHAnsi" w:hAnsiTheme="minorHAnsi"/>
                <w:color w:val="FFFFFF" w:themeColor="background1"/>
              </w:rPr>
              <w:t>Meeting date:  16 November 1993 – Trade Development Zone, Darwin</w:t>
            </w:r>
          </w:p>
        </w:tc>
      </w:tr>
      <w:tr w:rsidR="00286578" w:rsidRPr="00286578" w14:paraId="5F05B3FD" w14:textId="77777777" w:rsidTr="0077594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60E64322" w14:textId="77777777" w:rsidR="00286578" w:rsidRPr="00286578" w:rsidRDefault="00286578"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7CAA67E8"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30613973"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1CE5C885"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7" w:type="dxa"/>
            <w:shd w:val="clear" w:color="auto" w:fill="D9D9D9" w:themeFill="background2" w:themeFillShade="D9"/>
          </w:tcPr>
          <w:p w14:paraId="364A64B1" w14:textId="77777777" w:rsidR="00286578" w:rsidRPr="00286578" w:rsidRDefault="00286578"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2E808DE2"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78D6DB01" w14:textId="77777777" w:rsidR="00286578" w:rsidRPr="00775949" w:rsidRDefault="00286578"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659CBD5B" w14:textId="77777777" w:rsidR="00286578" w:rsidRPr="00775949"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49193FF9"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6723</w:t>
            </w:r>
          </w:p>
        </w:tc>
        <w:tc>
          <w:tcPr>
            <w:tcW w:w="848" w:type="dxa"/>
          </w:tcPr>
          <w:p w14:paraId="68B80D38"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7971</w:t>
            </w:r>
          </w:p>
        </w:tc>
        <w:tc>
          <w:tcPr>
            <w:tcW w:w="6547" w:type="dxa"/>
          </w:tcPr>
          <w:p w14:paraId="77E00E68" w14:textId="77777777" w:rsidR="00286578" w:rsidRDefault="0028657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ESTABLISH A VOLUNTEER FIRE BRIGADE AT YIRRKALA</w:t>
            </w:r>
          </w:p>
          <w:p w14:paraId="6995AFA7" w14:textId="77777777" w:rsidR="00C237D5" w:rsidRPr="00286578" w:rsidRDefault="00C237D5" w:rsidP="00C237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Fire Service establishing a Volunteer Fire Brigade at Yirrkala and accept responsibility for fire protection and other emergency roles in the area.</w:t>
            </w:r>
          </w:p>
        </w:tc>
      </w:tr>
      <w:tr w:rsidR="00C237D5" w:rsidRPr="00286578" w14:paraId="7783624B"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14CFE661" w14:textId="77777777" w:rsidR="00C237D5" w:rsidRPr="00775949" w:rsidRDefault="00C237D5"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06C5D176" w14:textId="77777777" w:rsidR="00C237D5" w:rsidRPr="00775949" w:rsidRDefault="00C237D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6E015483" w14:textId="77777777" w:rsidR="00C237D5" w:rsidRPr="00286578" w:rsidRDefault="00C237D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6724</w:t>
            </w:r>
          </w:p>
        </w:tc>
        <w:tc>
          <w:tcPr>
            <w:tcW w:w="848" w:type="dxa"/>
          </w:tcPr>
          <w:p w14:paraId="44140BB8" w14:textId="77777777" w:rsidR="00C237D5" w:rsidRPr="00286578" w:rsidRDefault="00C237D5"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7972</w:t>
            </w:r>
          </w:p>
        </w:tc>
        <w:tc>
          <w:tcPr>
            <w:tcW w:w="6547" w:type="dxa"/>
          </w:tcPr>
          <w:p w14:paraId="50125B7F" w14:textId="77777777" w:rsidR="00C237D5" w:rsidRDefault="00C237D5" w:rsidP="00C237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LAND APPLICATIONS – WEEK ENDING 22 OCTOBER 1993</w:t>
            </w:r>
          </w:p>
          <w:p w14:paraId="6B4D062E" w14:textId="77777777" w:rsidR="00C237D5" w:rsidRDefault="00C237D5" w:rsidP="00C237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p w14:paraId="04F2F3E6" w14:textId="77777777" w:rsidR="00C237D5" w:rsidRPr="00286578" w:rsidRDefault="00C237D5" w:rsidP="00C237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C237D5">
              <w:rPr>
                <w:rFonts w:asciiTheme="minorHAnsi" w:hAnsiTheme="minorHAnsi" w:cs="Arial"/>
                <w:color w:val="0070C0"/>
                <w:sz w:val="20"/>
              </w:rPr>
              <w:t>Submission deferred.</w:t>
            </w:r>
          </w:p>
        </w:tc>
      </w:tr>
      <w:tr w:rsidR="00775949" w:rsidRPr="00286578" w14:paraId="2DC168A7"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065EC9BE" w14:textId="77777777" w:rsidR="00775949" w:rsidRPr="00FF633A" w:rsidRDefault="00775949" w:rsidP="003B5C92">
            <w:pPr>
              <w:spacing w:before="120" w:after="120"/>
              <w:jc w:val="center"/>
              <w:rPr>
                <w:rFonts w:asciiTheme="minorHAnsi" w:hAnsiTheme="minorHAnsi" w:cs="Arial"/>
                <w:sz w:val="20"/>
              </w:rPr>
            </w:pPr>
            <w:r w:rsidRPr="00FF633A">
              <w:rPr>
                <w:rFonts w:asciiTheme="minorHAnsi" w:hAnsiTheme="minorHAnsi" w:cs="Arial"/>
                <w:sz w:val="20"/>
              </w:rPr>
              <w:t>645</w:t>
            </w:r>
          </w:p>
        </w:tc>
        <w:tc>
          <w:tcPr>
            <w:tcW w:w="1093" w:type="dxa"/>
          </w:tcPr>
          <w:p w14:paraId="7D6E201D" w14:textId="77777777" w:rsidR="00775949" w:rsidRPr="00FF633A"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633A">
              <w:rPr>
                <w:rFonts w:asciiTheme="minorHAnsi" w:hAnsiTheme="minorHAnsi" w:cs="Arial"/>
                <w:sz w:val="20"/>
              </w:rPr>
              <w:t>16/11/93</w:t>
            </w:r>
          </w:p>
        </w:tc>
        <w:tc>
          <w:tcPr>
            <w:tcW w:w="784" w:type="dxa"/>
          </w:tcPr>
          <w:p w14:paraId="04D2EB2E" w14:textId="77777777" w:rsidR="00775949" w:rsidRPr="00FF633A"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633A">
              <w:rPr>
                <w:rFonts w:asciiTheme="minorHAnsi" w:hAnsiTheme="minorHAnsi" w:cs="Arial"/>
                <w:sz w:val="20"/>
              </w:rPr>
              <w:t>6725</w:t>
            </w:r>
          </w:p>
        </w:tc>
        <w:tc>
          <w:tcPr>
            <w:tcW w:w="848" w:type="dxa"/>
          </w:tcPr>
          <w:p w14:paraId="2A94F3E4" w14:textId="77777777" w:rsidR="00775949" w:rsidRPr="00FF633A"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F633A">
              <w:rPr>
                <w:rFonts w:asciiTheme="minorHAnsi" w:hAnsiTheme="minorHAnsi" w:cs="Arial"/>
                <w:sz w:val="20"/>
              </w:rPr>
              <w:t>7973</w:t>
            </w:r>
          </w:p>
        </w:tc>
        <w:tc>
          <w:tcPr>
            <w:tcW w:w="6547" w:type="dxa"/>
          </w:tcPr>
          <w:p w14:paraId="2F5D43CD" w14:textId="77777777" w:rsidR="00775949" w:rsidRPr="00FF633A"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FF633A">
              <w:rPr>
                <w:rFonts w:asciiTheme="minorHAnsi" w:hAnsiTheme="minorHAnsi" w:cs="Arial"/>
                <w:sz w:val="20"/>
              </w:rPr>
              <w:t xml:space="preserve">AMENDMENTS TO THE </w:t>
            </w:r>
            <w:r w:rsidRPr="00FF633A">
              <w:rPr>
                <w:rFonts w:asciiTheme="minorHAnsi" w:hAnsiTheme="minorHAnsi" w:cs="Arial"/>
                <w:i/>
                <w:sz w:val="20"/>
              </w:rPr>
              <w:t>POWER AND WATER AUTHORITY ACT</w:t>
            </w:r>
          </w:p>
          <w:p w14:paraId="77A5C69D" w14:textId="7B9D7F16" w:rsidR="00FF633A" w:rsidRPr="00D73A5A" w:rsidRDefault="00FF633A" w:rsidP="00FF633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
                <w:color w:val="000000"/>
                <w:sz w:val="20"/>
              </w:rPr>
            </w:pPr>
            <w:r w:rsidRPr="00FF633A">
              <w:rPr>
                <w:rFonts w:asciiTheme="minorHAnsi" w:hAnsiTheme="minorHAnsi" w:cs="Arial"/>
                <w:sz w:val="20"/>
              </w:rPr>
              <w:t xml:space="preserve">To approve introduction into the Legislative Assembly of the Power and Water Authority Amendment Bill </w:t>
            </w:r>
            <w:r w:rsidRPr="00FF633A">
              <w:rPr>
                <w:rFonts w:asciiTheme="minorHAnsi" w:hAnsiTheme="minorHAnsi" w:cs="Helv"/>
                <w:color w:val="000000"/>
                <w:sz w:val="20"/>
              </w:rPr>
              <w:t>t</w:t>
            </w:r>
            <w:r>
              <w:rPr>
                <w:rFonts w:asciiTheme="minorHAnsi" w:hAnsiTheme="minorHAnsi" w:cs="Helv"/>
                <w:color w:val="000000"/>
                <w:sz w:val="20"/>
              </w:rPr>
              <w:t>hat</w:t>
            </w:r>
            <w:r w:rsidRPr="00FF633A">
              <w:rPr>
                <w:rFonts w:asciiTheme="minorHAnsi" w:hAnsiTheme="minorHAnsi" w:cs="Helv"/>
                <w:color w:val="000000"/>
                <w:sz w:val="20"/>
              </w:rPr>
              <w:t xml:space="preserve"> amend</w:t>
            </w:r>
            <w:r>
              <w:rPr>
                <w:rFonts w:asciiTheme="minorHAnsi" w:hAnsiTheme="minorHAnsi" w:cs="Helv"/>
                <w:color w:val="000000"/>
                <w:sz w:val="20"/>
              </w:rPr>
              <w:t>s</w:t>
            </w:r>
            <w:r w:rsidRPr="00FF633A">
              <w:rPr>
                <w:rFonts w:asciiTheme="minorHAnsi" w:hAnsiTheme="minorHAnsi" w:cs="Helv"/>
                <w:color w:val="000000"/>
                <w:sz w:val="20"/>
              </w:rPr>
              <w:t xml:space="preserve"> the constitution of the Power and Water Authority to replace the Board with an Advisory Council with a membership of seven.</w:t>
            </w:r>
          </w:p>
        </w:tc>
      </w:tr>
      <w:tr w:rsidR="00775949" w:rsidRPr="00286578" w14:paraId="778C7217"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6FD88CA2"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61980502"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2004F5C5"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6726</w:t>
            </w:r>
          </w:p>
        </w:tc>
        <w:tc>
          <w:tcPr>
            <w:tcW w:w="848" w:type="dxa"/>
          </w:tcPr>
          <w:p w14:paraId="79554A73"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7974</w:t>
            </w:r>
          </w:p>
        </w:tc>
        <w:tc>
          <w:tcPr>
            <w:tcW w:w="6547" w:type="dxa"/>
          </w:tcPr>
          <w:p w14:paraId="58160D5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SUMMARY OFFENCES AMENDMENT BILL</w:t>
            </w:r>
          </w:p>
          <w:p w14:paraId="610AD4A4" w14:textId="77777777" w:rsidR="002D464F" w:rsidRPr="002D464F" w:rsidRDefault="002D464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legislation to amend the </w:t>
            </w:r>
            <w:r>
              <w:rPr>
                <w:rFonts w:asciiTheme="minorHAnsi" w:hAnsiTheme="minorHAnsi" w:cs="Arial"/>
                <w:i/>
                <w:sz w:val="20"/>
              </w:rPr>
              <w:t>Summary Offences Act</w:t>
            </w:r>
            <w:r>
              <w:rPr>
                <w:rFonts w:asciiTheme="minorHAnsi" w:hAnsiTheme="minorHAnsi" w:cs="Arial"/>
                <w:sz w:val="20"/>
              </w:rPr>
              <w:t xml:space="preserve"> to make a failure to comply with a noise abatement direction an offence in which a Territory Infringement Notice may be issued, and to grant the police a power of entry without warrant to private premises and unoccupied land for the purposes of dealing with complaints about the emission of undue noise.</w:t>
            </w:r>
          </w:p>
        </w:tc>
      </w:tr>
      <w:tr w:rsidR="00775949" w:rsidRPr="00286578" w14:paraId="4C39442A"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6201C661"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792451F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0169BC64"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6727</w:t>
            </w:r>
          </w:p>
        </w:tc>
        <w:tc>
          <w:tcPr>
            <w:tcW w:w="848" w:type="dxa"/>
          </w:tcPr>
          <w:p w14:paraId="506CF06A" w14:textId="77777777" w:rsidR="00775949" w:rsidRPr="0052268C"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2268C">
              <w:rPr>
                <w:rFonts w:asciiTheme="minorHAnsi" w:hAnsiTheme="minorHAnsi" w:cs="Arial"/>
                <w:sz w:val="20"/>
              </w:rPr>
              <w:t>7975</w:t>
            </w:r>
          </w:p>
        </w:tc>
        <w:tc>
          <w:tcPr>
            <w:tcW w:w="6547" w:type="dxa"/>
          </w:tcPr>
          <w:p w14:paraId="7E4FF32A" w14:textId="77777777" w:rsidR="00775949" w:rsidRPr="0052268C"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2268C">
              <w:rPr>
                <w:rFonts w:asciiTheme="minorHAnsi" w:hAnsiTheme="minorHAnsi" w:cs="Arial"/>
                <w:i/>
                <w:sz w:val="20"/>
              </w:rPr>
              <w:t>TRUSTEE ACT:</w:t>
            </w:r>
            <w:r w:rsidRPr="0052268C">
              <w:rPr>
                <w:rFonts w:asciiTheme="minorHAnsi" w:hAnsiTheme="minorHAnsi" w:cs="Arial"/>
                <w:sz w:val="20"/>
              </w:rPr>
              <w:t xml:space="preserve"> AMENDMENT</w:t>
            </w:r>
          </w:p>
          <w:p w14:paraId="5C3083B3" w14:textId="77777777" w:rsidR="0052268C" w:rsidRPr="0052268C" w:rsidRDefault="002D464F" w:rsidP="005226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2268C">
              <w:rPr>
                <w:rFonts w:asciiTheme="minorHAnsi" w:hAnsiTheme="minorHAnsi" w:cs="Arial"/>
                <w:sz w:val="20"/>
              </w:rPr>
              <w:t xml:space="preserve">To approve the </w:t>
            </w:r>
            <w:r w:rsidRPr="0052268C">
              <w:rPr>
                <w:rFonts w:asciiTheme="minorHAnsi" w:hAnsiTheme="minorHAnsi" w:cs="Arial"/>
                <w:i/>
                <w:sz w:val="20"/>
              </w:rPr>
              <w:t>Trustee Act</w:t>
            </w:r>
            <w:r w:rsidRPr="0052268C">
              <w:rPr>
                <w:rFonts w:asciiTheme="minorHAnsi" w:hAnsiTheme="minorHAnsi" w:cs="Arial"/>
                <w:sz w:val="20"/>
              </w:rPr>
              <w:t xml:space="preserve"> to</w:t>
            </w:r>
            <w:r w:rsidR="0052268C" w:rsidRPr="0052268C">
              <w:rPr>
                <w:rFonts w:asciiTheme="minorHAnsi" w:hAnsiTheme="minorHAnsi" w:cs="Arial"/>
                <w:sz w:val="20"/>
              </w:rPr>
              <w:t xml:space="preserve"> </w:t>
            </w:r>
            <w:r w:rsidR="0052268C" w:rsidRPr="0052268C">
              <w:rPr>
                <w:rFonts w:asciiTheme="minorHAnsi" w:hAnsiTheme="minorHAnsi" w:cs="Helv"/>
                <w:color w:val="000000"/>
                <w:sz w:val="20"/>
              </w:rPr>
              <w:t>provide that deposits in credit unions approved by the Minister may be authorised trustee investments; and to enable Telstra Corporation Limited's authorised trustee investment status to be extended to 1 July 1995.</w:t>
            </w:r>
          </w:p>
        </w:tc>
      </w:tr>
      <w:tr w:rsidR="00775949" w:rsidRPr="00286578" w14:paraId="5E195E33"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4BF8ECCD"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27A163BE"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757C3FBF"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6728</w:t>
            </w:r>
          </w:p>
        </w:tc>
        <w:tc>
          <w:tcPr>
            <w:tcW w:w="848" w:type="dxa"/>
          </w:tcPr>
          <w:p w14:paraId="3AA6666B"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7976</w:t>
            </w:r>
          </w:p>
        </w:tc>
        <w:tc>
          <w:tcPr>
            <w:tcW w:w="6547" w:type="dxa"/>
          </w:tcPr>
          <w:p w14:paraId="1CB3DD3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 OF THE </w:t>
            </w:r>
            <w:r w:rsidRPr="002D464F">
              <w:rPr>
                <w:rFonts w:asciiTheme="minorHAnsi" w:hAnsiTheme="minorHAnsi" w:cs="Arial"/>
                <w:i/>
                <w:sz w:val="20"/>
              </w:rPr>
              <w:t>CLASSIFICATION OF PUBLICATIONS AND FILMS ACT</w:t>
            </w:r>
          </w:p>
          <w:p w14:paraId="3B3AE96A" w14:textId="77777777" w:rsidR="002D464F" w:rsidRPr="002D464F" w:rsidRDefault="002D464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an amendment of the </w:t>
            </w:r>
            <w:r>
              <w:rPr>
                <w:rFonts w:asciiTheme="minorHAnsi" w:hAnsiTheme="minorHAnsi" w:cs="Arial"/>
                <w:i/>
                <w:sz w:val="20"/>
              </w:rPr>
              <w:t>Classification of Publications and Films Act</w:t>
            </w:r>
            <w:r>
              <w:rPr>
                <w:rFonts w:asciiTheme="minorHAnsi" w:hAnsiTheme="minorHAnsi" w:cs="Arial"/>
                <w:sz w:val="20"/>
              </w:rPr>
              <w:t xml:space="preserve"> to provide a prohibition on the sale, display and distribution of offensive computer games.</w:t>
            </w:r>
          </w:p>
        </w:tc>
      </w:tr>
      <w:tr w:rsidR="00775949" w:rsidRPr="00286578" w14:paraId="03FD41F1"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0E3FAA70"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3B7A5158"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5E8F81D2"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6729</w:t>
            </w:r>
          </w:p>
        </w:tc>
        <w:tc>
          <w:tcPr>
            <w:tcW w:w="848" w:type="dxa"/>
          </w:tcPr>
          <w:p w14:paraId="427441DC"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7977</w:t>
            </w:r>
          </w:p>
        </w:tc>
        <w:tc>
          <w:tcPr>
            <w:tcW w:w="6547" w:type="dxa"/>
          </w:tcPr>
          <w:p w14:paraId="010F7655"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INTERNATIONAL YEAR OF THE FAMILY</w:t>
            </w:r>
          </w:p>
          <w:p w14:paraId="493B5373" w14:textId="77777777" w:rsidR="00674637" w:rsidRPr="00286578" w:rsidRDefault="00674637" w:rsidP="0067463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for Year of the Family activities in the Norther</w:t>
            </w:r>
            <w:r w:rsidR="00150F92">
              <w:rPr>
                <w:rFonts w:asciiTheme="minorHAnsi" w:hAnsiTheme="minorHAnsi" w:cs="Arial"/>
                <w:sz w:val="20"/>
              </w:rPr>
              <w:t>n Territory, and to approve the strategy.</w:t>
            </w:r>
          </w:p>
        </w:tc>
      </w:tr>
      <w:tr w:rsidR="00775949" w:rsidRPr="00286578" w14:paraId="0A5A1DCC" w14:textId="77777777" w:rsidTr="00FA459D">
        <w:tc>
          <w:tcPr>
            <w:cnfStyle w:val="001000000000" w:firstRow="0" w:lastRow="0" w:firstColumn="1" w:lastColumn="0" w:oddVBand="0" w:evenVBand="0" w:oddHBand="0" w:evenHBand="0" w:firstRowFirstColumn="0" w:firstRowLastColumn="0" w:lastRowFirstColumn="0" w:lastRowLastColumn="0"/>
            <w:tcW w:w="1036" w:type="dxa"/>
          </w:tcPr>
          <w:p w14:paraId="25D76D5B" w14:textId="77777777" w:rsidR="00775949" w:rsidRPr="008F4C00" w:rsidRDefault="00775949" w:rsidP="003B5C92">
            <w:pPr>
              <w:spacing w:before="120" w:after="120"/>
              <w:jc w:val="center"/>
              <w:rPr>
                <w:rFonts w:asciiTheme="minorHAnsi" w:hAnsiTheme="minorHAnsi" w:cs="Arial"/>
                <w:sz w:val="20"/>
              </w:rPr>
            </w:pPr>
            <w:r w:rsidRPr="008F4C00">
              <w:rPr>
                <w:rFonts w:asciiTheme="minorHAnsi" w:hAnsiTheme="minorHAnsi" w:cs="Arial"/>
                <w:sz w:val="20"/>
              </w:rPr>
              <w:t>645</w:t>
            </w:r>
          </w:p>
        </w:tc>
        <w:tc>
          <w:tcPr>
            <w:tcW w:w="1093" w:type="dxa"/>
          </w:tcPr>
          <w:p w14:paraId="548AF561" w14:textId="77777777" w:rsidR="00775949" w:rsidRPr="008F4C00"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F4C00">
              <w:rPr>
                <w:rFonts w:asciiTheme="minorHAnsi" w:hAnsiTheme="minorHAnsi" w:cs="Arial"/>
                <w:sz w:val="20"/>
              </w:rPr>
              <w:t>16/11/93</w:t>
            </w:r>
          </w:p>
        </w:tc>
        <w:tc>
          <w:tcPr>
            <w:tcW w:w="784" w:type="dxa"/>
          </w:tcPr>
          <w:p w14:paraId="71F4625A" w14:textId="77777777" w:rsidR="00775949" w:rsidRPr="008F4C00"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F4C00">
              <w:rPr>
                <w:rFonts w:asciiTheme="minorHAnsi" w:hAnsiTheme="minorHAnsi" w:cs="Arial"/>
                <w:sz w:val="20"/>
              </w:rPr>
              <w:t>6730</w:t>
            </w:r>
          </w:p>
        </w:tc>
        <w:tc>
          <w:tcPr>
            <w:tcW w:w="848" w:type="dxa"/>
          </w:tcPr>
          <w:p w14:paraId="476E07E9" w14:textId="77777777" w:rsidR="00775949" w:rsidRPr="008F4C00"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F4C00">
              <w:rPr>
                <w:rFonts w:asciiTheme="minorHAnsi" w:hAnsiTheme="minorHAnsi" w:cs="Arial"/>
                <w:sz w:val="20"/>
              </w:rPr>
              <w:t>7978</w:t>
            </w:r>
          </w:p>
        </w:tc>
        <w:tc>
          <w:tcPr>
            <w:tcW w:w="6547" w:type="dxa"/>
          </w:tcPr>
          <w:p w14:paraId="6332612A" w14:textId="77777777" w:rsidR="00775949" w:rsidRPr="008F4C00"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F4C00">
              <w:rPr>
                <w:rFonts w:asciiTheme="minorHAnsi" w:hAnsiTheme="minorHAnsi" w:cs="Arial"/>
                <w:sz w:val="20"/>
              </w:rPr>
              <w:t>AGRICULTURAL DEVELOPMENT OF THE KATHERINE-DALY BASIN</w:t>
            </w:r>
          </w:p>
          <w:p w14:paraId="66BD61B4" w14:textId="316A97A6" w:rsidR="00150F92" w:rsidRPr="008F4C00" w:rsidRDefault="00150F92" w:rsidP="0037733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F4C00">
              <w:rPr>
                <w:rFonts w:asciiTheme="minorHAnsi" w:hAnsiTheme="minorHAnsi" w:cs="Arial"/>
                <w:sz w:val="20"/>
              </w:rPr>
              <w:t>To note the report of the Katherine-Daly Working Group, and to endorse approve strategies and actions facilitating agricultural developme</w:t>
            </w:r>
            <w:r w:rsidR="00FA459D">
              <w:rPr>
                <w:rFonts w:asciiTheme="minorHAnsi" w:hAnsiTheme="minorHAnsi" w:cs="Arial"/>
                <w:sz w:val="20"/>
              </w:rPr>
              <w:t>nt of the Katherine-Daly Basin.</w:t>
            </w:r>
          </w:p>
        </w:tc>
      </w:tr>
      <w:tr w:rsidR="00775949" w:rsidRPr="00286578" w14:paraId="20EAFA54"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3E35C1B3"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645</w:t>
            </w:r>
          </w:p>
        </w:tc>
        <w:tc>
          <w:tcPr>
            <w:tcW w:w="1093" w:type="dxa"/>
          </w:tcPr>
          <w:p w14:paraId="2F54B86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60335974"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6731</w:t>
            </w:r>
          </w:p>
        </w:tc>
        <w:tc>
          <w:tcPr>
            <w:tcW w:w="848" w:type="dxa"/>
          </w:tcPr>
          <w:p w14:paraId="2CFB91A8"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7979</w:t>
            </w:r>
          </w:p>
        </w:tc>
        <w:tc>
          <w:tcPr>
            <w:tcW w:w="6547" w:type="dxa"/>
          </w:tcPr>
          <w:p w14:paraId="4A0F9DB1"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'WINDOW ON THE WETLANDS' PROPOSAL FOR BEATRICE HILL</w:t>
            </w:r>
          </w:p>
          <w:p w14:paraId="542169F7" w14:textId="77777777" w:rsidR="00150F92" w:rsidRPr="00286578" w:rsidRDefault="00F76CF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admission of a new item to the 1993/94 Capital Works Program for the construction of a Visitor Information and Interpretive Centre at Beatrice Hill.</w:t>
            </w:r>
          </w:p>
        </w:tc>
      </w:tr>
      <w:tr w:rsidR="00775949" w:rsidRPr="00286578" w14:paraId="03E70995"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71923AEF"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11EBDB8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2051E23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6732</w:t>
            </w:r>
          </w:p>
        </w:tc>
        <w:tc>
          <w:tcPr>
            <w:tcW w:w="848" w:type="dxa"/>
          </w:tcPr>
          <w:p w14:paraId="00607B2E"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7980</w:t>
            </w:r>
          </w:p>
        </w:tc>
        <w:tc>
          <w:tcPr>
            <w:tcW w:w="6547" w:type="dxa"/>
          </w:tcPr>
          <w:p w14:paraId="1062385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DIRECTIONS FOR NORTHERN TERRITORY TOURISM - A DISCUSSION PAPER</w:t>
            </w:r>
          </w:p>
          <w:p w14:paraId="2318A7B8" w14:textId="77777777" w:rsidR="00F76CF0" w:rsidRPr="00286578" w:rsidRDefault="00F76CF0" w:rsidP="0086365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863650">
              <w:rPr>
                <w:rFonts w:asciiTheme="minorHAnsi" w:hAnsiTheme="minorHAnsi" w:cs="Arial"/>
                <w:sz w:val="20"/>
              </w:rPr>
              <w:t>endorse the draft ‘Directions for Northern Territory Tourism Development – a Discussion Paper’ for tabling in the Legislative Assembly, and to endorse the preparation of a detailed Tourism Development Masterplan report.</w:t>
            </w:r>
          </w:p>
        </w:tc>
      </w:tr>
      <w:tr w:rsidR="00775949" w:rsidRPr="00286578" w14:paraId="25A36F13"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5167469C"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020CB255"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3C220A52"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00F2C26A"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7981</w:t>
            </w:r>
          </w:p>
        </w:tc>
        <w:tc>
          <w:tcPr>
            <w:tcW w:w="6547" w:type="dxa"/>
          </w:tcPr>
          <w:p w14:paraId="7C18FFB9"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APPLICATION FROM MIDDLE POINT BOWHUNTERS CLUB FOR AN OCCUPATION LICENCE AT ARCHER, TOWN OF PALMERSTON</w:t>
            </w:r>
          </w:p>
          <w:p w14:paraId="66174448" w14:textId="71F435BC" w:rsidR="00863650" w:rsidRPr="00286578" w:rsidRDefault="00863650"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consider an application from Middle Point </w:t>
            </w:r>
            <w:r w:rsidR="000460CB">
              <w:rPr>
                <w:rFonts w:asciiTheme="minorHAnsi" w:hAnsiTheme="minorHAnsi" w:cs="Arial"/>
                <w:sz w:val="20"/>
              </w:rPr>
              <w:t>Bowhunters</w:t>
            </w:r>
            <w:r>
              <w:rPr>
                <w:rFonts w:asciiTheme="minorHAnsi" w:hAnsiTheme="minorHAnsi" w:cs="Arial"/>
                <w:sz w:val="20"/>
              </w:rPr>
              <w:t xml:space="preserve"> Club for an Occupation Licence at Archer, Town of Palmerston.</w:t>
            </w:r>
          </w:p>
        </w:tc>
      </w:tr>
      <w:tr w:rsidR="00775949" w:rsidRPr="00286578" w14:paraId="7DDFE261"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09E8FB7B"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645</w:t>
            </w:r>
          </w:p>
        </w:tc>
        <w:tc>
          <w:tcPr>
            <w:tcW w:w="1093" w:type="dxa"/>
          </w:tcPr>
          <w:p w14:paraId="4A044D6A"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16/11/93</w:t>
            </w:r>
          </w:p>
        </w:tc>
        <w:tc>
          <w:tcPr>
            <w:tcW w:w="784" w:type="dxa"/>
          </w:tcPr>
          <w:p w14:paraId="221AAA0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48" w:type="dxa"/>
          </w:tcPr>
          <w:p w14:paraId="73F9DC87" w14:textId="77777777" w:rsidR="00775949" w:rsidRPr="00452245"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245">
              <w:rPr>
                <w:rFonts w:asciiTheme="minorHAnsi" w:hAnsiTheme="minorHAnsi" w:cs="Arial"/>
                <w:sz w:val="20"/>
              </w:rPr>
              <w:t>7983</w:t>
            </w:r>
          </w:p>
        </w:tc>
        <w:tc>
          <w:tcPr>
            <w:tcW w:w="6547" w:type="dxa"/>
          </w:tcPr>
          <w:p w14:paraId="538E2F43"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UPGRADING THE GARDENS AMPHITHEATRE</w:t>
            </w:r>
          </w:p>
          <w:p w14:paraId="10B7FFE0" w14:textId="496C7CAC" w:rsidR="00863650" w:rsidRPr="00286578" w:rsidRDefault="00863650" w:rsidP="000460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funding </w:t>
            </w:r>
            <w:r w:rsidR="000460CB">
              <w:rPr>
                <w:rFonts w:asciiTheme="minorHAnsi" w:hAnsiTheme="minorHAnsi" w:cs="Arial"/>
                <w:sz w:val="20"/>
              </w:rPr>
              <w:t xml:space="preserve">for </w:t>
            </w:r>
            <w:r>
              <w:rPr>
                <w:rFonts w:asciiTheme="minorHAnsi" w:hAnsiTheme="minorHAnsi" w:cs="Arial"/>
                <w:sz w:val="20"/>
              </w:rPr>
              <w:t>the upgrad</w:t>
            </w:r>
            <w:r w:rsidR="000460CB">
              <w:rPr>
                <w:rFonts w:asciiTheme="minorHAnsi" w:hAnsiTheme="minorHAnsi" w:cs="Arial"/>
                <w:sz w:val="20"/>
              </w:rPr>
              <w:t>e</w:t>
            </w:r>
            <w:r>
              <w:rPr>
                <w:rFonts w:asciiTheme="minorHAnsi" w:hAnsiTheme="minorHAnsi" w:cs="Arial"/>
                <w:sz w:val="20"/>
              </w:rPr>
              <w:t xml:space="preserve"> of the Gardens Amphitheatre on the basis of a 50:50 cost sharing arrangement with the Darwin City Council.</w:t>
            </w:r>
          </w:p>
        </w:tc>
      </w:tr>
      <w:tr w:rsidR="00863650" w:rsidRPr="00286578" w14:paraId="39DDCCF6" w14:textId="77777777" w:rsidTr="00FA459D">
        <w:tc>
          <w:tcPr>
            <w:cnfStyle w:val="001000000000" w:firstRow="0" w:lastRow="0" w:firstColumn="1" w:lastColumn="0" w:oddVBand="0" w:evenVBand="0" w:oddHBand="0" w:evenHBand="0" w:firstRowFirstColumn="0" w:firstRowLastColumn="0" w:lastRowFirstColumn="0" w:lastRowLastColumn="0"/>
            <w:tcW w:w="1036" w:type="dxa"/>
          </w:tcPr>
          <w:p w14:paraId="10FC9150" w14:textId="77777777" w:rsidR="00863650" w:rsidRPr="00086B8F" w:rsidRDefault="00863650" w:rsidP="003B5C92">
            <w:pPr>
              <w:spacing w:before="120" w:after="120"/>
              <w:jc w:val="center"/>
              <w:rPr>
                <w:rFonts w:asciiTheme="minorHAnsi" w:hAnsiTheme="minorHAnsi" w:cs="Arial"/>
                <w:sz w:val="20"/>
              </w:rPr>
            </w:pPr>
            <w:r w:rsidRPr="00086B8F">
              <w:rPr>
                <w:rFonts w:asciiTheme="minorHAnsi" w:hAnsiTheme="minorHAnsi" w:cs="Arial"/>
                <w:sz w:val="20"/>
              </w:rPr>
              <w:t>645</w:t>
            </w:r>
          </w:p>
        </w:tc>
        <w:tc>
          <w:tcPr>
            <w:tcW w:w="1093" w:type="dxa"/>
          </w:tcPr>
          <w:p w14:paraId="445F5718" w14:textId="77777777" w:rsidR="00863650" w:rsidRPr="00086B8F" w:rsidRDefault="0086365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16/11/93</w:t>
            </w:r>
          </w:p>
        </w:tc>
        <w:tc>
          <w:tcPr>
            <w:tcW w:w="784" w:type="dxa"/>
          </w:tcPr>
          <w:p w14:paraId="189D13EE" w14:textId="77777777" w:rsidR="00863650" w:rsidRPr="00086B8F" w:rsidRDefault="0086365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WOS</w:t>
            </w:r>
          </w:p>
        </w:tc>
        <w:tc>
          <w:tcPr>
            <w:tcW w:w="848" w:type="dxa"/>
          </w:tcPr>
          <w:p w14:paraId="5D124DA0" w14:textId="77777777" w:rsidR="00863650" w:rsidRPr="00452245" w:rsidRDefault="0086365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52245">
              <w:rPr>
                <w:rFonts w:asciiTheme="minorHAnsi" w:hAnsiTheme="minorHAnsi" w:cs="Arial"/>
                <w:sz w:val="20"/>
              </w:rPr>
              <w:t>7982</w:t>
            </w:r>
          </w:p>
        </w:tc>
        <w:tc>
          <w:tcPr>
            <w:tcW w:w="6547" w:type="dxa"/>
          </w:tcPr>
          <w:p w14:paraId="2238EDDC" w14:textId="77777777" w:rsidR="00863650" w:rsidRPr="00086B8F" w:rsidRDefault="00863650" w:rsidP="0086365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ALICE SPRINGS BUSH RESTAURANT</w:t>
            </w:r>
          </w:p>
          <w:p w14:paraId="590542BA" w14:textId="34A643D2" w:rsidR="007C649D" w:rsidRPr="00086B8F" w:rsidRDefault="00863650" w:rsidP="00FA459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To consider financial assistance for the establishment of accommodation facilities at the</w:t>
            </w:r>
            <w:r w:rsidR="00FA459D">
              <w:rPr>
                <w:rFonts w:asciiTheme="minorHAnsi" w:hAnsiTheme="minorHAnsi" w:cs="Arial"/>
                <w:sz w:val="20"/>
              </w:rPr>
              <w:t xml:space="preserve"> Alice Springs Bush Restaurant.</w:t>
            </w:r>
          </w:p>
        </w:tc>
      </w:tr>
      <w:tr w:rsidR="00863650" w:rsidRPr="00286578" w14:paraId="405926AA" w14:textId="77777777" w:rsidTr="00FA459D">
        <w:tc>
          <w:tcPr>
            <w:cnfStyle w:val="001000000000" w:firstRow="0" w:lastRow="0" w:firstColumn="1" w:lastColumn="0" w:oddVBand="0" w:evenVBand="0" w:oddHBand="0" w:evenHBand="0" w:firstRowFirstColumn="0" w:firstRowLastColumn="0" w:lastRowFirstColumn="0" w:lastRowLastColumn="0"/>
            <w:tcW w:w="1036" w:type="dxa"/>
          </w:tcPr>
          <w:p w14:paraId="0D0CC8B8" w14:textId="77777777" w:rsidR="00863650" w:rsidRPr="00086B8F" w:rsidRDefault="00863650" w:rsidP="003B5C92">
            <w:pPr>
              <w:spacing w:before="120" w:after="120"/>
              <w:jc w:val="center"/>
              <w:rPr>
                <w:rFonts w:asciiTheme="minorHAnsi" w:hAnsiTheme="minorHAnsi" w:cs="Arial"/>
                <w:sz w:val="20"/>
              </w:rPr>
            </w:pPr>
            <w:r w:rsidRPr="00086B8F">
              <w:rPr>
                <w:rFonts w:asciiTheme="minorHAnsi" w:hAnsiTheme="minorHAnsi" w:cs="Arial"/>
                <w:sz w:val="20"/>
              </w:rPr>
              <w:t>645</w:t>
            </w:r>
          </w:p>
        </w:tc>
        <w:tc>
          <w:tcPr>
            <w:tcW w:w="1093" w:type="dxa"/>
          </w:tcPr>
          <w:p w14:paraId="3E7CFC08" w14:textId="77777777" w:rsidR="00863650" w:rsidRPr="00086B8F" w:rsidRDefault="0086365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16/11/93</w:t>
            </w:r>
          </w:p>
        </w:tc>
        <w:tc>
          <w:tcPr>
            <w:tcW w:w="784" w:type="dxa"/>
          </w:tcPr>
          <w:p w14:paraId="5BDD99CB" w14:textId="77777777" w:rsidR="00863650" w:rsidRPr="00086B8F" w:rsidRDefault="0086365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WOS</w:t>
            </w:r>
          </w:p>
        </w:tc>
        <w:tc>
          <w:tcPr>
            <w:tcW w:w="848" w:type="dxa"/>
          </w:tcPr>
          <w:p w14:paraId="5F61E73F" w14:textId="77777777" w:rsidR="00863650" w:rsidRPr="00086B8F" w:rsidRDefault="00863650"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7984</w:t>
            </w:r>
          </w:p>
        </w:tc>
        <w:tc>
          <w:tcPr>
            <w:tcW w:w="6547" w:type="dxa"/>
          </w:tcPr>
          <w:p w14:paraId="49F1484F" w14:textId="77777777" w:rsidR="00863650" w:rsidRPr="00086B8F" w:rsidRDefault="00863650" w:rsidP="0086365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PLANNING BILL 1993 - COMMITTEE STAGE AMENDMENTS</w:t>
            </w:r>
          </w:p>
          <w:p w14:paraId="7FF6F670" w14:textId="15206AF3" w:rsidR="00086B8F" w:rsidRPr="00086B8F" w:rsidRDefault="00266F57" w:rsidP="00FA459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86B8F">
              <w:rPr>
                <w:rFonts w:asciiTheme="minorHAnsi" w:hAnsiTheme="minorHAnsi" w:cs="Arial"/>
                <w:sz w:val="20"/>
              </w:rPr>
              <w:t>To approve the drafting of amendments to the Planning Bill to include Third Party Appeals, Car Parking Contributions, Public Access to Planning Authority deliberations, Planning Authority casting vote, draft Control Plan amendments, Delegations and Land Use Objectives.</w:t>
            </w:r>
          </w:p>
        </w:tc>
      </w:tr>
    </w:tbl>
    <w:p w14:paraId="372D2AE4" w14:textId="77777777" w:rsidR="00286578" w:rsidRPr="00286578" w:rsidRDefault="00286578" w:rsidP="00991EE7">
      <w:pPr>
        <w:spacing w:before="120" w:after="120"/>
        <w:rPr>
          <w:rFonts w:asciiTheme="minorHAnsi" w:hAnsiTheme="minorHAnsi"/>
          <w:lang w:eastAsia="en-AU"/>
        </w:rPr>
      </w:pPr>
    </w:p>
    <w:p w14:paraId="5AD32C37" w14:textId="77777777" w:rsidR="00286578" w:rsidRPr="00286578" w:rsidRDefault="0028657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3"/>
        <w:gridCol w:w="1093"/>
        <w:gridCol w:w="783"/>
        <w:gridCol w:w="906"/>
        <w:gridCol w:w="6493"/>
      </w:tblGrid>
      <w:tr w:rsidR="00286578" w:rsidRPr="00286578" w14:paraId="62399D5D"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2542D71" w14:textId="77777777" w:rsidR="00286578" w:rsidRPr="00286578" w:rsidRDefault="00286578"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DB3C24">
              <w:rPr>
                <w:rFonts w:asciiTheme="minorHAnsi" w:hAnsiTheme="minorHAnsi"/>
                <w:color w:val="FFFFFF" w:themeColor="background1"/>
              </w:rPr>
              <w:t>426A</w:t>
            </w:r>
          </w:p>
          <w:p w14:paraId="226044BC" w14:textId="77777777" w:rsidR="00286578" w:rsidRPr="00286578" w:rsidRDefault="00286578" w:rsidP="00991EE7">
            <w:pPr>
              <w:spacing w:before="120" w:after="120"/>
              <w:jc w:val="center"/>
              <w:rPr>
                <w:rFonts w:asciiTheme="minorHAnsi" w:hAnsiTheme="minorHAnsi"/>
              </w:rPr>
            </w:pPr>
            <w:r w:rsidRPr="00286578">
              <w:rPr>
                <w:rFonts w:asciiTheme="minorHAnsi" w:hAnsiTheme="minorHAnsi"/>
                <w:color w:val="FFFFFF" w:themeColor="background1"/>
              </w:rPr>
              <w:t>Meeting date:  19 November 1993 - Darwin</w:t>
            </w:r>
          </w:p>
        </w:tc>
      </w:tr>
      <w:tr w:rsidR="00286578" w:rsidRPr="00286578" w14:paraId="23C44A3A" w14:textId="77777777" w:rsidTr="0077594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3" w:type="dxa"/>
            <w:shd w:val="clear" w:color="auto" w:fill="D9D9D9" w:themeFill="background2" w:themeFillShade="D9"/>
          </w:tcPr>
          <w:p w14:paraId="5756D40C" w14:textId="77777777" w:rsidR="00286578" w:rsidRPr="00286578" w:rsidRDefault="00286578"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3911B357"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3" w:type="dxa"/>
            <w:shd w:val="clear" w:color="auto" w:fill="D9D9D9" w:themeFill="background2" w:themeFillShade="D9"/>
          </w:tcPr>
          <w:p w14:paraId="7719E86B"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906" w:type="dxa"/>
            <w:shd w:val="clear" w:color="auto" w:fill="D9D9D9" w:themeFill="background2" w:themeFillShade="D9"/>
          </w:tcPr>
          <w:p w14:paraId="37F64C94"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493" w:type="dxa"/>
            <w:shd w:val="clear" w:color="auto" w:fill="D9D9D9" w:themeFill="background2" w:themeFillShade="D9"/>
          </w:tcPr>
          <w:p w14:paraId="7EE49F68" w14:textId="77777777" w:rsidR="00286578" w:rsidRPr="00286578" w:rsidRDefault="00286578"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6D9D8C7A" w14:textId="77777777" w:rsidTr="00775949">
        <w:tc>
          <w:tcPr>
            <w:cnfStyle w:val="001000000000" w:firstRow="0" w:lastRow="0" w:firstColumn="1" w:lastColumn="0" w:oddVBand="0" w:evenVBand="0" w:oddHBand="0" w:evenHBand="0" w:firstRowFirstColumn="0" w:firstRowLastColumn="0" w:lastRowFirstColumn="0" w:lastRowLastColumn="0"/>
            <w:tcW w:w="1033" w:type="dxa"/>
          </w:tcPr>
          <w:p w14:paraId="3C6046D9" w14:textId="77777777" w:rsidR="00286578" w:rsidRPr="00775949" w:rsidRDefault="00286578" w:rsidP="003B5C92">
            <w:pPr>
              <w:spacing w:before="120" w:after="120"/>
              <w:jc w:val="center"/>
              <w:rPr>
                <w:rFonts w:asciiTheme="minorHAnsi" w:hAnsiTheme="minorHAnsi" w:cs="Arial"/>
                <w:sz w:val="20"/>
              </w:rPr>
            </w:pPr>
            <w:r w:rsidRPr="00775949">
              <w:rPr>
                <w:rFonts w:asciiTheme="minorHAnsi" w:hAnsiTheme="minorHAnsi" w:cs="Arial"/>
                <w:sz w:val="20"/>
              </w:rPr>
              <w:t>646</w:t>
            </w:r>
          </w:p>
        </w:tc>
        <w:tc>
          <w:tcPr>
            <w:tcW w:w="1093" w:type="dxa"/>
          </w:tcPr>
          <w:p w14:paraId="548ABA03" w14:textId="77777777" w:rsidR="00286578" w:rsidRPr="00775949"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19/11/93</w:t>
            </w:r>
          </w:p>
        </w:tc>
        <w:tc>
          <w:tcPr>
            <w:tcW w:w="783" w:type="dxa"/>
          </w:tcPr>
          <w:p w14:paraId="690EF45B"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6733</w:t>
            </w:r>
          </w:p>
        </w:tc>
        <w:tc>
          <w:tcPr>
            <w:tcW w:w="906" w:type="dxa"/>
          </w:tcPr>
          <w:p w14:paraId="7DC13D24" w14:textId="77777777" w:rsidR="00286578" w:rsidRPr="00286578" w:rsidRDefault="00286578"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7985</w:t>
            </w:r>
          </w:p>
        </w:tc>
        <w:tc>
          <w:tcPr>
            <w:tcW w:w="6493" w:type="dxa"/>
          </w:tcPr>
          <w:p w14:paraId="79539878" w14:textId="77777777" w:rsidR="00286578" w:rsidRDefault="0028657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SHARED EQUITY</w:t>
            </w:r>
          </w:p>
          <w:p w14:paraId="170D2051" w14:textId="77777777" w:rsidR="00DB3C24" w:rsidRPr="00286578" w:rsidRDefault="00DB3C2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further information on the options for the establishment of a shared equity home scheme.</w:t>
            </w:r>
          </w:p>
        </w:tc>
      </w:tr>
      <w:tr w:rsidR="00775949" w:rsidRPr="00286578" w14:paraId="6B13E780" w14:textId="77777777" w:rsidTr="00775949">
        <w:tc>
          <w:tcPr>
            <w:cnfStyle w:val="001000000000" w:firstRow="0" w:lastRow="0" w:firstColumn="1" w:lastColumn="0" w:oddVBand="0" w:evenVBand="0" w:oddHBand="0" w:evenHBand="0" w:firstRowFirstColumn="0" w:firstRowLastColumn="0" w:lastRowFirstColumn="0" w:lastRowLastColumn="0"/>
            <w:tcW w:w="1033" w:type="dxa"/>
          </w:tcPr>
          <w:p w14:paraId="50232858"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lastRenderedPageBreak/>
              <w:t>646</w:t>
            </w:r>
          </w:p>
        </w:tc>
        <w:tc>
          <w:tcPr>
            <w:tcW w:w="1093" w:type="dxa"/>
          </w:tcPr>
          <w:p w14:paraId="6FCF93E7"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19/11/93</w:t>
            </w:r>
          </w:p>
        </w:tc>
        <w:tc>
          <w:tcPr>
            <w:tcW w:w="783" w:type="dxa"/>
          </w:tcPr>
          <w:p w14:paraId="096A004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6734</w:t>
            </w:r>
          </w:p>
        </w:tc>
        <w:tc>
          <w:tcPr>
            <w:tcW w:w="906" w:type="dxa"/>
          </w:tcPr>
          <w:p w14:paraId="4298707D"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7986</w:t>
            </w:r>
          </w:p>
        </w:tc>
        <w:tc>
          <w:tcPr>
            <w:tcW w:w="6493" w:type="dxa"/>
          </w:tcPr>
          <w:p w14:paraId="6D20520F"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INTEREST SUBSIDY SCHEME</w:t>
            </w:r>
          </w:p>
          <w:p w14:paraId="0BF903D0" w14:textId="77777777" w:rsidR="00DB3C24" w:rsidRPr="00286578" w:rsidRDefault="00DB3C24"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issues related to the introduction of an interest subsidy scheme for home purchasers.</w:t>
            </w:r>
          </w:p>
        </w:tc>
      </w:tr>
      <w:tr w:rsidR="00DB3C24" w:rsidRPr="00286578" w14:paraId="0F403E84" w14:textId="77777777" w:rsidTr="00775949">
        <w:tc>
          <w:tcPr>
            <w:cnfStyle w:val="001000000000" w:firstRow="0" w:lastRow="0" w:firstColumn="1" w:lastColumn="0" w:oddVBand="0" w:evenVBand="0" w:oddHBand="0" w:evenHBand="0" w:firstRowFirstColumn="0" w:firstRowLastColumn="0" w:lastRowFirstColumn="0" w:lastRowLastColumn="0"/>
            <w:tcW w:w="1033" w:type="dxa"/>
          </w:tcPr>
          <w:p w14:paraId="75A50864" w14:textId="77777777" w:rsidR="00DB3C24" w:rsidRPr="00FA459D" w:rsidRDefault="00DB3C24" w:rsidP="003B5C92">
            <w:pPr>
              <w:spacing w:before="120" w:after="120"/>
              <w:jc w:val="center"/>
              <w:rPr>
                <w:rFonts w:asciiTheme="minorHAnsi" w:hAnsiTheme="minorHAnsi" w:cs="Arial"/>
                <w:sz w:val="20"/>
              </w:rPr>
            </w:pPr>
            <w:r w:rsidRPr="00FA459D">
              <w:rPr>
                <w:rFonts w:asciiTheme="minorHAnsi" w:hAnsiTheme="minorHAnsi" w:cs="Arial"/>
                <w:sz w:val="20"/>
              </w:rPr>
              <w:t>646</w:t>
            </w:r>
          </w:p>
        </w:tc>
        <w:tc>
          <w:tcPr>
            <w:tcW w:w="1093" w:type="dxa"/>
          </w:tcPr>
          <w:p w14:paraId="573FDDF0" w14:textId="77777777" w:rsidR="00DB3C24" w:rsidRPr="00FA459D" w:rsidRDefault="00DB3C2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19/11/93</w:t>
            </w:r>
          </w:p>
        </w:tc>
        <w:tc>
          <w:tcPr>
            <w:tcW w:w="783" w:type="dxa"/>
          </w:tcPr>
          <w:p w14:paraId="48321289" w14:textId="77777777" w:rsidR="00DB3C24" w:rsidRPr="00FA459D" w:rsidRDefault="00DB3C2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6735</w:t>
            </w:r>
          </w:p>
        </w:tc>
        <w:tc>
          <w:tcPr>
            <w:tcW w:w="906" w:type="dxa"/>
          </w:tcPr>
          <w:p w14:paraId="43FDDD26" w14:textId="77777777" w:rsidR="00DB3C24" w:rsidRPr="00FA459D" w:rsidRDefault="00DB3C24"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7987</w:t>
            </w:r>
          </w:p>
        </w:tc>
        <w:tc>
          <w:tcPr>
            <w:tcW w:w="6493" w:type="dxa"/>
          </w:tcPr>
          <w:p w14:paraId="7D19CA4D" w14:textId="77777777" w:rsidR="00DB3C24" w:rsidRDefault="00DB3C24" w:rsidP="00DB3C2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OVERVIEW OF DECISIONS/OPTIONS ON SHARED EQUITY, LOAN PARAMETER CHANGES AND INTEREST SUBSIDY</w:t>
            </w:r>
          </w:p>
          <w:p w14:paraId="6172E175" w14:textId="77777777" w:rsidR="00DB3C24" w:rsidRPr="00286578" w:rsidRDefault="00DB3C24" w:rsidP="00DB3C2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provide an overview of decisions/options in regard to shared equity, loan parameter changes and interest subsidy.</w:t>
            </w:r>
          </w:p>
        </w:tc>
      </w:tr>
      <w:tr w:rsidR="00B3282B" w:rsidRPr="00286578" w14:paraId="20EAFA73" w14:textId="77777777" w:rsidTr="00D8522C">
        <w:tc>
          <w:tcPr>
            <w:cnfStyle w:val="001000000000" w:firstRow="0" w:lastRow="0" w:firstColumn="1" w:lastColumn="0" w:oddVBand="0" w:evenVBand="0" w:oddHBand="0" w:evenHBand="0" w:firstRowFirstColumn="0" w:firstRowLastColumn="0" w:lastRowFirstColumn="0" w:lastRowLastColumn="0"/>
            <w:tcW w:w="1033" w:type="dxa"/>
          </w:tcPr>
          <w:p w14:paraId="2EAB0ED8" w14:textId="77777777" w:rsidR="00B3282B" w:rsidRPr="00D8522C" w:rsidRDefault="00B3282B" w:rsidP="003B5C92">
            <w:pPr>
              <w:spacing w:before="120" w:after="120"/>
              <w:jc w:val="center"/>
              <w:rPr>
                <w:rFonts w:asciiTheme="minorHAnsi" w:hAnsiTheme="minorHAnsi" w:cs="Arial"/>
                <w:sz w:val="20"/>
              </w:rPr>
            </w:pPr>
            <w:r w:rsidRPr="00D8522C">
              <w:rPr>
                <w:rFonts w:asciiTheme="minorHAnsi" w:hAnsiTheme="minorHAnsi" w:cs="Arial"/>
                <w:sz w:val="20"/>
              </w:rPr>
              <w:t>646</w:t>
            </w:r>
          </w:p>
        </w:tc>
        <w:tc>
          <w:tcPr>
            <w:tcW w:w="1093" w:type="dxa"/>
          </w:tcPr>
          <w:p w14:paraId="7365337B" w14:textId="77777777" w:rsidR="00B3282B" w:rsidRPr="00D8522C" w:rsidRDefault="00B3282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8522C">
              <w:rPr>
                <w:rFonts w:asciiTheme="minorHAnsi" w:hAnsiTheme="minorHAnsi" w:cs="Arial"/>
                <w:sz w:val="20"/>
              </w:rPr>
              <w:t>19/11/93</w:t>
            </w:r>
          </w:p>
        </w:tc>
        <w:tc>
          <w:tcPr>
            <w:tcW w:w="783" w:type="dxa"/>
          </w:tcPr>
          <w:p w14:paraId="0C74ECAC" w14:textId="77777777" w:rsidR="00B3282B" w:rsidRPr="00D8522C" w:rsidRDefault="00B3282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8522C">
              <w:rPr>
                <w:rFonts w:asciiTheme="minorHAnsi" w:hAnsiTheme="minorHAnsi" w:cs="Arial"/>
                <w:sz w:val="20"/>
              </w:rPr>
              <w:t>WOS</w:t>
            </w:r>
          </w:p>
        </w:tc>
        <w:tc>
          <w:tcPr>
            <w:tcW w:w="906" w:type="dxa"/>
          </w:tcPr>
          <w:p w14:paraId="7CA8470A" w14:textId="2F3CC669" w:rsidR="00B3282B" w:rsidRPr="00D8522C" w:rsidRDefault="00B3282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8522C">
              <w:rPr>
                <w:rFonts w:asciiTheme="minorHAnsi" w:hAnsiTheme="minorHAnsi" w:cs="Arial"/>
                <w:sz w:val="20"/>
              </w:rPr>
              <w:t>WOD</w:t>
            </w:r>
          </w:p>
        </w:tc>
        <w:tc>
          <w:tcPr>
            <w:tcW w:w="6493" w:type="dxa"/>
          </w:tcPr>
          <w:p w14:paraId="5EBA528D" w14:textId="77777777" w:rsidR="00B3282B" w:rsidRPr="00D8522C" w:rsidRDefault="00B3282B" w:rsidP="00B3282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8522C">
              <w:rPr>
                <w:rFonts w:asciiTheme="minorHAnsi" w:hAnsiTheme="minorHAnsi" w:cs="Arial"/>
                <w:sz w:val="20"/>
              </w:rPr>
              <w:t>PRODUCTIVITY ENTERPRISE BARGAINING</w:t>
            </w:r>
          </w:p>
          <w:p w14:paraId="215DA761" w14:textId="416C5E2E" w:rsidR="00D8522C" w:rsidRPr="00D8522C" w:rsidRDefault="00D8522C" w:rsidP="0045224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indicate a preferred course of action w</w:t>
            </w:r>
            <w:r w:rsidR="00452245">
              <w:rPr>
                <w:rFonts w:asciiTheme="minorHAnsi" w:hAnsiTheme="minorHAnsi" w:cs="Arial"/>
                <w:sz w:val="20"/>
              </w:rPr>
              <w:t>ith regard to wage negotiations.</w:t>
            </w:r>
          </w:p>
        </w:tc>
      </w:tr>
      <w:tr w:rsidR="00775949" w:rsidRPr="00286578" w14:paraId="691BBCC7" w14:textId="77777777" w:rsidTr="00FA459D">
        <w:tc>
          <w:tcPr>
            <w:cnfStyle w:val="001000000000" w:firstRow="0" w:lastRow="0" w:firstColumn="1" w:lastColumn="0" w:oddVBand="0" w:evenVBand="0" w:oddHBand="0" w:evenHBand="0" w:firstRowFirstColumn="0" w:firstRowLastColumn="0" w:lastRowFirstColumn="0" w:lastRowLastColumn="0"/>
            <w:tcW w:w="1033" w:type="dxa"/>
          </w:tcPr>
          <w:p w14:paraId="7196C8D1" w14:textId="77777777" w:rsidR="00775949" w:rsidRPr="00286578" w:rsidRDefault="00775949" w:rsidP="003B5C92">
            <w:pPr>
              <w:spacing w:before="120" w:after="120"/>
              <w:jc w:val="center"/>
              <w:rPr>
                <w:rFonts w:asciiTheme="minorHAnsi" w:hAnsiTheme="minorHAnsi" w:cs="Arial"/>
                <w:sz w:val="20"/>
              </w:rPr>
            </w:pPr>
            <w:r w:rsidRPr="00775949">
              <w:rPr>
                <w:rFonts w:asciiTheme="minorHAnsi" w:hAnsiTheme="minorHAnsi" w:cs="Arial"/>
                <w:sz w:val="20"/>
              </w:rPr>
              <w:t>646</w:t>
            </w:r>
          </w:p>
        </w:tc>
        <w:tc>
          <w:tcPr>
            <w:tcW w:w="1093" w:type="dxa"/>
          </w:tcPr>
          <w:p w14:paraId="40A2FF39"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19/11/93</w:t>
            </w:r>
          </w:p>
        </w:tc>
        <w:tc>
          <w:tcPr>
            <w:tcW w:w="783" w:type="dxa"/>
          </w:tcPr>
          <w:p w14:paraId="48260CF1" w14:textId="77777777" w:rsidR="00775949" w:rsidRPr="00286578" w:rsidRDefault="00775949"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906" w:type="dxa"/>
          </w:tcPr>
          <w:p w14:paraId="76CB4E37" w14:textId="77777777" w:rsidR="00775949" w:rsidRPr="00286578" w:rsidRDefault="00B3282B" w:rsidP="003B5C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7988</w:t>
            </w:r>
          </w:p>
        </w:tc>
        <w:tc>
          <w:tcPr>
            <w:tcW w:w="6493" w:type="dxa"/>
          </w:tcPr>
          <w:p w14:paraId="70849DEC"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DARWIN RUGBY LEAGUE INC - REQUEST FOR A LOAN</w:t>
            </w:r>
          </w:p>
          <w:p w14:paraId="7E7BA952" w14:textId="4715B5AD" w:rsidR="00086B8F" w:rsidRPr="00286578" w:rsidRDefault="00B3282B" w:rsidP="00086B8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 3-year loan to assist the Darwin Rugby League.</w:t>
            </w:r>
          </w:p>
        </w:tc>
      </w:tr>
    </w:tbl>
    <w:p w14:paraId="68260039" w14:textId="77777777" w:rsidR="00286578" w:rsidRPr="00286578" w:rsidRDefault="00286578" w:rsidP="00991EE7">
      <w:pPr>
        <w:spacing w:before="120" w:after="120"/>
        <w:rPr>
          <w:rFonts w:asciiTheme="minorHAnsi" w:hAnsiTheme="minorHAnsi"/>
          <w:lang w:eastAsia="en-AU"/>
        </w:rPr>
      </w:pPr>
    </w:p>
    <w:p w14:paraId="14E3740F" w14:textId="77777777" w:rsidR="00286578" w:rsidRPr="00286578" w:rsidRDefault="0028657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286578" w:rsidRPr="00286578" w14:paraId="7F446C4E"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4E825C2" w14:textId="77777777" w:rsidR="00286578" w:rsidRPr="00286578" w:rsidRDefault="00286578"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9D6106">
              <w:rPr>
                <w:rFonts w:asciiTheme="minorHAnsi" w:hAnsiTheme="minorHAnsi"/>
                <w:color w:val="FFFFFF" w:themeColor="background1"/>
              </w:rPr>
              <w:t>426A</w:t>
            </w:r>
          </w:p>
          <w:p w14:paraId="08FD7A2B" w14:textId="77777777" w:rsidR="00286578" w:rsidRPr="00286578" w:rsidRDefault="00286578" w:rsidP="00991EE7">
            <w:pPr>
              <w:spacing w:before="120" w:after="120"/>
              <w:jc w:val="center"/>
              <w:rPr>
                <w:rFonts w:asciiTheme="minorHAnsi" w:hAnsiTheme="minorHAnsi"/>
              </w:rPr>
            </w:pPr>
            <w:r w:rsidRPr="00286578">
              <w:rPr>
                <w:rFonts w:asciiTheme="minorHAnsi" w:hAnsiTheme="minorHAnsi"/>
                <w:color w:val="FFFFFF" w:themeColor="background1"/>
              </w:rPr>
              <w:t>Meeting date:  26 November 1993 - Darwin</w:t>
            </w:r>
          </w:p>
        </w:tc>
      </w:tr>
      <w:tr w:rsidR="00286578" w:rsidRPr="00286578" w14:paraId="5B25E276" w14:textId="77777777" w:rsidTr="0077594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7EFBDE60" w14:textId="77777777" w:rsidR="00286578" w:rsidRPr="00286578" w:rsidRDefault="00286578"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1F8EF466"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4A42B9B5"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7CDB279F"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7" w:type="dxa"/>
            <w:shd w:val="clear" w:color="auto" w:fill="D9D9D9" w:themeFill="background2" w:themeFillShade="D9"/>
          </w:tcPr>
          <w:p w14:paraId="7E8BFAEA" w14:textId="77777777" w:rsidR="00286578" w:rsidRPr="00286578" w:rsidRDefault="00286578"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52A179C2"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576DA1A8" w14:textId="77777777" w:rsidR="00286578" w:rsidRPr="00775949" w:rsidRDefault="00286578"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23DF8D3D" w14:textId="77777777" w:rsidR="00286578" w:rsidRPr="00775949"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523A2384"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6736</w:t>
            </w:r>
          </w:p>
        </w:tc>
        <w:tc>
          <w:tcPr>
            <w:tcW w:w="848" w:type="dxa"/>
          </w:tcPr>
          <w:p w14:paraId="1B716E4D"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7988</w:t>
            </w:r>
            <w:r w:rsidR="006D7899">
              <w:rPr>
                <w:rFonts w:asciiTheme="minorHAnsi" w:hAnsiTheme="minorHAnsi" w:cs="Arial"/>
                <w:sz w:val="20"/>
              </w:rPr>
              <w:t>A</w:t>
            </w:r>
          </w:p>
        </w:tc>
        <w:tc>
          <w:tcPr>
            <w:tcW w:w="6547" w:type="dxa"/>
          </w:tcPr>
          <w:p w14:paraId="69A1304D" w14:textId="77777777" w:rsidR="00286578" w:rsidRDefault="0028657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CRIMINAL CODE AMENDMENT BILL</w:t>
            </w:r>
          </w:p>
          <w:p w14:paraId="67C6D9E1" w14:textId="77777777" w:rsidR="006D7899" w:rsidRPr="00286578" w:rsidRDefault="006D789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Criminal Code Amendment Bill that creates the offence of </w:t>
            </w:r>
            <w:r w:rsidR="0052268C">
              <w:rPr>
                <w:rFonts w:asciiTheme="minorHAnsi" w:hAnsiTheme="minorHAnsi" w:cs="Arial"/>
                <w:sz w:val="20"/>
              </w:rPr>
              <w:t xml:space="preserve">unlawful </w:t>
            </w:r>
            <w:r>
              <w:rPr>
                <w:rFonts w:asciiTheme="minorHAnsi" w:hAnsiTheme="minorHAnsi" w:cs="Arial"/>
                <w:sz w:val="20"/>
              </w:rPr>
              <w:t>stalking.</w:t>
            </w:r>
          </w:p>
        </w:tc>
      </w:tr>
      <w:tr w:rsidR="00775949" w:rsidRPr="00286578" w14:paraId="7D822FDC"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17C8EC55"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121F3F1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53C41066"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6737</w:t>
            </w:r>
          </w:p>
        </w:tc>
        <w:tc>
          <w:tcPr>
            <w:tcW w:w="848" w:type="dxa"/>
          </w:tcPr>
          <w:p w14:paraId="23B5F7F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7989</w:t>
            </w:r>
          </w:p>
        </w:tc>
        <w:tc>
          <w:tcPr>
            <w:tcW w:w="6547" w:type="dxa"/>
          </w:tcPr>
          <w:p w14:paraId="16F78412"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REGISTRATION OF BIRTHS, DEATHS AND MARRIAGES AMENDMENT BILL</w:t>
            </w:r>
          </w:p>
          <w:p w14:paraId="3092743E" w14:textId="77777777" w:rsidR="0052268C" w:rsidRPr="00286578" w:rsidRDefault="0052268C" w:rsidP="005226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Registration of Births, Deaths and Marriages Amendment Bill 1993 that make amendments consequential to the enactment of the </w:t>
            </w:r>
            <w:r>
              <w:rPr>
                <w:rFonts w:asciiTheme="minorHAnsi" w:hAnsiTheme="minorHAnsi" w:cs="Arial"/>
                <w:i/>
                <w:sz w:val="20"/>
              </w:rPr>
              <w:t>Coroner’s Act 1993</w:t>
            </w:r>
            <w:r>
              <w:rPr>
                <w:rFonts w:asciiTheme="minorHAnsi" w:hAnsiTheme="minorHAnsi" w:cs="Arial"/>
                <w:sz w:val="20"/>
              </w:rPr>
              <w:t>; that provide a power for the Registrar to release ancillary information concerning the parties to an adoption, and to accept search applications lodged in electronic form; and that the Registrar cannot register a change of name until the notice of the change and the advertisement are lodged with the Registrar.</w:t>
            </w:r>
          </w:p>
        </w:tc>
      </w:tr>
      <w:tr w:rsidR="00775949" w:rsidRPr="00286578" w14:paraId="13490D65"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0672F3C0"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lastRenderedPageBreak/>
              <w:t>647</w:t>
            </w:r>
          </w:p>
        </w:tc>
        <w:tc>
          <w:tcPr>
            <w:tcW w:w="1093" w:type="dxa"/>
          </w:tcPr>
          <w:p w14:paraId="02FDC4B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5C70BAFB"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6738</w:t>
            </w:r>
          </w:p>
        </w:tc>
        <w:tc>
          <w:tcPr>
            <w:tcW w:w="848" w:type="dxa"/>
          </w:tcPr>
          <w:p w14:paraId="6BC21DD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7990</w:t>
            </w:r>
          </w:p>
        </w:tc>
        <w:tc>
          <w:tcPr>
            <w:tcW w:w="6547" w:type="dxa"/>
          </w:tcPr>
          <w:p w14:paraId="11002FE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TRUSTEE AMENDMENT BILL</w:t>
            </w:r>
          </w:p>
          <w:p w14:paraId="4F3A868F" w14:textId="77777777" w:rsidR="00CD0883" w:rsidRPr="00286578" w:rsidRDefault="0052268C" w:rsidP="00CD088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Trustee Amendment Bill that </w:t>
            </w:r>
            <w:r w:rsidR="00CD0883">
              <w:rPr>
                <w:rFonts w:asciiTheme="minorHAnsi" w:hAnsiTheme="minorHAnsi" w:cs="Helv"/>
                <w:color w:val="000000"/>
                <w:sz w:val="20"/>
              </w:rPr>
              <w:t xml:space="preserve">enables </w:t>
            </w:r>
            <w:r w:rsidR="00CD0883" w:rsidRPr="0052268C">
              <w:rPr>
                <w:rFonts w:asciiTheme="minorHAnsi" w:hAnsiTheme="minorHAnsi" w:cs="Helv"/>
                <w:color w:val="000000"/>
                <w:sz w:val="20"/>
              </w:rPr>
              <w:t xml:space="preserve">credit unions </w:t>
            </w:r>
            <w:r w:rsidR="00CD0883">
              <w:rPr>
                <w:rFonts w:asciiTheme="minorHAnsi" w:hAnsiTheme="minorHAnsi" w:cs="Helv"/>
                <w:color w:val="000000"/>
                <w:sz w:val="20"/>
              </w:rPr>
              <w:t>to have authorised trustee investment status on the same basis as building societies, and to extend authorised trustee investment status of Telstra Corporation Limited (formerly Australian and Overseas Telecommunication Limited).</w:t>
            </w:r>
          </w:p>
        </w:tc>
      </w:tr>
      <w:tr w:rsidR="00775949" w:rsidRPr="00286578" w14:paraId="0E1253A1"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74938F50"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5BEDF60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5304886B"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6739</w:t>
            </w:r>
          </w:p>
        </w:tc>
        <w:tc>
          <w:tcPr>
            <w:tcW w:w="848" w:type="dxa"/>
          </w:tcPr>
          <w:p w14:paraId="6FF23FD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7991</w:t>
            </w:r>
          </w:p>
        </w:tc>
        <w:tc>
          <w:tcPr>
            <w:tcW w:w="6547" w:type="dxa"/>
          </w:tcPr>
          <w:p w14:paraId="3B882C8B"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AMENDMENT OF THE </w:t>
            </w:r>
            <w:r w:rsidRPr="00CD0883">
              <w:rPr>
                <w:rFonts w:asciiTheme="minorHAnsi" w:hAnsiTheme="minorHAnsi" w:cs="Arial"/>
                <w:i/>
                <w:sz w:val="20"/>
              </w:rPr>
              <w:t>CLASSIFICATION OF PUBLICATIONS AND FILMS ACT</w:t>
            </w:r>
          </w:p>
          <w:p w14:paraId="722199B3" w14:textId="77777777" w:rsidR="00CD0883" w:rsidRPr="00CD0883" w:rsidRDefault="00CD0883" w:rsidP="00CD088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Classification of Publications and Films Amendment Bill (No. 2) 1993 that prohibits the sale, display and distribution of offensive computer games, and imposes restrictions on the sale and distribution of other computer games.</w:t>
            </w:r>
          </w:p>
        </w:tc>
      </w:tr>
      <w:tr w:rsidR="00775949" w:rsidRPr="00286578" w14:paraId="2ED42C56"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701EF4AB"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6E9D3243"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1F9E3525"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6740</w:t>
            </w:r>
          </w:p>
        </w:tc>
        <w:tc>
          <w:tcPr>
            <w:tcW w:w="848" w:type="dxa"/>
          </w:tcPr>
          <w:p w14:paraId="13698936"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7992</w:t>
            </w:r>
          </w:p>
        </w:tc>
        <w:tc>
          <w:tcPr>
            <w:tcW w:w="6547" w:type="dxa"/>
          </w:tcPr>
          <w:p w14:paraId="52C19C01"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BAIL ACT AMENDMENT (NO.2)</w:t>
            </w:r>
          </w:p>
          <w:p w14:paraId="688AC5D3" w14:textId="77777777" w:rsidR="00CD0883" w:rsidRPr="00286578" w:rsidRDefault="00CD0883"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into the Legislative Assembly of the </w:t>
            </w:r>
            <w:r w:rsidR="003B04D2">
              <w:rPr>
                <w:rFonts w:asciiTheme="minorHAnsi" w:hAnsiTheme="minorHAnsi" w:cs="Arial"/>
                <w:sz w:val="20"/>
              </w:rPr>
              <w:t>Bail Amendment Bill (No. 2) 1993 that restrict the operation of the current presumption in favour of bail for certain situations.</w:t>
            </w:r>
          </w:p>
        </w:tc>
      </w:tr>
      <w:tr w:rsidR="00775949" w:rsidRPr="00286578" w14:paraId="6808402F"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1CB59C50"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7E3A5DF5"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2033895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6741</w:t>
            </w:r>
          </w:p>
        </w:tc>
        <w:tc>
          <w:tcPr>
            <w:tcW w:w="848" w:type="dxa"/>
          </w:tcPr>
          <w:p w14:paraId="7428F33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7993</w:t>
            </w:r>
          </w:p>
        </w:tc>
        <w:tc>
          <w:tcPr>
            <w:tcW w:w="6547" w:type="dxa"/>
          </w:tcPr>
          <w:p w14:paraId="6207AE04"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SUMMARY OFFENCES AMENDMENT BILL (NOISE ABATEMENT)</w:t>
            </w:r>
          </w:p>
          <w:p w14:paraId="5BABC743" w14:textId="77777777" w:rsidR="003B04D2" w:rsidRPr="00286578" w:rsidRDefault="003B04D2" w:rsidP="003B0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Summary Offences Amendment Bill that allows Police to issue a Territory Infringement Notice where a person fails to comply with a direction to stop or abate undue noise, and to grant the police a power of entry without warrant to private premises and unoccupied land for the purposes of dealing with complaints about the emission of undue noise.</w:t>
            </w:r>
          </w:p>
        </w:tc>
      </w:tr>
      <w:tr w:rsidR="00775949" w:rsidRPr="00286578" w14:paraId="705DE3ED"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1F934C07"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70D8732B"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3AC7358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6742</w:t>
            </w:r>
          </w:p>
        </w:tc>
        <w:tc>
          <w:tcPr>
            <w:tcW w:w="848" w:type="dxa"/>
          </w:tcPr>
          <w:p w14:paraId="075D4E1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7994</w:t>
            </w:r>
          </w:p>
        </w:tc>
        <w:tc>
          <w:tcPr>
            <w:tcW w:w="6547" w:type="dxa"/>
          </w:tcPr>
          <w:p w14:paraId="21899E3A"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BILLS TO AMEND THE </w:t>
            </w:r>
            <w:r w:rsidRPr="003B04D2">
              <w:rPr>
                <w:rFonts w:asciiTheme="minorHAnsi" w:hAnsiTheme="minorHAnsi" w:cs="Arial"/>
                <w:i/>
                <w:sz w:val="20"/>
              </w:rPr>
              <w:t xml:space="preserve">TRAFFIC </w:t>
            </w:r>
            <w:r w:rsidR="003B04D2" w:rsidRPr="003B04D2">
              <w:rPr>
                <w:rFonts w:asciiTheme="minorHAnsi" w:hAnsiTheme="minorHAnsi" w:cs="Arial"/>
                <w:i/>
                <w:sz w:val="20"/>
              </w:rPr>
              <w:t>ACT</w:t>
            </w:r>
            <w:r w:rsidR="003B04D2">
              <w:rPr>
                <w:rFonts w:asciiTheme="minorHAnsi" w:hAnsiTheme="minorHAnsi" w:cs="Arial"/>
                <w:sz w:val="20"/>
              </w:rPr>
              <w:t xml:space="preserve"> AND OR </w:t>
            </w:r>
            <w:r w:rsidR="003B04D2" w:rsidRPr="003B04D2">
              <w:rPr>
                <w:rFonts w:asciiTheme="minorHAnsi" w:hAnsiTheme="minorHAnsi" w:cs="Arial"/>
                <w:i/>
                <w:sz w:val="20"/>
              </w:rPr>
              <w:t>MOTOR VEHICLES ACT</w:t>
            </w:r>
            <w:r w:rsidRPr="00286578">
              <w:rPr>
                <w:rFonts w:asciiTheme="minorHAnsi" w:hAnsiTheme="minorHAnsi" w:cs="Arial"/>
                <w:sz w:val="20"/>
              </w:rPr>
              <w:t xml:space="preserve"> - LIVING WITH ALCOHOL INITIATIVE</w:t>
            </w:r>
          </w:p>
          <w:p w14:paraId="3787D0B1" w14:textId="77777777" w:rsidR="003B04D2" w:rsidRPr="00286578" w:rsidRDefault="003B04D2"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Traffic Amendment Bill and the Motor Vehicles Act Amendment Bill that gives legislative effect to the drink driving component of the Government’s Living with Alcohol policy initiative.</w:t>
            </w:r>
          </w:p>
        </w:tc>
      </w:tr>
      <w:tr w:rsidR="00775949" w:rsidRPr="00286578" w14:paraId="50718EB1"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5CFDDBD4"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11E7410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6FB6DB1F"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6743</w:t>
            </w:r>
          </w:p>
        </w:tc>
        <w:tc>
          <w:tcPr>
            <w:tcW w:w="848" w:type="dxa"/>
          </w:tcPr>
          <w:p w14:paraId="550120D5"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7995</w:t>
            </w:r>
          </w:p>
        </w:tc>
        <w:tc>
          <w:tcPr>
            <w:tcW w:w="6547" w:type="dxa"/>
          </w:tcPr>
          <w:p w14:paraId="27556CDD" w14:textId="77777777" w:rsidR="00775949" w:rsidRPr="003B04D2"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AMENDMENTS TO THE </w:t>
            </w:r>
            <w:r w:rsidRPr="003B04D2">
              <w:rPr>
                <w:rFonts w:asciiTheme="minorHAnsi" w:hAnsiTheme="minorHAnsi" w:cs="Arial"/>
                <w:i/>
                <w:sz w:val="20"/>
              </w:rPr>
              <w:t>NORTHERN TERRITORY TOURIST COMMISSION ACT</w:t>
            </w:r>
          </w:p>
          <w:p w14:paraId="133E19D4" w14:textId="01A0B34B" w:rsidR="000868BF" w:rsidRPr="00286578" w:rsidRDefault="003B04D2"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w:t>
            </w:r>
            <w:r w:rsidR="000868BF">
              <w:rPr>
                <w:rFonts w:asciiTheme="minorHAnsi" w:hAnsiTheme="minorHAnsi" w:cs="Arial"/>
                <w:sz w:val="20"/>
              </w:rPr>
              <w:t xml:space="preserve"> Northern Territory Tourist Commission Amendment Bill 1993 that removes references to the superseded Tourism Advisory Council; restores the M</w:t>
            </w:r>
            <w:r w:rsidR="0002071F">
              <w:rPr>
                <w:rFonts w:asciiTheme="minorHAnsi" w:hAnsiTheme="minorHAnsi" w:cs="Arial"/>
                <w:sz w:val="20"/>
              </w:rPr>
              <w:t xml:space="preserve">inister’s power to recruit; </w:t>
            </w:r>
            <w:r w:rsidR="000868BF">
              <w:rPr>
                <w:rFonts w:asciiTheme="minorHAnsi" w:hAnsiTheme="minorHAnsi" w:cs="Arial"/>
                <w:sz w:val="20"/>
              </w:rPr>
              <w:t>establish</w:t>
            </w:r>
            <w:r w:rsidR="0002071F">
              <w:rPr>
                <w:rFonts w:asciiTheme="minorHAnsi" w:hAnsiTheme="minorHAnsi" w:cs="Arial"/>
                <w:sz w:val="20"/>
              </w:rPr>
              <w:t>es</w:t>
            </w:r>
            <w:r w:rsidR="000868BF">
              <w:rPr>
                <w:rFonts w:asciiTheme="minorHAnsi" w:hAnsiTheme="minorHAnsi" w:cs="Arial"/>
                <w:sz w:val="20"/>
              </w:rPr>
              <w:t xml:space="preserve"> the power to set remuneration and conditions of service of the Chief Executive Officer; restore</w:t>
            </w:r>
            <w:r w:rsidR="0002071F">
              <w:rPr>
                <w:rFonts w:asciiTheme="minorHAnsi" w:hAnsiTheme="minorHAnsi" w:cs="Arial"/>
                <w:sz w:val="20"/>
              </w:rPr>
              <w:t xml:space="preserve">s a </w:t>
            </w:r>
            <w:r w:rsidR="000868BF">
              <w:rPr>
                <w:rFonts w:asciiTheme="minorHAnsi" w:hAnsiTheme="minorHAnsi" w:cs="Arial"/>
                <w:sz w:val="20"/>
              </w:rPr>
              <w:t>minimum of six Commission meetings per annum; amend</w:t>
            </w:r>
            <w:r w:rsidR="0002071F">
              <w:rPr>
                <w:rFonts w:asciiTheme="minorHAnsi" w:hAnsiTheme="minorHAnsi" w:cs="Arial"/>
                <w:sz w:val="20"/>
              </w:rPr>
              <w:t>s</w:t>
            </w:r>
            <w:r w:rsidR="000868BF">
              <w:rPr>
                <w:rFonts w:asciiTheme="minorHAnsi" w:hAnsiTheme="minorHAnsi" w:cs="Arial"/>
                <w:sz w:val="20"/>
              </w:rPr>
              <w:t xml:space="preserve"> functions of the Commission; and include</w:t>
            </w:r>
            <w:r w:rsidR="0002071F">
              <w:rPr>
                <w:rFonts w:asciiTheme="minorHAnsi" w:hAnsiTheme="minorHAnsi" w:cs="Arial"/>
                <w:sz w:val="20"/>
              </w:rPr>
              <w:t>s</w:t>
            </w:r>
            <w:r w:rsidR="000868BF">
              <w:rPr>
                <w:rFonts w:asciiTheme="minorHAnsi" w:hAnsiTheme="minorHAnsi" w:cs="Arial"/>
                <w:sz w:val="20"/>
              </w:rPr>
              <w:t xml:space="preserve"> a section to l</w:t>
            </w:r>
            <w:r w:rsidR="0002071F">
              <w:rPr>
                <w:rFonts w:asciiTheme="minorHAnsi" w:hAnsiTheme="minorHAnsi" w:cs="Arial"/>
                <w:sz w:val="20"/>
              </w:rPr>
              <w:t>imit the liability of NT Tourist Commission</w:t>
            </w:r>
            <w:r w:rsidR="000868BF">
              <w:rPr>
                <w:rFonts w:asciiTheme="minorHAnsi" w:hAnsiTheme="minorHAnsi" w:cs="Arial"/>
                <w:sz w:val="20"/>
              </w:rPr>
              <w:t xml:space="preserve"> Commissioners for actions taken or omitted in good faith.</w:t>
            </w:r>
          </w:p>
        </w:tc>
      </w:tr>
      <w:tr w:rsidR="00775949" w:rsidRPr="00286578" w14:paraId="1BE57984"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2F7BEA61"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lastRenderedPageBreak/>
              <w:t>647</w:t>
            </w:r>
          </w:p>
        </w:tc>
        <w:tc>
          <w:tcPr>
            <w:tcW w:w="1093" w:type="dxa"/>
          </w:tcPr>
          <w:p w14:paraId="3FDB490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5A8E724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6744</w:t>
            </w:r>
          </w:p>
        </w:tc>
        <w:tc>
          <w:tcPr>
            <w:tcW w:w="848" w:type="dxa"/>
          </w:tcPr>
          <w:p w14:paraId="25C3FA7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7996</w:t>
            </w:r>
          </w:p>
        </w:tc>
        <w:tc>
          <w:tcPr>
            <w:tcW w:w="6547" w:type="dxa"/>
          </w:tcPr>
          <w:p w14:paraId="6A6CA927" w14:textId="77777777" w:rsidR="00775949" w:rsidRDefault="00775949"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MINING AMENDMENT BILL (NO</w:t>
            </w:r>
            <w:r w:rsidR="000868BF">
              <w:rPr>
                <w:rFonts w:asciiTheme="minorHAnsi" w:hAnsiTheme="minorHAnsi" w:cs="Arial"/>
                <w:sz w:val="20"/>
              </w:rPr>
              <w:t>.</w:t>
            </w:r>
            <w:r w:rsidRPr="00286578">
              <w:rPr>
                <w:rFonts w:asciiTheme="minorHAnsi" w:hAnsiTheme="minorHAnsi" w:cs="Arial"/>
                <w:sz w:val="20"/>
              </w:rPr>
              <w:t xml:space="preserve"> 2) 1993</w:t>
            </w:r>
          </w:p>
          <w:p w14:paraId="65A23C05" w14:textId="77777777" w:rsidR="000868BF" w:rsidRPr="00286578" w:rsidRDefault="000868BF"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Mining Amendment Bill (No. 2) 1993 that provide for an exploration licence to be renewed for a maximum of two years; creation of a reservation from occupation over land held under an exploration licence, from the time the licence ceases until the grant of renewal of that licence or a new licence; and for the Minister to invite a miner to apply for an exploration licence over the reserved area.</w:t>
            </w:r>
          </w:p>
        </w:tc>
      </w:tr>
      <w:tr w:rsidR="00775949" w:rsidRPr="00286578" w14:paraId="2C939DF8"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4D736D6E"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603A02C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2C8A7D9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6745</w:t>
            </w:r>
          </w:p>
        </w:tc>
        <w:tc>
          <w:tcPr>
            <w:tcW w:w="848" w:type="dxa"/>
          </w:tcPr>
          <w:p w14:paraId="5801D5A3"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7997</w:t>
            </w:r>
          </w:p>
        </w:tc>
        <w:tc>
          <w:tcPr>
            <w:tcW w:w="6547" w:type="dxa"/>
          </w:tcPr>
          <w:p w14:paraId="596DB3BE" w14:textId="77777777" w:rsidR="00775949" w:rsidRDefault="00775949"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286578">
              <w:rPr>
                <w:rFonts w:asciiTheme="minorHAnsi" w:hAnsiTheme="minorHAnsi" w:cs="Arial"/>
                <w:sz w:val="20"/>
              </w:rPr>
              <w:t xml:space="preserve">INTRODUCTION OF A BILL TO REPLACE THE </w:t>
            </w:r>
            <w:r w:rsidRPr="00624996">
              <w:rPr>
                <w:rFonts w:asciiTheme="minorHAnsi" w:hAnsiTheme="minorHAnsi" w:cs="Arial"/>
                <w:i/>
                <w:sz w:val="20"/>
              </w:rPr>
              <w:t>ADOPTION OF CHILDREN ACT</w:t>
            </w:r>
          </w:p>
          <w:p w14:paraId="60955E95" w14:textId="77777777" w:rsidR="00624996" w:rsidRPr="00624996" w:rsidRDefault="00624996"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24996">
              <w:rPr>
                <w:rFonts w:asciiTheme="minorHAnsi" w:hAnsiTheme="minorHAnsi" w:cs="Arial"/>
                <w:sz w:val="20"/>
              </w:rPr>
              <w:t>To approve introduction into the Legislative Assembly of the Adoption of Children Bill 1993 that provides for:</w:t>
            </w:r>
          </w:p>
          <w:p w14:paraId="5D5A5CCF" w14:textId="77777777" w:rsidR="00624996" w:rsidRPr="00624996" w:rsidRDefault="00624996" w:rsidP="0002071F">
            <w:pPr>
              <w:pStyle w:val="ListParagraph"/>
              <w:numPr>
                <w:ilvl w:val="0"/>
                <w:numId w:val="30"/>
              </w:numPr>
              <w:spacing w:before="120"/>
              <w:ind w:left="381" w:hanging="284"/>
              <w:cnfStyle w:val="000000000000" w:firstRow="0" w:lastRow="0" w:firstColumn="0" w:lastColumn="0" w:oddVBand="0" w:evenVBand="0" w:oddHBand="0" w:evenHBand="0" w:firstRowFirstColumn="0" w:firstRowLastColumn="0" w:lastRowFirstColumn="0" w:lastRowLastColumn="0"/>
              <w:rPr>
                <w:rFonts w:asciiTheme="minorHAnsi" w:hAnsiTheme="minorHAnsi" w:cs="Helv"/>
                <w:color w:val="000000"/>
                <w:sz w:val="20"/>
              </w:rPr>
            </w:pPr>
            <w:r w:rsidRPr="00624996">
              <w:rPr>
                <w:rFonts w:asciiTheme="minorHAnsi" w:hAnsiTheme="minorHAnsi" w:cs="Helv"/>
                <w:color w:val="000000"/>
                <w:sz w:val="20"/>
              </w:rPr>
              <w:t>previously restricted information to be accessible to parties to adoption proceedings;</w:t>
            </w:r>
          </w:p>
          <w:p w14:paraId="6EA75381" w14:textId="77777777" w:rsidR="00624996" w:rsidRPr="00624996" w:rsidRDefault="00624996" w:rsidP="0002071F">
            <w:pPr>
              <w:pStyle w:val="ListParagraph"/>
              <w:numPr>
                <w:ilvl w:val="0"/>
                <w:numId w:val="30"/>
              </w:numPr>
              <w:spacing w:before="120"/>
              <w:ind w:left="381" w:hanging="284"/>
              <w:cnfStyle w:val="000000000000" w:firstRow="0" w:lastRow="0" w:firstColumn="0" w:lastColumn="0" w:oddVBand="0" w:evenVBand="0" w:oddHBand="0" w:evenHBand="0" w:firstRowFirstColumn="0" w:firstRowLastColumn="0" w:lastRowFirstColumn="0" w:lastRowLastColumn="0"/>
              <w:rPr>
                <w:rFonts w:asciiTheme="minorHAnsi" w:hAnsiTheme="minorHAnsi" w:cs="Helv"/>
                <w:color w:val="000000"/>
                <w:sz w:val="20"/>
              </w:rPr>
            </w:pPr>
            <w:r w:rsidRPr="00624996">
              <w:rPr>
                <w:rFonts w:asciiTheme="minorHAnsi" w:hAnsiTheme="minorHAnsi" w:cs="Helv"/>
                <w:color w:val="000000"/>
                <w:sz w:val="20"/>
              </w:rPr>
              <w:t>jurisdiction adoption matters to be transferred from the Supreme Court to the Family Matters Court;</w:t>
            </w:r>
          </w:p>
          <w:p w14:paraId="243B61B1" w14:textId="77777777" w:rsidR="00624996" w:rsidRPr="00624996" w:rsidRDefault="00624996" w:rsidP="0002071F">
            <w:pPr>
              <w:pStyle w:val="ListParagraph"/>
              <w:numPr>
                <w:ilvl w:val="0"/>
                <w:numId w:val="30"/>
              </w:numPr>
              <w:spacing w:before="120"/>
              <w:ind w:left="381" w:hanging="284"/>
              <w:cnfStyle w:val="000000000000" w:firstRow="0" w:lastRow="0" w:firstColumn="0" w:lastColumn="0" w:oddVBand="0" w:evenVBand="0" w:oddHBand="0" w:evenHBand="0" w:firstRowFirstColumn="0" w:firstRowLastColumn="0" w:lastRowFirstColumn="0" w:lastRowLastColumn="0"/>
              <w:rPr>
                <w:rFonts w:asciiTheme="minorHAnsi" w:hAnsiTheme="minorHAnsi" w:cs="Helv"/>
                <w:color w:val="000000"/>
                <w:sz w:val="20"/>
              </w:rPr>
            </w:pPr>
            <w:r w:rsidRPr="00624996">
              <w:rPr>
                <w:rFonts w:asciiTheme="minorHAnsi" w:hAnsiTheme="minorHAnsi" w:cs="Helv"/>
                <w:color w:val="000000"/>
                <w:sz w:val="20"/>
              </w:rPr>
              <w:t>the adoption of Aboriginal children to be subject to the provisions of the Aboriginal Placement Principle;</w:t>
            </w:r>
          </w:p>
          <w:p w14:paraId="151F9773" w14:textId="77777777" w:rsidR="00624996" w:rsidRPr="00624996" w:rsidRDefault="00624996" w:rsidP="0002071F">
            <w:pPr>
              <w:pStyle w:val="ListParagraph"/>
              <w:numPr>
                <w:ilvl w:val="0"/>
                <w:numId w:val="30"/>
              </w:numPr>
              <w:spacing w:before="120"/>
              <w:ind w:left="381" w:hanging="284"/>
              <w:cnfStyle w:val="000000000000" w:firstRow="0" w:lastRow="0" w:firstColumn="0" w:lastColumn="0" w:oddVBand="0" w:evenVBand="0" w:oddHBand="0" w:evenHBand="0" w:firstRowFirstColumn="0" w:firstRowLastColumn="0" w:lastRowFirstColumn="0" w:lastRowLastColumn="0"/>
              <w:rPr>
                <w:rFonts w:asciiTheme="minorHAnsi" w:hAnsiTheme="minorHAnsi" w:cs="Helv"/>
                <w:color w:val="000000"/>
                <w:sz w:val="20"/>
              </w:rPr>
            </w:pPr>
            <w:r w:rsidRPr="00624996">
              <w:rPr>
                <w:rFonts w:asciiTheme="minorHAnsi" w:hAnsiTheme="minorHAnsi" w:cs="Helv"/>
                <w:color w:val="000000"/>
                <w:sz w:val="20"/>
              </w:rPr>
              <w:t>applicants for step-parent or relative adoptions to be required to exhaust alternative guardianship options before Courts will approve adoptions;  and</w:t>
            </w:r>
          </w:p>
          <w:p w14:paraId="779F1272" w14:textId="7CF5A37A" w:rsidR="00624996" w:rsidRPr="00FA459D" w:rsidRDefault="00624996" w:rsidP="0002071F">
            <w:pPr>
              <w:pStyle w:val="ListParagraph"/>
              <w:numPr>
                <w:ilvl w:val="0"/>
                <w:numId w:val="30"/>
              </w:numPr>
              <w:spacing w:before="120"/>
              <w:ind w:left="381"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24996">
              <w:rPr>
                <w:rFonts w:asciiTheme="minorHAnsi" w:hAnsiTheme="minorHAnsi" w:cs="Helv"/>
                <w:color w:val="000000"/>
                <w:sz w:val="20"/>
              </w:rPr>
              <w:t>relinquishing parents to have the option of participating in the selection of adoptive parents.</w:t>
            </w:r>
          </w:p>
        </w:tc>
      </w:tr>
      <w:tr w:rsidR="00775949" w:rsidRPr="00286578" w14:paraId="350CCB29"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362004FE"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056C4C35"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26B44F1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6746</w:t>
            </w:r>
          </w:p>
        </w:tc>
        <w:tc>
          <w:tcPr>
            <w:tcW w:w="848" w:type="dxa"/>
          </w:tcPr>
          <w:p w14:paraId="6E4BFEC6"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7998</w:t>
            </w:r>
          </w:p>
        </w:tc>
        <w:tc>
          <w:tcPr>
            <w:tcW w:w="6547" w:type="dxa"/>
          </w:tcPr>
          <w:p w14:paraId="7479D9B4" w14:textId="77777777" w:rsidR="00775949" w:rsidRDefault="00775949"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BILL TO AMEND THE </w:t>
            </w:r>
            <w:r w:rsidRPr="00624996">
              <w:rPr>
                <w:rFonts w:asciiTheme="minorHAnsi" w:hAnsiTheme="minorHAnsi" w:cs="Arial"/>
                <w:i/>
                <w:sz w:val="20"/>
              </w:rPr>
              <w:t>PRISONS (CORRECTIONAL SERVICES) ACT</w:t>
            </w:r>
          </w:p>
          <w:p w14:paraId="01A1BE43" w14:textId="77777777" w:rsidR="00624996" w:rsidRPr="00624996" w:rsidRDefault="002A3E0F"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24996">
              <w:rPr>
                <w:rFonts w:asciiTheme="minorHAnsi" w:hAnsiTheme="minorHAnsi" w:cs="Arial"/>
                <w:sz w:val="20"/>
              </w:rPr>
              <w:t>To approve introduction into the Legislative Assembly of the</w:t>
            </w:r>
            <w:r>
              <w:rPr>
                <w:rFonts w:asciiTheme="minorHAnsi" w:hAnsiTheme="minorHAnsi" w:cs="Arial"/>
                <w:sz w:val="20"/>
              </w:rPr>
              <w:t xml:space="preserve"> Prisons (Correctional Services) Amendment Bill (No. 2) 1993 that repeals Part 8 (Prison Offences) and inserts a new Part 8 (Prison Misconduct) to allow introduction of prisoner discipline processes of an administrative nature rather than of a judicial nature.</w:t>
            </w:r>
          </w:p>
        </w:tc>
      </w:tr>
      <w:tr w:rsidR="00775949" w:rsidRPr="00286578" w14:paraId="2E8B78D7"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46DAADED"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4E4F2DC2"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4E9B46BD"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6747</w:t>
            </w:r>
          </w:p>
        </w:tc>
        <w:tc>
          <w:tcPr>
            <w:tcW w:w="848" w:type="dxa"/>
          </w:tcPr>
          <w:p w14:paraId="35F5A3A4"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7999</w:t>
            </w:r>
          </w:p>
        </w:tc>
        <w:tc>
          <w:tcPr>
            <w:tcW w:w="6547" w:type="dxa"/>
          </w:tcPr>
          <w:p w14:paraId="2B93A265" w14:textId="77777777" w:rsidR="00775949" w:rsidRDefault="00775949"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YUENDUMU COMMUNITY GOVERNMENT SCHEME</w:t>
            </w:r>
          </w:p>
          <w:p w14:paraId="59C9D209" w14:textId="77777777" w:rsidR="002A3E0F" w:rsidRPr="00286578" w:rsidRDefault="002A3E0F"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tabling in the Legislative Assembly of the Yuendumu Community Government Scheme.</w:t>
            </w:r>
          </w:p>
        </w:tc>
      </w:tr>
      <w:tr w:rsidR="00775949" w:rsidRPr="00286578" w14:paraId="0A7F9417"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37A79437"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32EDE01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6ABAB196"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6748</w:t>
            </w:r>
          </w:p>
        </w:tc>
        <w:tc>
          <w:tcPr>
            <w:tcW w:w="848" w:type="dxa"/>
          </w:tcPr>
          <w:p w14:paraId="173BC28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8000</w:t>
            </w:r>
          </w:p>
        </w:tc>
        <w:tc>
          <w:tcPr>
            <w:tcW w:w="6547" w:type="dxa"/>
          </w:tcPr>
          <w:p w14:paraId="6AA27242" w14:textId="77777777" w:rsidR="00775949" w:rsidRDefault="00775949"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5 NOVEMBER 1993</w:t>
            </w:r>
          </w:p>
          <w:p w14:paraId="7506372C" w14:textId="77777777" w:rsidR="00AE65E8" w:rsidRPr="00286578" w:rsidRDefault="00AE65E8"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2A3E0F" w:rsidRPr="00286578" w14:paraId="0E478EF3" w14:textId="77777777" w:rsidTr="00FA459D">
        <w:tc>
          <w:tcPr>
            <w:cnfStyle w:val="001000000000" w:firstRow="0" w:lastRow="0" w:firstColumn="1" w:lastColumn="0" w:oddVBand="0" w:evenVBand="0" w:oddHBand="0" w:evenHBand="0" w:firstRowFirstColumn="0" w:firstRowLastColumn="0" w:lastRowFirstColumn="0" w:lastRowLastColumn="0"/>
            <w:tcW w:w="1036" w:type="dxa"/>
          </w:tcPr>
          <w:p w14:paraId="5B60E8A2" w14:textId="77777777" w:rsidR="002A3E0F" w:rsidRPr="00FA459D" w:rsidRDefault="002A3E0F" w:rsidP="0002071F">
            <w:pPr>
              <w:spacing w:before="120" w:after="120"/>
              <w:jc w:val="center"/>
              <w:rPr>
                <w:rFonts w:asciiTheme="minorHAnsi" w:hAnsiTheme="minorHAnsi" w:cs="Arial"/>
                <w:sz w:val="20"/>
              </w:rPr>
            </w:pPr>
            <w:r w:rsidRPr="00FA459D">
              <w:rPr>
                <w:rFonts w:asciiTheme="minorHAnsi" w:hAnsiTheme="minorHAnsi" w:cs="Arial"/>
                <w:sz w:val="20"/>
              </w:rPr>
              <w:t>647</w:t>
            </w:r>
          </w:p>
        </w:tc>
        <w:tc>
          <w:tcPr>
            <w:tcW w:w="1093" w:type="dxa"/>
          </w:tcPr>
          <w:p w14:paraId="2FC9641F" w14:textId="77777777" w:rsidR="002A3E0F" w:rsidRPr="00FA459D" w:rsidRDefault="002A3E0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26/11/93</w:t>
            </w:r>
          </w:p>
        </w:tc>
        <w:tc>
          <w:tcPr>
            <w:tcW w:w="784" w:type="dxa"/>
          </w:tcPr>
          <w:p w14:paraId="5C12C7DC" w14:textId="77777777" w:rsidR="002A3E0F" w:rsidRPr="00FA459D" w:rsidRDefault="002A3E0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6749</w:t>
            </w:r>
          </w:p>
        </w:tc>
        <w:tc>
          <w:tcPr>
            <w:tcW w:w="848" w:type="dxa"/>
          </w:tcPr>
          <w:p w14:paraId="578A3184" w14:textId="77777777" w:rsidR="002A3E0F" w:rsidRPr="00FA459D" w:rsidRDefault="002A3E0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8001</w:t>
            </w:r>
          </w:p>
        </w:tc>
        <w:tc>
          <w:tcPr>
            <w:tcW w:w="6547" w:type="dxa"/>
          </w:tcPr>
          <w:p w14:paraId="6B9A72B0" w14:textId="77777777" w:rsidR="002A3E0F" w:rsidRDefault="002A3E0F"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NORTHERN TERRITORY HERITAGE TRAIL</w:t>
            </w:r>
          </w:p>
          <w:p w14:paraId="7B7EC409" w14:textId="77777777" w:rsidR="002A3E0F" w:rsidRDefault="002A3E0F"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provide for the implementation of a proposal for a Northern Territory Heri</w:t>
            </w:r>
            <w:r w:rsidR="00FA459D">
              <w:rPr>
                <w:rFonts w:asciiTheme="minorHAnsi" w:hAnsiTheme="minorHAnsi" w:cs="Arial"/>
                <w:sz w:val="20"/>
              </w:rPr>
              <w:t>tage Trail.</w:t>
            </w:r>
          </w:p>
          <w:p w14:paraId="08DC80D8" w14:textId="1F23AE23" w:rsidR="00D8522C" w:rsidRPr="00D8522C" w:rsidRDefault="00D8522C" w:rsidP="000207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Pr>
                <w:rFonts w:asciiTheme="minorHAnsi" w:hAnsiTheme="minorHAnsi" w:cs="Arial"/>
                <w:color w:val="0070C0"/>
                <w:sz w:val="20"/>
              </w:rPr>
              <w:t>Submission deferred.</w:t>
            </w:r>
          </w:p>
        </w:tc>
      </w:tr>
    </w:tbl>
    <w:p w14:paraId="1C6B8F27" w14:textId="77777777" w:rsidR="00286578" w:rsidRDefault="0028657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768"/>
        <w:gridCol w:w="6627"/>
      </w:tblGrid>
      <w:tr w:rsidR="00B85C2F" w:rsidRPr="00286578" w14:paraId="3DBEF3CA" w14:textId="77777777" w:rsidTr="0040183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55F895B" w14:textId="77777777" w:rsidR="00B85C2F" w:rsidRPr="00286578" w:rsidRDefault="00B85C2F" w:rsidP="0040183C">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Pr>
                <w:rFonts w:asciiTheme="minorHAnsi" w:hAnsiTheme="minorHAnsi"/>
                <w:color w:val="FFFFFF" w:themeColor="background1"/>
              </w:rPr>
              <w:t>426B</w:t>
            </w:r>
          </w:p>
          <w:p w14:paraId="1D255F1F" w14:textId="77777777" w:rsidR="00B85C2F" w:rsidRPr="00286578" w:rsidRDefault="00B85C2F" w:rsidP="0040183C">
            <w:pPr>
              <w:spacing w:before="120" w:after="120"/>
              <w:jc w:val="center"/>
              <w:rPr>
                <w:rFonts w:asciiTheme="minorHAnsi" w:hAnsiTheme="minorHAnsi"/>
              </w:rPr>
            </w:pPr>
            <w:r w:rsidRPr="00286578">
              <w:rPr>
                <w:rFonts w:asciiTheme="minorHAnsi" w:hAnsiTheme="minorHAnsi"/>
                <w:color w:val="FFFFFF" w:themeColor="background1"/>
              </w:rPr>
              <w:t xml:space="preserve">Meeting date:  </w:t>
            </w:r>
            <w:r>
              <w:rPr>
                <w:rFonts w:asciiTheme="minorHAnsi" w:hAnsiTheme="minorHAnsi"/>
                <w:color w:val="FFFFFF" w:themeColor="background1"/>
              </w:rPr>
              <w:t>26 November 1993 - Darwin</w:t>
            </w:r>
          </w:p>
        </w:tc>
      </w:tr>
      <w:tr w:rsidR="00B85C2F" w:rsidRPr="00286578" w14:paraId="6035FF48" w14:textId="77777777" w:rsidTr="0040183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619B69D1" w14:textId="77777777" w:rsidR="00B85C2F" w:rsidRPr="00286578" w:rsidRDefault="00B85C2F" w:rsidP="0040183C">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2237642C" w14:textId="77777777" w:rsidR="00B85C2F" w:rsidRPr="00286578" w:rsidRDefault="00B85C2F" w:rsidP="0040183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420ABF61" w14:textId="77777777" w:rsidR="00B85C2F" w:rsidRPr="00286578" w:rsidRDefault="00B85C2F" w:rsidP="0040183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768" w:type="dxa"/>
            <w:shd w:val="clear" w:color="auto" w:fill="D9D9D9" w:themeFill="background2" w:themeFillShade="D9"/>
          </w:tcPr>
          <w:p w14:paraId="315CCC73" w14:textId="77777777" w:rsidR="00B85C2F" w:rsidRPr="00286578" w:rsidRDefault="00B85C2F" w:rsidP="0040183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627" w:type="dxa"/>
            <w:shd w:val="clear" w:color="auto" w:fill="D9D9D9" w:themeFill="background2" w:themeFillShade="D9"/>
          </w:tcPr>
          <w:p w14:paraId="501C13F2" w14:textId="77777777" w:rsidR="00B85C2F" w:rsidRPr="00286578" w:rsidRDefault="00B85C2F" w:rsidP="0040183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B85C2F" w:rsidRPr="00286578" w14:paraId="659B15B1" w14:textId="77777777" w:rsidTr="00FA459D">
        <w:tc>
          <w:tcPr>
            <w:cnfStyle w:val="001000000000" w:firstRow="0" w:lastRow="0" w:firstColumn="1" w:lastColumn="0" w:oddVBand="0" w:evenVBand="0" w:oddHBand="0" w:evenHBand="0" w:firstRowFirstColumn="0" w:firstRowLastColumn="0" w:lastRowFirstColumn="0" w:lastRowLastColumn="0"/>
            <w:tcW w:w="1036" w:type="dxa"/>
          </w:tcPr>
          <w:p w14:paraId="128F5B3B" w14:textId="77777777" w:rsidR="00B85C2F" w:rsidRPr="001B0E0D" w:rsidRDefault="00B85C2F" w:rsidP="0002071F">
            <w:pPr>
              <w:spacing w:before="120" w:after="120"/>
              <w:jc w:val="center"/>
              <w:rPr>
                <w:rFonts w:asciiTheme="minorHAnsi" w:hAnsiTheme="minorHAnsi" w:cs="Arial"/>
                <w:sz w:val="20"/>
              </w:rPr>
            </w:pPr>
            <w:r w:rsidRPr="001B0E0D">
              <w:rPr>
                <w:rFonts w:asciiTheme="minorHAnsi" w:hAnsiTheme="minorHAnsi" w:cs="Arial"/>
                <w:sz w:val="20"/>
              </w:rPr>
              <w:t>647</w:t>
            </w:r>
          </w:p>
        </w:tc>
        <w:tc>
          <w:tcPr>
            <w:tcW w:w="1093" w:type="dxa"/>
          </w:tcPr>
          <w:p w14:paraId="20AB9365" w14:textId="77777777" w:rsidR="00B85C2F" w:rsidRPr="001B0E0D"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0E0D">
              <w:rPr>
                <w:rFonts w:asciiTheme="minorHAnsi" w:hAnsiTheme="minorHAnsi" w:cs="Arial"/>
                <w:sz w:val="20"/>
              </w:rPr>
              <w:t>26/11/93</w:t>
            </w:r>
          </w:p>
        </w:tc>
        <w:tc>
          <w:tcPr>
            <w:tcW w:w="784" w:type="dxa"/>
          </w:tcPr>
          <w:p w14:paraId="71423C91" w14:textId="77777777" w:rsidR="00B85C2F" w:rsidRPr="001B0E0D"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0E0D">
              <w:rPr>
                <w:rFonts w:asciiTheme="minorHAnsi" w:hAnsiTheme="minorHAnsi" w:cs="Arial"/>
                <w:sz w:val="20"/>
              </w:rPr>
              <w:t>6750</w:t>
            </w:r>
          </w:p>
        </w:tc>
        <w:tc>
          <w:tcPr>
            <w:tcW w:w="768" w:type="dxa"/>
          </w:tcPr>
          <w:p w14:paraId="151A6D55" w14:textId="77777777" w:rsidR="00B85C2F" w:rsidRPr="001B0E0D"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0E0D">
              <w:rPr>
                <w:rFonts w:asciiTheme="minorHAnsi" w:hAnsiTheme="minorHAnsi" w:cs="Arial"/>
                <w:sz w:val="20"/>
              </w:rPr>
              <w:t>8002</w:t>
            </w:r>
          </w:p>
        </w:tc>
        <w:tc>
          <w:tcPr>
            <w:tcW w:w="6627" w:type="dxa"/>
          </w:tcPr>
          <w:p w14:paraId="31E103A9" w14:textId="77777777" w:rsidR="00B85C2F" w:rsidRPr="001B0E0D"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0E0D">
              <w:rPr>
                <w:rFonts w:asciiTheme="minorHAnsi" w:hAnsiTheme="minorHAnsi" w:cs="Arial"/>
                <w:sz w:val="20"/>
              </w:rPr>
              <w:t>OPTIONS FOR MANAGEMENT OF KAKADU NATIONAL PARK</w:t>
            </w:r>
          </w:p>
          <w:p w14:paraId="2F7639FB" w14:textId="4A587AB9" w:rsidR="00B85C2F" w:rsidRPr="001B0E0D"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B0E0D">
              <w:rPr>
                <w:rFonts w:asciiTheme="minorHAnsi" w:hAnsiTheme="minorHAnsi" w:cs="Arial"/>
                <w:sz w:val="20"/>
              </w:rPr>
              <w:t>To consider a proposal for the Northern Territory to assume management c</w:t>
            </w:r>
            <w:r w:rsidR="00FA459D">
              <w:rPr>
                <w:rFonts w:asciiTheme="minorHAnsi" w:hAnsiTheme="minorHAnsi" w:cs="Arial"/>
                <w:sz w:val="20"/>
              </w:rPr>
              <w:t>ontrol of Kakadu National Park.</w:t>
            </w:r>
          </w:p>
        </w:tc>
      </w:tr>
      <w:tr w:rsidR="00B85C2F" w:rsidRPr="00286578" w14:paraId="2B0158D1"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099C1A65" w14:textId="77777777" w:rsidR="00B85C2F" w:rsidRPr="00286578" w:rsidRDefault="00B85C2F"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44AD482B"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46B66B4B"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6751</w:t>
            </w:r>
          </w:p>
        </w:tc>
        <w:tc>
          <w:tcPr>
            <w:tcW w:w="768" w:type="dxa"/>
          </w:tcPr>
          <w:p w14:paraId="5F3EF5A2"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8003</w:t>
            </w:r>
          </w:p>
        </w:tc>
        <w:tc>
          <w:tcPr>
            <w:tcW w:w="6627" w:type="dxa"/>
          </w:tcPr>
          <w:p w14:paraId="0D623C72"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LOWER ADELAIDE RIVER AND PROPOSED MARY RIVER NATIONAL PARK CONCEPT PLANS</w:t>
            </w:r>
          </w:p>
          <w:p w14:paraId="0CB586CF" w14:textId="77777777" w:rsidR="001B0E0D" w:rsidRPr="00286578" w:rsidRDefault="001B0E0D" w:rsidP="001B0E0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release of the Lower Adelaide River ‘Wetlands, Wildlife and Tourism’ Concept Plan and the Mary River National Park Concept Plan for public comment.</w:t>
            </w:r>
          </w:p>
        </w:tc>
      </w:tr>
      <w:tr w:rsidR="00B85C2F" w:rsidRPr="00286578" w14:paraId="20355607"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6DB90471" w14:textId="77777777" w:rsidR="00B85C2F" w:rsidRPr="00286578" w:rsidRDefault="00B85C2F"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6DEC5DEE"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1FDC6F78"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6752</w:t>
            </w:r>
          </w:p>
        </w:tc>
        <w:tc>
          <w:tcPr>
            <w:tcW w:w="768" w:type="dxa"/>
          </w:tcPr>
          <w:p w14:paraId="66AD19BF"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8004</w:t>
            </w:r>
          </w:p>
        </w:tc>
        <w:tc>
          <w:tcPr>
            <w:tcW w:w="6627" w:type="dxa"/>
          </w:tcPr>
          <w:p w14:paraId="19C19559"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328B2C75" w14:textId="77777777" w:rsidR="00B85C2F" w:rsidRPr="00286578"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B85C2F" w:rsidRPr="00286578" w14:paraId="1B8B7607"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393215FF" w14:textId="77777777" w:rsidR="00B85C2F" w:rsidRPr="00286578" w:rsidRDefault="00B85C2F"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5182AE1A"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1D5E0CD0"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6753</w:t>
            </w:r>
          </w:p>
        </w:tc>
        <w:tc>
          <w:tcPr>
            <w:tcW w:w="768" w:type="dxa"/>
          </w:tcPr>
          <w:p w14:paraId="3C1E5A95"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8005</w:t>
            </w:r>
          </w:p>
        </w:tc>
        <w:tc>
          <w:tcPr>
            <w:tcW w:w="6627" w:type="dxa"/>
          </w:tcPr>
          <w:p w14:paraId="7385E9DB"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INITIATIVES FOR WOMEN IN THE NORTHERN TERRITORY 1983-1993</w:t>
            </w:r>
          </w:p>
          <w:p w14:paraId="2EA21850" w14:textId="39E9DD91" w:rsidR="008C6BF1" w:rsidRPr="00286578" w:rsidRDefault="008C6BF1"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the Report entitled ‘Initiatives for Women in the</w:t>
            </w:r>
            <w:r w:rsidR="00FA459D">
              <w:rPr>
                <w:rFonts w:asciiTheme="minorHAnsi" w:hAnsiTheme="minorHAnsi" w:cs="Arial"/>
                <w:sz w:val="20"/>
              </w:rPr>
              <w:t xml:space="preserve"> Northern Territory 1983-1993’.</w:t>
            </w:r>
          </w:p>
        </w:tc>
      </w:tr>
      <w:tr w:rsidR="00B85C2F" w:rsidRPr="00286578" w14:paraId="1498BA68" w14:textId="77777777" w:rsidTr="00FA459D">
        <w:tc>
          <w:tcPr>
            <w:cnfStyle w:val="001000000000" w:firstRow="0" w:lastRow="0" w:firstColumn="1" w:lastColumn="0" w:oddVBand="0" w:evenVBand="0" w:oddHBand="0" w:evenHBand="0" w:firstRowFirstColumn="0" w:firstRowLastColumn="0" w:lastRowFirstColumn="0" w:lastRowLastColumn="0"/>
            <w:tcW w:w="1036" w:type="dxa"/>
          </w:tcPr>
          <w:p w14:paraId="503BB086" w14:textId="77777777" w:rsidR="00B85C2F" w:rsidRPr="008C6BF1" w:rsidRDefault="00B85C2F" w:rsidP="0002071F">
            <w:pPr>
              <w:spacing w:before="120" w:after="120"/>
              <w:jc w:val="center"/>
              <w:rPr>
                <w:rFonts w:asciiTheme="minorHAnsi" w:hAnsiTheme="minorHAnsi" w:cs="Arial"/>
                <w:sz w:val="20"/>
              </w:rPr>
            </w:pPr>
            <w:r w:rsidRPr="008C6BF1">
              <w:rPr>
                <w:rFonts w:asciiTheme="minorHAnsi" w:hAnsiTheme="minorHAnsi" w:cs="Arial"/>
                <w:sz w:val="20"/>
              </w:rPr>
              <w:t>647</w:t>
            </w:r>
          </w:p>
        </w:tc>
        <w:tc>
          <w:tcPr>
            <w:tcW w:w="1093" w:type="dxa"/>
          </w:tcPr>
          <w:p w14:paraId="1CEFF78C" w14:textId="77777777" w:rsidR="00B85C2F" w:rsidRPr="008C6BF1"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C6BF1">
              <w:rPr>
                <w:rFonts w:asciiTheme="minorHAnsi" w:hAnsiTheme="minorHAnsi" w:cs="Arial"/>
                <w:sz w:val="20"/>
              </w:rPr>
              <w:t>26/11/93</w:t>
            </w:r>
          </w:p>
        </w:tc>
        <w:tc>
          <w:tcPr>
            <w:tcW w:w="784" w:type="dxa"/>
          </w:tcPr>
          <w:p w14:paraId="3CF87ACB" w14:textId="77777777" w:rsidR="00B85C2F" w:rsidRPr="008C6BF1"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C6BF1">
              <w:rPr>
                <w:rFonts w:asciiTheme="minorHAnsi" w:hAnsiTheme="minorHAnsi" w:cs="Arial"/>
                <w:sz w:val="20"/>
              </w:rPr>
              <w:t>6754</w:t>
            </w:r>
          </w:p>
        </w:tc>
        <w:tc>
          <w:tcPr>
            <w:tcW w:w="768" w:type="dxa"/>
          </w:tcPr>
          <w:p w14:paraId="238B9BC8" w14:textId="77777777" w:rsidR="00B85C2F" w:rsidRPr="008C6BF1"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C6BF1">
              <w:rPr>
                <w:rFonts w:asciiTheme="minorHAnsi" w:hAnsiTheme="minorHAnsi" w:cs="Arial"/>
                <w:sz w:val="20"/>
              </w:rPr>
              <w:t>8006</w:t>
            </w:r>
          </w:p>
        </w:tc>
        <w:tc>
          <w:tcPr>
            <w:tcW w:w="6627" w:type="dxa"/>
          </w:tcPr>
          <w:p w14:paraId="3DE41FEC" w14:textId="77777777" w:rsidR="00B85C2F" w:rsidRPr="008C6BF1"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C6BF1">
              <w:rPr>
                <w:rFonts w:asciiTheme="minorHAnsi" w:hAnsiTheme="minorHAnsi" w:cs="Arial"/>
                <w:sz w:val="20"/>
              </w:rPr>
              <w:t>DRAFT CODE OF PRACTICE FOR RETIREMENT VILLAGE SCHEMES AND THE PROPOSED PROVISIONS OF DRAFT RETIREMENT VILLAGE ACT</w:t>
            </w:r>
          </w:p>
          <w:p w14:paraId="4516BE8B" w14:textId="52F4C942" w:rsidR="008C6BF1" w:rsidRPr="008C6BF1" w:rsidRDefault="008C6BF1"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C6BF1">
              <w:rPr>
                <w:rFonts w:asciiTheme="minorHAnsi" w:hAnsiTheme="minorHAnsi" w:cs="Arial"/>
                <w:sz w:val="20"/>
              </w:rPr>
              <w:t>To approve release of a draft Code of Practice for Retirement Village Schemes and the proposed provisions of a draft Retirement Village Act for a three week period of p</w:t>
            </w:r>
            <w:r w:rsidR="00FA459D">
              <w:rPr>
                <w:rFonts w:asciiTheme="minorHAnsi" w:hAnsiTheme="minorHAnsi" w:cs="Arial"/>
                <w:sz w:val="20"/>
              </w:rPr>
              <w:t>ublic comment and consultation.</w:t>
            </w:r>
          </w:p>
        </w:tc>
      </w:tr>
      <w:tr w:rsidR="00B85C2F" w:rsidRPr="00286578" w14:paraId="5B13393B"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4233EE70" w14:textId="77777777" w:rsidR="00B85C2F" w:rsidRPr="00286578" w:rsidRDefault="00B85C2F"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5D4F238A"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401351B4"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6755</w:t>
            </w:r>
          </w:p>
        </w:tc>
        <w:tc>
          <w:tcPr>
            <w:tcW w:w="768" w:type="dxa"/>
          </w:tcPr>
          <w:p w14:paraId="403247CC"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8007</w:t>
            </w:r>
          </w:p>
        </w:tc>
        <w:tc>
          <w:tcPr>
            <w:tcW w:w="6627" w:type="dxa"/>
          </w:tcPr>
          <w:p w14:paraId="63F93C0B"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REPORT OF THE WORKING GROUP APPOINTED TO REVIEW TENANCY LAW IN THE NORTHERN TERRITORY</w:t>
            </w:r>
          </w:p>
          <w:p w14:paraId="6B815127" w14:textId="77777777" w:rsidR="009E2779" w:rsidRPr="00286578" w:rsidRDefault="009E2779" w:rsidP="009E277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release of the Report of the Working Group on Tenancy Law in the Northern Territory for a 3 month period.</w:t>
            </w:r>
          </w:p>
        </w:tc>
      </w:tr>
      <w:tr w:rsidR="00B85C2F" w:rsidRPr="00286578" w14:paraId="269681D0"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0B877436" w14:textId="77777777" w:rsidR="00B85C2F" w:rsidRPr="00286578" w:rsidRDefault="00B85C2F"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6682050B"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25087780"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6756</w:t>
            </w:r>
          </w:p>
        </w:tc>
        <w:tc>
          <w:tcPr>
            <w:tcW w:w="768" w:type="dxa"/>
          </w:tcPr>
          <w:p w14:paraId="50DD30AE"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8008</w:t>
            </w:r>
          </w:p>
        </w:tc>
        <w:tc>
          <w:tcPr>
            <w:tcW w:w="6627" w:type="dxa"/>
          </w:tcPr>
          <w:p w14:paraId="50A1727B"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 xml:space="preserve">TO AMEND THE </w:t>
            </w:r>
            <w:r w:rsidRPr="006F0C5C">
              <w:rPr>
                <w:rFonts w:asciiTheme="minorHAnsi" w:hAnsiTheme="minorHAnsi" w:cs="Arial"/>
                <w:i/>
                <w:sz w:val="20"/>
              </w:rPr>
              <w:t>MOTOR VEHICLES AMENDMENT ACT 1992</w:t>
            </w:r>
          </w:p>
          <w:p w14:paraId="5CB1A868" w14:textId="77777777" w:rsidR="00C246FB" w:rsidRPr="00286578" w:rsidRDefault="009E2779" w:rsidP="00C246F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into the Legislative Assembly of the Bill to amend the Motor Vehicles Amendment Act No. 35 of 1992 tha</w:t>
            </w:r>
            <w:r w:rsidR="00C246FB">
              <w:rPr>
                <w:rFonts w:asciiTheme="minorHAnsi" w:hAnsiTheme="minorHAnsi" w:cs="Arial"/>
                <w:sz w:val="20"/>
              </w:rPr>
              <w:t>t provides a minimum age for a Class A (car) provisional licence of 16 years 6 months, and require drivers transferring into the Northern Territory to surrender their interstate licence before a Northern Territory licence is issued.</w:t>
            </w:r>
          </w:p>
        </w:tc>
      </w:tr>
      <w:tr w:rsidR="00B85C2F" w:rsidRPr="00286578" w14:paraId="38A17EE8"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76FECED8" w14:textId="77777777" w:rsidR="00B85C2F" w:rsidRPr="00775949" w:rsidRDefault="00B85C2F"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28521CD8" w14:textId="77777777" w:rsidR="00B85C2F" w:rsidRPr="00775949"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7129655B"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768" w:type="dxa"/>
          </w:tcPr>
          <w:p w14:paraId="5C223A8F"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8009</w:t>
            </w:r>
          </w:p>
        </w:tc>
        <w:tc>
          <w:tcPr>
            <w:tcW w:w="6627" w:type="dxa"/>
          </w:tcPr>
          <w:p w14:paraId="282D6C5F"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GLEN HELEN LODGE - FINANCIAL ASSISTANCE</w:t>
            </w:r>
          </w:p>
          <w:p w14:paraId="20A6C35D" w14:textId="24E72AE7" w:rsidR="00DF6504" w:rsidRPr="00286578" w:rsidRDefault="00C246FB"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w:t>
            </w:r>
            <w:r w:rsidR="00DF6504">
              <w:rPr>
                <w:rFonts w:asciiTheme="minorHAnsi" w:hAnsiTheme="minorHAnsi" w:cs="Arial"/>
                <w:sz w:val="20"/>
              </w:rPr>
              <w:t xml:space="preserve"> the Tourist Commission’s involvement in, and</w:t>
            </w:r>
            <w:r>
              <w:rPr>
                <w:rFonts w:asciiTheme="minorHAnsi" w:hAnsiTheme="minorHAnsi" w:cs="Arial"/>
                <w:sz w:val="20"/>
              </w:rPr>
              <w:t xml:space="preserve"> joint funding of</w:t>
            </w:r>
            <w:r w:rsidR="00DF6504">
              <w:rPr>
                <w:rFonts w:asciiTheme="minorHAnsi" w:hAnsiTheme="minorHAnsi" w:cs="Arial"/>
                <w:sz w:val="20"/>
              </w:rPr>
              <w:t>,</w:t>
            </w:r>
            <w:r>
              <w:rPr>
                <w:rFonts w:asciiTheme="minorHAnsi" w:hAnsiTheme="minorHAnsi" w:cs="Arial"/>
                <w:sz w:val="20"/>
              </w:rPr>
              <w:t xml:space="preserve"> an Infrastructure Development Study of the West MacDonnell N</w:t>
            </w:r>
            <w:r w:rsidR="00FA459D">
              <w:rPr>
                <w:rFonts w:asciiTheme="minorHAnsi" w:hAnsiTheme="minorHAnsi" w:cs="Arial"/>
                <w:sz w:val="20"/>
              </w:rPr>
              <w:t>ational Park/Glen Helen region.</w:t>
            </w:r>
          </w:p>
        </w:tc>
      </w:tr>
      <w:tr w:rsidR="00B85C2F" w:rsidRPr="00286578" w14:paraId="4F8BD807"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268E65FF" w14:textId="77777777" w:rsidR="00B85C2F" w:rsidRPr="00775949" w:rsidRDefault="00B85C2F" w:rsidP="0002071F">
            <w:pPr>
              <w:spacing w:before="120" w:after="120"/>
              <w:jc w:val="center"/>
              <w:rPr>
                <w:rFonts w:asciiTheme="minorHAnsi" w:hAnsiTheme="minorHAnsi" w:cs="Arial"/>
                <w:sz w:val="20"/>
              </w:rPr>
            </w:pPr>
            <w:r w:rsidRPr="00775949">
              <w:rPr>
                <w:rFonts w:asciiTheme="minorHAnsi" w:hAnsiTheme="minorHAnsi" w:cs="Arial"/>
                <w:sz w:val="20"/>
              </w:rPr>
              <w:lastRenderedPageBreak/>
              <w:t>647</w:t>
            </w:r>
          </w:p>
        </w:tc>
        <w:tc>
          <w:tcPr>
            <w:tcW w:w="1093" w:type="dxa"/>
          </w:tcPr>
          <w:p w14:paraId="3FEBA7B3" w14:textId="77777777" w:rsidR="00B85C2F" w:rsidRPr="00775949"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4E8D637B"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768" w:type="dxa"/>
          </w:tcPr>
          <w:p w14:paraId="212E3D47"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8010</w:t>
            </w:r>
          </w:p>
        </w:tc>
        <w:tc>
          <w:tcPr>
            <w:tcW w:w="6627" w:type="dxa"/>
          </w:tcPr>
          <w:p w14:paraId="05F18D3C"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DARWIN BROADCASTERS PTY LTD - APPLICATION TO PURCHASE LOTS 5032 AND 4656 TOWN OF DARWIN</w:t>
            </w:r>
          </w:p>
          <w:p w14:paraId="5E35C322" w14:textId="45040B96" w:rsidR="00DF6504" w:rsidRPr="00286578" w:rsidRDefault="00DF6504"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that the application from Darwin Broadcasters Pty Ltd to purchase Lots 5032 and 4</w:t>
            </w:r>
            <w:r w:rsidR="00FA459D">
              <w:rPr>
                <w:rFonts w:asciiTheme="minorHAnsi" w:hAnsiTheme="minorHAnsi" w:cs="Arial"/>
                <w:sz w:val="20"/>
              </w:rPr>
              <w:t>656 Town of Darwin can proceed.</w:t>
            </w:r>
          </w:p>
        </w:tc>
      </w:tr>
      <w:tr w:rsidR="00B85C2F" w:rsidRPr="00286578" w14:paraId="62ED578C" w14:textId="77777777" w:rsidTr="0040183C">
        <w:tc>
          <w:tcPr>
            <w:cnfStyle w:val="001000000000" w:firstRow="0" w:lastRow="0" w:firstColumn="1" w:lastColumn="0" w:oddVBand="0" w:evenVBand="0" w:oddHBand="0" w:evenHBand="0" w:firstRowFirstColumn="0" w:firstRowLastColumn="0" w:lastRowFirstColumn="0" w:lastRowLastColumn="0"/>
            <w:tcW w:w="1036" w:type="dxa"/>
          </w:tcPr>
          <w:p w14:paraId="42EB54DE" w14:textId="77777777" w:rsidR="00B85C2F" w:rsidRPr="00775949" w:rsidRDefault="00B85C2F" w:rsidP="0002071F">
            <w:pPr>
              <w:spacing w:before="120" w:after="120"/>
              <w:jc w:val="center"/>
              <w:rPr>
                <w:rFonts w:asciiTheme="minorHAnsi" w:hAnsiTheme="minorHAnsi" w:cs="Arial"/>
                <w:sz w:val="20"/>
              </w:rPr>
            </w:pPr>
            <w:r w:rsidRPr="00775949">
              <w:rPr>
                <w:rFonts w:asciiTheme="minorHAnsi" w:hAnsiTheme="minorHAnsi" w:cs="Arial"/>
                <w:sz w:val="20"/>
              </w:rPr>
              <w:t>647</w:t>
            </w:r>
          </w:p>
        </w:tc>
        <w:tc>
          <w:tcPr>
            <w:tcW w:w="1093" w:type="dxa"/>
          </w:tcPr>
          <w:p w14:paraId="592397B2" w14:textId="77777777" w:rsidR="00B85C2F" w:rsidRPr="00775949"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26/11/93</w:t>
            </w:r>
          </w:p>
        </w:tc>
        <w:tc>
          <w:tcPr>
            <w:tcW w:w="784" w:type="dxa"/>
          </w:tcPr>
          <w:p w14:paraId="457F79B4"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768" w:type="dxa"/>
          </w:tcPr>
          <w:p w14:paraId="466CD9C3" w14:textId="77777777" w:rsidR="00B85C2F" w:rsidRPr="00286578" w:rsidRDefault="00B85C2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8011</w:t>
            </w:r>
          </w:p>
        </w:tc>
        <w:tc>
          <w:tcPr>
            <w:tcW w:w="6627" w:type="dxa"/>
          </w:tcPr>
          <w:p w14:paraId="58EAF2D8" w14:textId="77777777" w:rsidR="00B85C2F" w:rsidRDefault="00B85C2F" w:rsidP="00B85C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KENNETT INTERNATIONAL TECHNOLOGY PTY LTD (SATELLITE LAUNCH FACILITY)</w:t>
            </w:r>
          </w:p>
          <w:p w14:paraId="7AC14126" w14:textId="14901214" w:rsidR="007B17B7" w:rsidRPr="00FA459D" w:rsidRDefault="007B17B7" w:rsidP="00FA459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information on a proposal by Kennett International Technology Pty Ltd to establish a launch facility for small low earth orbiting satellites in the Darwin region.</w:t>
            </w:r>
          </w:p>
        </w:tc>
      </w:tr>
    </w:tbl>
    <w:p w14:paraId="6DD907F5" w14:textId="77777777" w:rsidR="00B85C2F" w:rsidRDefault="00B85C2F" w:rsidP="00991EE7">
      <w:pPr>
        <w:spacing w:before="120" w:after="120"/>
        <w:rPr>
          <w:rFonts w:asciiTheme="minorHAnsi" w:hAnsiTheme="minorHAnsi"/>
          <w:lang w:eastAsia="en-AU"/>
        </w:rPr>
      </w:pPr>
    </w:p>
    <w:p w14:paraId="0BBB0CCD" w14:textId="77777777" w:rsidR="00286578" w:rsidRPr="00286578" w:rsidRDefault="0028657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286578" w:rsidRPr="00286578" w14:paraId="1B92E037"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1E6C793" w14:textId="77777777" w:rsidR="00286578" w:rsidRPr="00286578" w:rsidRDefault="00286578"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88060D">
              <w:rPr>
                <w:rFonts w:asciiTheme="minorHAnsi" w:hAnsiTheme="minorHAnsi"/>
                <w:color w:val="FFFFFF" w:themeColor="background1"/>
              </w:rPr>
              <w:t>427</w:t>
            </w:r>
          </w:p>
          <w:p w14:paraId="2D832799" w14:textId="77777777" w:rsidR="00286578" w:rsidRPr="00286578" w:rsidRDefault="00286578" w:rsidP="00991EE7">
            <w:pPr>
              <w:spacing w:before="120" w:after="120"/>
              <w:jc w:val="center"/>
              <w:rPr>
                <w:rFonts w:asciiTheme="minorHAnsi" w:hAnsiTheme="minorHAnsi"/>
              </w:rPr>
            </w:pPr>
            <w:r w:rsidRPr="00286578">
              <w:rPr>
                <w:rFonts w:asciiTheme="minorHAnsi" w:hAnsiTheme="minorHAnsi"/>
                <w:color w:val="FFFFFF" w:themeColor="background1"/>
              </w:rPr>
              <w:t>Meeting date:  3 December 1993 - Darwin</w:t>
            </w:r>
          </w:p>
        </w:tc>
      </w:tr>
      <w:tr w:rsidR="00286578" w:rsidRPr="00286578" w14:paraId="762C6F67"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CB06A54" w14:textId="77777777" w:rsidR="00286578" w:rsidRPr="00286578" w:rsidRDefault="00286578"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6EC1C3D"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6B043696"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1BAEFDF3"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235104A8" w14:textId="77777777" w:rsidR="00286578" w:rsidRPr="00286578" w:rsidRDefault="00286578"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5A17FAF6" w14:textId="77777777" w:rsidTr="00FA459D">
        <w:tc>
          <w:tcPr>
            <w:cnfStyle w:val="001000000000" w:firstRow="0" w:lastRow="0" w:firstColumn="1" w:lastColumn="0" w:oddVBand="0" w:evenVBand="0" w:oddHBand="0" w:evenHBand="0" w:firstRowFirstColumn="0" w:firstRowLastColumn="0" w:lastRowFirstColumn="0" w:lastRowLastColumn="0"/>
            <w:tcW w:w="1037" w:type="dxa"/>
          </w:tcPr>
          <w:p w14:paraId="21BAC279" w14:textId="77777777" w:rsidR="00286578" w:rsidRPr="00775949" w:rsidRDefault="00286578" w:rsidP="0002071F">
            <w:pPr>
              <w:spacing w:before="120" w:after="120"/>
              <w:jc w:val="center"/>
              <w:rPr>
                <w:rFonts w:asciiTheme="minorHAnsi" w:hAnsiTheme="minorHAnsi" w:cs="Arial"/>
                <w:sz w:val="20"/>
              </w:rPr>
            </w:pPr>
            <w:r w:rsidRPr="00775949">
              <w:rPr>
                <w:rFonts w:asciiTheme="minorHAnsi" w:hAnsiTheme="minorHAnsi" w:cs="Arial"/>
                <w:sz w:val="20"/>
              </w:rPr>
              <w:t>648</w:t>
            </w:r>
          </w:p>
        </w:tc>
        <w:tc>
          <w:tcPr>
            <w:tcW w:w="1037" w:type="dxa"/>
          </w:tcPr>
          <w:p w14:paraId="14C35FC5" w14:textId="77777777" w:rsidR="00286578" w:rsidRPr="00775949"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263DCACE"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6749</w:t>
            </w:r>
          </w:p>
        </w:tc>
        <w:tc>
          <w:tcPr>
            <w:tcW w:w="850" w:type="dxa"/>
          </w:tcPr>
          <w:p w14:paraId="2B9A0A31"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8012</w:t>
            </w:r>
          </w:p>
        </w:tc>
        <w:tc>
          <w:tcPr>
            <w:tcW w:w="6599" w:type="dxa"/>
          </w:tcPr>
          <w:p w14:paraId="4F85CCF8" w14:textId="77777777" w:rsidR="00286578" w:rsidRDefault="0028657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 HERITAGE TRAIL</w:t>
            </w:r>
          </w:p>
          <w:p w14:paraId="5B1537C2" w14:textId="77777777" w:rsidR="004530D2" w:rsidRDefault="004530D2" w:rsidP="004530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provide for the implementation of a proposal for a Northern Territory Heritage Trail.</w:t>
            </w:r>
          </w:p>
          <w:p w14:paraId="0653DB7D" w14:textId="53E85988" w:rsidR="00E23F2F" w:rsidRPr="00FA459D" w:rsidRDefault="004530D2" w:rsidP="004530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rPr>
            </w:pPr>
            <w:r w:rsidRPr="002A3E0F">
              <w:rPr>
                <w:rFonts w:asciiTheme="minorHAnsi" w:hAnsiTheme="minorHAnsi" w:cs="Arial"/>
                <w:color w:val="0070C0"/>
                <w:sz w:val="20"/>
              </w:rPr>
              <w:t>Submission deferred.</w:t>
            </w:r>
          </w:p>
        </w:tc>
      </w:tr>
      <w:tr w:rsidR="00775949" w:rsidRPr="00286578" w14:paraId="5C2FBEA5" w14:textId="77777777" w:rsidTr="00FA459D">
        <w:tc>
          <w:tcPr>
            <w:cnfStyle w:val="001000000000" w:firstRow="0" w:lastRow="0" w:firstColumn="1" w:lastColumn="0" w:oddVBand="0" w:evenVBand="0" w:oddHBand="0" w:evenHBand="0" w:firstRowFirstColumn="0" w:firstRowLastColumn="0" w:lastRowFirstColumn="0" w:lastRowLastColumn="0"/>
            <w:tcW w:w="1037" w:type="dxa"/>
          </w:tcPr>
          <w:p w14:paraId="6503A42E" w14:textId="77777777" w:rsidR="00775949" w:rsidRPr="00F8056E" w:rsidRDefault="00775949" w:rsidP="0002071F">
            <w:pPr>
              <w:spacing w:before="120" w:after="120"/>
              <w:jc w:val="center"/>
              <w:rPr>
                <w:rFonts w:asciiTheme="minorHAnsi" w:hAnsiTheme="minorHAnsi" w:cs="Arial"/>
                <w:sz w:val="20"/>
              </w:rPr>
            </w:pPr>
            <w:r w:rsidRPr="00F8056E">
              <w:rPr>
                <w:rFonts w:asciiTheme="minorHAnsi" w:hAnsiTheme="minorHAnsi" w:cs="Arial"/>
                <w:sz w:val="20"/>
              </w:rPr>
              <w:t>648</w:t>
            </w:r>
          </w:p>
        </w:tc>
        <w:tc>
          <w:tcPr>
            <w:tcW w:w="1037" w:type="dxa"/>
          </w:tcPr>
          <w:p w14:paraId="57BE595E" w14:textId="77777777" w:rsidR="00775949" w:rsidRPr="00F8056E"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8056E">
              <w:rPr>
                <w:rFonts w:asciiTheme="minorHAnsi" w:hAnsiTheme="minorHAnsi" w:cs="Arial"/>
                <w:sz w:val="20"/>
              </w:rPr>
              <w:t>3/12/93</w:t>
            </w:r>
          </w:p>
        </w:tc>
        <w:tc>
          <w:tcPr>
            <w:tcW w:w="785" w:type="dxa"/>
          </w:tcPr>
          <w:p w14:paraId="3C775120" w14:textId="77777777" w:rsidR="00775949" w:rsidRPr="00F8056E"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8056E">
              <w:rPr>
                <w:rFonts w:asciiTheme="minorHAnsi" w:hAnsiTheme="minorHAnsi" w:cs="Arial"/>
                <w:sz w:val="20"/>
              </w:rPr>
              <w:t>6757</w:t>
            </w:r>
          </w:p>
        </w:tc>
        <w:tc>
          <w:tcPr>
            <w:tcW w:w="850" w:type="dxa"/>
          </w:tcPr>
          <w:p w14:paraId="48701AA2" w14:textId="77777777" w:rsidR="00775949" w:rsidRPr="00F8056E"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8056E">
              <w:rPr>
                <w:rFonts w:asciiTheme="minorHAnsi" w:hAnsiTheme="minorHAnsi" w:cs="Arial"/>
                <w:sz w:val="20"/>
              </w:rPr>
              <w:t>8013</w:t>
            </w:r>
          </w:p>
        </w:tc>
        <w:tc>
          <w:tcPr>
            <w:tcW w:w="6599" w:type="dxa"/>
          </w:tcPr>
          <w:p w14:paraId="0FBA82CF" w14:textId="77777777" w:rsidR="00775949" w:rsidRPr="00F8056E"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8056E">
              <w:rPr>
                <w:rFonts w:asciiTheme="minorHAnsi" w:hAnsiTheme="minorHAnsi" w:cs="Arial"/>
                <w:sz w:val="20"/>
              </w:rPr>
              <w:t>NORTH FLINDERS MINES TANAMI OPERATIONS</w:t>
            </w:r>
          </w:p>
          <w:p w14:paraId="51A5AECD" w14:textId="3E152D30" w:rsidR="00E23F2F" w:rsidRPr="00F8056E" w:rsidRDefault="00E23F2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8056E">
              <w:rPr>
                <w:rFonts w:asciiTheme="minorHAnsi" w:hAnsiTheme="minorHAnsi" w:cs="Arial"/>
                <w:sz w:val="20"/>
              </w:rPr>
              <w:t>To approve conditions for a franchise agreement and to approve an offer to settle the roy</w:t>
            </w:r>
            <w:r w:rsidR="00FA459D">
              <w:rPr>
                <w:rFonts w:asciiTheme="minorHAnsi" w:hAnsiTheme="minorHAnsi" w:cs="Arial"/>
                <w:sz w:val="20"/>
              </w:rPr>
              <w:t>alty legal action.</w:t>
            </w:r>
          </w:p>
        </w:tc>
      </w:tr>
      <w:tr w:rsidR="00775949" w:rsidRPr="00286578" w14:paraId="29491DF8"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2EB1A76B"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648</w:t>
            </w:r>
          </w:p>
        </w:tc>
        <w:tc>
          <w:tcPr>
            <w:tcW w:w="1037" w:type="dxa"/>
          </w:tcPr>
          <w:p w14:paraId="707087C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28163B02"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6758</w:t>
            </w:r>
          </w:p>
        </w:tc>
        <w:tc>
          <w:tcPr>
            <w:tcW w:w="850" w:type="dxa"/>
          </w:tcPr>
          <w:p w14:paraId="77E2817B"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8014</w:t>
            </w:r>
          </w:p>
        </w:tc>
        <w:tc>
          <w:tcPr>
            <w:tcW w:w="6599" w:type="dxa"/>
          </w:tcPr>
          <w:p w14:paraId="478E5002"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FIRE STATION SITE, ALICE SPRINGS</w:t>
            </w:r>
          </w:p>
          <w:p w14:paraId="39A02E2D" w14:textId="77777777" w:rsidR="00F8056E" w:rsidRDefault="00F8056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the site for the proposed new Fire Station for Alice Springs.</w:t>
            </w:r>
          </w:p>
          <w:p w14:paraId="511838D5" w14:textId="77777777" w:rsidR="00F8056E" w:rsidRPr="00286578" w:rsidRDefault="00F8056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8056E">
              <w:rPr>
                <w:rFonts w:asciiTheme="minorHAnsi" w:hAnsiTheme="minorHAnsi" w:cs="Arial"/>
                <w:color w:val="0070C0"/>
                <w:sz w:val="20"/>
              </w:rPr>
              <w:t>Submission deferred.</w:t>
            </w:r>
          </w:p>
        </w:tc>
      </w:tr>
      <w:tr w:rsidR="00775949" w:rsidRPr="00286578" w14:paraId="597DC3CD"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750F7DB8"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648</w:t>
            </w:r>
          </w:p>
        </w:tc>
        <w:tc>
          <w:tcPr>
            <w:tcW w:w="1037" w:type="dxa"/>
          </w:tcPr>
          <w:p w14:paraId="6E56F8BF"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1991AFCD"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6759</w:t>
            </w:r>
          </w:p>
        </w:tc>
        <w:tc>
          <w:tcPr>
            <w:tcW w:w="850" w:type="dxa"/>
          </w:tcPr>
          <w:p w14:paraId="0511FB0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8015</w:t>
            </w:r>
          </w:p>
        </w:tc>
        <w:tc>
          <w:tcPr>
            <w:tcW w:w="6599" w:type="dxa"/>
          </w:tcPr>
          <w:p w14:paraId="1DD908AD"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ARAFURA WETLANDS AND SURROUNDS - LISTING ON THE REGISTER OF THE NATIONAL ESTATE</w:t>
            </w:r>
          </w:p>
          <w:p w14:paraId="2A2E9E5B" w14:textId="77777777" w:rsidR="00F8056E" w:rsidRPr="00286578" w:rsidRDefault="006C4F6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a Northern Territory position on the listing of the Arafura Wetlands and Surrounds on the Register of the National Estate.</w:t>
            </w:r>
          </w:p>
        </w:tc>
      </w:tr>
      <w:tr w:rsidR="00775949" w:rsidRPr="00286578" w14:paraId="194C6ADE"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48CD78E6"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648</w:t>
            </w:r>
          </w:p>
        </w:tc>
        <w:tc>
          <w:tcPr>
            <w:tcW w:w="1037" w:type="dxa"/>
          </w:tcPr>
          <w:p w14:paraId="0DA3D8D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61C255F1"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6760</w:t>
            </w:r>
          </w:p>
        </w:tc>
        <w:tc>
          <w:tcPr>
            <w:tcW w:w="850" w:type="dxa"/>
          </w:tcPr>
          <w:p w14:paraId="7767F456"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8016</w:t>
            </w:r>
          </w:p>
        </w:tc>
        <w:tc>
          <w:tcPr>
            <w:tcW w:w="6599" w:type="dxa"/>
          </w:tcPr>
          <w:p w14:paraId="6A1575C2"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DISCUSSION PAPER ON WHISTLEBLOWERS PROTECTION LEGISLATION</w:t>
            </w:r>
          </w:p>
          <w:p w14:paraId="24E2510F" w14:textId="44151444" w:rsidR="006C4F61" w:rsidRPr="00286578" w:rsidRDefault="006C4F61" w:rsidP="000B19F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the Discussion Paper on Whistleblowers Protection Legislation.</w:t>
            </w:r>
            <w:r w:rsidR="000B19F5">
              <w:rPr>
                <w:rFonts w:asciiTheme="minorHAnsi" w:hAnsiTheme="minorHAnsi" w:cs="Arial"/>
                <w:sz w:val="20"/>
              </w:rPr>
              <w:t xml:space="preserve"> </w:t>
            </w:r>
            <w:r>
              <w:rPr>
                <w:rFonts w:asciiTheme="minorHAnsi" w:hAnsiTheme="minorHAnsi" w:cs="Arial"/>
                <w:sz w:val="20"/>
              </w:rPr>
              <w:t>Tabled Paper 1994 of the 6</w:t>
            </w:r>
            <w:r w:rsidRPr="006C4F61">
              <w:rPr>
                <w:rFonts w:asciiTheme="minorHAnsi" w:hAnsiTheme="minorHAnsi" w:cs="Arial"/>
                <w:sz w:val="20"/>
                <w:vertAlign w:val="superscript"/>
              </w:rPr>
              <w:t>th</w:t>
            </w:r>
            <w:r>
              <w:rPr>
                <w:rFonts w:asciiTheme="minorHAnsi" w:hAnsiTheme="minorHAnsi" w:cs="Arial"/>
                <w:sz w:val="20"/>
              </w:rPr>
              <w:t xml:space="preserve"> Assembly.</w:t>
            </w:r>
          </w:p>
        </w:tc>
      </w:tr>
      <w:tr w:rsidR="00775949" w:rsidRPr="00286578" w14:paraId="393ECD9F"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23AC85E4"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lastRenderedPageBreak/>
              <w:t>648</w:t>
            </w:r>
          </w:p>
        </w:tc>
        <w:tc>
          <w:tcPr>
            <w:tcW w:w="1037" w:type="dxa"/>
          </w:tcPr>
          <w:p w14:paraId="2C993AFF"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0D7900D6"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6761</w:t>
            </w:r>
          </w:p>
        </w:tc>
        <w:tc>
          <w:tcPr>
            <w:tcW w:w="850" w:type="dxa"/>
          </w:tcPr>
          <w:p w14:paraId="7621CE0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8017</w:t>
            </w:r>
          </w:p>
        </w:tc>
        <w:tc>
          <w:tcPr>
            <w:tcW w:w="6599" w:type="dxa"/>
          </w:tcPr>
          <w:p w14:paraId="09EAF7C2"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INFECTION CONTROL - DENTAL PROCEDURES</w:t>
            </w:r>
          </w:p>
          <w:p w14:paraId="162F8CF2" w14:textId="77777777" w:rsidR="006C4F61" w:rsidRPr="00286578" w:rsidRDefault="006C4F61"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for infection control in the Dental Service to meet new national standards for oral infections such as HIV/AIDS and Hepatitis B.</w:t>
            </w:r>
          </w:p>
        </w:tc>
      </w:tr>
      <w:tr w:rsidR="00775949" w:rsidRPr="00286578" w14:paraId="4F8D3546"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39631EF5"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648</w:t>
            </w:r>
          </w:p>
        </w:tc>
        <w:tc>
          <w:tcPr>
            <w:tcW w:w="1037" w:type="dxa"/>
          </w:tcPr>
          <w:p w14:paraId="2AA780CF"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77055CF0"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23CB57E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8018</w:t>
            </w:r>
          </w:p>
        </w:tc>
        <w:tc>
          <w:tcPr>
            <w:tcW w:w="6599" w:type="dxa"/>
          </w:tcPr>
          <w:p w14:paraId="4AF8F8F0"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NATIONAL ADVISORY COMMITTEE CENTENARY OF FEDERATION</w:t>
            </w:r>
          </w:p>
          <w:p w14:paraId="73CE61DC" w14:textId="7FED8156" w:rsidR="00BF2879" w:rsidRPr="00FA459D" w:rsidRDefault="006C4F61" w:rsidP="00DB08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appointment of Mr J</w:t>
            </w:r>
            <w:r w:rsidR="00DB0801">
              <w:rPr>
                <w:rFonts w:asciiTheme="minorHAnsi" w:hAnsiTheme="minorHAnsi" w:cs="Arial"/>
                <w:sz w:val="20"/>
              </w:rPr>
              <w:t xml:space="preserve"> M</w:t>
            </w:r>
            <w:r>
              <w:rPr>
                <w:rFonts w:asciiTheme="minorHAnsi" w:hAnsiTheme="minorHAnsi" w:cs="Arial"/>
                <w:sz w:val="20"/>
              </w:rPr>
              <w:t xml:space="preserve"> Robertson as the Northern Territory Representative on the National Advisory Committee for the Centenary of Federation.</w:t>
            </w:r>
            <w:r w:rsidR="00BF2879">
              <w:rPr>
                <w:rFonts w:asciiTheme="minorHAnsi" w:hAnsiTheme="minorHAnsi" w:cs="Arial"/>
                <w:sz w:val="20"/>
              </w:rPr>
              <w:t xml:space="preserve"> The Committee will develop an options paper identifying goals and strategies for the centenary of federation.</w:t>
            </w:r>
          </w:p>
        </w:tc>
      </w:tr>
      <w:tr w:rsidR="00775949" w:rsidRPr="00286578" w14:paraId="00084CCF" w14:textId="77777777" w:rsidTr="00FA459D">
        <w:tc>
          <w:tcPr>
            <w:cnfStyle w:val="001000000000" w:firstRow="0" w:lastRow="0" w:firstColumn="1" w:lastColumn="0" w:oddVBand="0" w:evenVBand="0" w:oddHBand="0" w:evenHBand="0" w:firstRowFirstColumn="0" w:firstRowLastColumn="0" w:lastRowFirstColumn="0" w:lastRowLastColumn="0"/>
            <w:tcW w:w="1037" w:type="dxa"/>
          </w:tcPr>
          <w:p w14:paraId="77419E1C" w14:textId="77777777" w:rsidR="00775949" w:rsidRPr="00A91076" w:rsidRDefault="00775949" w:rsidP="0002071F">
            <w:pPr>
              <w:spacing w:before="120" w:after="120"/>
              <w:jc w:val="center"/>
              <w:rPr>
                <w:rFonts w:asciiTheme="minorHAnsi" w:hAnsiTheme="minorHAnsi" w:cs="Arial"/>
                <w:sz w:val="20"/>
              </w:rPr>
            </w:pPr>
            <w:r w:rsidRPr="00A91076">
              <w:rPr>
                <w:rFonts w:asciiTheme="minorHAnsi" w:hAnsiTheme="minorHAnsi" w:cs="Arial"/>
                <w:sz w:val="20"/>
              </w:rPr>
              <w:t>648</w:t>
            </w:r>
          </w:p>
        </w:tc>
        <w:tc>
          <w:tcPr>
            <w:tcW w:w="1037" w:type="dxa"/>
          </w:tcPr>
          <w:p w14:paraId="2B5B96A7" w14:textId="77777777" w:rsidR="00775949" w:rsidRPr="00A91076"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91076">
              <w:rPr>
                <w:rFonts w:asciiTheme="minorHAnsi" w:hAnsiTheme="minorHAnsi" w:cs="Arial"/>
                <w:sz w:val="20"/>
              </w:rPr>
              <w:t>3/12/93</w:t>
            </w:r>
          </w:p>
        </w:tc>
        <w:tc>
          <w:tcPr>
            <w:tcW w:w="785" w:type="dxa"/>
          </w:tcPr>
          <w:p w14:paraId="73AF4F85" w14:textId="77777777" w:rsidR="00775949" w:rsidRPr="00A91076"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91076">
              <w:rPr>
                <w:rFonts w:asciiTheme="minorHAnsi" w:hAnsiTheme="minorHAnsi" w:cs="Arial"/>
                <w:sz w:val="20"/>
              </w:rPr>
              <w:t>WOS</w:t>
            </w:r>
          </w:p>
        </w:tc>
        <w:tc>
          <w:tcPr>
            <w:tcW w:w="850" w:type="dxa"/>
          </w:tcPr>
          <w:p w14:paraId="278A8CC4" w14:textId="77777777" w:rsidR="00775949" w:rsidRPr="00A91076"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91076">
              <w:rPr>
                <w:rFonts w:asciiTheme="minorHAnsi" w:hAnsiTheme="minorHAnsi" w:cs="Arial"/>
                <w:sz w:val="20"/>
              </w:rPr>
              <w:t>8019</w:t>
            </w:r>
          </w:p>
        </w:tc>
        <w:tc>
          <w:tcPr>
            <w:tcW w:w="6599" w:type="dxa"/>
          </w:tcPr>
          <w:p w14:paraId="094700F7" w14:textId="77777777" w:rsidR="00775949" w:rsidRPr="00A91076"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91076">
              <w:rPr>
                <w:rFonts w:asciiTheme="minorHAnsi" w:hAnsiTheme="minorHAnsi" w:cs="Arial"/>
                <w:sz w:val="20"/>
              </w:rPr>
              <w:t>JUNO HORSE CENTRE - TENNANT CREEK</w:t>
            </w:r>
          </w:p>
          <w:p w14:paraId="448A1304" w14:textId="6A2B2D80" w:rsidR="00A91076" w:rsidRPr="00FA459D" w:rsidRDefault="00BF2879" w:rsidP="00FA459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91076">
              <w:rPr>
                <w:rFonts w:asciiTheme="minorHAnsi" w:hAnsiTheme="minorHAnsi" w:cs="Arial"/>
                <w:sz w:val="20"/>
              </w:rPr>
              <w:t>To approve an interest subsidy on a three-year loan to Mr McAskill of the Juno Horse Centre for the installation of power and water.</w:t>
            </w:r>
          </w:p>
        </w:tc>
      </w:tr>
      <w:tr w:rsidR="00775949" w:rsidRPr="00286578" w14:paraId="533C233B"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59775832"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648</w:t>
            </w:r>
          </w:p>
        </w:tc>
        <w:tc>
          <w:tcPr>
            <w:tcW w:w="1037" w:type="dxa"/>
          </w:tcPr>
          <w:p w14:paraId="527F5C71"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7B0A4033"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534DECF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8020</w:t>
            </w:r>
          </w:p>
        </w:tc>
        <w:tc>
          <w:tcPr>
            <w:tcW w:w="6599" w:type="dxa"/>
          </w:tcPr>
          <w:p w14:paraId="6F88DD74"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APPOINTMENT OF DEPUTY CHAIRMAN - NORTHERN TERRITORY PLANNING AUTHORITY</w:t>
            </w:r>
          </w:p>
          <w:p w14:paraId="7496AB72" w14:textId="28A2A6DC" w:rsidR="00A91076" w:rsidRPr="00286578" w:rsidRDefault="00A91076"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appointment of Mr J Howell as a Territory Member and Deputy Chairman of the Northern Territory Planning Authority.</w:t>
            </w:r>
          </w:p>
        </w:tc>
      </w:tr>
      <w:tr w:rsidR="00775949" w:rsidRPr="00286578" w14:paraId="53FD6170" w14:textId="77777777" w:rsidTr="00286578">
        <w:tc>
          <w:tcPr>
            <w:cnfStyle w:val="001000000000" w:firstRow="0" w:lastRow="0" w:firstColumn="1" w:lastColumn="0" w:oddVBand="0" w:evenVBand="0" w:oddHBand="0" w:evenHBand="0" w:firstRowFirstColumn="0" w:firstRowLastColumn="0" w:lastRowFirstColumn="0" w:lastRowLastColumn="0"/>
            <w:tcW w:w="1037" w:type="dxa"/>
          </w:tcPr>
          <w:p w14:paraId="45208126"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648</w:t>
            </w:r>
          </w:p>
        </w:tc>
        <w:tc>
          <w:tcPr>
            <w:tcW w:w="1037" w:type="dxa"/>
          </w:tcPr>
          <w:p w14:paraId="0B076C2B"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3/12/93</w:t>
            </w:r>
          </w:p>
        </w:tc>
        <w:tc>
          <w:tcPr>
            <w:tcW w:w="785" w:type="dxa"/>
          </w:tcPr>
          <w:p w14:paraId="36CD6D8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01EFF84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8021</w:t>
            </w:r>
          </w:p>
        </w:tc>
        <w:tc>
          <w:tcPr>
            <w:tcW w:w="6599" w:type="dxa"/>
          </w:tcPr>
          <w:p w14:paraId="6E14E85A"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LIVESTOCK LOADING RAMP</w:t>
            </w:r>
          </w:p>
          <w:p w14:paraId="3322AAC0" w14:textId="77777777" w:rsidR="00A91076" w:rsidRPr="00286578" w:rsidRDefault="00A91076" w:rsidP="00A910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to the Darwin Port Authority to construct a new loading ramp for live cattle at the Darwin Wharf.</w:t>
            </w:r>
          </w:p>
        </w:tc>
      </w:tr>
    </w:tbl>
    <w:p w14:paraId="3A8FEFC9" w14:textId="77777777" w:rsidR="00286578" w:rsidRPr="00286578" w:rsidRDefault="00286578" w:rsidP="00991EE7">
      <w:pPr>
        <w:spacing w:before="120" w:after="120"/>
        <w:rPr>
          <w:rFonts w:asciiTheme="minorHAnsi" w:hAnsiTheme="minorHAnsi"/>
          <w:lang w:eastAsia="en-AU"/>
        </w:rPr>
      </w:pPr>
    </w:p>
    <w:p w14:paraId="3EEED3A7" w14:textId="77777777" w:rsidR="00286578" w:rsidRPr="00286578" w:rsidRDefault="0028657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286578" w:rsidRPr="00286578" w14:paraId="4D6FAC0F"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B3A7B24" w14:textId="77777777" w:rsidR="00286578" w:rsidRPr="00286578" w:rsidRDefault="00286578"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3455CE">
              <w:rPr>
                <w:rFonts w:asciiTheme="minorHAnsi" w:hAnsiTheme="minorHAnsi"/>
                <w:color w:val="FFFFFF" w:themeColor="background1"/>
              </w:rPr>
              <w:t>428</w:t>
            </w:r>
          </w:p>
          <w:p w14:paraId="3D930D3D" w14:textId="77777777" w:rsidR="00286578" w:rsidRPr="00286578" w:rsidRDefault="00286578" w:rsidP="00991EE7">
            <w:pPr>
              <w:spacing w:before="120" w:after="120"/>
              <w:jc w:val="center"/>
              <w:rPr>
                <w:rFonts w:asciiTheme="minorHAnsi" w:hAnsiTheme="minorHAnsi"/>
              </w:rPr>
            </w:pPr>
            <w:r w:rsidRPr="00286578">
              <w:rPr>
                <w:rFonts w:asciiTheme="minorHAnsi" w:hAnsiTheme="minorHAnsi"/>
                <w:color w:val="FFFFFF" w:themeColor="background1"/>
              </w:rPr>
              <w:t>Meeting date:  7 December 1993 - Darwin</w:t>
            </w:r>
          </w:p>
        </w:tc>
      </w:tr>
      <w:tr w:rsidR="00286578" w:rsidRPr="00286578" w14:paraId="619650B1"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0289F8E" w14:textId="77777777" w:rsidR="00286578" w:rsidRPr="00286578" w:rsidRDefault="00286578"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37" w:type="dxa"/>
            <w:shd w:val="clear" w:color="auto" w:fill="D9D9D9" w:themeFill="background2" w:themeFillShade="D9"/>
          </w:tcPr>
          <w:p w14:paraId="417DD7D6"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5" w:type="dxa"/>
            <w:shd w:val="clear" w:color="auto" w:fill="D9D9D9" w:themeFill="background2" w:themeFillShade="D9"/>
          </w:tcPr>
          <w:p w14:paraId="13CE1100"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50" w:type="dxa"/>
            <w:shd w:val="clear" w:color="auto" w:fill="D9D9D9" w:themeFill="background2" w:themeFillShade="D9"/>
          </w:tcPr>
          <w:p w14:paraId="636EE1D3"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99" w:type="dxa"/>
            <w:shd w:val="clear" w:color="auto" w:fill="D9D9D9" w:themeFill="background2" w:themeFillShade="D9"/>
          </w:tcPr>
          <w:p w14:paraId="2FDA37AA" w14:textId="77777777" w:rsidR="00286578" w:rsidRPr="00286578" w:rsidRDefault="00286578"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2F060A91"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5EA291A2" w14:textId="77777777" w:rsidR="00286578" w:rsidRPr="00775949" w:rsidRDefault="00286578"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1DB9CCF2" w14:textId="77777777" w:rsidR="00286578" w:rsidRPr="00775949"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7BF81243"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6762</w:t>
            </w:r>
          </w:p>
        </w:tc>
        <w:tc>
          <w:tcPr>
            <w:tcW w:w="850" w:type="dxa"/>
          </w:tcPr>
          <w:p w14:paraId="76E196F0"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8022</w:t>
            </w:r>
          </w:p>
        </w:tc>
        <w:tc>
          <w:tcPr>
            <w:tcW w:w="6599" w:type="dxa"/>
          </w:tcPr>
          <w:p w14:paraId="4768661B" w14:textId="77777777" w:rsidR="00286578" w:rsidRDefault="0028657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REVISED 1993/94 BUDGET AND FORWARD ESTIMATES FOR 1994/95 AND 1995/96</w:t>
            </w:r>
          </w:p>
          <w:p w14:paraId="0B21E976" w14:textId="77777777" w:rsidR="003455CE" w:rsidRPr="00286578" w:rsidRDefault="003455C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incorporation in the 1993/94 Budget of all revenue variations and those expenditure variations in Attachment B, together with funding allocations to agencies.</w:t>
            </w:r>
          </w:p>
        </w:tc>
      </w:tr>
      <w:tr w:rsidR="00775949" w:rsidRPr="00286578" w14:paraId="74A14B85"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15D02715"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6D781243"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3261990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6763</w:t>
            </w:r>
          </w:p>
        </w:tc>
        <w:tc>
          <w:tcPr>
            <w:tcW w:w="850" w:type="dxa"/>
          </w:tcPr>
          <w:p w14:paraId="6538E27B"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8023</w:t>
            </w:r>
          </w:p>
        </w:tc>
        <w:tc>
          <w:tcPr>
            <w:tcW w:w="6599" w:type="dxa"/>
          </w:tcPr>
          <w:p w14:paraId="52557E52"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DRAFT NATIONAL POLICY - TRANSFER OF LAND RELATED DATA</w:t>
            </w:r>
          </w:p>
          <w:p w14:paraId="34DBF05F" w14:textId="77777777" w:rsidR="003455CE" w:rsidRPr="00286578" w:rsidRDefault="003455C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the draft National policy on data transfer and pricing developed under the Intergovernmental Agreement on the Environment.</w:t>
            </w:r>
          </w:p>
        </w:tc>
      </w:tr>
      <w:tr w:rsidR="00775949" w:rsidRPr="00286578" w14:paraId="546DBEF6"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6ADB1371"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7185C611"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340C694C"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6764</w:t>
            </w:r>
          </w:p>
        </w:tc>
        <w:tc>
          <w:tcPr>
            <w:tcW w:w="850" w:type="dxa"/>
          </w:tcPr>
          <w:p w14:paraId="5B304A7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8024</w:t>
            </w:r>
          </w:p>
        </w:tc>
        <w:tc>
          <w:tcPr>
            <w:tcW w:w="6599" w:type="dxa"/>
          </w:tcPr>
          <w:p w14:paraId="66A5D0D5"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12 NOVEMBER 1993</w:t>
            </w:r>
          </w:p>
          <w:p w14:paraId="02496329"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775949" w:rsidRPr="00286578" w14:paraId="2CA9CF51"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1143BD83"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lastRenderedPageBreak/>
              <w:t>649</w:t>
            </w:r>
          </w:p>
        </w:tc>
        <w:tc>
          <w:tcPr>
            <w:tcW w:w="1037" w:type="dxa"/>
          </w:tcPr>
          <w:p w14:paraId="6ECA026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56CB5C5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6765</w:t>
            </w:r>
          </w:p>
        </w:tc>
        <w:tc>
          <w:tcPr>
            <w:tcW w:w="850" w:type="dxa"/>
          </w:tcPr>
          <w:p w14:paraId="52A292E1"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8025</w:t>
            </w:r>
          </w:p>
        </w:tc>
        <w:tc>
          <w:tcPr>
            <w:tcW w:w="6599" w:type="dxa"/>
          </w:tcPr>
          <w:p w14:paraId="41E9A5B1"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LAND APPLICATIONS - WEEK ENDING 19 NOVEMBER 1993</w:t>
            </w:r>
          </w:p>
          <w:p w14:paraId="3B865CFB"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note the land applications received during this period.</w:t>
            </w:r>
          </w:p>
        </w:tc>
      </w:tr>
      <w:tr w:rsidR="00775949" w:rsidRPr="00286578" w14:paraId="41509222" w14:textId="77777777" w:rsidTr="00FA459D">
        <w:tc>
          <w:tcPr>
            <w:cnfStyle w:val="001000000000" w:firstRow="0" w:lastRow="0" w:firstColumn="1" w:lastColumn="0" w:oddVBand="0" w:evenVBand="0" w:oddHBand="0" w:evenHBand="0" w:firstRowFirstColumn="0" w:firstRowLastColumn="0" w:lastRowFirstColumn="0" w:lastRowLastColumn="0"/>
            <w:tcW w:w="1037" w:type="dxa"/>
          </w:tcPr>
          <w:p w14:paraId="098330DE"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08F6715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7166F563"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6766</w:t>
            </w:r>
          </w:p>
        </w:tc>
        <w:tc>
          <w:tcPr>
            <w:tcW w:w="850" w:type="dxa"/>
          </w:tcPr>
          <w:p w14:paraId="15E0CE8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8026</w:t>
            </w:r>
          </w:p>
        </w:tc>
        <w:tc>
          <w:tcPr>
            <w:tcW w:w="6599" w:type="dxa"/>
          </w:tcPr>
          <w:p w14:paraId="6C60CD2A"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 EAST ARNHEM YOLNGU ASSOCIATION - FUNDING SUBMISSION</w:t>
            </w:r>
          </w:p>
          <w:p w14:paraId="6C7AE282" w14:textId="36D1B68C" w:rsidR="003455CE" w:rsidRPr="00286578" w:rsidRDefault="003455CE"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one-off funding to the North East Arnhem Yolngu Association Inc. to provide further assistance to the establishment of the </w:t>
            </w:r>
            <w:r w:rsidR="00FA459D">
              <w:rPr>
                <w:rFonts w:asciiTheme="minorHAnsi" w:hAnsiTheme="minorHAnsi" w:cs="Arial"/>
                <w:sz w:val="20"/>
              </w:rPr>
              <w:t>North East Arnhem Land Council.</w:t>
            </w:r>
          </w:p>
        </w:tc>
      </w:tr>
      <w:tr w:rsidR="00775949" w:rsidRPr="00286578" w14:paraId="7D0F48D6"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4B02F466"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4B66C2EC"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4050B7B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6767</w:t>
            </w:r>
          </w:p>
        </w:tc>
        <w:tc>
          <w:tcPr>
            <w:tcW w:w="850" w:type="dxa"/>
          </w:tcPr>
          <w:p w14:paraId="73A4DB7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8027</w:t>
            </w:r>
          </w:p>
        </w:tc>
        <w:tc>
          <w:tcPr>
            <w:tcW w:w="6599" w:type="dxa"/>
          </w:tcPr>
          <w:p w14:paraId="16846B54"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TERRITORY INSURANCE OFFICE : CONFIDENTIALITY OF INFORMATION</w:t>
            </w:r>
          </w:p>
          <w:p w14:paraId="71163C2C" w14:textId="77777777" w:rsidR="00F9441F" w:rsidRPr="00F9441F" w:rsidRDefault="00F9441F" w:rsidP="00F944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confidentiality provisions in the </w:t>
            </w:r>
            <w:r>
              <w:rPr>
                <w:rFonts w:asciiTheme="minorHAnsi" w:hAnsiTheme="minorHAnsi" w:cs="Arial"/>
                <w:i/>
                <w:sz w:val="20"/>
              </w:rPr>
              <w:t>Territory Insurance Office Act</w:t>
            </w:r>
            <w:r>
              <w:rPr>
                <w:rFonts w:asciiTheme="minorHAnsi" w:hAnsiTheme="minorHAnsi" w:cs="Arial"/>
                <w:sz w:val="20"/>
              </w:rPr>
              <w:t>.</w:t>
            </w:r>
          </w:p>
        </w:tc>
      </w:tr>
      <w:tr w:rsidR="00775949" w:rsidRPr="00286578" w14:paraId="0AB1BC69"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4E6A2676"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59526C4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4A110A2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6768</w:t>
            </w:r>
          </w:p>
        </w:tc>
        <w:tc>
          <w:tcPr>
            <w:tcW w:w="850" w:type="dxa"/>
          </w:tcPr>
          <w:p w14:paraId="0AC06280" w14:textId="0D54980F" w:rsidR="00775949" w:rsidRPr="00286578" w:rsidRDefault="00A4485A"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WOD</w:t>
            </w:r>
          </w:p>
        </w:tc>
        <w:tc>
          <w:tcPr>
            <w:tcW w:w="6599" w:type="dxa"/>
          </w:tcPr>
          <w:p w14:paraId="118F8F89"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INFORMATION PAPER FOR AN INTEREST SUBSIDY SCHEME</w:t>
            </w:r>
          </w:p>
          <w:p w14:paraId="5D546BA0" w14:textId="6DA93FE4" w:rsidR="00F9441F" w:rsidRPr="00286578" w:rsidRDefault="00F9441F" w:rsidP="00F944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further information in relati</w:t>
            </w:r>
            <w:r w:rsidR="00FA459D">
              <w:rPr>
                <w:rFonts w:asciiTheme="minorHAnsi" w:hAnsiTheme="minorHAnsi" w:cs="Arial"/>
                <w:sz w:val="20"/>
              </w:rPr>
              <w:t>on to interest subsidy schemes.</w:t>
            </w:r>
          </w:p>
        </w:tc>
      </w:tr>
      <w:tr w:rsidR="00775949" w:rsidRPr="00286578" w14:paraId="0CF530FB"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5F95AF1B"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0C6B8A0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149B2BF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6769</w:t>
            </w:r>
          </w:p>
        </w:tc>
        <w:tc>
          <w:tcPr>
            <w:tcW w:w="850" w:type="dxa"/>
          </w:tcPr>
          <w:p w14:paraId="1FF2CBD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8029</w:t>
            </w:r>
          </w:p>
        </w:tc>
        <w:tc>
          <w:tcPr>
            <w:tcW w:w="6599" w:type="dxa"/>
          </w:tcPr>
          <w:p w14:paraId="4082F5E2"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INFORMATION PAPER - RENTAL REBATE POLICY</w:t>
            </w:r>
          </w:p>
          <w:p w14:paraId="7B1FC5D3" w14:textId="77777777" w:rsidR="00F9441F" w:rsidRPr="00286578" w:rsidRDefault="00F9441F" w:rsidP="0040183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40183C">
              <w:rPr>
                <w:rFonts w:asciiTheme="minorHAnsi" w:hAnsiTheme="minorHAnsi" w:cs="Arial"/>
                <w:sz w:val="20"/>
              </w:rPr>
              <w:t>note the Information Paper outlining the implications of the Public Housing Rental Rebate Scheme and the Rent Relief Scheme.</w:t>
            </w:r>
          </w:p>
        </w:tc>
      </w:tr>
      <w:tr w:rsidR="0040183C" w:rsidRPr="00286578" w14:paraId="26F34D57"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3564D471" w14:textId="77777777" w:rsidR="0040183C" w:rsidRPr="00FA459D" w:rsidRDefault="0040183C" w:rsidP="0002071F">
            <w:pPr>
              <w:spacing w:before="120" w:after="120"/>
              <w:jc w:val="center"/>
              <w:rPr>
                <w:rFonts w:asciiTheme="minorHAnsi" w:hAnsiTheme="minorHAnsi" w:cs="Arial"/>
                <w:sz w:val="20"/>
              </w:rPr>
            </w:pPr>
            <w:r w:rsidRPr="00FA459D">
              <w:rPr>
                <w:rFonts w:asciiTheme="minorHAnsi" w:hAnsiTheme="minorHAnsi" w:cs="Arial"/>
                <w:sz w:val="20"/>
              </w:rPr>
              <w:t>649</w:t>
            </w:r>
          </w:p>
        </w:tc>
        <w:tc>
          <w:tcPr>
            <w:tcW w:w="1037" w:type="dxa"/>
          </w:tcPr>
          <w:p w14:paraId="7836C2EC" w14:textId="77777777" w:rsidR="0040183C" w:rsidRPr="00FA459D" w:rsidRDefault="0040183C"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7/12/93</w:t>
            </w:r>
          </w:p>
        </w:tc>
        <w:tc>
          <w:tcPr>
            <w:tcW w:w="785" w:type="dxa"/>
          </w:tcPr>
          <w:p w14:paraId="67E0C9B3" w14:textId="77777777" w:rsidR="0040183C" w:rsidRPr="00FA459D" w:rsidRDefault="0040183C"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6770</w:t>
            </w:r>
          </w:p>
        </w:tc>
        <w:tc>
          <w:tcPr>
            <w:tcW w:w="850" w:type="dxa"/>
          </w:tcPr>
          <w:p w14:paraId="35A6BC82" w14:textId="77777777" w:rsidR="0040183C" w:rsidRPr="00FA459D" w:rsidRDefault="0040183C"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8030</w:t>
            </w:r>
          </w:p>
        </w:tc>
        <w:tc>
          <w:tcPr>
            <w:tcW w:w="6599" w:type="dxa"/>
          </w:tcPr>
          <w:p w14:paraId="589A90F4" w14:textId="77777777" w:rsidR="0040183C" w:rsidRDefault="0040183C" w:rsidP="0040183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RELOCATION OF THE TENNANT CREEK PISTOL CLUB</w:t>
            </w:r>
          </w:p>
          <w:p w14:paraId="3CB7D6A7" w14:textId="77777777" w:rsidR="0040183C" w:rsidRDefault="0040183C" w:rsidP="0040183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relocate the Tennant Creek Pistol Club from its present location on Aboriginal land.</w:t>
            </w:r>
          </w:p>
          <w:p w14:paraId="73B2A1BA" w14:textId="77777777" w:rsidR="0040183C" w:rsidRPr="00286578" w:rsidRDefault="0040183C" w:rsidP="0040183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0183C">
              <w:rPr>
                <w:rFonts w:asciiTheme="minorHAnsi" w:hAnsiTheme="minorHAnsi" w:cs="Arial"/>
                <w:color w:val="0070C0"/>
                <w:sz w:val="20"/>
              </w:rPr>
              <w:t>Submission deferred.</w:t>
            </w:r>
          </w:p>
        </w:tc>
      </w:tr>
      <w:tr w:rsidR="00775949" w:rsidRPr="00286578" w14:paraId="78D37992" w14:textId="77777777" w:rsidTr="00FA459D">
        <w:tc>
          <w:tcPr>
            <w:cnfStyle w:val="001000000000" w:firstRow="0" w:lastRow="0" w:firstColumn="1" w:lastColumn="0" w:oddVBand="0" w:evenVBand="0" w:oddHBand="0" w:evenHBand="0" w:firstRowFirstColumn="0" w:firstRowLastColumn="0" w:lastRowFirstColumn="0" w:lastRowLastColumn="0"/>
            <w:tcW w:w="1037" w:type="dxa"/>
          </w:tcPr>
          <w:p w14:paraId="5EEAC451"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6F7A3CB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3F789B9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6771</w:t>
            </w:r>
          </w:p>
        </w:tc>
        <w:tc>
          <w:tcPr>
            <w:tcW w:w="850" w:type="dxa"/>
          </w:tcPr>
          <w:p w14:paraId="10F5B89D"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8031</w:t>
            </w:r>
          </w:p>
        </w:tc>
        <w:tc>
          <w:tcPr>
            <w:tcW w:w="6599" w:type="dxa"/>
          </w:tcPr>
          <w:p w14:paraId="3DB820D3"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EAST ARM PENINSULA - DRAFT LAND USE CONCEPT PLAN AND PETROLEUM STORAGE FACILITIES</w:t>
            </w:r>
          </w:p>
          <w:p w14:paraId="4A3F48AA" w14:textId="66685BD1" w:rsidR="00EF0D3F" w:rsidRPr="00286578" w:rsidRDefault="00366139" w:rsidP="00EF0D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draft l</w:t>
            </w:r>
            <w:r w:rsidR="0040183C">
              <w:rPr>
                <w:rFonts w:asciiTheme="minorHAnsi" w:hAnsiTheme="minorHAnsi" w:cs="Arial"/>
                <w:sz w:val="20"/>
              </w:rPr>
              <w:t xml:space="preserve">and </w:t>
            </w:r>
            <w:r>
              <w:rPr>
                <w:rFonts w:asciiTheme="minorHAnsi" w:hAnsiTheme="minorHAnsi" w:cs="Arial"/>
                <w:sz w:val="20"/>
              </w:rPr>
              <w:t>u</w:t>
            </w:r>
            <w:r w:rsidR="0040183C">
              <w:rPr>
                <w:rFonts w:asciiTheme="minorHAnsi" w:hAnsiTheme="minorHAnsi" w:cs="Arial"/>
                <w:sz w:val="20"/>
              </w:rPr>
              <w:t xml:space="preserve">se </w:t>
            </w:r>
            <w:r>
              <w:rPr>
                <w:rFonts w:asciiTheme="minorHAnsi" w:hAnsiTheme="minorHAnsi" w:cs="Arial"/>
                <w:sz w:val="20"/>
              </w:rPr>
              <w:t>concept p</w:t>
            </w:r>
            <w:r w:rsidR="0040183C">
              <w:rPr>
                <w:rFonts w:asciiTheme="minorHAnsi" w:hAnsiTheme="minorHAnsi" w:cs="Arial"/>
                <w:sz w:val="20"/>
              </w:rPr>
              <w:t xml:space="preserve">lan </w:t>
            </w:r>
            <w:r>
              <w:rPr>
                <w:rFonts w:asciiTheme="minorHAnsi" w:hAnsiTheme="minorHAnsi" w:cs="Arial"/>
                <w:sz w:val="20"/>
              </w:rPr>
              <w:t xml:space="preserve">for the East Arm Peninsula, and to amend Decision 7339 by approving 20 hectares at East Arm as the preferred site </w:t>
            </w:r>
            <w:r w:rsidR="0040183C">
              <w:rPr>
                <w:rFonts w:asciiTheme="minorHAnsi" w:hAnsiTheme="minorHAnsi" w:cs="Arial"/>
                <w:sz w:val="20"/>
              </w:rPr>
              <w:t xml:space="preserve">for the relocation of </w:t>
            </w:r>
            <w:r>
              <w:rPr>
                <w:rFonts w:asciiTheme="minorHAnsi" w:hAnsiTheme="minorHAnsi" w:cs="Arial"/>
                <w:sz w:val="20"/>
              </w:rPr>
              <w:t>the Darwin petroleum storage facilities, and East Arm as the preferred location for the related new petroleum off-loading facilities.</w:t>
            </w:r>
          </w:p>
        </w:tc>
      </w:tr>
      <w:tr w:rsidR="00775949" w:rsidRPr="00286578" w14:paraId="43CE1B69"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63EBD1BE"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68DA620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1CEF97FD"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6772</w:t>
            </w:r>
          </w:p>
        </w:tc>
        <w:tc>
          <w:tcPr>
            <w:tcW w:w="850" w:type="dxa"/>
          </w:tcPr>
          <w:p w14:paraId="2EA6788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8032</w:t>
            </w:r>
          </w:p>
        </w:tc>
        <w:tc>
          <w:tcPr>
            <w:tcW w:w="6599" w:type="dxa"/>
          </w:tcPr>
          <w:p w14:paraId="436AFF61"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DRAFT PALMERSTON REGIONAL CENTRE LAND USE CONCEPT PLAN</w:t>
            </w:r>
          </w:p>
          <w:p w14:paraId="7AD3FD62" w14:textId="77777777" w:rsidR="0040183C" w:rsidRDefault="00EF0D3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draft Palmerston Regional Centre Land Use Concept Plan prior to public display.</w:t>
            </w:r>
          </w:p>
          <w:p w14:paraId="31AC8DF1" w14:textId="77777777" w:rsidR="00EF0D3F" w:rsidRPr="00286578" w:rsidRDefault="00EF0D3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F0D3F">
              <w:rPr>
                <w:rFonts w:asciiTheme="minorHAnsi" w:hAnsiTheme="minorHAnsi" w:cs="Arial"/>
                <w:color w:val="0070C0"/>
                <w:sz w:val="20"/>
              </w:rPr>
              <w:t>Submission deferred.</w:t>
            </w:r>
          </w:p>
        </w:tc>
      </w:tr>
      <w:tr w:rsidR="00EF0D3F" w:rsidRPr="00286578" w14:paraId="54B43BEC"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54FE6236" w14:textId="77777777" w:rsidR="00EF0D3F" w:rsidRPr="00FA459D" w:rsidRDefault="00EF0D3F" w:rsidP="0002071F">
            <w:pPr>
              <w:spacing w:before="120" w:after="120"/>
              <w:jc w:val="center"/>
              <w:rPr>
                <w:rFonts w:asciiTheme="minorHAnsi" w:hAnsiTheme="minorHAnsi" w:cs="Arial"/>
                <w:sz w:val="20"/>
              </w:rPr>
            </w:pPr>
            <w:r w:rsidRPr="00FA459D">
              <w:rPr>
                <w:rFonts w:asciiTheme="minorHAnsi" w:hAnsiTheme="minorHAnsi" w:cs="Arial"/>
                <w:sz w:val="20"/>
              </w:rPr>
              <w:t>649</w:t>
            </w:r>
          </w:p>
        </w:tc>
        <w:tc>
          <w:tcPr>
            <w:tcW w:w="1037" w:type="dxa"/>
          </w:tcPr>
          <w:p w14:paraId="3E0A8E01" w14:textId="77777777" w:rsidR="00EF0D3F" w:rsidRPr="00FA459D" w:rsidRDefault="00EF0D3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7/12/93</w:t>
            </w:r>
          </w:p>
        </w:tc>
        <w:tc>
          <w:tcPr>
            <w:tcW w:w="785" w:type="dxa"/>
          </w:tcPr>
          <w:p w14:paraId="35F694C8" w14:textId="77777777" w:rsidR="00EF0D3F" w:rsidRPr="00FA459D" w:rsidRDefault="00EF0D3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6773</w:t>
            </w:r>
          </w:p>
        </w:tc>
        <w:tc>
          <w:tcPr>
            <w:tcW w:w="850" w:type="dxa"/>
          </w:tcPr>
          <w:p w14:paraId="4FB67D05" w14:textId="77777777" w:rsidR="00EF0D3F" w:rsidRPr="00FA459D" w:rsidRDefault="00EF0D3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A459D">
              <w:rPr>
                <w:rFonts w:asciiTheme="minorHAnsi" w:hAnsiTheme="minorHAnsi" w:cs="Arial"/>
                <w:sz w:val="20"/>
              </w:rPr>
              <w:t>8033</w:t>
            </w:r>
          </w:p>
        </w:tc>
        <w:tc>
          <w:tcPr>
            <w:tcW w:w="6599" w:type="dxa"/>
          </w:tcPr>
          <w:p w14:paraId="26E703C8" w14:textId="77777777" w:rsidR="00EF0D3F" w:rsidRDefault="00EF0D3F" w:rsidP="00EF0D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FUTURE DEVELOPMENT CRITERIA FOR FRANCES BAY</w:t>
            </w:r>
          </w:p>
          <w:p w14:paraId="0788D6C4" w14:textId="77777777" w:rsidR="00EF0D3F" w:rsidRDefault="00EF0D3F" w:rsidP="00EF0D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future land use strategy for the Frances Bay foreshore.</w:t>
            </w:r>
          </w:p>
          <w:p w14:paraId="27A3DF24" w14:textId="77777777" w:rsidR="00EF0D3F" w:rsidRPr="00286578" w:rsidRDefault="00EF0D3F" w:rsidP="00EF0D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F0D3F">
              <w:rPr>
                <w:rFonts w:asciiTheme="minorHAnsi" w:hAnsiTheme="minorHAnsi" w:cs="Arial"/>
                <w:color w:val="0070C0"/>
                <w:sz w:val="20"/>
              </w:rPr>
              <w:t>Submission deferred.</w:t>
            </w:r>
          </w:p>
        </w:tc>
      </w:tr>
      <w:tr w:rsidR="00775949" w:rsidRPr="00286578" w14:paraId="6A3E90B6"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216BB064"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lastRenderedPageBreak/>
              <w:t>649</w:t>
            </w:r>
          </w:p>
        </w:tc>
        <w:tc>
          <w:tcPr>
            <w:tcW w:w="1037" w:type="dxa"/>
          </w:tcPr>
          <w:p w14:paraId="3B5AB622"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220A0CF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6774</w:t>
            </w:r>
          </w:p>
        </w:tc>
        <w:tc>
          <w:tcPr>
            <w:tcW w:w="850" w:type="dxa"/>
          </w:tcPr>
          <w:p w14:paraId="76A05F08" w14:textId="77777777" w:rsidR="00775949" w:rsidRPr="00A4485A"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4485A">
              <w:rPr>
                <w:rFonts w:asciiTheme="minorHAnsi" w:hAnsiTheme="minorHAnsi" w:cs="Arial"/>
                <w:sz w:val="20"/>
              </w:rPr>
              <w:t>8034</w:t>
            </w:r>
          </w:p>
          <w:p w14:paraId="016AA70D" w14:textId="77777777" w:rsidR="00EF0D3F" w:rsidRPr="00A4485A" w:rsidRDefault="00EF0D3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c>
          <w:tcPr>
            <w:tcW w:w="6599" w:type="dxa"/>
          </w:tcPr>
          <w:p w14:paraId="73975BFC"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10B0D095"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775949" w:rsidRPr="00286578" w14:paraId="55D0B6E5"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7D4272E0"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793DF6A1"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592B770C" w14:textId="77777777" w:rsidR="00775949" w:rsidRPr="009F126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F1268">
              <w:rPr>
                <w:rFonts w:asciiTheme="minorHAnsi" w:hAnsiTheme="minorHAnsi" w:cs="Arial"/>
                <w:sz w:val="20"/>
              </w:rPr>
              <w:t>6775</w:t>
            </w:r>
          </w:p>
        </w:tc>
        <w:tc>
          <w:tcPr>
            <w:tcW w:w="850" w:type="dxa"/>
          </w:tcPr>
          <w:p w14:paraId="008761E0" w14:textId="77777777" w:rsidR="00EF0D3F" w:rsidRPr="00A4485A" w:rsidRDefault="00EF0D3F"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4485A">
              <w:rPr>
                <w:rFonts w:asciiTheme="minorHAnsi" w:hAnsiTheme="minorHAnsi" w:cs="Arial"/>
                <w:sz w:val="20"/>
              </w:rPr>
              <w:t>8044</w:t>
            </w:r>
          </w:p>
        </w:tc>
        <w:tc>
          <w:tcPr>
            <w:tcW w:w="6599" w:type="dxa"/>
          </w:tcPr>
          <w:p w14:paraId="64C27244" w14:textId="77777777" w:rsidR="00EF0D3F"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FUTURE OF THE DARWIN TRANSIT CENTRE</w:t>
            </w:r>
          </w:p>
          <w:p w14:paraId="16DA753F" w14:textId="31695430" w:rsidR="002B736F" w:rsidRPr="00286578" w:rsidRDefault="00EF0D3F" w:rsidP="009A6C8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marketing of the Darwin </w:t>
            </w:r>
            <w:r w:rsidR="009F1268">
              <w:rPr>
                <w:rFonts w:asciiTheme="minorHAnsi" w:hAnsiTheme="minorHAnsi" w:cs="Arial"/>
                <w:sz w:val="20"/>
              </w:rPr>
              <w:t>Transit Centre for development.</w:t>
            </w:r>
          </w:p>
        </w:tc>
      </w:tr>
      <w:tr w:rsidR="00600177" w:rsidRPr="00286578" w14:paraId="7708489A"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43055432" w14:textId="77777777" w:rsidR="00600177" w:rsidRPr="00775949" w:rsidRDefault="00600177"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3E7BD64F" w14:textId="77777777" w:rsidR="00600177" w:rsidRPr="00775949" w:rsidRDefault="00600177"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2FD96DDD" w14:textId="77777777" w:rsidR="00600177" w:rsidRPr="00286578" w:rsidRDefault="00600177"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WOS</w:t>
            </w:r>
          </w:p>
        </w:tc>
        <w:tc>
          <w:tcPr>
            <w:tcW w:w="850" w:type="dxa"/>
          </w:tcPr>
          <w:p w14:paraId="435896F8" w14:textId="23181366" w:rsidR="00600177" w:rsidRPr="00A4485A" w:rsidRDefault="00600177"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4485A">
              <w:rPr>
                <w:rFonts w:asciiTheme="minorHAnsi" w:hAnsiTheme="minorHAnsi" w:cs="Arial"/>
                <w:sz w:val="20"/>
              </w:rPr>
              <w:t>WOD</w:t>
            </w:r>
          </w:p>
        </w:tc>
        <w:tc>
          <w:tcPr>
            <w:tcW w:w="6599" w:type="dxa"/>
          </w:tcPr>
          <w:p w14:paraId="38A48036" w14:textId="77777777" w:rsidR="00600177" w:rsidRDefault="00600177" w:rsidP="0060017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SPONSORSHIP – ABORIGINAL ALL STARS VS COLLINGWOOD MATCH</w:t>
            </w:r>
          </w:p>
          <w:p w14:paraId="76E9810A" w14:textId="5983369F" w:rsidR="00AC48A9" w:rsidRPr="00286578" w:rsidRDefault="00600177" w:rsidP="00AC48A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financial assistance for the</w:t>
            </w:r>
            <w:r w:rsidR="009F1268">
              <w:rPr>
                <w:rFonts w:asciiTheme="minorHAnsi" w:hAnsiTheme="minorHAnsi" w:cs="Arial"/>
                <w:sz w:val="20"/>
              </w:rPr>
              <w:t xml:space="preserve"> staging of the football match.</w:t>
            </w:r>
            <w:r w:rsidR="00AC48A9">
              <w:rPr>
                <w:rFonts w:asciiTheme="minorHAnsi" w:hAnsiTheme="minorHAnsi" w:cs="Arial"/>
                <w:sz w:val="20"/>
              </w:rPr>
              <w:t xml:space="preserve"> Attached is a ministerial dated 26/11/93 and a letter to NT Football League Inc. dated 2/12/93.</w:t>
            </w:r>
          </w:p>
        </w:tc>
      </w:tr>
      <w:tr w:rsidR="00775949" w:rsidRPr="00286578" w14:paraId="1D31C6AD"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13D63269"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649</w:t>
            </w:r>
          </w:p>
        </w:tc>
        <w:tc>
          <w:tcPr>
            <w:tcW w:w="1037" w:type="dxa"/>
          </w:tcPr>
          <w:p w14:paraId="1B58A05E"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7/12/93</w:t>
            </w:r>
          </w:p>
        </w:tc>
        <w:tc>
          <w:tcPr>
            <w:tcW w:w="785" w:type="dxa"/>
          </w:tcPr>
          <w:p w14:paraId="320CEECC"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WOS</w:t>
            </w:r>
          </w:p>
        </w:tc>
        <w:tc>
          <w:tcPr>
            <w:tcW w:w="850" w:type="dxa"/>
          </w:tcPr>
          <w:p w14:paraId="3531C7E0" w14:textId="77777777" w:rsidR="00775949" w:rsidRPr="00A4485A"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4485A">
              <w:rPr>
                <w:rFonts w:asciiTheme="minorHAnsi" w:hAnsiTheme="minorHAnsi" w:cs="Arial"/>
                <w:sz w:val="20"/>
              </w:rPr>
              <w:t>8036</w:t>
            </w:r>
          </w:p>
        </w:tc>
        <w:tc>
          <w:tcPr>
            <w:tcW w:w="6599" w:type="dxa"/>
          </w:tcPr>
          <w:p w14:paraId="51CDA5F4"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SEWERAGE EFFLUENT DISCHARGE - ILPARPA SWAMP</w:t>
            </w:r>
          </w:p>
          <w:p w14:paraId="7C3876C8" w14:textId="49B009F5" w:rsidR="00600177" w:rsidRPr="00286578" w:rsidRDefault="0060017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to minimise the Power and Water Authority’s impact on mosq</w:t>
            </w:r>
            <w:r w:rsidR="009F1268">
              <w:rPr>
                <w:rFonts w:asciiTheme="minorHAnsi" w:hAnsiTheme="minorHAnsi" w:cs="Arial"/>
                <w:sz w:val="20"/>
              </w:rPr>
              <w:t>uito breeding in Ilparpa Swamp.</w:t>
            </w:r>
          </w:p>
        </w:tc>
      </w:tr>
      <w:tr w:rsidR="00600177" w:rsidRPr="00286578" w14:paraId="266F117F" w14:textId="77777777" w:rsidTr="00775949">
        <w:tc>
          <w:tcPr>
            <w:cnfStyle w:val="001000000000" w:firstRow="0" w:lastRow="0" w:firstColumn="1" w:lastColumn="0" w:oddVBand="0" w:evenVBand="0" w:oddHBand="0" w:evenHBand="0" w:firstRowFirstColumn="0" w:firstRowLastColumn="0" w:lastRowFirstColumn="0" w:lastRowLastColumn="0"/>
            <w:tcW w:w="1037" w:type="dxa"/>
          </w:tcPr>
          <w:p w14:paraId="199FA39B" w14:textId="77777777" w:rsidR="00600177" w:rsidRPr="009F1268" w:rsidRDefault="00600177" w:rsidP="0002071F">
            <w:pPr>
              <w:spacing w:before="120" w:after="120"/>
              <w:jc w:val="center"/>
              <w:rPr>
                <w:rFonts w:asciiTheme="minorHAnsi" w:hAnsiTheme="minorHAnsi" w:cs="Arial"/>
                <w:sz w:val="20"/>
              </w:rPr>
            </w:pPr>
            <w:r w:rsidRPr="009F1268">
              <w:rPr>
                <w:rFonts w:asciiTheme="minorHAnsi" w:hAnsiTheme="minorHAnsi" w:cs="Arial"/>
                <w:sz w:val="20"/>
              </w:rPr>
              <w:t>649</w:t>
            </w:r>
          </w:p>
        </w:tc>
        <w:tc>
          <w:tcPr>
            <w:tcW w:w="1037" w:type="dxa"/>
          </w:tcPr>
          <w:p w14:paraId="1C543319" w14:textId="77777777" w:rsidR="00600177" w:rsidRPr="009F1268" w:rsidRDefault="00600177"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F1268">
              <w:rPr>
                <w:rFonts w:asciiTheme="minorHAnsi" w:hAnsiTheme="minorHAnsi" w:cs="Arial"/>
                <w:sz w:val="20"/>
              </w:rPr>
              <w:t>7/12/93</w:t>
            </w:r>
          </w:p>
        </w:tc>
        <w:tc>
          <w:tcPr>
            <w:tcW w:w="785" w:type="dxa"/>
          </w:tcPr>
          <w:p w14:paraId="65390BFD" w14:textId="77777777" w:rsidR="00600177" w:rsidRPr="009F1268" w:rsidRDefault="00600177"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F1268">
              <w:rPr>
                <w:rFonts w:asciiTheme="minorHAnsi" w:hAnsiTheme="minorHAnsi" w:cs="Arial"/>
                <w:sz w:val="20"/>
              </w:rPr>
              <w:t>WOS</w:t>
            </w:r>
          </w:p>
        </w:tc>
        <w:tc>
          <w:tcPr>
            <w:tcW w:w="850" w:type="dxa"/>
          </w:tcPr>
          <w:p w14:paraId="588DD4CE" w14:textId="77777777" w:rsidR="00600177" w:rsidRPr="009F1268" w:rsidRDefault="00600177"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F1268">
              <w:rPr>
                <w:rFonts w:asciiTheme="minorHAnsi" w:hAnsiTheme="minorHAnsi" w:cs="Arial"/>
                <w:sz w:val="20"/>
              </w:rPr>
              <w:t>WOD</w:t>
            </w:r>
          </w:p>
        </w:tc>
        <w:tc>
          <w:tcPr>
            <w:tcW w:w="6599" w:type="dxa"/>
          </w:tcPr>
          <w:p w14:paraId="5429D241" w14:textId="77777777" w:rsidR="00600177" w:rsidRDefault="00600177" w:rsidP="0060017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DRILLERS’ QUALIFICATIONS ADVISORY COMMITTEE</w:t>
            </w:r>
          </w:p>
          <w:p w14:paraId="0C2FF24C" w14:textId="1276E694" w:rsidR="00B42767" w:rsidRPr="009F1268" w:rsidRDefault="00600177" w:rsidP="009F126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 nationally consistent driller’s qualification assessment and licensing framework, and a licence fee of $50 payable by drillers on the issue of a nationally portable drillers licence up to 31 December 1994.</w:t>
            </w:r>
          </w:p>
        </w:tc>
      </w:tr>
    </w:tbl>
    <w:p w14:paraId="0DFEFE58" w14:textId="77777777" w:rsidR="00286578" w:rsidRPr="00286578" w:rsidRDefault="00286578" w:rsidP="00991EE7">
      <w:pPr>
        <w:spacing w:before="120" w:after="120"/>
        <w:rPr>
          <w:rFonts w:asciiTheme="minorHAnsi" w:hAnsiTheme="minorHAnsi"/>
          <w:lang w:eastAsia="en-AU"/>
        </w:rPr>
      </w:pPr>
    </w:p>
    <w:p w14:paraId="0A703B35" w14:textId="77777777" w:rsidR="00286578" w:rsidRPr="00286578" w:rsidRDefault="00286578" w:rsidP="00991EE7">
      <w:pPr>
        <w:spacing w:before="120" w:after="120"/>
        <w:rPr>
          <w:rFonts w:asciiTheme="minorHAnsi" w:hAnsiTheme="minorHAnsi"/>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286578" w:rsidRPr="00286578" w14:paraId="395B5AE2" w14:textId="77777777" w:rsidTr="00286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E9C0D70" w14:textId="77777777" w:rsidR="00286578" w:rsidRPr="00286578" w:rsidRDefault="00286578" w:rsidP="00991EE7">
            <w:pPr>
              <w:spacing w:before="120" w:after="120"/>
              <w:jc w:val="center"/>
              <w:rPr>
                <w:rFonts w:asciiTheme="minorHAnsi" w:hAnsiTheme="minorHAnsi"/>
                <w:color w:val="FFFFFF" w:themeColor="background1"/>
              </w:rPr>
            </w:pPr>
            <w:r w:rsidRPr="00286578">
              <w:rPr>
                <w:rFonts w:asciiTheme="minorHAnsi" w:hAnsiTheme="minorHAnsi"/>
                <w:color w:val="FFFFFF" w:themeColor="background1"/>
              </w:rPr>
              <w:t xml:space="preserve">Volume </w:t>
            </w:r>
            <w:r w:rsidR="002B736F">
              <w:rPr>
                <w:rFonts w:asciiTheme="minorHAnsi" w:hAnsiTheme="minorHAnsi"/>
                <w:color w:val="FFFFFF" w:themeColor="background1"/>
              </w:rPr>
              <w:t>429</w:t>
            </w:r>
          </w:p>
          <w:p w14:paraId="13BC4979" w14:textId="77777777" w:rsidR="00286578" w:rsidRPr="00286578" w:rsidRDefault="00286578" w:rsidP="00991EE7">
            <w:pPr>
              <w:spacing w:before="120" w:after="120"/>
              <w:jc w:val="center"/>
              <w:rPr>
                <w:rFonts w:asciiTheme="minorHAnsi" w:hAnsiTheme="minorHAnsi"/>
              </w:rPr>
            </w:pPr>
            <w:r w:rsidRPr="00286578">
              <w:rPr>
                <w:rFonts w:asciiTheme="minorHAnsi" w:hAnsiTheme="minorHAnsi"/>
                <w:color w:val="FFFFFF" w:themeColor="background1"/>
              </w:rPr>
              <w:t>Meeting date:  14 December 1993 - Darwin</w:t>
            </w:r>
          </w:p>
        </w:tc>
      </w:tr>
      <w:tr w:rsidR="00286578" w:rsidRPr="00286578" w14:paraId="70990C30" w14:textId="77777777" w:rsidTr="0077594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00BA6539" w14:textId="77777777" w:rsidR="00286578" w:rsidRPr="00286578" w:rsidRDefault="00286578" w:rsidP="00991EE7">
            <w:pPr>
              <w:spacing w:before="120" w:after="120"/>
              <w:jc w:val="center"/>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No.</w:t>
            </w:r>
          </w:p>
        </w:tc>
        <w:tc>
          <w:tcPr>
            <w:tcW w:w="1093" w:type="dxa"/>
            <w:shd w:val="clear" w:color="auto" w:fill="D9D9D9" w:themeFill="background2" w:themeFillShade="D9"/>
          </w:tcPr>
          <w:p w14:paraId="09C9FC60"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Meeting</w:t>
            </w:r>
            <w:r w:rsidRPr="00286578">
              <w:rPr>
                <w:rFonts w:asciiTheme="minorHAnsi" w:hAnsiTheme="minorHAnsi"/>
                <w:sz w:val="18"/>
                <w:szCs w:val="18"/>
              </w:rPr>
              <w:br/>
              <w:t>Date</w:t>
            </w:r>
          </w:p>
        </w:tc>
        <w:tc>
          <w:tcPr>
            <w:tcW w:w="784" w:type="dxa"/>
            <w:shd w:val="clear" w:color="auto" w:fill="D9D9D9" w:themeFill="background2" w:themeFillShade="D9"/>
          </w:tcPr>
          <w:p w14:paraId="24E398FD"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Sub.</w:t>
            </w:r>
            <w:r w:rsidRPr="00286578">
              <w:rPr>
                <w:rFonts w:asciiTheme="minorHAnsi" w:hAnsiTheme="minorHAnsi"/>
                <w:sz w:val="18"/>
                <w:szCs w:val="18"/>
              </w:rPr>
              <w:br/>
              <w:t>No.</w:t>
            </w:r>
          </w:p>
        </w:tc>
        <w:tc>
          <w:tcPr>
            <w:tcW w:w="848" w:type="dxa"/>
            <w:shd w:val="clear" w:color="auto" w:fill="D9D9D9" w:themeFill="background2" w:themeFillShade="D9"/>
          </w:tcPr>
          <w:p w14:paraId="4A70E409" w14:textId="77777777" w:rsidR="00286578" w:rsidRPr="00286578" w:rsidRDefault="00286578" w:rsidP="00991EE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Dec.</w:t>
            </w:r>
            <w:r w:rsidRPr="00286578">
              <w:rPr>
                <w:rFonts w:asciiTheme="minorHAnsi" w:hAnsiTheme="minorHAnsi"/>
                <w:sz w:val="18"/>
                <w:szCs w:val="18"/>
              </w:rPr>
              <w:br/>
              <w:t>No</w:t>
            </w:r>
          </w:p>
        </w:tc>
        <w:tc>
          <w:tcPr>
            <w:tcW w:w="6547" w:type="dxa"/>
            <w:shd w:val="clear" w:color="auto" w:fill="D9D9D9" w:themeFill="background2" w:themeFillShade="D9"/>
          </w:tcPr>
          <w:p w14:paraId="67E8FF5A" w14:textId="77777777" w:rsidR="00286578" w:rsidRPr="00286578" w:rsidRDefault="00286578" w:rsidP="00991E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286578">
              <w:rPr>
                <w:rFonts w:asciiTheme="minorHAnsi" w:hAnsiTheme="minorHAnsi"/>
                <w:sz w:val="18"/>
                <w:szCs w:val="18"/>
              </w:rPr>
              <w:t>Title and Purpose</w:t>
            </w:r>
          </w:p>
        </w:tc>
      </w:tr>
      <w:tr w:rsidR="00286578" w:rsidRPr="00286578" w14:paraId="4BA36167"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3A758E3D" w14:textId="77777777" w:rsidR="00286578" w:rsidRPr="00775949" w:rsidRDefault="00286578" w:rsidP="0002071F">
            <w:pPr>
              <w:spacing w:before="120" w:after="120"/>
              <w:jc w:val="center"/>
              <w:rPr>
                <w:rFonts w:asciiTheme="minorHAnsi" w:hAnsiTheme="minorHAnsi" w:cs="Arial"/>
                <w:sz w:val="20"/>
              </w:rPr>
            </w:pPr>
            <w:r w:rsidRPr="00775949">
              <w:rPr>
                <w:rFonts w:asciiTheme="minorHAnsi" w:hAnsiTheme="minorHAnsi" w:cs="Arial"/>
                <w:sz w:val="20"/>
              </w:rPr>
              <w:t>650</w:t>
            </w:r>
          </w:p>
        </w:tc>
        <w:tc>
          <w:tcPr>
            <w:tcW w:w="1093" w:type="dxa"/>
          </w:tcPr>
          <w:p w14:paraId="4ADE9D4A" w14:textId="77777777" w:rsidR="00286578" w:rsidRPr="00775949"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14/12/93</w:t>
            </w:r>
          </w:p>
        </w:tc>
        <w:tc>
          <w:tcPr>
            <w:tcW w:w="784" w:type="dxa"/>
          </w:tcPr>
          <w:p w14:paraId="594505A2"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6776</w:t>
            </w:r>
          </w:p>
        </w:tc>
        <w:tc>
          <w:tcPr>
            <w:tcW w:w="848" w:type="dxa"/>
          </w:tcPr>
          <w:p w14:paraId="47F60B51" w14:textId="77777777" w:rsidR="00286578" w:rsidRPr="00286578" w:rsidRDefault="00286578"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8037</w:t>
            </w:r>
          </w:p>
        </w:tc>
        <w:tc>
          <w:tcPr>
            <w:tcW w:w="6547" w:type="dxa"/>
          </w:tcPr>
          <w:p w14:paraId="451CF8BE" w14:textId="77777777" w:rsidR="00286578" w:rsidRDefault="00B4276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MINE MANA</w:t>
            </w:r>
            <w:r w:rsidR="00286578" w:rsidRPr="00286578">
              <w:rPr>
                <w:rFonts w:asciiTheme="minorHAnsi" w:hAnsiTheme="minorHAnsi" w:cs="Arial"/>
                <w:sz w:val="20"/>
              </w:rPr>
              <w:t>GEMENT AMENDMENT ACT</w:t>
            </w:r>
          </w:p>
          <w:p w14:paraId="037F7475" w14:textId="77777777" w:rsidR="00B42767" w:rsidRPr="00286578" w:rsidRDefault="00B42767" w:rsidP="00B4276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a review of the </w:t>
            </w:r>
            <w:r>
              <w:rPr>
                <w:rFonts w:asciiTheme="minorHAnsi" w:hAnsiTheme="minorHAnsi" w:cs="Arial"/>
                <w:i/>
                <w:sz w:val="20"/>
              </w:rPr>
              <w:t>Mining Management Act</w:t>
            </w:r>
            <w:r>
              <w:rPr>
                <w:rFonts w:asciiTheme="minorHAnsi" w:hAnsiTheme="minorHAnsi" w:cs="Arial"/>
                <w:sz w:val="20"/>
              </w:rPr>
              <w:t xml:space="preserve"> noting deficiencies identified in the Act and listed in Attachment A.</w:t>
            </w:r>
          </w:p>
        </w:tc>
      </w:tr>
      <w:tr w:rsidR="00775949" w:rsidRPr="00286578" w14:paraId="3B9F5789"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55DC8F66"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650</w:t>
            </w:r>
          </w:p>
        </w:tc>
        <w:tc>
          <w:tcPr>
            <w:tcW w:w="1093" w:type="dxa"/>
          </w:tcPr>
          <w:p w14:paraId="097613E0"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14/12/93</w:t>
            </w:r>
          </w:p>
        </w:tc>
        <w:tc>
          <w:tcPr>
            <w:tcW w:w="784" w:type="dxa"/>
          </w:tcPr>
          <w:p w14:paraId="11E5275C"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6777</w:t>
            </w:r>
          </w:p>
        </w:tc>
        <w:tc>
          <w:tcPr>
            <w:tcW w:w="848" w:type="dxa"/>
          </w:tcPr>
          <w:p w14:paraId="1F23A3A1"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8038</w:t>
            </w:r>
          </w:p>
        </w:tc>
        <w:tc>
          <w:tcPr>
            <w:tcW w:w="6547" w:type="dxa"/>
          </w:tcPr>
          <w:p w14:paraId="35491B99"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DARWIN PERFORMING ARTS CENTRE - PROPOSAL FOR INCREASED FUNDING</w:t>
            </w:r>
          </w:p>
          <w:p w14:paraId="50B49AB1" w14:textId="77777777" w:rsidR="00B42767" w:rsidRPr="00286578" w:rsidRDefault="00B42767"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increases to the Office of the Arts &amp; Cultural Affairs to ensure the provision of financial support to Darwin City Council for the Darwin Performing Arts Centre.</w:t>
            </w:r>
          </w:p>
        </w:tc>
      </w:tr>
      <w:tr w:rsidR="00775949" w:rsidRPr="00286578" w14:paraId="6167600F"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6AEDF770"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650</w:t>
            </w:r>
          </w:p>
        </w:tc>
        <w:tc>
          <w:tcPr>
            <w:tcW w:w="1093" w:type="dxa"/>
          </w:tcPr>
          <w:p w14:paraId="463A6744"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14/12/93</w:t>
            </w:r>
          </w:p>
        </w:tc>
        <w:tc>
          <w:tcPr>
            <w:tcW w:w="784" w:type="dxa"/>
          </w:tcPr>
          <w:p w14:paraId="499884FA"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6778</w:t>
            </w:r>
          </w:p>
        </w:tc>
        <w:tc>
          <w:tcPr>
            <w:tcW w:w="848" w:type="dxa"/>
          </w:tcPr>
          <w:p w14:paraId="7B324C86"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8039</w:t>
            </w:r>
          </w:p>
        </w:tc>
        <w:tc>
          <w:tcPr>
            <w:tcW w:w="6547" w:type="dxa"/>
          </w:tcPr>
          <w:p w14:paraId="53AEAB7C"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ROAD TRANSPORT REFORM (MASS &amp; LOADING) REGULATIONS</w:t>
            </w:r>
          </w:p>
          <w:p w14:paraId="6EF5A928" w14:textId="77777777" w:rsidR="00A94ADD" w:rsidRPr="00286578" w:rsidRDefault="00A94AD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Minister for Transport and Works exercising his vote in the Ministerial Council of Road Transport in favour of the Road Transport Reform (Mass and Loading) Regulations.</w:t>
            </w:r>
          </w:p>
        </w:tc>
      </w:tr>
      <w:tr w:rsidR="00A94ADD" w:rsidRPr="00286578" w14:paraId="515EA6C6"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55DD1B74" w14:textId="77777777" w:rsidR="00A94ADD" w:rsidRPr="009F1268" w:rsidRDefault="00A94ADD" w:rsidP="0002071F">
            <w:pPr>
              <w:spacing w:before="120" w:after="120"/>
              <w:jc w:val="center"/>
              <w:rPr>
                <w:rFonts w:asciiTheme="minorHAnsi" w:hAnsiTheme="minorHAnsi" w:cs="Arial"/>
                <w:sz w:val="20"/>
              </w:rPr>
            </w:pPr>
            <w:r w:rsidRPr="009F1268">
              <w:rPr>
                <w:rFonts w:asciiTheme="minorHAnsi" w:hAnsiTheme="minorHAnsi" w:cs="Arial"/>
                <w:sz w:val="20"/>
              </w:rPr>
              <w:lastRenderedPageBreak/>
              <w:t>650</w:t>
            </w:r>
          </w:p>
        </w:tc>
        <w:tc>
          <w:tcPr>
            <w:tcW w:w="1093" w:type="dxa"/>
          </w:tcPr>
          <w:p w14:paraId="1E732296" w14:textId="77777777" w:rsidR="00A94ADD" w:rsidRPr="009F1268" w:rsidRDefault="00A94ADD"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F1268">
              <w:rPr>
                <w:rFonts w:asciiTheme="minorHAnsi" w:hAnsiTheme="minorHAnsi" w:cs="Arial"/>
                <w:sz w:val="20"/>
              </w:rPr>
              <w:t>14/12/93</w:t>
            </w:r>
          </w:p>
        </w:tc>
        <w:tc>
          <w:tcPr>
            <w:tcW w:w="784" w:type="dxa"/>
          </w:tcPr>
          <w:p w14:paraId="4202881E" w14:textId="77777777" w:rsidR="00A94ADD" w:rsidRPr="009F1268" w:rsidRDefault="00A94ADD"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F1268">
              <w:rPr>
                <w:rFonts w:asciiTheme="minorHAnsi" w:hAnsiTheme="minorHAnsi" w:cs="Arial"/>
                <w:sz w:val="20"/>
              </w:rPr>
              <w:t>6779</w:t>
            </w:r>
          </w:p>
        </w:tc>
        <w:tc>
          <w:tcPr>
            <w:tcW w:w="848" w:type="dxa"/>
          </w:tcPr>
          <w:p w14:paraId="762CC681" w14:textId="77777777" w:rsidR="00A94ADD" w:rsidRPr="009F1268" w:rsidRDefault="00A94ADD"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F1268">
              <w:rPr>
                <w:rFonts w:asciiTheme="minorHAnsi" w:hAnsiTheme="minorHAnsi" w:cs="Arial"/>
                <w:sz w:val="20"/>
              </w:rPr>
              <w:t>8040</w:t>
            </w:r>
          </w:p>
        </w:tc>
        <w:tc>
          <w:tcPr>
            <w:tcW w:w="6547" w:type="dxa"/>
          </w:tcPr>
          <w:p w14:paraId="2EC83A60" w14:textId="77777777" w:rsidR="00A94ADD" w:rsidRDefault="00A94ADD" w:rsidP="00A9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NATIONAL PROGRAM FOR THE EARLY DETECTION OF BREAST CANCER</w:t>
            </w:r>
          </w:p>
          <w:p w14:paraId="527443EC" w14:textId="77777777" w:rsidR="00A94ADD" w:rsidRPr="00286578" w:rsidRDefault="00A94ADD" w:rsidP="00A94A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Government entering into an Agreement with the Commonwealth Government to participate in the national program for the early detection of breast cancer, and to approve funding for the program.</w:t>
            </w:r>
          </w:p>
        </w:tc>
      </w:tr>
      <w:tr w:rsidR="00775949" w:rsidRPr="00286578" w14:paraId="3DF86AA1"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3730E54E"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650</w:t>
            </w:r>
          </w:p>
        </w:tc>
        <w:tc>
          <w:tcPr>
            <w:tcW w:w="1093" w:type="dxa"/>
          </w:tcPr>
          <w:p w14:paraId="69D99FF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14/12/93</w:t>
            </w:r>
          </w:p>
        </w:tc>
        <w:tc>
          <w:tcPr>
            <w:tcW w:w="784" w:type="dxa"/>
          </w:tcPr>
          <w:p w14:paraId="5CDB0DF7"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6781</w:t>
            </w:r>
          </w:p>
        </w:tc>
        <w:tc>
          <w:tcPr>
            <w:tcW w:w="848" w:type="dxa"/>
          </w:tcPr>
          <w:p w14:paraId="5AB395E5"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8041</w:t>
            </w:r>
          </w:p>
        </w:tc>
        <w:tc>
          <w:tcPr>
            <w:tcW w:w="6547" w:type="dxa"/>
          </w:tcPr>
          <w:p w14:paraId="368A51E0"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EXECUTIVE COUNCIL PAPERS</w:t>
            </w:r>
          </w:p>
          <w:p w14:paraId="7373D67D" w14:textId="77777777" w:rsidR="00AE65E8" w:rsidRPr="00286578" w:rsidRDefault="00AE65E8"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To consider Executive Council papers.</w:t>
            </w:r>
          </w:p>
        </w:tc>
      </w:tr>
      <w:tr w:rsidR="00775949" w:rsidRPr="00286578" w14:paraId="7470F08E"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7E1F67A5"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650</w:t>
            </w:r>
          </w:p>
        </w:tc>
        <w:tc>
          <w:tcPr>
            <w:tcW w:w="1093" w:type="dxa"/>
          </w:tcPr>
          <w:p w14:paraId="15D817E2"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14/12/93</w:t>
            </w:r>
          </w:p>
        </w:tc>
        <w:tc>
          <w:tcPr>
            <w:tcW w:w="784" w:type="dxa"/>
          </w:tcPr>
          <w:p w14:paraId="1E190528"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6782</w:t>
            </w:r>
          </w:p>
        </w:tc>
        <w:tc>
          <w:tcPr>
            <w:tcW w:w="848" w:type="dxa"/>
          </w:tcPr>
          <w:p w14:paraId="40E79105"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8042</w:t>
            </w:r>
          </w:p>
        </w:tc>
        <w:tc>
          <w:tcPr>
            <w:tcW w:w="6547" w:type="dxa"/>
          </w:tcPr>
          <w:p w14:paraId="0EB33D3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NORTHERN TERRITORY/ASIA RELATIONSHIP</w:t>
            </w:r>
          </w:p>
          <w:p w14:paraId="0D403D00" w14:textId="77777777" w:rsidR="00A94ADD" w:rsidRPr="00286578" w:rsidRDefault="00A94ADD"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Report arising from the ‘NT – Asia – Where to Next” Forum and to approve development of a submission to the Wran Committee.</w:t>
            </w:r>
          </w:p>
        </w:tc>
      </w:tr>
      <w:tr w:rsidR="00775949" w:rsidRPr="00286578" w14:paraId="46E06F47" w14:textId="77777777" w:rsidTr="00775949">
        <w:tc>
          <w:tcPr>
            <w:cnfStyle w:val="001000000000" w:firstRow="0" w:lastRow="0" w:firstColumn="1" w:lastColumn="0" w:oddVBand="0" w:evenVBand="0" w:oddHBand="0" w:evenHBand="0" w:firstRowFirstColumn="0" w:firstRowLastColumn="0" w:lastRowFirstColumn="0" w:lastRowLastColumn="0"/>
            <w:tcW w:w="1036" w:type="dxa"/>
          </w:tcPr>
          <w:p w14:paraId="2BC96356" w14:textId="77777777" w:rsidR="00775949" w:rsidRPr="00286578" w:rsidRDefault="00775949" w:rsidP="0002071F">
            <w:pPr>
              <w:spacing w:before="120" w:after="120"/>
              <w:jc w:val="center"/>
              <w:rPr>
                <w:rFonts w:asciiTheme="minorHAnsi" w:hAnsiTheme="minorHAnsi" w:cs="Arial"/>
                <w:sz w:val="20"/>
              </w:rPr>
            </w:pPr>
            <w:r w:rsidRPr="00775949">
              <w:rPr>
                <w:rFonts w:asciiTheme="minorHAnsi" w:hAnsiTheme="minorHAnsi" w:cs="Arial"/>
                <w:sz w:val="20"/>
              </w:rPr>
              <w:t>650</w:t>
            </w:r>
          </w:p>
        </w:tc>
        <w:tc>
          <w:tcPr>
            <w:tcW w:w="1093" w:type="dxa"/>
          </w:tcPr>
          <w:p w14:paraId="67F49582"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75949">
              <w:rPr>
                <w:rFonts w:asciiTheme="minorHAnsi" w:hAnsiTheme="minorHAnsi" w:cs="Arial"/>
                <w:sz w:val="20"/>
              </w:rPr>
              <w:t>14/12/93</w:t>
            </w:r>
          </w:p>
        </w:tc>
        <w:tc>
          <w:tcPr>
            <w:tcW w:w="784" w:type="dxa"/>
          </w:tcPr>
          <w:p w14:paraId="2D189011"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6783</w:t>
            </w:r>
          </w:p>
        </w:tc>
        <w:tc>
          <w:tcPr>
            <w:tcW w:w="848" w:type="dxa"/>
          </w:tcPr>
          <w:p w14:paraId="225BAEF9" w14:textId="77777777" w:rsidR="00775949" w:rsidRPr="00286578" w:rsidRDefault="00775949" w:rsidP="000207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8043</w:t>
            </w:r>
          </w:p>
        </w:tc>
        <w:tc>
          <w:tcPr>
            <w:tcW w:w="6547" w:type="dxa"/>
          </w:tcPr>
          <w:p w14:paraId="32545548" w14:textId="77777777" w:rsidR="00775949" w:rsidRDefault="00775949"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6578">
              <w:rPr>
                <w:rFonts w:asciiTheme="minorHAnsi" w:hAnsiTheme="minorHAnsi" w:cs="Arial"/>
                <w:sz w:val="20"/>
              </w:rPr>
              <w:t>DARWIN BUS SERVICE REPLACEMENT PROGRAM</w:t>
            </w:r>
          </w:p>
          <w:p w14:paraId="6858884A" w14:textId="77777777" w:rsidR="00A94ADD" w:rsidRDefault="002B736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a policy for the replacement of Darwin Bus Service buses.</w:t>
            </w:r>
          </w:p>
          <w:p w14:paraId="2771769F" w14:textId="77777777" w:rsidR="002B736F" w:rsidRPr="00286578" w:rsidRDefault="002B736F" w:rsidP="00991EE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736F">
              <w:rPr>
                <w:rFonts w:asciiTheme="minorHAnsi" w:hAnsiTheme="minorHAnsi" w:cs="Arial"/>
                <w:color w:val="0070C0"/>
                <w:sz w:val="20"/>
              </w:rPr>
              <w:t>Submission deferred.</w:t>
            </w:r>
          </w:p>
        </w:tc>
      </w:tr>
    </w:tbl>
    <w:p w14:paraId="174AD22F" w14:textId="77777777" w:rsidR="00337315" w:rsidRDefault="00337315" w:rsidP="00991EE7">
      <w:pPr>
        <w:spacing w:before="120" w:after="120"/>
        <w:rPr>
          <w:lang w:eastAsia="en-AU"/>
        </w:rPr>
      </w:pPr>
    </w:p>
    <w:sectPr w:rsidR="00337315" w:rsidSect="00DD65EA">
      <w:headerReference w:type="default" r:id="rId9"/>
      <w:footerReference w:type="default" r:id="rId10"/>
      <w:headerReference w:type="first" r:id="rId11"/>
      <w:footerReference w:type="first" r:id="rId12"/>
      <w:pgSz w:w="11906" w:h="16838" w:code="9"/>
      <w:pgMar w:top="794" w:right="794" w:bottom="568" w:left="794" w:header="794"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DB79" w14:textId="77777777" w:rsidR="005A4FA6" w:rsidRDefault="005A4FA6" w:rsidP="007332FF">
      <w:r>
        <w:separator/>
      </w:r>
    </w:p>
  </w:endnote>
  <w:endnote w:type="continuationSeparator" w:id="0">
    <w:p w14:paraId="716C34DA" w14:textId="77777777" w:rsidR="005A4FA6" w:rsidRDefault="005A4F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A4FA6" w:rsidRPr="00132658" w14:paraId="62663D64" w14:textId="77777777" w:rsidTr="006A6294">
      <w:trPr>
        <w:cantSplit/>
        <w:trHeight w:hRule="exact" w:val="1143"/>
      </w:trPr>
      <w:tc>
        <w:tcPr>
          <w:tcW w:w="10318" w:type="dxa"/>
          <w:vAlign w:val="center"/>
        </w:tcPr>
        <w:p w14:paraId="414A8BCF" w14:textId="77777777" w:rsidR="005A4FA6" w:rsidRPr="006A6294" w:rsidRDefault="005A4FA6" w:rsidP="006A6294">
          <w:pPr>
            <w:spacing w:before="40" w:after="0"/>
            <w:rPr>
              <w:rStyle w:val="PageNumber"/>
              <w:color w:val="FF0000"/>
              <w:sz w:val="18"/>
              <w:szCs w:val="18"/>
            </w:rPr>
          </w:pPr>
          <w:r w:rsidRPr="006A6294">
            <w:rPr>
              <w:rStyle w:val="PageNumber"/>
              <w:color w:val="FF0000"/>
              <w:sz w:val="18"/>
              <w:szCs w:val="18"/>
            </w:rPr>
            <w:t>Cabinet-in-Confidence – Embargoed until 1/1/202</w:t>
          </w:r>
          <w:r>
            <w:rPr>
              <w:rStyle w:val="PageNumber"/>
              <w:color w:val="FF0000"/>
              <w:sz w:val="18"/>
              <w:szCs w:val="18"/>
            </w:rPr>
            <w:t>4</w:t>
          </w:r>
        </w:p>
        <w:p w14:paraId="63E26E25" w14:textId="77777777" w:rsidR="005A4FA6" w:rsidRPr="006A6294" w:rsidRDefault="005A4FA6" w:rsidP="006A6294">
          <w:pPr>
            <w:spacing w:after="0"/>
            <w:rPr>
              <w:rStyle w:val="PageNumber"/>
              <w:b/>
              <w:sz w:val="18"/>
              <w:szCs w:val="18"/>
            </w:rPr>
          </w:pPr>
          <w:r w:rsidRPr="006A6294">
            <w:rPr>
              <w:rStyle w:val="PageNumber"/>
              <w:sz w:val="18"/>
              <w:szCs w:val="18"/>
            </w:rPr>
            <w:t xml:space="preserve">Department of </w:t>
          </w:r>
          <w:sdt>
            <w:sdtPr>
              <w:rPr>
                <w:rStyle w:val="PageNumber"/>
                <w:sz w:val="18"/>
                <w:szCs w:val="18"/>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A6294">
                <w:rPr>
                  <w:rStyle w:val="PageNumber"/>
                  <w:sz w:val="18"/>
                  <w:szCs w:val="18"/>
                </w:rPr>
                <w:t>the Chief Minister and Cabinet</w:t>
              </w:r>
            </w:sdtContent>
          </w:sdt>
        </w:p>
        <w:p w14:paraId="00A87B81" w14:textId="20663405" w:rsidR="005A4FA6" w:rsidRPr="006A6294" w:rsidRDefault="009A1B74" w:rsidP="006A6294">
          <w:pPr>
            <w:spacing w:after="0"/>
            <w:rPr>
              <w:rStyle w:val="PageNumber"/>
              <w:sz w:val="18"/>
              <w:szCs w:val="18"/>
            </w:rPr>
          </w:pPr>
          <w:sdt>
            <w:sdtPr>
              <w:rPr>
                <w:rStyle w:val="PageNumber"/>
                <w:sz w:val="18"/>
                <w:szCs w:val="18"/>
              </w:rPr>
              <w:alias w:val="Date"/>
              <w:tag w:val=""/>
              <w:id w:val="-595635023"/>
              <w:dataBinding w:prefixMappings="xmlns:ns0='http://schemas.microsoft.com/office/2006/coverPageProps' " w:xpath="/ns0:CoverPageProperties[1]/ns0:PublishDate[1]" w:storeItemID="{55AF091B-3C7A-41E3-B477-F2FDAA23CFDA}"/>
              <w15:color w:val="000000"/>
              <w:date w:fullDate="2023-10-12T00:00:00Z">
                <w:dateFormat w:val="d MMMM yyyy"/>
                <w:lid w:val="en-AU"/>
                <w:storeMappedDataAs w:val="dateTime"/>
                <w:calendar w:val="gregorian"/>
              </w:date>
            </w:sdtPr>
            <w:sdtEndPr>
              <w:rPr>
                <w:rStyle w:val="PageNumber"/>
              </w:rPr>
            </w:sdtEndPr>
            <w:sdtContent>
              <w:r w:rsidR="005A4FA6">
                <w:rPr>
                  <w:rStyle w:val="PageNumber"/>
                  <w:sz w:val="18"/>
                  <w:szCs w:val="18"/>
                </w:rPr>
                <w:t>12 October 2023</w:t>
              </w:r>
            </w:sdtContent>
          </w:sdt>
        </w:p>
        <w:p w14:paraId="5A96B337" w14:textId="35730300" w:rsidR="005A4FA6" w:rsidRPr="00AC4488" w:rsidRDefault="005A4FA6" w:rsidP="006A6294">
          <w:pPr>
            <w:spacing w:after="0"/>
            <w:rPr>
              <w:rStyle w:val="PageNumber"/>
            </w:rPr>
          </w:pPr>
          <w:r w:rsidRPr="006A6294">
            <w:rPr>
              <w:rStyle w:val="PageNumber"/>
              <w:sz w:val="18"/>
              <w:szCs w:val="18"/>
            </w:rPr>
            <w:t xml:space="preserve">Page </w:t>
          </w:r>
          <w:r w:rsidRPr="006A6294">
            <w:rPr>
              <w:rStyle w:val="PageNumber"/>
              <w:sz w:val="18"/>
              <w:szCs w:val="18"/>
            </w:rPr>
            <w:fldChar w:fldCharType="begin"/>
          </w:r>
          <w:r w:rsidRPr="006A6294">
            <w:rPr>
              <w:rStyle w:val="PageNumber"/>
              <w:sz w:val="18"/>
              <w:szCs w:val="18"/>
            </w:rPr>
            <w:instrText xml:space="preserve"> PAGE  \* Arabic  \* MERGEFORMAT </w:instrText>
          </w:r>
          <w:r w:rsidRPr="006A6294">
            <w:rPr>
              <w:rStyle w:val="PageNumber"/>
              <w:sz w:val="18"/>
              <w:szCs w:val="18"/>
            </w:rPr>
            <w:fldChar w:fldCharType="separate"/>
          </w:r>
          <w:r w:rsidR="009A1B74">
            <w:rPr>
              <w:rStyle w:val="PageNumber"/>
              <w:noProof/>
              <w:sz w:val="18"/>
              <w:szCs w:val="18"/>
            </w:rPr>
            <w:t>8</w:t>
          </w:r>
          <w:r w:rsidRPr="006A6294">
            <w:rPr>
              <w:rStyle w:val="PageNumber"/>
              <w:sz w:val="18"/>
              <w:szCs w:val="18"/>
            </w:rPr>
            <w:fldChar w:fldCharType="end"/>
          </w:r>
          <w:r w:rsidRPr="006A6294">
            <w:rPr>
              <w:rStyle w:val="PageNumber"/>
              <w:sz w:val="18"/>
              <w:szCs w:val="18"/>
            </w:rPr>
            <w:t xml:space="preserve"> of </w:t>
          </w:r>
          <w:r w:rsidRPr="006A6294">
            <w:rPr>
              <w:rStyle w:val="PageNumber"/>
              <w:sz w:val="18"/>
              <w:szCs w:val="18"/>
            </w:rPr>
            <w:fldChar w:fldCharType="begin"/>
          </w:r>
          <w:r w:rsidRPr="006A6294">
            <w:rPr>
              <w:rStyle w:val="PageNumber"/>
              <w:sz w:val="18"/>
              <w:szCs w:val="18"/>
            </w:rPr>
            <w:instrText xml:space="preserve"> NUMPAGES  \* Arabic  \* MERGEFORMAT </w:instrText>
          </w:r>
          <w:r w:rsidRPr="006A6294">
            <w:rPr>
              <w:rStyle w:val="PageNumber"/>
              <w:sz w:val="18"/>
              <w:szCs w:val="18"/>
            </w:rPr>
            <w:fldChar w:fldCharType="separate"/>
          </w:r>
          <w:r w:rsidR="009A1B74">
            <w:rPr>
              <w:rStyle w:val="PageNumber"/>
              <w:noProof/>
              <w:sz w:val="18"/>
              <w:szCs w:val="18"/>
            </w:rPr>
            <w:t>65</w:t>
          </w:r>
          <w:r w:rsidRPr="006A6294">
            <w:rPr>
              <w:rStyle w:val="PageNumber"/>
              <w:sz w:val="18"/>
              <w:szCs w:val="18"/>
            </w:rPr>
            <w:fldChar w:fldCharType="end"/>
          </w:r>
        </w:p>
      </w:tc>
    </w:tr>
  </w:tbl>
  <w:p w14:paraId="074E06AA" w14:textId="77777777" w:rsidR="005A4FA6" w:rsidRPr="00B11C67" w:rsidRDefault="005A4FA6"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A4FA6" w:rsidRPr="00132658" w14:paraId="736D8916" w14:textId="77777777" w:rsidTr="00162BE6">
      <w:trPr>
        <w:cantSplit/>
        <w:trHeight w:hRule="exact" w:val="1134"/>
      </w:trPr>
      <w:tc>
        <w:tcPr>
          <w:tcW w:w="7767" w:type="dxa"/>
          <w:tcBorders>
            <w:top w:val="single" w:sz="4" w:space="0" w:color="auto"/>
            <w:left w:val="nil"/>
            <w:bottom w:val="nil"/>
            <w:right w:val="nil"/>
          </w:tcBorders>
          <w:vAlign w:val="bottom"/>
        </w:tcPr>
        <w:p w14:paraId="0A20E676" w14:textId="77777777" w:rsidR="005A4FA6" w:rsidRPr="00FB2EF2" w:rsidRDefault="005A4FA6" w:rsidP="00D47DC7">
          <w:pPr>
            <w:spacing w:after="0"/>
            <w:rPr>
              <w:rStyle w:val="PageNumber"/>
              <w:color w:val="FF0000"/>
            </w:rPr>
          </w:pPr>
          <w:r w:rsidRPr="00FB2EF2">
            <w:rPr>
              <w:rStyle w:val="PageNumber"/>
              <w:color w:val="FF0000"/>
            </w:rPr>
            <w:t>Cabinet-in-Confidence – Embargoed from public release until 1/1/202</w:t>
          </w:r>
          <w:r>
            <w:rPr>
              <w:rStyle w:val="PageNumber"/>
              <w:color w:val="FF0000"/>
            </w:rPr>
            <w:t>4</w:t>
          </w:r>
        </w:p>
        <w:p w14:paraId="2B35F2E4" w14:textId="77777777" w:rsidR="005A4FA6" w:rsidRDefault="005A4FA6" w:rsidP="00D47DC7">
          <w:pPr>
            <w:spacing w:after="0"/>
            <w:rPr>
              <w:rStyle w:val="PageNumber"/>
              <w:b/>
            </w:rPr>
          </w:pPr>
          <w:r>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FF526D">
                <w:rPr>
                  <w:rStyle w:val="PageNumber"/>
                </w:rPr>
                <w:t>the Chief Minister and Cabinet</w:t>
              </w:r>
            </w:sdtContent>
          </w:sdt>
        </w:p>
        <w:p w14:paraId="4FB3ED3E" w14:textId="7770403D" w:rsidR="005A4FA6" w:rsidRPr="00CE6614" w:rsidRDefault="009A1B74"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0-12T00:00:00Z">
                <w:dateFormat w:val="d MMMM yyyy"/>
                <w:lid w:val="en-AU"/>
                <w:storeMappedDataAs w:val="dateTime"/>
                <w:calendar w:val="gregorian"/>
              </w:date>
            </w:sdtPr>
            <w:sdtEndPr>
              <w:rPr>
                <w:rStyle w:val="PageNumber"/>
              </w:rPr>
            </w:sdtEndPr>
            <w:sdtContent>
              <w:r w:rsidR="005A4FA6">
                <w:rPr>
                  <w:rStyle w:val="PageNumber"/>
                </w:rPr>
                <w:t>12 October 2023</w:t>
              </w:r>
            </w:sdtContent>
          </w:sdt>
        </w:p>
        <w:p w14:paraId="44A14A40" w14:textId="32503F24" w:rsidR="005A4FA6" w:rsidRPr="00CE30CF" w:rsidRDefault="005A4FA6"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A1B7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A1B74">
            <w:rPr>
              <w:rStyle w:val="PageNumber"/>
              <w:noProof/>
            </w:rPr>
            <w:t>65</w:t>
          </w:r>
          <w:r w:rsidRPr="00AC4488">
            <w:rPr>
              <w:rStyle w:val="PageNumber"/>
            </w:rPr>
            <w:fldChar w:fldCharType="end"/>
          </w:r>
        </w:p>
      </w:tc>
      <w:tc>
        <w:tcPr>
          <w:tcW w:w="2551" w:type="dxa"/>
          <w:tcBorders>
            <w:left w:val="nil"/>
          </w:tcBorders>
          <w:vAlign w:val="bottom"/>
        </w:tcPr>
        <w:p w14:paraId="7AAA5436" w14:textId="77777777" w:rsidR="005A4FA6" w:rsidRPr="001E14EB" w:rsidRDefault="005A4FA6" w:rsidP="0071700C">
          <w:pPr>
            <w:spacing w:after="0"/>
            <w:jc w:val="right"/>
          </w:pPr>
          <w:r>
            <w:rPr>
              <w:noProof/>
              <w:lang w:eastAsia="en-AU"/>
            </w:rPr>
            <w:drawing>
              <wp:inline distT="0" distB="0" distL="0" distR="0" wp14:anchorId="02426AFE" wp14:editId="490F3F61">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C30F95E" w14:textId="77777777" w:rsidR="005A4FA6" w:rsidRPr="00661BE1" w:rsidRDefault="005A4FA6"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47B4" w14:textId="77777777" w:rsidR="005A4FA6" w:rsidRDefault="005A4FA6" w:rsidP="007332FF">
      <w:r>
        <w:separator/>
      </w:r>
    </w:p>
  </w:footnote>
  <w:footnote w:type="continuationSeparator" w:id="0">
    <w:p w14:paraId="53C1B5F5" w14:textId="77777777" w:rsidR="005A4FA6" w:rsidRDefault="005A4FA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47D9" w14:textId="77777777" w:rsidR="005A4FA6" w:rsidRPr="00162207" w:rsidRDefault="009A1B74" w:rsidP="00162BE6">
    <w:pPr>
      <w:pStyle w:val="Header"/>
      <w:tabs>
        <w:tab w:val="clear" w:pos="9638"/>
      </w:tabs>
    </w:pPr>
    <w:sdt>
      <w:sdtPr>
        <w:rPr>
          <w:sz w:val="19"/>
        </w:r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A4FA6">
          <w:rPr>
            <w:sz w:val="19"/>
          </w:rPr>
          <w:t>Index to 1993 Cabinet Records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30B01B3" w14:textId="77777777" w:rsidR="005A4FA6" w:rsidRDefault="005A4FA6" w:rsidP="00612084">
        <w:pPr>
          <w:pStyle w:val="Title"/>
          <w:jc w:val="center"/>
          <w:rPr>
            <w:rStyle w:val="TitleChar"/>
          </w:rPr>
        </w:pPr>
        <w:r>
          <w:rPr>
            <w:rStyle w:val="TitleChar"/>
          </w:rPr>
          <w:t>Index to 1993 Cabinet Records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8AB"/>
    <w:multiLevelType w:val="hybridMultilevel"/>
    <w:tmpl w:val="3982C092"/>
    <w:lvl w:ilvl="0" w:tplc="52AE393E">
      <w:start w:val="1"/>
      <w:numFmt w:val="lowerLetter"/>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56BD0"/>
    <w:multiLevelType w:val="hybridMultilevel"/>
    <w:tmpl w:val="4396527A"/>
    <w:lvl w:ilvl="0" w:tplc="1B54E93C">
      <w:start w:val="1"/>
      <w:numFmt w:val="lowerRoman"/>
      <w:lvlText w:val="(%1)"/>
      <w:lvlJc w:val="left"/>
      <w:pPr>
        <w:ind w:left="1800" w:hanging="360"/>
      </w:pPr>
      <w:rPr>
        <w:rFonts w:hint="default"/>
      </w:rPr>
    </w:lvl>
    <w:lvl w:ilvl="1" w:tplc="8E4EE5F6">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A201D48"/>
    <w:multiLevelType w:val="hybridMultilevel"/>
    <w:tmpl w:val="3AAC524E"/>
    <w:lvl w:ilvl="0" w:tplc="7C1E05E4">
      <w:start w:val="1"/>
      <w:numFmt w:val="lowerRoman"/>
      <w:lvlText w:val="(%1)"/>
      <w:lvlJc w:val="left"/>
      <w:pPr>
        <w:ind w:left="1440" w:hanging="720"/>
      </w:pPr>
      <w:rPr>
        <w:rFonts w:hint="default"/>
      </w:rPr>
    </w:lvl>
    <w:lvl w:ilvl="1" w:tplc="D0725584">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833F57"/>
    <w:multiLevelType w:val="hybridMultilevel"/>
    <w:tmpl w:val="40ECEBDA"/>
    <w:lvl w:ilvl="0" w:tplc="E4842FEE">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33205"/>
    <w:multiLevelType w:val="hybridMultilevel"/>
    <w:tmpl w:val="54A0D5C2"/>
    <w:lvl w:ilvl="0" w:tplc="85663E40">
      <w:start w:val="1"/>
      <w:numFmt w:val="lowerLetter"/>
      <w:lvlText w:val="(%1)"/>
      <w:lvlJc w:val="left"/>
      <w:pPr>
        <w:ind w:left="720" w:hanging="360"/>
      </w:pPr>
      <w:rPr>
        <w:rFonts w:hint="default"/>
        <w:color w:val="0070C0"/>
      </w:rPr>
    </w:lvl>
    <w:lvl w:ilvl="1" w:tplc="85663E40">
      <w:start w:val="1"/>
      <w:numFmt w:val="lowerLetter"/>
      <w:lvlText w:val="(%2)"/>
      <w:lvlJc w:val="left"/>
      <w:pPr>
        <w:ind w:left="1440" w:hanging="360"/>
      </w:pPr>
      <w:rPr>
        <w:rFonts w:hint="default"/>
        <w:color w:val="0070C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D0364"/>
    <w:multiLevelType w:val="hybridMultilevel"/>
    <w:tmpl w:val="7E26076E"/>
    <w:lvl w:ilvl="0" w:tplc="9E5A4F70">
      <w:start w:val="1"/>
      <w:numFmt w:val="lowerLetter"/>
      <w:lvlText w:val="(%1)"/>
      <w:lvlJc w:val="left"/>
      <w:pPr>
        <w:ind w:left="720" w:hanging="360"/>
      </w:pPr>
      <w:rPr>
        <w:rFonts w:cs="Helv"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1970FF4"/>
    <w:multiLevelType w:val="hybridMultilevel"/>
    <w:tmpl w:val="86E0D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CD4263"/>
    <w:multiLevelType w:val="hybridMultilevel"/>
    <w:tmpl w:val="3BFC8352"/>
    <w:lvl w:ilvl="0" w:tplc="1B54E93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9E23BE3"/>
    <w:multiLevelType w:val="hybridMultilevel"/>
    <w:tmpl w:val="56F2F15A"/>
    <w:lvl w:ilvl="0" w:tplc="4AB08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3E6442"/>
    <w:multiLevelType w:val="hybridMultilevel"/>
    <w:tmpl w:val="E41EEAFA"/>
    <w:lvl w:ilvl="0" w:tplc="E4842FEE">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62478C"/>
    <w:multiLevelType w:val="hybridMultilevel"/>
    <w:tmpl w:val="A6D6CBE2"/>
    <w:lvl w:ilvl="0" w:tplc="0296861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2968614">
      <w:start w:val="1"/>
      <w:numFmt w:val="lowerLetter"/>
      <w:lvlText w:val="(%3)"/>
      <w:lvlJc w:val="left"/>
      <w:pPr>
        <w:ind w:left="2880" w:hanging="18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F984850"/>
    <w:multiLevelType w:val="hybridMultilevel"/>
    <w:tmpl w:val="0DD057D2"/>
    <w:lvl w:ilvl="0" w:tplc="9E5A4F70">
      <w:start w:val="1"/>
      <w:numFmt w:val="lowerLetter"/>
      <w:lvlText w:val="(%1)"/>
      <w:lvlJc w:val="left"/>
      <w:pPr>
        <w:ind w:left="720" w:hanging="360"/>
      </w:pPr>
      <w:rPr>
        <w:rFonts w:cs="Helv"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F4662B"/>
    <w:multiLevelType w:val="hybridMultilevel"/>
    <w:tmpl w:val="BCA0E77E"/>
    <w:lvl w:ilvl="0" w:tplc="1B54E93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48F3E29"/>
    <w:multiLevelType w:val="hybridMultilevel"/>
    <w:tmpl w:val="112AEDCA"/>
    <w:lvl w:ilvl="0" w:tplc="1B54E93C">
      <w:start w:val="1"/>
      <w:numFmt w:val="lowerRoman"/>
      <w:lvlText w:val="(%1)"/>
      <w:lvlJc w:val="left"/>
      <w:pPr>
        <w:ind w:left="1800" w:hanging="360"/>
      </w:pPr>
      <w:rPr>
        <w:rFonts w:hint="default"/>
      </w:rPr>
    </w:lvl>
    <w:lvl w:ilvl="1" w:tplc="23DAE770">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D93E48"/>
    <w:multiLevelType w:val="hybridMultilevel"/>
    <w:tmpl w:val="37E0140C"/>
    <w:lvl w:ilvl="0" w:tplc="02968614">
      <w:start w:val="1"/>
      <w:numFmt w:val="lowerLetter"/>
      <w:lvlText w:val="(%1)"/>
      <w:lvlJc w:val="left"/>
      <w:pPr>
        <w:ind w:left="720" w:hanging="360"/>
      </w:pPr>
      <w:rPr>
        <w:rFonts w:hint="default"/>
      </w:rPr>
    </w:lvl>
    <w:lvl w:ilvl="1" w:tplc="029686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0DB7A4B"/>
    <w:multiLevelType w:val="hybridMultilevel"/>
    <w:tmpl w:val="1C74F1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AE1D1D"/>
    <w:multiLevelType w:val="hybridMultilevel"/>
    <w:tmpl w:val="49E09EB4"/>
    <w:lvl w:ilvl="0" w:tplc="1B54E93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6F514B0"/>
    <w:multiLevelType w:val="hybridMultilevel"/>
    <w:tmpl w:val="D0D2A84E"/>
    <w:lvl w:ilvl="0" w:tplc="9E5A4F70">
      <w:start w:val="1"/>
      <w:numFmt w:val="lowerLetter"/>
      <w:lvlText w:val="(%1)"/>
      <w:lvlJc w:val="left"/>
      <w:pPr>
        <w:ind w:left="720" w:hanging="360"/>
      </w:pPr>
      <w:rPr>
        <w:rFonts w:cs="Helv" w:hint="default"/>
      </w:rPr>
    </w:lvl>
    <w:lvl w:ilvl="1" w:tplc="9E5A4F70">
      <w:start w:val="1"/>
      <w:numFmt w:val="lowerLetter"/>
      <w:lvlText w:val="(%2)"/>
      <w:lvlJc w:val="left"/>
      <w:pPr>
        <w:ind w:left="1440" w:hanging="360"/>
      </w:pPr>
      <w:rPr>
        <w:rFonts w:cs="Helv"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95002C"/>
    <w:multiLevelType w:val="hybridMultilevel"/>
    <w:tmpl w:val="A79C7DFC"/>
    <w:lvl w:ilvl="0" w:tplc="9E5A4F70">
      <w:start w:val="1"/>
      <w:numFmt w:val="lowerLetter"/>
      <w:lvlText w:val="(%1)"/>
      <w:lvlJc w:val="left"/>
      <w:pPr>
        <w:ind w:left="720" w:hanging="360"/>
      </w:pPr>
      <w:rPr>
        <w:rFonts w:cs="Helv" w:hint="default"/>
      </w:rPr>
    </w:lvl>
    <w:lvl w:ilvl="1" w:tplc="9E5A4F70">
      <w:start w:val="1"/>
      <w:numFmt w:val="lowerLetter"/>
      <w:lvlText w:val="(%2)"/>
      <w:lvlJc w:val="left"/>
      <w:pPr>
        <w:ind w:left="1440" w:hanging="360"/>
      </w:pPr>
      <w:rPr>
        <w:rFonts w:cs="Helv"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BFB57A3"/>
    <w:multiLevelType w:val="hybridMultilevel"/>
    <w:tmpl w:val="1304F610"/>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CE5610B"/>
    <w:multiLevelType w:val="hybridMultilevel"/>
    <w:tmpl w:val="67689AD0"/>
    <w:lvl w:ilvl="0" w:tplc="9E5A4F70">
      <w:start w:val="1"/>
      <w:numFmt w:val="lowerLetter"/>
      <w:lvlText w:val="(%1)"/>
      <w:lvlJc w:val="left"/>
      <w:pPr>
        <w:ind w:left="720" w:hanging="360"/>
      </w:pPr>
      <w:rPr>
        <w:rFonts w:cs="Helv" w:hint="default"/>
      </w:rPr>
    </w:lvl>
    <w:lvl w:ilvl="1" w:tplc="9E5A4F70">
      <w:start w:val="1"/>
      <w:numFmt w:val="lowerLetter"/>
      <w:lvlText w:val="(%2)"/>
      <w:lvlJc w:val="left"/>
      <w:pPr>
        <w:ind w:left="1440" w:hanging="360"/>
      </w:pPr>
      <w:rPr>
        <w:rFonts w:cs="Helv"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D86097B"/>
    <w:multiLevelType w:val="hybridMultilevel"/>
    <w:tmpl w:val="DFBC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EE93C53"/>
    <w:multiLevelType w:val="hybridMultilevel"/>
    <w:tmpl w:val="ED1E30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0B78F4"/>
    <w:multiLevelType w:val="hybridMultilevel"/>
    <w:tmpl w:val="3884B1FC"/>
    <w:lvl w:ilvl="0" w:tplc="1B54E9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12018BB"/>
    <w:multiLevelType w:val="hybridMultilevel"/>
    <w:tmpl w:val="1104364E"/>
    <w:lvl w:ilvl="0" w:tplc="02968614">
      <w:start w:val="1"/>
      <w:numFmt w:val="lowerLetter"/>
      <w:lvlText w:val="(%1)"/>
      <w:lvlJc w:val="left"/>
      <w:pPr>
        <w:ind w:left="720" w:hanging="360"/>
      </w:pPr>
      <w:rPr>
        <w:rFonts w:hint="default"/>
      </w:rPr>
    </w:lvl>
    <w:lvl w:ilvl="1" w:tplc="029686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1AF06A2"/>
    <w:multiLevelType w:val="hybridMultilevel"/>
    <w:tmpl w:val="1C449CF8"/>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3EA3C57"/>
    <w:multiLevelType w:val="hybridMultilevel"/>
    <w:tmpl w:val="1AFC7A9E"/>
    <w:lvl w:ilvl="0" w:tplc="02968614">
      <w:start w:val="1"/>
      <w:numFmt w:val="lowerLetter"/>
      <w:lvlText w:val="(%1)"/>
      <w:lvlJc w:val="left"/>
      <w:pPr>
        <w:ind w:left="720" w:hanging="360"/>
      </w:pPr>
      <w:rPr>
        <w:rFonts w:hint="default"/>
      </w:rPr>
    </w:lvl>
    <w:lvl w:ilvl="1" w:tplc="029686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6BB3056"/>
    <w:multiLevelType w:val="hybridMultilevel"/>
    <w:tmpl w:val="3F3C316A"/>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75D0F4D"/>
    <w:multiLevelType w:val="hybridMultilevel"/>
    <w:tmpl w:val="670E2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94649C6"/>
    <w:multiLevelType w:val="hybridMultilevel"/>
    <w:tmpl w:val="D2C0ADC0"/>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FD3A20"/>
    <w:multiLevelType w:val="multilevel"/>
    <w:tmpl w:val="3E5E177A"/>
    <w:name w:val="NTG Table Bullet List3322222222222"/>
    <w:numStyleLink w:val="Tablenumberlist"/>
  </w:abstractNum>
  <w:abstractNum w:abstractNumId="52" w15:restartNumberingAfterBreak="0">
    <w:nsid w:val="4A08644C"/>
    <w:multiLevelType w:val="hybridMultilevel"/>
    <w:tmpl w:val="4BDC9AA4"/>
    <w:lvl w:ilvl="0" w:tplc="02968614">
      <w:start w:val="1"/>
      <w:numFmt w:val="lowerLetter"/>
      <w:lvlText w:val="(%1)"/>
      <w:lvlJc w:val="left"/>
      <w:pPr>
        <w:ind w:left="720" w:hanging="360"/>
      </w:pPr>
      <w:rPr>
        <w:rFonts w:hint="default"/>
      </w:rPr>
    </w:lvl>
    <w:lvl w:ilvl="1" w:tplc="F3FA4162">
      <w:start w:val="1"/>
      <w:numFmt w:val="lowerLetter"/>
      <w:lvlText w:val="(%2)"/>
      <w:lvlJc w:val="left"/>
      <w:pPr>
        <w:ind w:left="1440" w:hanging="360"/>
      </w:pPr>
      <w:rPr>
        <w:rFonts w:asciiTheme="minorHAnsi" w:eastAsia="Calibri" w:hAnsiTheme="minorHAnsi" w:cs="Helv"/>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A777518"/>
    <w:multiLevelType w:val="hybridMultilevel"/>
    <w:tmpl w:val="396EAA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AF60E11"/>
    <w:multiLevelType w:val="hybridMultilevel"/>
    <w:tmpl w:val="86A4B922"/>
    <w:lvl w:ilvl="0" w:tplc="B63CC6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1F266E1"/>
    <w:multiLevelType w:val="hybridMultilevel"/>
    <w:tmpl w:val="30A0F710"/>
    <w:lvl w:ilvl="0" w:tplc="9E5A4F70">
      <w:start w:val="1"/>
      <w:numFmt w:val="lowerLetter"/>
      <w:lvlText w:val="(%1)"/>
      <w:lvlJc w:val="left"/>
      <w:pPr>
        <w:ind w:left="720" w:hanging="360"/>
      </w:pPr>
      <w:rPr>
        <w:rFonts w:cs="Helv" w:hint="default"/>
      </w:rPr>
    </w:lvl>
    <w:lvl w:ilvl="1" w:tplc="9E5A4F70">
      <w:start w:val="1"/>
      <w:numFmt w:val="lowerLetter"/>
      <w:lvlText w:val="(%2)"/>
      <w:lvlJc w:val="left"/>
      <w:pPr>
        <w:ind w:left="1440" w:hanging="360"/>
      </w:pPr>
      <w:rPr>
        <w:rFonts w:cs="Helv"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2717091"/>
    <w:multiLevelType w:val="hybridMultilevel"/>
    <w:tmpl w:val="988A7B10"/>
    <w:lvl w:ilvl="0" w:tplc="9E5A4F70">
      <w:start w:val="1"/>
      <w:numFmt w:val="lowerLetter"/>
      <w:lvlText w:val="(%1)"/>
      <w:lvlJc w:val="left"/>
      <w:pPr>
        <w:ind w:left="720" w:hanging="360"/>
      </w:pPr>
      <w:rPr>
        <w:rFonts w:cs="Helv" w:hint="default"/>
      </w:rPr>
    </w:lvl>
    <w:lvl w:ilvl="1" w:tplc="9E5A4F70">
      <w:start w:val="1"/>
      <w:numFmt w:val="lowerLetter"/>
      <w:lvlText w:val="(%2)"/>
      <w:lvlJc w:val="left"/>
      <w:pPr>
        <w:ind w:left="1440" w:hanging="360"/>
      </w:pPr>
      <w:rPr>
        <w:rFonts w:cs="Helv"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842BC6"/>
    <w:multiLevelType w:val="multilevel"/>
    <w:tmpl w:val="0C78A7AC"/>
    <w:numStyleLink w:val="Tablebulletlist"/>
  </w:abstractNum>
  <w:abstractNum w:abstractNumId="60" w15:restartNumberingAfterBreak="0">
    <w:nsid w:val="54797A8B"/>
    <w:multiLevelType w:val="hybridMultilevel"/>
    <w:tmpl w:val="FBA2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56DA2CAE"/>
    <w:multiLevelType w:val="multilevel"/>
    <w:tmpl w:val="3E5E177A"/>
    <w:name w:val="NTG Table Bullet List332222222222222"/>
    <w:numStyleLink w:val="Tablenumberlist"/>
  </w:abstractNum>
  <w:abstractNum w:abstractNumId="63" w15:restartNumberingAfterBreak="0">
    <w:nsid w:val="583359D9"/>
    <w:multiLevelType w:val="multilevel"/>
    <w:tmpl w:val="3E5E177A"/>
    <w:name w:val="NTG Table Bullet List332222222"/>
    <w:numStyleLink w:val="Tablenumberlist"/>
  </w:abstractNum>
  <w:abstractNum w:abstractNumId="64" w15:restartNumberingAfterBreak="0">
    <w:nsid w:val="595F523A"/>
    <w:multiLevelType w:val="hybridMultilevel"/>
    <w:tmpl w:val="9F54E878"/>
    <w:lvl w:ilvl="0" w:tplc="9E5A4F70">
      <w:start w:val="1"/>
      <w:numFmt w:val="lowerLetter"/>
      <w:lvlText w:val="(%1)"/>
      <w:lvlJc w:val="left"/>
      <w:pPr>
        <w:ind w:left="720" w:hanging="360"/>
      </w:pPr>
      <w:rPr>
        <w:rFonts w:cs="Helv" w:hint="default"/>
      </w:rPr>
    </w:lvl>
    <w:lvl w:ilvl="1" w:tplc="59C67D08">
      <w:start w:val="1"/>
      <w:numFmt w:val="lowerLetter"/>
      <w:lvlText w:val="(%2)"/>
      <w:lvlJc w:val="left"/>
      <w:pPr>
        <w:ind w:left="1440" w:hanging="360"/>
      </w:pPr>
      <w:rPr>
        <w:rFonts w:cs="Helv" w:hint="default"/>
        <w:color w:val="0070C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A04250D"/>
    <w:multiLevelType w:val="hybridMultilevel"/>
    <w:tmpl w:val="7D1C172C"/>
    <w:lvl w:ilvl="0" w:tplc="59C67D08">
      <w:start w:val="1"/>
      <w:numFmt w:val="lowerLetter"/>
      <w:lvlText w:val="(%1)"/>
      <w:lvlJc w:val="left"/>
      <w:pPr>
        <w:ind w:left="720" w:hanging="360"/>
      </w:pPr>
      <w:rPr>
        <w:rFonts w:cs="Helv"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B6868AB"/>
    <w:multiLevelType w:val="hybridMultilevel"/>
    <w:tmpl w:val="2C809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5B9A5FFE"/>
    <w:multiLevelType w:val="multilevel"/>
    <w:tmpl w:val="0C78A7AC"/>
    <w:name w:val="NTG Table Bullet List33222222222222"/>
    <w:numStyleLink w:val="Tablebulletlist"/>
  </w:abstractNum>
  <w:abstractNum w:abstractNumId="68" w15:restartNumberingAfterBreak="0">
    <w:nsid w:val="5BB74AFD"/>
    <w:multiLevelType w:val="hybridMultilevel"/>
    <w:tmpl w:val="47501A3E"/>
    <w:lvl w:ilvl="0" w:tplc="9E5A4F70">
      <w:start w:val="1"/>
      <w:numFmt w:val="lowerLetter"/>
      <w:lvlText w:val="(%1)"/>
      <w:lvlJc w:val="left"/>
      <w:pPr>
        <w:ind w:left="720" w:hanging="360"/>
      </w:pPr>
      <w:rPr>
        <w:rFonts w:cs="Helv" w:hint="default"/>
      </w:rPr>
    </w:lvl>
    <w:lvl w:ilvl="1" w:tplc="029686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C5502F7"/>
    <w:multiLevelType w:val="hybridMultilevel"/>
    <w:tmpl w:val="B57ABD1A"/>
    <w:lvl w:ilvl="0" w:tplc="9E5A4F70">
      <w:start w:val="1"/>
      <w:numFmt w:val="lowerLetter"/>
      <w:lvlText w:val="(%1)"/>
      <w:lvlJc w:val="left"/>
      <w:pPr>
        <w:ind w:left="720" w:hanging="360"/>
      </w:pPr>
      <w:rPr>
        <w:rFonts w:cs="Helv"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C5C72F1"/>
    <w:multiLevelType w:val="hybridMultilevel"/>
    <w:tmpl w:val="9EAA8C34"/>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D444259"/>
    <w:multiLevelType w:val="multilevel"/>
    <w:tmpl w:val="0C78A7AC"/>
    <w:name w:val="NTG Table Bullet List332222"/>
    <w:numStyleLink w:val="Tablebulletlist"/>
  </w:abstractNum>
  <w:abstractNum w:abstractNumId="72" w15:restartNumberingAfterBreak="0">
    <w:nsid w:val="65217743"/>
    <w:multiLevelType w:val="hybridMultilevel"/>
    <w:tmpl w:val="2E98EFB4"/>
    <w:lvl w:ilvl="0" w:tplc="1B54E93C">
      <w:start w:val="1"/>
      <w:numFmt w:val="lowerRoman"/>
      <w:lvlText w:val="(%1)"/>
      <w:lvlJc w:val="left"/>
      <w:pPr>
        <w:ind w:left="1149" w:hanging="360"/>
      </w:pPr>
      <w:rPr>
        <w:rFonts w:hint="default"/>
      </w:rPr>
    </w:lvl>
    <w:lvl w:ilvl="1" w:tplc="0C090019" w:tentative="1">
      <w:start w:val="1"/>
      <w:numFmt w:val="lowerLetter"/>
      <w:lvlText w:val="%2."/>
      <w:lvlJc w:val="left"/>
      <w:pPr>
        <w:ind w:left="1869" w:hanging="360"/>
      </w:pPr>
    </w:lvl>
    <w:lvl w:ilvl="2" w:tplc="0C09001B" w:tentative="1">
      <w:start w:val="1"/>
      <w:numFmt w:val="lowerRoman"/>
      <w:lvlText w:val="%3."/>
      <w:lvlJc w:val="right"/>
      <w:pPr>
        <w:ind w:left="2589" w:hanging="180"/>
      </w:pPr>
    </w:lvl>
    <w:lvl w:ilvl="3" w:tplc="0C09000F" w:tentative="1">
      <w:start w:val="1"/>
      <w:numFmt w:val="decimal"/>
      <w:lvlText w:val="%4."/>
      <w:lvlJc w:val="left"/>
      <w:pPr>
        <w:ind w:left="3309" w:hanging="360"/>
      </w:pPr>
    </w:lvl>
    <w:lvl w:ilvl="4" w:tplc="0C090019" w:tentative="1">
      <w:start w:val="1"/>
      <w:numFmt w:val="lowerLetter"/>
      <w:lvlText w:val="%5."/>
      <w:lvlJc w:val="left"/>
      <w:pPr>
        <w:ind w:left="4029" w:hanging="360"/>
      </w:pPr>
    </w:lvl>
    <w:lvl w:ilvl="5" w:tplc="0C09001B" w:tentative="1">
      <w:start w:val="1"/>
      <w:numFmt w:val="lowerRoman"/>
      <w:lvlText w:val="%6."/>
      <w:lvlJc w:val="right"/>
      <w:pPr>
        <w:ind w:left="4749" w:hanging="180"/>
      </w:pPr>
    </w:lvl>
    <w:lvl w:ilvl="6" w:tplc="0C09000F" w:tentative="1">
      <w:start w:val="1"/>
      <w:numFmt w:val="decimal"/>
      <w:lvlText w:val="%7."/>
      <w:lvlJc w:val="left"/>
      <w:pPr>
        <w:ind w:left="5469" w:hanging="360"/>
      </w:pPr>
    </w:lvl>
    <w:lvl w:ilvl="7" w:tplc="0C090019" w:tentative="1">
      <w:start w:val="1"/>
      <w:numFmt w:val="lowerLetter"/>
      <w:lvlText w:val="%8."/>
      <w:lvlJc w:val="left"/>
      <w:pPr>
        <w:ind w:left="6189" w:hanging="360"/>
      </w:pPr>
    </w:lvl>
    <w:lvl w:ilvl="8" w:tplc="0C09001B" w:tentative="1">
      <w:start w:val="1"/>
      <w:numFmt w:val="lowerRoman"/>
      <w:lvlText w:val="%9."/>
      <w:lvlJc w:val="right"/>
      <w:pPr>
        <w:ind w:left="6909" w:hanging="180"/>
      </w:pPr>
    </w:lvl>
  </w:abstractNum>
  <w:abstractNum w:abstractNumId="73" w15:restartNumberingAfterBreak="0">
    <w:nsid w:val="65F65FA8"/>
    <w:multiLevelType w:val="hybridMultilevel"/>
    <w:tmpl w:val="91ECB204"/>
    <w:lvl w:ilvl="0" w:tplc="A6AC8CD8">
      <w:start w:val="1"/>
      <w:numFmt w:val="bullet"/>
      <w:lvlText w:val=""/>
      <w:lvlJc w:val="left"/>
      <w:pPr>
        <w:ind w:left="720" w:hanging="360"/>
      </w:pPr>
      <w:rPr>
        <w:rFonts w:ascii="Symbol" w:hAnsi="Symbol" w:hint="default"/>
        <w:sz w:val="20"/>
        <w:szCs w:val="20"/>
      </w:rPr>
    </w:lvl>
    <w:lvl w:ilvl="1" w:tplc="BFFA8F3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9262556"/>
    <w:multiLevelType w:val="multilevel"/>
    <w:tmpl w:val="3E5E177A"/>
    <w:name w:val="NTG Table Bullet List3322222222222222"/>
    <w:numStyleLink w:val="Tablenumberlist"/>
  </w:abstractNum>
  <w:abstractNum w:abstractNumId="75" w15:restartNumberingAfterBreak="0">
    <w:nsid w:val="6A9939E9"/>
    <w:multiLevelType w:val="hybridMultilevel"/>
    <w:tmpl w:val="EEC45D64"/>
    <w:lvl w:ilvl="0" w:tplc="A4587604">
      <w:numFmt w:val="bullet"/>
      <w:lvlText w:val="-"/>
      <w:lvlJc w:val="left"/>
      <w:pPr>
        <w:ind w:left="1080" w:hanging="360"/>
      </w:pPr>
      <w:rPr>
        <w:rFonts w:ascii="Lato" w:eastAsiaTheme="minorEastAsia" w:hAnsi="Lato" w:cs="Helv"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6BEE5026"/>
    <w:multiLevelType w:val="hybridMultilevel"/>
    <w:tmpl w:val="20721518"/>
    <w:lvl w:ilvl="0" w:tplc="9E5A4F70">
      <w:start w:val="1"/>
      <w:numFmt w:val="lowerLetter"/>
      <w:lvlText w:val="(%1)"/>
      <w:lvlJc w:val="left"/>
      <w:pPr>
        <w:ind w:left="720" w:hanging="360"/>
      </w:pPr>
      <w:rPr>
        <w:rFonts w:cs="Helv" w:hint="default"/>
      </w:rPr>
    </w:lvl>
    <w:lvl w:ilvl="1" w:tplc="9E5A4F70">
      <w:start w:val="1"/>
      <w:numFmt w:val="lowerLetter"/>
      <w:lvlText w:val="(%2)"/>
      <w:lvlJc w:val="left"/>
      <w:pPr>
        <w:ind w:left="1440" w:hanging="360"/>
      </w:pPr>
      <w:rPr>
        <w:rFonts w:cs="Helv"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0801D02"/>
    <w:multiLevelType w:val="hybridMultilevel"/>
    <w:tmpl w:val="C226AB42"/>
    <w:lvl w:ilvl="0" w:tplc="0C090017">
      <w:start w:val="1"/>
      <w:numFmt w:val="lowerLetter"/>
      <w:lvlText w:val="%1)"/>
      <w:lvlJc w:val="left"/>
      <w:pPr>
        <w:ind w:left="720" w:hanging="360"/>
      </w:pPr>
      <w:rPr>
        <w:rFonts w:hint="default"/>
      </w:rPr>
    </w:lvl>
    <w:lvl w:ilvl="1" w:tplc="6D886ED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453664D"/>
    <w:multiLevelType w:val="multilevel"/>
    <w:tmpl w:val="0C78A7AC"/>
    <w:name w:val="NTG Table Bullet List3322222222222222222"/>
    <w:numStyleLink w:val="Tablebulletlist"/>
  </w:abstractNum>
  <w:abstractNum w:abstractNumId="79" w15:restartNumberingAfterBreak="0">
    <w:nsid w:val="76141D1E"/>
    <w:multiLevelType w:val="multilevel"/>
    <w:tmpl w:val="0C78A7AC"/>
    <w:name w:val="NTG Table Bullet List332222222222"/>
    <w:numStyleLink w:val="Tablebulletlist"/>
  </w:abstractNum>
  <w:abstractNum w:abstractNumId="80" w15:restartNumberingAfterBreak="0">
    <w:nsid w:val="770C6827"/>
    <w:multiLevelType w:val="hybridMultilevel"/>
    <w:tmpl w:val="47A28F72"/>
    <w:lvl w:ilvl="0" w:tplc="85663E40">
      <w:start w:val="1"/>
      <w:numFmt w:val="lowerLetter"/>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4"/>
  </w:num>
  <w:num w:numId="3">
    <w:abstractNumId w:val="81"/>
  </w:num>
  <w:num w:numId="4">
    <w:abstractNumId w:val="55"/>
  </w:num>
  <w:num w:numId="5">
    <w:abstractNumId w:val="30"/>
  </w:num>
  <w:num w:numId="6">
    <w:abstractNumId w:val="15"/>
  </w:num>
  <w:num w:numId="7">
    <w:abstractNumId w:val="59"/>
  </w:num>
  <w:num w:numId="8">
    <w:abstractNumId w:val="28"/>
  </w:num>
  <w:num w:numId="9">
    <w:abstractNumId w:val="73"/>
  </w:num>
  <w:num w:numId="10">
    <w:abstractNumId w:val="42"/>
  </w:num>
  <w:num w:numId="11">
    <w:abstractNumId w:val="4"/>
  </w:num>
  <w:num w:numId="12">
    <w:abstractNumId w:val="22"/>
  </w:num>
  <w:num w:numId="13">
    <w:abstractNumId w:val="75"/>
  </w:num>
  <w:num w:numId="14">
    <w:abstractNumId w:val="46"/>
  </w:num>
  <w:num w:numId="15">
    <w:abstractNumId w:val="44"/>
  </w:num>
  <w:num w:numId="16">
    <w:abstractNumId w:val="50"/>
  </w:num>
  <w:num w:numId="17">
    <w:abstractNumId w:val="54"/>
  </w:num>
  <w:num w:numId="18">
    <w:abstractNumId w:val="40"/>
  </w:num>
  <w:num w:numId="19">
    <w:abstractNumId w:val="72"/>
  </w:num>
  <w:num w:numId="20">
    <w:abstractNumId w:val="11"/>
  </w:num>
  <w:num w:numId="21">
    <w:abstractNumId w:val="65"/>
  </w:num>
  <w:num w:numId="22">
    <w:abstractNumId w:val="16"/>
  </w:num>
  <w:num w:numId="23">
    <w:abstractNumId w:val="80"/>
  </w:num>
  <w:num w:numId="24">
    <w:abstractNumId w:val="23"/>
  </w:num>
  <w:num w:numId="25">
    <w:abstractNumId w:val="49"/>
  </w:num>
  <w:num w:numId="26">
    <w:abstractNumId w:val="33"/>
  </w:num>
  <w:num w:numId="27">
    <w:abstractNumId w:val="2"/>
  </w:num>
  <w:num w:numId="28">
    <w:abstractNumId w:val="53"/>
  </w:num>
  <w:num w:numId="29">
    <w:abstractNumId w:val="77"/>
  </w:num>
  <w:num w:numId="30">
    <w:abstractNumId w:val="20"/>
  </w:num>
  <w:num w:numId="31">
    <w:abstractNumId w:val="66"/>
  </w:num>
  <w:num w:numId="32">
    <w:abstractNumId w:val="52"/>
  </w:num>
  <w:num w:numId="33">
    <w:abstractNumId w:val="37"/>
  </w:num>
  <w:num w:numId="34">
    <w:abstractNumId w:val="68"/>
  </w:num>
  <w:num w:numId="35">
    <w:abstractNumId w:val="70"/>
  </w:num>
  <w:num w:numId="36">
    <w:abstractNumId w:val="29"/>
  </w:num>
  <w:num w:numId="37">
    <w:abstractNumId w:val="0"/>
  </w:num>
  <w:num w:numId="38">
    <w:abstractNumId w:val="48"/>
  </w:num>
  <w:num w:numId="39">
    <w:abstractNumId w:val="10"/>
  </w:num>
  <w:num w:numId="40">
    <w:abstractNumId w:val="1"/>
  </w:num>
  <w:num w:numId="41">
    <w:abstractNumId w:val="25"/>
  </w:num>
  <w:num w:numId="42">
    <w:abstractNumId w:val="45"/>
  </w:num>
  <w:num w:numId="43">
    <w:abstractNumId w:val="76"/>
  </w:num>
  <w:num w:numId="44">
    <w:abstractNumId w:val="47"/>
  </w:num>
  <w:num w:numId="45">
    <w:abstractNumId w:val="21"/>
  </w:num>
  <w:num w:numId="46">
    <w:abstractNumId w:val="60"/>
  </w:num>
  <w:num w:numId="47">
    <w:abstractNumId w:val="58"/>
  </w:num>
  <w:num w:numId="48">
    <w:abstractNumId w:val="41"/>
  </w:num>
  <w:num w:numId="49">
    <w:abstractNumId w:val="5"/>
  </w:num>
  <w:num w:numId="50">
    <w:abstractNumId w:val="34"/>
  </w:num>
  <w:num w:numId="51">
    <w:abstractNumId w:val="6"/>
  </w:num>
  <w:num w:numId="52">
    <w:abstractNumId w:val="57"/>
  </w:num>
  <w:num w:numId="53">
    <w:abstractNumId w:val="64"/>
  </w:num>
  <w:num w:numId="54">
    <w:abstractNumId w:val="69"/>
  </w:num>
  <w:num w:numId="55">
    <w:abstractNumId w:val="38"/>
  </w:num>
  <w:num w:numId="56">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DA"/>
    <w:rsid w:val="00000488"/>
    <w:rsid w:val="00001DDF"/>
    <w:rsid w:val="00001F4F"/>
    <w:rsid w:val="0000239E"/>
    <w:rsid w:val="00002812"/>
    <w:rsid w:val="0000322D"/>
    <w:rsid w:val="000042FD"/>
    <w:rsid w:val="00004389"/>
    <w:rsid w:val="00004EC8"/>
    <w:rsid w:val="00004EF3"/>
    <w:rsid w:val="00007670"/>
    <w:rsid w:val="0000794F"/>
    <w:rsid w:val="00007A93"/>
    <w:rsid w:val="00010665"/>
    <w:rsid w:val="00015A0B"/>
    <w:rsid w:val="000176A0"/>
    <w:rsid w:val="00017767"/>
    <w:rsid w:val="00017820"/>
    <w:rsid w:val="00017869"/>
    <w:rsid w:val="0002071F"/>
    <w:rsid w:val="0002093F"/>
    <w:rsid w:val="00020D09"/>
    <w:rsid w:val="00022832"/>
    <w:rsid w:val="00022C71"/>
    <w:rsid w:val="0002393A"/>
    <w:rsid w:val="00023A9A"/>
    <w:rsid w:val="00025FB2"/>
    <w:rsid w:val="000265F0"/>
    <w:rsid w:val="00027DB8"/>
    <w:rsid w:val="00030293"/>
    <w:rsid w:val="00030F1B"/>
    <w:rsid w:val="00030FBD"/>
    <w:rsid w:val="0003124F"/>
    <w:rsid w:val="00031A96"/>
    <w:rsid w:val="00031FCE"/>
    <w:rsid w:val="00032079"/>
    <w:rsid w:val="00032D1A"/>
    <w:rsid w:val="00033521"/>
    <w:rsid w:val="00034821"/>
    <w:rsid w:val="0003549E"/>
    <w:rsid w:val="0003582D"/>
    <w:rsid w:val="000372BC"/>
    <w:rsid w:val="00040132"/>
    <w:rsid w:val="00040BF3"/>
    <w:rsid w:val="00040E76"/>
    <w:rsid w:val="0004211C"/>
    <w:rsid w:val="00042E52"/>
    <w:rsid w:val="00043281"/>
    <w:rsid w:val="000460CB"/>
    <w:rsid w:val="00046C59"/>
    <w:rsid w:val="00050A99"/>
    <w:rsid w:val="00051362"/>
    <w:rsid w:val="00051F45"/>
    <w:rsid w:val="00052511"/>
    <w:rsid w:val="00052953"/>
    <w:rsid w:val="00052D87"/>
    <w:rsid w:val="0005341A"/>
    <w:rsid w:val="000538EE"/>
    <w:rsid w:val="00053F8B"/>
    <w:rsid w:val="00056DEF"/>
    <w:rsid w:val="00056EDC"/>
    <w:rsid w:val="000606ED"/>
    <w:rsid w:val="00062C83"/>
    <w:rsid w:val="00062EC1"/>
    <w:rsid w:val="00062F8A"/>
    <w:rsid w:val="0006424A"/>
    <w:rsid w:val="0006635A"/>
    <w:rsid w:val="00067CE2"/>
    <w:rsid w:val="00067E29"/>
    <w:rsid w:val="0007105C"/>
    <w:rsid w:val="0007167B"/>
    <w:rsid w:val="000720BE"/>
    <w:rsid w:val="000723E9"/>
    <w:rsid w:val="0007259C"/>
    <w:rsid w:val="00072A0C"/>
    <w:rsid w:val="000733CC"/>
    <w:rsid w:val="00073B02"/>
    <w:rsid w:val="000740FB"/>
    <w:rsid w:val="00074ABB"/>
    <w:rsid w:val="000753EE"/>
    <w:rsid w:val="0007589A"/>
    <w:rsid w:val="00075DC8"/>
    <w:rsid w:val="00076093"/>
    <w:rsid w:val="000761C2"/>
    <w:rsid w:val="0007732F"/>
    <w:rsid w:val="00077D78"/>
    <w:rsid w:val="000801B3"/>
    <w:rsid w:val="00080202"/>
    <w:rsid w:val="00080DCD"/>
    <w:rsid w:val="00080E22"/>
    <w:rsid w:val="00081857"/>
    <w:rsid w:val="000819A5"/>
    <w:rsid w:val="00082355"/>
    <w:rsid w:val="00082573"/>
    <w:rsid w:val="0008398A"/>
    <w:rsid w:val="000840A3"/>
    <w:rsid w:val="00084276"/>
    <w:rsid w:val="00085062"/>
    <w:rsid w:val="000868BF"/>
    <w:rsid w:val="00086A5F"/>
    <w:rsid w:val="00086B8F"/>
    <w:rsid w:val="00087DEA"/>
    <w:rsid w:val="000911EF"/>
    <w:rsid w:val="0009123C"/>
    <w:rsid w:val="00093B6B"/>
    <w:rsid w:val="00093BCD"/>
    <w:rsid w:val="00094E33"/>
    <w:rsid w:val="000952BF"/>
    <w:rsid w:val="000962C5"/>
    <w:rsid w:val="00097865"/>
    <w:rsid w:val="000A2036"/>
    <w:rsid w:val="000A3A18"/>
    <w:rsid w:val="000A4317"/>
    <w:rsid w:val="000A4DBF"/>
    <w:rsid w:val="000A559C"/>
    <w:rsid w:val="000A5CAC"/>
    <w:rsid w:val="000A67B0"/>
    <w:rsid w:val="000A695B"/>
    <w:rsid w:val="000A7ABF"/>
    <w:rsid w:val="000A7FD3"/>
    <w:rsid w:val="000B01D7"/>
    <w:rsid w:val="000B11B9"/>
    <w:rsid w:val="000B19F5"/>
    <w:rsid w:val="000B287F"/>
    <w:rsid w:val="000B2CA1"/>
    <w:rsid w:val="000B361C"/>
    <w:rsid w:val="000B4B83"/>
    <w:rsid w:val="000B5A27"/>
    <w:rsid w:val="000B7E1A"/>
    <w:rsid w:val="000C2648"/>
    <w:rsid w:val="000C4462"/>
    <w:rsid w:val="000C5F26"/>
    <w:rsid w:val="000C5FA3"/>
    <w:rsid w:val="000C5FD2"/>
    <w:rsid w:val="000C665A"/>
    <w:rsid w:val="000C7AB4"/>
    <w:rsid w:val="000D1A03"/>
    <w:rsid w:val="000D1F29"/>
    <w:rsid w:val="000D2F25"/>
    <w:rsid w:val="000D511C"/>
    <w:rsid w:val="000D5E06"/>
    <w:rsid w:val="000D633D"/>
    <w:rsid w:val="000D652B"/>
    <w:rsid w:val="000D6BEF"/>
    <w:rsid w:val="000D752F"/>
    <w:rsid w:val="000D7CA0"/>
    <w:rsid w:val="000E1D59"/>
    <w:rsid w:val="000E1EC0"/>
    <w:rsid w:val="000E3160"/>
    <w:rsid w:val="000E342B"/>
    <w:rsid w:val="000E3936"/>
    <w:rsid w:val="000E3E96"/>
    <w:rsid w:val="000E3ED2"/>
    <w:rsid w:val="000E41F7"/>
    <w:rsid w:val="000E585B"/>
    <w:rsid w:val="000E5986"/>
    <w:rsid w:val="000E5DD2"/>
    <w:rsid w:val="000E6C82"/>
    <w:rsid w:val="000E7865"/>
    <w:rsid w:val="000F20C2"/>
    <w:rsid w:val="000F2958"/>
    <w:rsid w:val="000F3850"/>
    <w:rsid w:val="000F3A17"/>
    <w:rsid w:val="000F604F"/>
    <w:rsid w:val="000F79F8"/>
    <w:rsid w:val="001018A7"/>
    <w:rsid w:val="00102145"/>
    <w:rsid w:val="0010436B"/>
    <w:rsid w:val="00104492"/>
    <w:rsid w:val="00104E7F"/>
    <w:rsid w:val="00111458"/>
    <w:rsid w:val="0011187A"/>
    <w:rsid w:val="00111C92"/>
    <w:rsid w:val="0011215F"/>
    <w:rsid w:val="00112A83"/>
    <w:rsid w:val="00112E56"/>
    <w:rsid w:val="001132D9"/>
    <w:rsid w:val="001137B7"/>
    <w:rsid w:val="001137EC"/>
    <w:rsid w:val="001152F5"/>
    <w:rsid w:val="00115757"/>
    <w:rsid w:val="00116072"/>
    <w:rsid w:val="00116A4E"/>
    <w:rsid w:val="00116A60"/>
    <w:rsid w:val="00116B5C"/>
    <w:rsid w:val="00117743"/>
    <w:rsid w:val="00117804"/>
    <w:rsid w:val="00117ADB"/>
    <w:rsid w:val="00117F5B"/>
    <w:rsid w:val="00121928"/>
    <w:rsid w:val="001224C2"/>
    <w:rsid w:val="00122B42"/>
    <w:rsid w:val="00122C62"/>
    <w:rsid w:val="001256AB"/>
    <w:rsid w:val="00126D0A"/>
    <w:rsid w:val="00127B3C"/>
    <w:rsid w:val="00130227"/>
    <w:rsid w:val="00130A70"/>
    <w:rsid w:val="00132658"/>
    <w:rsid w:val="0013318A"/>
    <w:rsid w:val="00134C26"/>
    <w:rsid w:val="00135437"/>
    <w:rsid w:val="00135C6D"/>
    <w:rsid w:val="001367B2"/>
    <w:rsid w:val="00137250"/>
    <w:rsid w:val="001377ED"/>
    <w:rsid w:val="001419DA"/>
    <w:rsid w:val="00141BF7"/>
    <w:rsid w:val="00141E07"/>
    <w:rsid w:val="00141E42"/>
    <w:rsid w:val="001428E1"/>
    <w:rsid w:val="001443DA"/>
    <w:rsid w:val="00145123"/>
    <w:rsid w:val="001474A1"/>
    <w:rsid w:val="00147576"/>
    <w:rsid w:val="001478EA"/>
    <w:rsid w:val="00150730"/>
    <w:rsid w:val="00150DC0"/>
    <w:rsid w:val="00150F92"/>
    <w:rsid w:val="00152A6A"/>
    <w:rsid w:val="00152FC3"/>
    <w:rsid w:val="0015394D"/>
    <w:rsid w:val="00154279"/>
    <w:rsid w:val="00154BB3"/>
    <w:rsid w:val="001550D6"/>
    <w:rsid w:val="00155F6F"/>
    <w:rsid w:val="00156CD4"/>
    <w:rsid w:val="0016153B"/>
    <w:rsid w:val="00162207"/>
    <w:rsid w:val="00162BE6"/>
    <w:rsid w:val="00163241"/>
    <w:rsid w:val="00164860"/>
    <w:rsid w:val="00164A3E"/>
    <w:rsid w:val="00166660"/>
    <w:rsid w:val="00166A45"/>
    <w:rsid w:val="00166B3B"/>
    <w:rsid w:val="00166FF6"/>
    <w:rsid w:val="0016712F"/>
    <w:rsid w:val="00167F57"/>
    <w:rsid w:val="00170304"/>
    <w:rsid w:val="00170398"/>
    <w:rsid w:val="00171CCA"/>
    <w:rsid w:val="00172251"/>
    <w:rsid w:val="00172DC9"/>
    <w:rsid w:val="0017460A"/>
    <w:rsid w:val="001748B2"/>
    <w:rsid w:val="001752E0"/>
    <w:rsid w:val="00176123"/>
    <w:rsid w:val="00176177"/>
    <w:rsid w:val="00181620"/>
    <w:rsid w:val="0018213B"/>
    <w:rsid w:val="00183A29"/>
    <w:rsid w:val="00184CAD"/>
    <w:rsid w:val="00185501"/>
    <w:rsid w:val="00186011"/>
    <w:rsid w:val="00187130"/>
    <w:rsid w:val="00187450"/>
    <w:rsid w:val="001909D5"/>
    <w:rsid w:val="00190C30"/>
    <w:rsid w:val="001910A6"/>
    <w:rsid w:val="00191A7F"/>
    <w:rsid w:val="00191C93"/>
    <w:rsid w:val="00192A49"/>
    <w:rsid w:val="001936BE"/>
    <w:rsid w:val="001957AD"/>
    <w:rsid w:val="001958F9"/>
    <w:rsid w:val="00196377"/>
    <w:rsid w:val="00196F8E"/>
    <w:rsid w:val="001A1516"/>
    <w:rsid w:val="001A2164"/>
    <w:rsid w:val="001A2B7F"/>
    <w:rsid w:val="001A2CAA"/>
    <w:rsid w:val="001A3741"/>
    <w:rsid w:val="001A3AFD"/>
    <w:rsid w:val="001A496C"/>
    <w:rsid w:val="001A49C9"/>
    <w:rsid w:val="001A576A"/>
    <w:rsid w:val="001A5E05"/>
    <w:rsid w:val="001A6876"/>
    <w:rsid w:val="001B028C"/>
    <w:rsid w:val="001B0451"/>
    <w:rsid w:val="001B0877"/>
    <w:rsid w:val="001B0E0D"/>
    <w:rsid w:val="001B2213"/>
    <w:rsid w:val="001B2430"/>
    <w:rsid w:val="001B28DA"/>
    <w:rsid w:val="001B2B6C"/>
    <w:rsid w:val="001B326D"/>
    <w:rsid w:val="001B3FE0"/>
    <w:rsid w:val="001B41E5"/>
    <w:rsid w:val="001B462A"/>
    <w:rsid w:val="001B5658"/>
    <w:rsid w:val="001B6B54"/>
    <w:rsid w:val="001B6B5E"/>
    <w:rsid w:val="001B7C39"/>
    <w:rsid w:val="001C42D7"/>
    <w:rsid w:val="001C5D5A"/>
    <w:rsid w:val="001C5F5E"/>
    <w:rsid w:val="001C637F"/>
    <w:rsid w:val="001C6E71"/>
    <w:rsid w:val="001D01C4"/>
    <w:rsid w:val="001D3DE9"/>
    <w:rsid w:val="001D4F99"/>
    <w:rsid w:val="001D52B0"/>
    <w:rsid w:val="001D5A18"/>
    <w:rsid w:val="001D5BBE"/>
    <w:rsid w:val="001D5FFC"/>
    <w:rsid w:val="001D7CA4"/>
    <w:rsid w:val="001E057F"/>
    <w:rsid w:val="001E082C"/>
    <w:rsid w:val="001E14EB"/>
    <w:rsid w:val="001E15C8"/>
    <w:rsid w:val="001E38F3"/>
    <w:rsid w:val="001E3A4F"/>
    <w:rsid w:val="001E5112"/>
    <w:rsid w:val="001E5669"/>
    <w:rsid w:val="001E5DA7"/>
    <w:rsid w:val="001E5F51"/>
    <w:rsid w:val="001E6CD3"/>
    <w:rsid w:val="001F17E8"/>
    <w:rsid w:val="001F1A27"/>
    <w:rsid w:val="001F2373"/>
    <w:rsid w:val="001F3195"/>
    <w:rsid w:val="001F3855"/>
    <w:rsid w:val="001F4CA8"/>
    <w:rsid w:val="001F4ED8"/>
    <w:rsid w:val="001F556F"/>
    <w:rsid w:val="001F570C"/>
    <w:rsid w:val="001F59E6"/>
    <w:rsid w:val="001F5C95"/>
    <w:rsid w:val="001F642F"/>
    <w:rsid w:val="001F707E"/>
    <w:rsid w:val="001F70D1"/>
    <w:rsid w:val="002016E8"/>
    <w:rsid w:val="0020295E"/>
    <w:rsid w:val="0020296A"/>
    <w:rsid w:val="00203F1C"/>
    <w:rsid w:val="00206936"/>
    <w:rsid w:val="00206C6F"/>
    <w:rsid w:val="00206FBD"/>
    <w:rsid w:val="00207746"/>
    <w:rsid w:val="0020774A"/>
    <w:rsid w:val="00210147"/>
    <w:rsid w:val="0021068F"/>
    <w:rsid w:val="00211F5C"/>
    <w:rsid w:val="00212151"/>
    <w:rsid w:val="00212B73"/>
    <w:rsid w:val="00215A8D"/>
    <w:rsid w:val="00216A9C"/>
    <w:rsid w:val="00220D4D"/>
    <w:rsid w:val="0022191A"/>
    <w:rsid w:val="00221D0E"/>
    <w:rsid w:val="00222D0D"/>
    <w:rsid w:val="00224AA7"/>
    <w:rsid w:val="00224ECE"/>
    <w:rsid w:val="00225A71"/>
    <w:rsid w:val="00226353"/>
    <w:rsid w:val="00230031"/>
    <w:rsid w:val="0023088F"/>
    <w:rsid w:val="002309F9"/>
    <w:rsid w:val="00230AA4"/>
    <w:rsid w:val="002319B3"/>
    <w:rsid w:val="00232726"/>
    <w:rsid w:val="00233340"/>
    <w:rsid w:val="00235C01"/>
    <w:rsid w:val="00236238"/>
    <w:rsid w:val="002362A3"/>
    <w:rsid w:val="00240529"/>
    <w:rsid w:val="00241256"/>
    <w:rsid w:val="00245184"/>
    <w:rsid w:val="00245F19"/>
    <w:rsid w:val="00246199"/>
    <w:rsid w:val="00247343"/>
    <w:rsid w:val="00247607"/>
    <w:rsid w:val="00247F6D"/>
    <w:rsid w:val="0025029D"/>
    <w:rsid w:val="00250E5C"/>
    <w:rsid w:val="002532E8"/>
    <w:rsid w:val="002536BE"/>
    <w:rsid w:val="00257500"/>
    <w:rsid w:val="00257BA6"/>
    <w:rsid w:val="00260C88"/>
    <w:rsid w:val="00261420"/>
    <w:rsid w:val="00262818"/>
    <w:rsid w:val="00263300"/>
    <w:rsid w:val="002644B6"/>
    <w:rsid w:val="00265C56"/>
    <w:rsid w:val="00265EB7"/>
    <w:rsid w:val="002665FE"/>
    <w:rsid w:val="00266F57"/>
    <w:rsid w:val="00267B75"/>
    <w:rsid w:val="00270E94"/>
    <w:rsid w:val="002716CD"/>
    <w:rsid w:val="00272B2D"/>
    <w:rsid w:val="0027449B"/>
    <w:rsid w:val="00274596"/>
    <w:rsid w:val="00274D4B"/>
    <w:rsid w:val="00275708"/>
    <w:rsid w:val="0027655B"/>
    <w:rsid w:val="00276ABC"/>
    <w:rsid w:val="0027712C"/>
    <w:rsid w:val="00277145"/>
    <w:rsid w:val="002806F5"/>
    <w:rsid w:val="00281577"/>
    <w:rsid w:val="00282492"/>
    <w:rsid w:val="00282CDC"/>
    <w:rsid w:val="0028367D"/>
    <w:rsid w:val="00285F85"/>
    <w:rsid w:val="00286578"/>
    <w:rsid w:val="002865BB"/>
    <w:rsid w:val="0028789D"/>
    <w:rsid w:val="00287D73"/>
    <w:rsid w:val="00287E71"/>
    <w:rsid w:val="002908D9"/>
    <w:rsid w:val="00290D3D"/>
    <w:rsid w:val="002926BC"/>
    <w:rsid w:val="00293A72"/>
    <w:rsid w:val="0029538A"/>
    <w:rsid w:val="00295A78"/>
    <w:rsid w:val="00296056"/>
    <w:rsid w:val="00296418"/>
    <w:rsid w:val="0029662B"/>
    <w:rsid w:val="002969E5"/>
    <w:rsid w:val="0029727B"/>
    <w:rsid w:val="00297CA6"/>
    <w:rsid w:val="002A0160"/>
    <w:rsid w:val="002A1707"/>
    <w:rsid w:val="002A1B78"/>
    <w:rsid w:val="002A1BFD"/>
    <w:rsid w:val="002A2AC8"/>
    <w:rsid w:val="002A30C3"/>
    <w:rsid w:val="002A3627"/>
    <w:rsid w:val="002A36FE"/>
    <w:rsid w:val="002A3D46"/>
    <w:rsid w:val="002A3E0F"/>
    <w:rsid w:val="002A3E79"/>
    <w:rsid w:val="002A4B63"/>
    <w:rsid w:val="002A4B70"/>
    <w:rsid w:val="002A67BA"/>
    <w:rsid w:val="002A690F"/>
    <w:rsid w:val="002A6F6A"/>
    <w:rsid w:val="002A7712"/>
    <w:rsid w:val="002B0DFC"/>
    <w:rsid w:val="002B1856"/>
    <w:rsid w:val="002B2886"/>
    <w:rsid w:val="002B38F7"/>
    <w:rsid w:val="002B4F50"/>
    <w:rsid w:val="002B5591"/>
    <w:rsid w:val="002B5EC7"/>
    <w:rsid w:val="002B6084"/>
    <w:rsid w:val="002B6AA4"/>
    <w:rsid w:val="002B6C2C"/>
    <w:rsid w:val="002B71D9"/>
    <w:rsid w:val="002B736F"/>
    <w:rsid w:val="002C0178"/>
    <w:rsid w:val="002C03A8"/>
    <w:rsid w:val="002C1FE9"/>
    <w:rsid w:val="002C241B"/>
    <w:rsid w:val="002C290A"/>
    <w:rsid w:val="002C36EE"/>
    <w:rsid w:val="002C6C88"/>
    <w:rsid w:val="002C6E2B"/>
    <w:rsid w:val="002D262E"/>
    <w:rsid w:val="002D3408"/>
    <w:rsid w:val="002D3A57"/>
    <w:rsid w:val="002D464F"/>
    <w:rsid w:val="002D6389"/>
    <w:rsid w:val="002D6524"/>
    <w:rsid w:val="002D7D05"/>
    <w:rsid w:val="002E20C8"/>
    <w:rsid w:val="002E243E"/>
    <w:rsid w:val="002E2AAF"/>
    <w:rsid w:val="002E3974"/>
    <w:rsid w:val="002E4290"/>
    <w:rsid w:val="002E66A6"/>
    <w:rsid w:val="002E6E67"/>
    <w:rsid w:val="002F0A1A"/>
    <w:rsid w:val="002F0C93"/>
    <w:rsid w:val="002F0DB1"/>
    <w:rsid w:val="002F1924"/>
    <w:rsid w:val="002F27B8"/>
    <w:rsid w:val="002F2885"/>
    <w:rsid w:val="002F3BEF"/>
    <w:rsid w:val="002F45A1"/>
    <w:rsid w:val="002F45EC"/>
    <w:rsid w:val="002F55D7"/>
    <w:rsid w:val="00301D03"/>
    <w:rsid w:val="0030203D"/>
    <w:rsid w:val="003037F9"/>
    <w:rsid w:val="00303DE4"/>
    <w:rsid w:val="0030583E"/>
    <w:rsid w:val="00307FE1"/>
    <w:rsid w:val="003108A6"/>
    <w:rsid w:val="0031096E"/>
    <w:rsid w:val="00311041"/>
    <w:rsid w:val="00315959"/>
    <w:rsid w:val="0031616D"/>
    <w:rsid w:val="00316250"/>
    <w:rsid w:val="003164BA"/>
    <w:rsid w:val="00317B03"/>
    <w:rsid w:val="00320FCB"/>
    <w:rsid w:val="0032109B"/>
    <w:rsid w:val="003215B1"/>
    <w:rsid w:val="00321C66"/>
    <w:rsid w:val="003234E7"/>
    <w:rsid w:val="003238A4"/>
    <w:rsid w:val="003258E6"/>
    <w:rsid w:val="003269E5"/>
    <w:rsid w:val="00327247"/>
    <w:rsid w:val="00330637"/>
    <w:rsid w:val="003323DE"/>
    <w:rsid w:val="00332550"/>
    <w:rsid w:val="003325D5"/>
    <w:rsid w:val="00332634"/>
    <w:rsid w:val="003327E5"/>
    <w:rsid w:val="00332F1F"/>
    <w:rsid w:val="00333009"/>
    <w:rsid w:val="003353FF"/>
    <w:rsid w:val="003354EA"/>
    <w:rsid w:val="0033583A"/>
    <w:rsid w:val="00335CF3"/>
    <w:rsid w:val="00337315"/>
    <w:rsid w:val="003374DE"/>
    <w:rsid w:val="00337CA9"/>
    <w:rsid w:val="00340EC0"/>
    <w:rsid w:val="00340EC7"/>
    <w:rsid w:val="00342283"/>
    <w:rsid w:val="00343245"/>
    <w:rsid w:val="00343525"/>
    <w:rsid w:val="00343A87"/>
    <w:rsid w:val="003444F8"/>
    <w:rsid w:val="003447C1"/>
    <w:rsid w:val="00344A36"/>
    <w:rsid w:val="003455CE"/>
    <w:rsid w:val="003456F4"/>
    <w:rsid w:val="003458E9"/>
    <w:rsid w:val="00345FAD"/>
    <w:rsid w:val="00347FB6"/>
    <w:rsid w:val="003504FD"/>
    <w:rsid w:val="00350881"/>
    <w:rsid w:val="003523C5"/>
    <w:rsid w:val="00352B9B"/>
    <w:rsid w:val="00353B87"/>
    <w:rsid w:val="003544A9"/>
    <w:rsid w:val="00355668"/>
    <w:rsid w:val="00355F27"/>
    <w:rsid w:val="003562B6"/>
    <w:rsid w:val="00356562"/>
    <w:rsid w:val="00357D55"/>
    <w:rsid w:val="0036068D"/>
    <w:rsid w:val="003617A3"/>
    <w:rsid w:val="0036188B"/>
    <w:rsid w:val="00363513"/>
    <w:rsid w:val="00363BF1"/>
    <w:rsid w:val="0036454C"/>
    <w:rsid w:val="00364F0F"/>
    <w:rsid w:val="0036535A"/>
    <w:rsid w:val="0036577C"/>
    <w:rsid w:val="003657E5"/>
    <w:rsid w:val="0036589C"/>
    <w:rsid w:val="00366139"/>
    <w:rsid w:val="0037052B"/>
    <w:rsid w:val="003706F4"/>
    <w:rsid w:val="00371312"/>
    <w:rsid w:val="003714C9"/>
    <w:rsid w:val="00371DC7"/>
    <w:rsid w:val="00372322"/>
    <w:rsid w:val="003725CB"/>
    <w:rsid w:val="00372AB5"/>
    <w:rsid w:val="00373744"/>
    <w:rsid w:val="00373981"/>
    <w:rsid w:val="003746F2"/>
    <w:rsid w:val="003747CF"/>
    <w:rsid w:val="00375535"/>
    <w:rsid w:val="003755A5"/>
    <w:rsid w:val="0037733B"/>
    <w:rsid w:val="00377B21"/>
    <w:rsid w:val="003804A1"/>
    <w:rsid w:val="00380938"/>
    <w:rsid w:val="0038095F"/>
    <w:rsid w:val="00380E67"/>
    <w:rsid w:val="00381B7E"/>
    <w:rsid w:val="00381FBF"/>
    <w:rsid w:val="00382A7F"/>
    <w:rsid w:val="00382BA0"/>
    <w:rsid w:val="00385880"/>
    <w:rsid w:val="003907D7"/>
    <w:rsid w:val="00390839"/>
    <w:rsid w:val="00390862"/>
    <w:rsid w:val="00390883"/>
    <w:rsid w:val="00390CE3"/>
    <w:rsid w:val="00394876"/>
    <w:rsid w:val="00394AAF"/>
    <w:rsid w:val="00394CE5"/>
    <w:rsid w:val="00396C5D"/>
    <w:rsid w:val="00397584"/>
    <w:rsid w:val="003A1430"/>
    <w:rsid w:val="003A1EC0"/>
    <w:rsid w:val="003A2478"/>
    <w:rsid w:val="003A2529"/>
    <w:rsid w:val="003A2671"/>
    <w:rsid w:val="003A286F"/>
    <w:rsid w:val="003A4D7B"/>
    <w:rsid w:val="003A58F5"/>
    <w:rsid w:val="003A6341"/>
    <w:rsid w:val="003B04D2"/>
    <w:rsid w:val="003B079E"/>
    <w:rsid w:val="003B110B"/>
    <w:rsid w:val="003B1876"/>
    <w:rsid w:val="003B18B4"/>
    <w:rsid w:val="003B1EC0"/>
    <w:rsid w:val="003B323B"/>
    <w:rsid w:val="003B39B4"/>
    <w:rsid w:val="003B43AA"/>
    <w:rsid w:val="003B4444"/>
    <w:rsid w:val="003B4E74"/>
    <w:rsid w:val="003B5C92"/>
    <w:rsid w:val="003B67FD"/>
    <w:rsid w:val="003B6A61"/>
    <w:rsid w:val="003C2198"/>
    <w:rsid w:val="003C251D"/>
    <w:rsid w:val="003C4941"/>
    <w:rsid w:val="003C58C7"/>
    <w:rsid w:val="003C59BD"/>
    <w:rsid w:val="003C6A9B"/>
    <w:rsid w:val="003C729A"/>
    <w:rsid w:val="003D0673"/>
    <w:rsid w:val="003D0F63"/>
    <w:rsid w:val="003D3D10"/>
    <w:rsid w:val="003D41EF"/>
    <w:rsid w:val="003D42C0"/>
    <w:rsid w:val="003D48A6"/>
    <w:rsid w:val="003D49A1"/>
    <w:rsid w:val="003D4A8F"/>
    <w:rsid w:val="003D4E7F"/>
    <w:rsid w:val="003D5075"/>
    <w:rsid w:val="003D5B29"/>
    <w:rsid w:val="003D6026"/>
    <w:rsid w:val="003D6D69"/>
    <w:rsid w:val="003D701C"/>
    <w:rsid w:val="003D7612"/>
    <w:rsid w:val="003D7818"/>
    <w:rsid w:val="003D7B23"/>
    <w:rsid w:val="003E0E89"/>
    <w:rsid w:val="003E2445"/>
    <w:rsid w:val="003E2764"/>
    <w:rsid w:val="003E29C0"/>
    <w:rsid w:val="003E33C9"/>
    <w:rsid w:val="003E38DD"/>
    <w:rsid w:val="003E3BB2"/>
    <w:rsid w:val="003E3EA3"/>
    <w:rsid w:val="003E41FC"/>
    <w:rsid w:val="003E4AA2"/>
    <w:rsid w:val="003E59CF"/>
    <w:rsid w:val="003E70BC"/>
    <w:rsid w:val="003F248C"/>
    <w:rsid w:val="003F2909"/>
    <w:rsid w:val="003F32AF"/>
    <w:rsid w:val="003F3562"/>
    <w:rsid w:val="003F5B58"/>
    <w:rsid w:val="003F6F7C"/>
    <w:rsid w:val="003F7136"/>
    <w:rsid w:val="00400E58"/>
    <w:rsid w:val="0040183C"/>
    <w:rsid w:val="00401AF9"/>
    <w:rsid w:val="004020D5"/>
    <w:rsid w:val="0040222A"/>
    <w:rsid w:val="00403495"/>
    <w:rsid w:val="00403D9F"/>
    <w:rsid w:val="004047BC"/>
    <w:rsid w:val="004051B5"/>
    <w:rsid w:val="00406042"/>
    <w:rsid w:val="004064FF"/>
    <w:rsid w:val="00406A9F"/>
    <w:rsid w:val="004100F7"/>
    <w:rsid w:val="0041028F"/>
    <w:rsid w:val="004104B1"/>
    <w:rsid w:val="00411EA6"/>
    <w:rsid w:val="00411F42"/>
    <w:rsid w:val="00412124"/>
    <w:rsid w:val="00412BF3"/>
    <w:rsid w:val="00413BB2"/>
    <w:rsid w:val="00413C54"/>
    <w:rsid w:val="00414CB3"/>
    <w:rsid w:val="00414E1E"/>
    <w:rsid w:val="0041563D"/>
    <w:rsid w:val="00415759"/>
    <w:rsid w:val="00415978"/>
    <w:rsid w:val="00415B4F"/>
    <w:rsid w:val="0041649D"/>
    <w:rsid w:val="004204E0"/>
    <w:rsid w:val="00420EE6"/>
    <w:rsid w:val="0042178B"/>
    <w:rsid w:val="0042288C"/>
    <w:rsid w:val="004231B2"/>
    <w:rsid w:val="0042449E"/>
    <w:rsid w:val="004246AF"/>
    <w:rsid w:val="00425AD6"/>
    <w:rsid w:val="00426693"/>
    <w:rsid w:val="00426CB3"/>
    <w:rsid w:val="00426E25"/>
    <w:rsid w:val="0042746B"/>
    <w:rsid w:val="0042792D"/>
    <w:rsid w:val="00427B66"/>
    <w:rsid w:val="00427D9C"/>
    <w:rsid w:val="00427E7E"/>
    <w:rsid w:val="00430240"/>
    <w:rsid w:val="00433988"/>
    <w:rsid w:val="0043465D"/>
    <w:rsid w:val="0043507F"/>
    <w:rsid w:val="00435082"/>
    <w:rsid w:val="00435259"/>
    <w:rsid w:val="00437A50"/>
    <w:rsid w:val="00440478"/>
    <w:rsid w:val="00440FA2"/>
    <w:rsid w:val="00441AF5"/>
    <w:rsid w:val="0044300D"/>
    <w:rsid w:val="00443B6E"/>
    <w:rsid w:val="00444618"/>
    <w:rsid w:val="004448D6"/>
    <w:rsid w:val="00444F11"/>
    <w:rsid w:val="004453FB"/>
    <w:rsid w:val="00445D3F"/>
    <w:rsid w:val="004472FF"/>
    <w:rsid w:val="00447C23"/>
    <w:rsid w:val="00450636"/>
    <w:rsid w:val="00450876"/>
    <w:rsid w:val="004510E9"/>
    <w:rsid w:val="00452058"/>
    <w:rsid w:val="00452245"/>
    <w:rsid w:val="0045255C"/>
    <w:rsid w:val="004530D2"/>
    <w:rsid w:val="00453AA4"/>
    <w:rsid w:val="0045420A"/>
    <w:rsid w:val="00454F0A"/>
    <w:rsid w:val="004554D4"/>
    <w:rsid w:val="00456858"/>
    <w:rsid w:val="004579F1"/>
    <w:rsid w:val="00460591"/>
    <w:rsid w:val="00460601"/>
    <w:rsid w:val="00461744"/>
    <w:rsid w:val="004630ED"/>
    <w:rsid w:val="004639DD"/>
    <w:rsid w:val="004650AE"/>
    <w:rsid w:val="00466185"/>
    <w:rsid w:val="00466303"/>
    <w:rsid w:val="004668A7"/>
    <w:rsid w:val="00466D96"/>
    <w:rsid w:val="00467747"/>
    <w:rsid w:val="00470017"/>
    <w:rsid w:val="004708C2"/>
    <w:rsid w:val="0047105A"/>
    <w:rsid w:val="00471DFC"/>
    <w:rsid w:val="00472110"/>
    <w:rsid w:val="00473204"/>
    <w:rsid w:val="00473C98"/>
    <w:rsid w:val="00474965"/>
    <w:rsid w:val="004773EB"/>
    <w:rsid w:val="00480B0C"/>
    <w:rsid w:val="004818DE"/>
    <w:rsid w:val="00482DF8"/>
    <w:rsid w:val="004835B5"/>
    <w:rsid w:val="00483F77"/>
    <w:rsid w:val="0048421C"/>
    <w:rsid w:val="00485D7A"/>
    <w:rsid w:val="004864DE"/>
    <w:rsid w:val="004876C9"/>
    <w:rsid w:val="00492988"/>
    <w:rsid w:val="0049367F"/>
    <w:rsid w:val="00493AD6"/>
    <w:rsid w:val="00493C88"/>
    <w:rsid w:val="00494892"/>
    <w:rsid w:val="00494BE5"/>
    <w:rsid w:val="004959AC"/>
    <w:rsid w:val="004A0136"/>
    <w:rsid w:val="004A0EBA"/>
    <w:rsid w:val="004A2400"/>
    <w:rsid w:val="004A2538"/>
    <w:rsid w:val="004A2692"/>
    <w:rsid w:val="004A331E"/>
    <w:rsid w:val="004A3E19"/>
    <w:rsid w:val="004A43CA"/>
    <w:rsid w:val="004A4883"/>
    <w:rsid w:val="004A59D9"/>
    <w:rsid w:val="004A672E"/>
    <w:rsid w:val="004A72F4"/>
    <w:rsid w:val="004B02C1"/>
    <w:rsid w:val="004B03F9"/>
    <w:rsid w:val="004B0C15"/>
    <w:rsid w:val="004B2781"/>
    <w:rsid w:val="004B35EA"/>
    <w:rsid w:val="004B3AD8"/>
    <w:rsid w:val="004B4A21"/>
    <w:rsid w:val="004B4C4E"/>
    <w:rsid w:val="004B5808"/>
    <w:rsid w:val="004B64BC"/>
    <w:rsid w:val="004B66A8"/>
    <w:rsid w:val="004B69E4"/>
    <w:rsid w:val="004B7D6E"/>
    <w:rsid w:val="004B7F04"/>
    <w:rsid w:val="004C054B"/>
    <w:rsid w:val="004C1597"/>
    <w:rsid w:val="004C287D"/>
    <w:rsid w:val="004C3A0C"/>
    <w:rsid w:val="004C4007"/>
    <w:rsid w:val="004C4084"/>
    <w:rsid w:val="004C4153"/>
    <w:rsid w:val="004C5864"/>
    <w:rsid w:val="004C6C39"/>
    <w:rsid w:val="004C6CE1"/>
    <w:rsid w:val="004C74A9"/>
    <w:rsid w:val="004D0572"/>
    <w:rsid w:val="004D075F"/>
    <w:rsid w:val="004D192A"/>
    <w:rsid w:val="004D1B76"/>
    <w:rsid w:val="004D3001"/>
    <w:rsid w:val="004D344E"/>
    <w:rsid w:val="004D464A"/>
    <w:rsid w:val="004D555C"/>
    <w:rsid w:val="004D57F1"/>
    <w:rsid w:val="004D5AC9"/>
    <w:rsid w:val="004D5C80"/>
    <w:rsid w:val="004D6107"/>
    <w:rsid w:val="004D7C44"/>
    <w:rsid w:val="004E019E"/>
    <w:rsid w:val="004E06EC"/>
    <w:rsid w:val="004E0A3F"/>
    <w:rsid w:val="004E28A9"/>
    <w:rsid w:val="004E2CB7"/>
    <w:rsid w:val="004E2DA7"/>
    <w:rsid w:val="004E341A"/>
    <w:rsid w:val="004E495B"/>
    <w:rsid w:val="004E60FC"/>
    <w:rsid w:val="004E6415"/>
    <w:rsid w:val="004E6DEB"/>
    <w:rsid w:val="004E77F7"/>
    <w:rsid w:val="004E7995"/>
    <w:rsid w:val="004F016A"/>
    <w:rsid w:val="004F05E6"/>
    <w:rsid w:val="004F0D81"/>
    <w:rsid w:val="004F0DF7"/>
    <w:rsid w:val="004F1655"/>
    <w:rsid w:val="004F206E"/>
    <w:rsid w:val="004F3874"/>
    <w:rsid w:val="004F4743"/>
    <w:rsid w:val="004F59DA"/>
    <w:rsid w:val="004F739C"/>
    <w:rsid w:val="00500F94"/>
    <w:rsid w:val="00502FB3"/>
    <w:rsid w:val="00503DE9"/>
    <w:rsid w:val="00505098"/>
    <w:rsid w:val="0050530C"/>
    <w:rsid w:val="00505DEA"/>
    <w:rsid w:val="00506712"/>
    <w:rsid w:val="005069FC"/>
    <w:rsid w:val="00507782"/>
    <w:rsid w:val="00510A72"/>
    <w:rsid w:val="00512A04"/>
    <w:rsid w:val="00512FEB"/>
    <w:rsid w:val="0051416A"/>
    <w:rsid w:val="00520475"/>
    <w:rsid w:val="00520499"/>
    <w:rsid w:val="005221D6"/>
    <w:rsid w:val="0052268C"/>
    <w:rsid w:val="005249F5"/>
    <w:rsid w:val="00525F14"/>
    <w:rsid w:val="005260F7"/>
    <w:rsid w:val="005265A8"/>
    <w:rsid w:val="00527BC6"/>
    <w:rsid w:val="00530E00"/>
    <w:rsid w:val="00531878"/>
    <w:rsid w:val="0053200B"/>
    <w:rsid w:val="005329EC"/>
    <w:rsid w:val="005331DB"/>
    <w:rsid w:val="00533CC2"/>
    <w:rsid w:val="00534709"/>
    <w:rsid w:val="00534C9B"/>
    <w:rsid w:val="00535B92"/>
    <w:rsid w:val="0053602A"/>
    <w:rsid w:val="0053618F"/>
    <w:rsid w:val="00537076"/>
    <w:rsid w:val="0053732B"/>
    <w:rsid w:val="0054015B"/>
    <w:rsid w:val="005414E2"/>
    <w:rsid w:val="005418A1"/>
    <w:rsid w:val="00542768"/>
    <w:rsid w:val="00542D3F"/>
    <w:rsid w:val="00543BD1"/>
    <w:rsid w:val="00544512"/>
    <w:rsid w:val="00544DD7"/>
    <w:rsid w:val="0055010D"/>
    <w:rsid w:val="00550A19"/>
    <w:rsid w:val="00551582"/>
    <w:rsid w:val="00551EA0"/>
    <w:rsid w:val="00552774"/>
    <w:rsid w:val="00552AA2"/>
    <w:rsid w:val="00552BA7"/>
    <w:rsid w:val="005558D1"/>
    <w:rsid w:val="00556113"/>
    <w:rsid w:val="005565A0"/>
    <w:rsid w:val="00562BF9"/>
    <w:rsid w:val="00562D12"/>
    <w:rsid w:val="00564C12"/>
    <w:rsid w:val="00564CD7"/>
    <w:rsid w:val="005653F9"/>
    <w:rsid w:val="005654B8"/>
    <w:rsid w:val="005654ED"/>
    <w:rsid w:val="005661AB"/>
    <w:rsid w:val="005666AE"/>
    <w:rsid w:val="005667F2"/>
    <w:rsid w:val="00570D94"/>
    <w:rsid w:val="005720F0"/>
    <w:rsid w:val="005721D9"/>
    <w:rsid w:val="0057253A"/>
    <w:rsid w:val="005737F1"/>
    <w:rsid w:val="00574A8D"/>
    <w:rsid w:val="00575730"/>
    <w:rsid w:val="00575D9E"/>
    <w:rsid w:val="00575DFA"/>
    <w:rsid w:val="00576144"/>
    <w:rsid w:val="005762CC"/>
    <w:rsid w:val="00576FFB"/>
    <w:rsid w:val="00580D5F"/>
    <w:rsid w:val="00581E18"/>
    <w:rsid w:val="00582D3D"/>
    <w:rsid w:val="005831A4"/>
    <w:rsid w:val="0058388D"/>
    <w:rsid w:val="005848D1"/>
    <w:rsid w:val="0058686E"/>
    <w:rsid w:val="00587858"/>
    <w:rsid w:val="00590040"/>
    <w:rsid w:val="00592311"/>
    <w:rsid w:val="00593157"/>
    <w:rsid w:val="00593C2C"/>
    <w:rsid w:val="005950AC"/>
    <w:rsid w:val="00595386"/>
    <w:rsid w:val="00595792"/>
    <w:rsid w:val="005959A4"/>
    <w:rsid w:val="00597234"/>
    <w:rsid w:val="00597C03"/>
    <w:rsid w:val="005A186B"/>
    <w:rsid w:val="005A1BCF"/>
    <w:rsid w:val="005A250B"/>
    <w:rsid w:val="005A4176"/>
    <w:rsid w:val="005A4AC0"/>
    <w:rsid w:val="005A4F37"/>
    <w:rsid w:val="005A4FA6"/>
    <w:rsid w:val="005A5088"/>
    <w:rsid w:val="005A539B"/>
    <w:rsid w:val="005A5FDF"/>
    <w:rsid w:val="005A7B87"/>
    <w:rsid w:val="005B0FB7"/>
    <w:rsid w:val="005B10E1"/>
    <w:rsid w:val="005B1226"/>
    <w:rsid w:val="005B122A"/>
    <w:rsid w:val="005B1FCB"/>
    <w:rsid w:val="005B39A4"/>
    <w:rsid w:val="005B4476"/>
    <w:rsid w:val="005B485E"/>
    <w:rsid w:val="005B5AC2"/>
    <w:rsid w:val="005B66E1"/>
    <w:rsid w:val="005B6751"/>
    <w:rsid w:val="005C142D"/>
    <w:rsid w:val="005C2833"/>
    <w:rsid w:val="005C296F"/>
    <w:rsid w:val="005C30BA"/>
    <w:rsid w:val="005C30E8"/>
    <w:rsid w:val="005C52D2"/>
    <w:rsid w:val="005C5DB9"/>
    <w:rsid w:val="005C6C6F"/>
    <w:rsid w:val="005D035F"/>
    <w:rsid w:val="005D1C97"/>
    <w:rsid w:val="005D3E36"/>
    <w:rsid w:val="005D4F3C"/>
    <w:rsid w:val="005D4FCB"/>
    <w:rsid w:val="005D51E2"/>
    <w:rsid w:val="005D5207"/>
    <w:rsid w:val="005D5585"/>
    <w:rsid w:val="005D6A08"/>
    <w:rsid w:val="005D7275"/>
    <w:rsid w:val="005D7D22"/>
    <w:rsid w:val="005E144D"/>
    <w:rsid w:val="005E1500"/>
    <w:rsid w:val="005E1BCB"/>
    <w:rsid w:val="005E3A43"/>
    <w:rsid w:val="005E4622"/>
    <w:rsid w:val="005E4AEE"/>
    <w:rsid w:val="005E5FD9"/>
    <w:rsid w:val="005E68BF"/>
    <w:rsid w:val="005E71E1"/>
    <w:rsid w:val="005E7B02"/>
    <w:rsid w:val="005F013E"/>
    <w:rsid w:val="005F0B17"/>
    <w:rsid w:val="005F0C76"/>
    <w:rsid w:val="005F1B32"/>
    <w:rsid w:val="005F1F5B"/>
    <w:rsid w:val="005F3609"/>
    <w:rsid w:val="005F590E"/>
    <w:rsid w:val="005F6602"/>
    <w:rsid w:val="005F6AE9"/>
    <w:rsid w:val="005F6BAA"/>
    <w:rsid w:val="005F73DA"/>
    <w:rsid w:val="005F77C7"/>
    <w:rsid w:val="00600177"/>
    <w:rsid w:val="006001C8"/>
    <w:rsid w:val="0060046C"/>
    <w:rsid w:val="006007D8"/>
    <w:rsid w:val="00600CBD"/>
    <w:rsid w:val="006019A7"/>
    <w:rsid w:val="00602B78"/>
    <w:rsid w:val="00602DCA"/>
    <w:rsid w:val="006036F8"/>
    <w:rsid w:val="00603BC4"/>
    <w:rsid w:val="00605C28"/>
    <w:rsid w:val="0060688B"/>
    <w:rsid w:val="00611A1A"/>
    <w:rsid w:val="00612084"/>
    <w:rsid w:val="00613DDF"/>
    <w:rsid w:val="00614F1F"/>
    <w:rsid w:val="00615207"/>
    <w:rsid w:val="0061537C"/>
    <w:rsid w:val="00616907"/>
    <w:rsid w:val="00616F61"/>
    <w:rsid w:val="00617027"/>
    <w:rsid w:val="00620675"/>
    <w:rsid w:val="00622910"/>
    <w:rsid w:val="00624996"/>
    <w:rsid w:val="006254B6"/>
    <w:rsid w:val="00625DD6"/>
    <w:rsid w:val="0062645E"/>
    <w:rsid w:val="00627FC8"/>
    <w:rsid w:val="00632F5C"/>
    <w:rsid w:val="00635709"/>
    <w:rsid w:val="0063685D"/>
    <w:rsid w:val="00641AB9"/>
    <w:rsid w:val="00642402"/>
    <w:rsid w:val="006424A4"/>
    <w:rsid w:val="006433C3"/>
    <w:rsid w:val="00644146"/>
    <w:rsid w:val="0064455A"/>
    <w:rsid w:val="00645716"/>
    <w:rsid w:val="00645971"/>
    <w:rsid w:val="00647355"/>
    <w:rsid w:val="006473D6"/>
    <w:rsid w:val="00647434"/>
    <w:rsid w:val="006479F7"/>
    <w:rsid w:val="0065081F"/>
    <w:rsid w:val="00650F5B"/>
    <w:rsid w:val="00651C92"/>
    <w:rsid w:val="0065209B"/>
    <w:rsid w:val="006529F2"/>
    <w:rsid w:val="006538D2"/>
    <w:rsid w:val="00655333"/>
    <w:rsid w:val="00655837"/>
    <w:rsid w:val="006569A7"/>
    <w:rsid w:val="00656AD7"/>
    <w:rsid w:val="00657638"/>
    <w:rsid w:val="00657760"/>
    <w:rsid w:val="00661521"/>
    <w:rsid w:val="00661FF6"/>
    <w:rsid w:val="006627CF"/>
    <w:rsid w:val="0066303D"/>
    <w:rsid w:val="00663844"/>
    <w:rsid w:val="006670D7"/>
    <w:rsid w:val="00667E62"/>
    <w:rsid w:val="00671775"/>
    <w:rsid w:val="006719EA"/>
    <w:rsid w:val="00671F13"/>
    <w:rsid w:val="0067228D"/>
    <w:rsid w:val="00672967"/>
    <w:rsid w:val="0067400A"/>
    <w:rsid w:val="00674637"/>
    <w:rsid w:val="00676B96"/>
    <w:rsid w:val="00677536"/>
    <w:rsid w:val="00681567"/>
    <w:rsid w:val="00682705"/>
    <w:rsid w:val="00682A40"/>
    <w:rsid w:val="0068323F"/>
    <w:rsid w:val="006839FA"/>
    <w:rsid w:val="006841E8"/>
    <w:rsid w:val="006847AD"/>
    <w:rsid w:val="00684B25"/>
    <w:rsid w:val="006872D7"/>
    <w:rsid w:val="00687F40"/>
    <w:rsid w:val="00690AD7"/>
    <w:rsid w:val="00690DCC"/>
    <w:rsid w:val="0069114B"/>
    <w:rsid w:val="00692D86"/>
    <w:rsid w:val="00694070"/>
    <w:rsid w:val="006944C1"/>
    <w:rsid w:val="00697033"/>
    <w:rsid w:val="00697966"/>
    <w:rsid w:val="006A1D0D"/>
    <w:rsid w:val="006A313F"/>
    <w:rsid w:val="006A47C7"/>
    <w:rsid w:val="006A61F9"/>
    <w:rsid w:val="006A6294"/>
    <w:rsid w:val="006A66B4"/>
    <w:rsid w:val="006A6CCB"/>
    <w:rsid w:val="006A756A"/>
    <w:rsid w:val="006A7BBF"/>
    <w:rsid w:val="006A7C48"/>
    <w:rsid w:val="006B0D5B"/>
    <w:rsid w:val="006B15B2"/>
    <w:rsid w:val="006B25A2"/>
    <w:rsid w:val="006B32FB"/>
    <w:rsid w:val="006B4953"/>
    <w:rsid w:val="006B546F"/>
    <w:rsid w:val="006B6589"/>
    <w:rsid w:val="006B6901"/>
    <w:rsid w:val="006C009C"/>
    <w:rsid w:val="006C05DB"/>
    <w:rsid w:val="006C0EC2"/>
    <w:rsid w:val="006C27FD"/>
    <w:rsid w:val="006C3B75"/>
    <w:rsid w:val="006C4F61"/>
    <w:rsid w:val="006C4F80"/>
    <w:rsid w:val="006C5614"/>
    <w:rsid w:val="006C5E43"/>
    <w:rsid w:val="006C77D8"/>
    <w:rsid w:val="006D1084"/>
    <w:rsid w:val="006D2ED0"/>
    <w:rsid w:val="006D2F49"/>
    <w:rsid w:val="006D311D"/>
    <w:rsid w:val="006D3514"/>
    <w:rsid w:val="006D52A3"/>
    <w:rsid w:val="006D66F7"/>
    <w:rsid w:val="006D6876"/>
    <w:rsid w:val="006D6ECB"/>
    <w:rsid w:val="006D6F12"/>
    <w:rsid w:val="006D7899"/>
    <w:rsid w:val="006E097D"/>
    <w:rsid w:val="006E1D93"/>
    <w:rsid w:val="006E5772"/>
    <w:rsid w:val="006E7E97"/>
    <w:rsid w:val="006F0558"/>
    <w:rsid w:val="006F0C5C"/>
    <w:rsid w:val="006F127B"/>
    <w:rsid w:val="006F1785"/>
    <w:rsid w:val="006F30C2"/>
    <w:rsid w:val="006F37BF"/>
    <w:rsid w:val="006F42CB"/>
    <w:rsid w:val="006F48B6"/>
    <w:rsid w:val="006F58B6"/>
    <w:rsid w:val="006F5C91"/>
    <w:rsid w:val="006F6A75"/>
    <w:rsid w:val="006F6D33"/>
    <w:rsid w:val="006F7661"/>
    <w:rsid w:val="00701397"/>
    <w:rsid w:val="00701DB9"/>
    <w:rsid w:val="00702127"/>
    <w:rsid w:val="007033E3"/>
    <w:rsid w:val="00705012"/>
    <w:rsid w:val="0070545A"/>
    <w:rsid w:val="0070570F"/>
    <w:rsid w:val="007059EA"/>
    <w:rsid w:val="00705B46"/>
    <w:rsid w:val="00705C9D"/>
    <w:rsid w:val="00705F13"/>
    <w:rsid w:val="0070624C"/>
    <w:rsid w:val="00706B11"/>
    <w:rsid w:val="0070738F"/>
    <w:rsid w:val="00707CE1"/>
    <w:rsid w:val="00710ED4"/>
    <w:rsid w:val="007110E9"/>
    <w:rsid w:val="007115B8"/>
    <w:rsid w:val="007137BB"/>
    <w:rsid w:val="00714926"/>
    <w:rsid w:val="00714F1D"/>
    <w:rsid w:val="00715225"/>
    <w:rsid w:val="007159C7"/>
    <w:rsid w:val="00715BB0"/>
    <w:rsid w:val="00715D91"/>
    <w:rsid w:val="00716E4F"/>
    <w:rsid w:val="0071700C"/>
    <w:rsid w:val="00720662"/>
    <w:rsid w:val="00720CC6"/>
    <w:rsid w:val="007219AE"/>
    <w:rsid w:val="00722DDB"/>
    <w:rsid w:val="00724083"/>
    <w:rsid w:val="00724728"/>
    <w:rsid w:val="0072478D"/>
    <w:rsid w:val="00724C84"/>
    <w:rsid w:val="00724F98"/>
    <w:rsid w:val="007250EF"/>
    <w:rsid w:val="00725393"/>
    <w:rsid w:val="007264BA"/>
    <w:rsid w:val="007268C4"/>
    <w:rsid w:val="00726A7B"/>
    <w:rsid w:val="0072742E"/>
    <w:rsid w:val="00727A96"/>
    <w:rsid w:val="0073098B"/>
    <w:rsid w:val="00730B9B"/>
    <w:rsid w:val="0073182E"/>
    <w:rsid w:val="007332FF"/>
    <w:rsid w:val="007347E0"/>
    <w:rsid w:val="00734B98"/>
    <w:rsid w:val="00735C84"/>
    <w:rsid w:val="00737C09"/>
    <w:rsid w:val="00740801"/>
    <w:rsid w:val="00740846"/>
    <w:rsid w:val="007408F5"/>
    <w:rsid w:val="007414FB"/>
    <w:rsid w:val="00741EAE"/>
    <w:rsid w:val="007421C4"/>
    <w:rsid w:val="007436CF"/>
    <w:rsid w:val="007443C9"/>
    <w:rsid w:val="00744FE4"/>
    <w:rsid w:val="00747E70"/>
    <w:rsid w:val="00747FDA"/>
    <w:rsid w:val="007512B2"/>
    <w:rsid w:val="00752EA9"/>
    <w:rsid w:val="00753308"/>
    <w:rsid w:val="0075475E"/>
    <w:rsid w:val="00754A1B"/>
    <w:rsid w:val="00755248"/>
    <w:rsid w:val="00755578"/>
    <w:rsid w:val="0075658F"/>
    <w:rsid w:val="0075736C"/>
    <w:rsid w:val="00757A7C"/>
    <w:rsid w:val="0076190B"/>
    <w:rsid w:val="0076337F"/>
    <w:rsid w:val="0076355D"/>
    <w:rsid w:val="00763571"/>
    <w:rsid w:val="00763A2D"/>
    <w:rsid w:val="00764872"/>
    <w:rsid w:val="00764C28"/>
    <w:rsid w:val="00765444"/>
    <w:rsid w:val="00766237"/>
    <w:rsid w:val="007676A4"/>
    <w:rsid w:val="007679AB"/>
    <w:rsid w:val="0077137D"/>
    <w:rsid w:val="007721F8"/>
    <w:rsid w:val="00775311"/>
    <w:rsid w:val="00775617"/>
    <w:rsid w:val="00775949"/>
    <w:rsid w:val="007765C3"/>
    <w:rsid w:val="00777795"/>
    <w:rsid w:val="00777E3F"/>
    <w:rsid w:val="007817A4"/>
    <w:rsid w:val="0078339A"/>
    <w:rsid w:val="00783A57"/>
    <w:rsid w:val="0078409F"/>
    <w:rsid w:val="0078498C"/>
    <w:rsid w:val="00784C92"/>
    <w:rsid w:val="00785435"/>
    <w:rsid w:val="0078582A"/>
    <w:rsid w:val="007859CD"/>
    <w:rsid w:val="00785C24"/>
    <w:rsid w:val="00786D91"/>
    <w:rsid w:val="00787770"/>
    <w:rsid w:val="00787FA0"/>
    <w:rsid w:val="007907E4"/>
    <w:rsid w:val="007916FF"/>
    <w:rsid w:val="0079455D"/>
    <w:rsid w:val="00795673"/>
    <w:rsid w:val="00796461"/>
    <w:rsid w:val="00796857"/>
    <w:rsid w:val="00797253"/>
    <w:rsid w:val="007977CD"/>
    <w:rsid w:val="00797F23"/>
    <w:rsid w:val="007A3E7E"/>
    <w:rsid w:val="007A4D74"/>
    <w:rsid w:val="007A5036"/>
    <w:rsid w:val="007A6A4F"/>
    <w:rsid w:val="007A711A"/>
    <w:rsid w:val="007A7561"/>
    <w:rsid w:val="007A7760"/>
    <w:rsid w:val="007A7DB1"/>
    <w:rsid w:val="007B01DD"/>
    <w:rsid w:val="007B03F5"/>
    <w:rsid w:val="007B046A"/>
    <w:rsid w:val="007B05DA"/>
    <w:rsid w:val="007B17B7"/>
    <w:rsid w:val="007B1CAD"/>
    <w:rsid w:val="007B28F7"/>
    <w:rsid w:val="007B32B7"/>
    <w:rsid w:val="007B37DD"/>
    <w:rsid w:val="007B4308"/>
    <w:rsid w:val="007B512F"/>
    <w:rsid w:val="007B5C09"/>
    <w:rsid w:val="007B5DA2"/>
    <w:rsid w:val="007B6716"/>
    <w:rsid w:val="007B6F37"/>
    <w:rsid w:val="007B78C2"/>
    <w:rsid w:val="007C04DC"/>
    <w:rsid w:val="007C0966"/>
    <w:rsid w:val="007C0A3C"/>
    <w:rsid w:val="007C0CD1"/>
    <w:rsid w:val="007C19E7"/>
    <w:rsid w:val="007C3F51"/>
    <w:rsid w:val="007C4AA0"/>
    <w:rsid w:val="007C5CFD"/>
    <w:rsid w:val="007C649D"/>
    <w:rsid w:val="007C6D9F"/>
    <w:rsid w:val="007C7476"/>
    <w:rsid w:val="007D07D2"/>
    <w:rsid w:val="007D126C"/>
    <w:rsid w:val="007D160B"/>
    <w:rsid w:val="007D2E8C"/>
    <w:rsid w:val="007D4570"/>
    <w:rsid w:val="007D4893"/>
    <w:rsid w:val="007D668E"/>
    <w:rsid w:val="007E0CFB"/>
    <w:rsid w:val="007E2E91"/>
    <w:rsid w:val="007E3DB8"/>
    <w:rsid w:val="007E5472"/>
    <w:rsid w:val="007E5E30"/>
    <w:rsid w:val="007E6EC9"/>
    <w:rsid w:val="007E70CF"/>
    <w:rsid w:val="007E74A4"/>
    <w:rsid w:val="007E7812"/>
    <w:rsid w:val="007E7FFC"/>
    <w:rsid w:val="007F084A"/>
    <w:rsid w:val="007F09C3"/>
    <w:rsid w:val="007F1562"/>
    <w:rsid w:val="007F1B6F"/>
    <w:rsid w:val="007F263F"/>
    <w:rsid w:val="007F4593"/>
    <w:rsid w:val="007F4C96"/>
    <w:rsid w:val="008015A8"/>
    <w:rsid w:val="00801E9E"/>
    <w:rsid w:val="00802094"/>
    <w:rsid w:val="00802629"/>
    <w:rsid w:val="00802FB3"/>
    <w:rsid w:val="008034A0"/>
    <w:rsid w:val="00803758"/>
    <w:rsid w:val="008055F9"/>
    <w:rsid w:val="00806B6E"/>
    <w:rsid w:val="00807239"/>
    <w:rsid w:val="0080766E"/>
    <w:rsid w:val="0081005F"/>
    <w:rsid w:val="00810C6A"/>
    <w:rsid w:val="00811169"/>
    <w:rsid w:val="008121E8"/>
    <w:rsid w:val="00812268"/>
    <w:rsid w:val="00813F4C"/>
    <w:rsid w:val="00815297"/>
    <w:rsid w:val="00815F96"/>
    <w:rsid w:val="0081629A"/>
    <w:rsid w:val="008170DB"/>
    <w:rsid w:val="00817149"/>
    <w:rsid w:val="0081714F"/>
    <w:rsid w:val="00817A0C"/>
    <w:rsid w:val="00817BA1"/>
    <w:rsid w:val="0082065F"/>
    <w:rsid w:val="00823022"/>
    <w:rsid w:val="00823D9D"/>
    <w:rsid w:val="00824397"/>
    <w:rsid w:val="00825452"/>
    <w:rsid w:val="00825585"/>
    <w:rsid w:val="0082634E"/>
    <w:rsid w:val="008300BC"/>
    <w:rsid w:val="008313C4"/>
    <w:rsid w:val="00833AFD"/>
    <w:rsid w:val="00835434"/>
    <w:rsid w:val="008358C0"/>
    <w:rsid w:val="00836667"/>
    <w:rsid w:val="00840A52"/>
    <w:rsid w:val="00841175"/>
    <w:rsid w:val="0084142E"/>
    <w:rsid w:val="0084173A"/>
    <w:rsid w:val="00842838"/>
    <w:rsid w:val="008428E5"/>
    <w:rsid w:val="00843157"/>
    <w:rsid w:val="00843842"/>
    <w:rsid w:val="00844816"/>
    <w:rsid w:val="00845BA8"/>
    <w:rsid w:val="008466C2"/>
    <w:rsid w:val="008474CB"/>
    <w:rsid w:val="00851075"/>
    <w:rsid w:val="008520D4"/>
    <w:rsid w:val="00854EC1"/>
    <w:rsid w:val="00855268"/>
    <w:rsid w:val="00855900"/>
    <w:rsid w:val="00856AB6"/>
    <w:rsid w:val="0085797F"/>
    <w:rsid w:val="00861739"/>
    <w:rsid w:val="00861DC3"/>
    <w:rsid w:val="008622CA"/>
    <w:rsid w:val="00862685"/>
    <w:rsid w:val="00862DB4"/>
    <w:rsid w:val="00863650"/>
    <w:rsid w:val="00864362"/>
    <w:rsid w:val="008654A4"/>
    <w:rsid w:val="00866F3B"/>
    <w:rsid w:val="00867019"/>
    <w:rsid w:val="00870075"/>
    <w:rsid w:val="008707C3"/>
    <w:rsid w:val="00872EF1"/>
    <w:rsid w:val="008735A9"/>
    <w:rsid w:val="00874220"/>
    <w:rsid w:val="008745E3"/>
    <w:rsid w:val="00876463"/>
    <w:rsid w:val="00876F3E"/>
    <w:rsid w:val="00877BC5"/>
    <w:rsid w:val="00877D20"/>
    <w:rsid w:val="0088060D"/>
    <w:rsid w:val="00880737"/>
    <w:rsid w:val="00881C48"/>
    <w:rsid w:val="0088282F"/>
    <w:rsid w:val="00883061"/>
    <w:rsid w:val="00885B80"/>
    <w:rsid w:val="00885C30"/>
    <w:rsid w:val="00885E9B"/>
    <w:rsid w:val="00886A35"/>
    <w:rsid w:val="00887BBC"/>
    <w:rsid w:val="0089368E"/>
    <w:rsid w:val="00893733"/>
    <w:rsid w:val="00893939"/>
    <w:rsid w:val="00893C96"/>
    <w:rsid w:val="0089492E"/>
    <w:rsid w:val="00894BFE"/>
    <w:rsid w:val="0089500A"/>
    <w:rsid w:val="008950E0"/>
    <w:rsid w:val="00895ACC"/>
    <w:rsid w:val="0089641E"/>
    <w:rsid w:val="00896F6B"/>
    <w:rsid w:val="00897C94"/>
    <w:rsid w:val="008A06A0"/>
    <w:rsid w:val="008A4B30"/>
    <w:rsid w:val="008A5B04"/>
    <w:rsid w:val="008A734C"/>
    <w:rsid w:val="008A7C12"/>
    <w:rsid w:val="008B03CE"/>
    <w:rsid w:val="008B1862"/>
    <w:rsid w:val="008B27E4"/>
    <w:rsid w:val="008B4178"/>
    <w:rsid w:val="008B529E"/>
    <w:rsid w:val="008B5B82"/>
    <w:rsid w:val="008B60B0"/>
    <w:rsid w:val="008B70CF"/>
    <w:rsid w:val="008C17FB"/>
    <w:rsid w:val="008C1B31"/>
    <w:rsid w:val="008C2FF8"/>
    <w:rsid w:val="008C411A"/>
    <w:rsid w:val="008C4156"/>
    <w:rsid w:val="008C57E7"/>
    <w:rsid w:val="008C666B"/>
    <w:rsid w:val="008C6BF1"/>
    <w:rsid w:val="008C70BB"/>
    <w:rsid w:val="008C7A7D"/>
    <w:rsid w:val="008D12D6"/>
    <w:rsid w:val="008D1750"/>
    <w:rsid w:val="008D1B00"/>
    <w:rsid w:val="008D3906"/>
    <w:rsid w:val="008D3925"/>
    <w:rsid w:val="008D3A81"/>
    <w:rsid w:val="008D3B86"/>
    <w:rsid w:val="008D43A2"/>
    <w:rsid w:val="008D479B"/>
    <w:rsid w:val="008D4809"/>
    <w:rsid w:val="008D49E4"/>
    <w:rsid w:val="008D4D6F"/>
    <w:rsid w:val="008D57B8"/>
    <w:rsid w:val="008D7F37"/>
    <w:rsid w:val="008E03FC"/>
    <w:rsid w:val="008E1B1A"/>
    <w:rsid w:val="008E2573"/>
    <w:rsid w:val="008E4673"/>
    <w:rsid w:val="008E510B"/>
    <w:rsid w:val="008E700F"/>
    <w:rsid w:val="008F1BB6"/>
    <w:rsid w:val="008F2218"/>
    <w:rsid w:val="008F28B5"/>
    <w:rsid w:val="008F3ABA"/>
    <w:rsid w:val="008F3CB7"/>
    <w:rsid w:val="008F496D"/>
    <w:rsid w:val="008F4C00"/>
    <w:rsid w:val="008F67A6"/>
    <w:rsid w:val="008F6BEC"/>
    <w:rsid w:val="008F7CAB"/>
    <w:rsid w:val="008F7E66"/>
    <w:rsid w:val="00901F3E"/>
    <w:rsid w:val="009022A9"/>
    <w:rsid w:val="00902B13"/>
    <w:rsid w:val="009031D3"/>
    <w:rsid w:val="009044A9"/>
    <w:rsid w:val="00904784"/>
    <w:rsid w:val="00904E70"/>
    <w:rsid w:val="0091110A"/>
    <w:rsid w:val="00911941"/>
    <w:rsid w:val="00911CF7"/>
    <w:rsid w:val="00911FB6"/>
    <w:rsid w:val="00913937"/>
    <w:rsid w:val="00913A9C"/>
    <w:rsid w:val="00915B62"/>
    <w:rsid w:val="00915D3D"/>
    <w:rsid w:val="00916823"/>
    <w:rsid w:val="00917267"/>
    <w:rsid w:val="00917334"/>
    <w:rsid w:val="0092024D"/>
    <w:rsid w:val="00921260"/>
    <w:rsid w:val="009212B5"/>
    <w:rsid w:val="00921FD5"/>
    <w:rsid w:val="00922347"/>
    <w:rsid w:val="00923AE6"/>
    <w:rsid w:val="009248FA"/>
    <w:rsid w:val="00925146"/>
    <w:rsid w:val="009254E7"/>
    <w:rsid w:val="00925F0F"/>
    <w:rsid w:val="00926326"/>
    <w:rsid w:val="00926371"/>
    <w:rsid w:val="00926947"/>
    <w:rsid w:val="00927EC4"/>
    <w:rsid w:val="009307BE"/>
    <w:rsid w:val="00932B67"/>
    <w:rsid w:val="00932F6B"/>
    <w:rsid w:val="009331FE"/>
    <w:rsid w:val="0093405F"/>
    <w:rsid w:val="00934E80"/>
    <w:rsid w:val="009355F0"/>
    <w:rsid w:val="00936958"/>
    <w:rsid w:val="0093742B"/>
    <w:rsid w:val="00937983"/>
    <w:rsid w:val="009404E2"/>
    <w:rsid w:val="0094071B"/>
    <w:rsid w:val="009436D7"/>
    <w:rsid w:val="009444F0"/>
    <w:rsid w:val="00945393"/>
    <w:rsid w:val="009468BC"/>
    <w:rsid w:val="00947FAE"/>
    <w:rsid w:val="009502E7"/>
    <w:rsid w:val="00950E4D"/>
    <w:rsid w:val="009513AF"/>
    <w:rsid w:val="00951615"/>
    <w:rsid w:val="00952048"/>
    <w:rsid w:val="00954217"/>
    <w:rsid w:val="0095490A"/>
    <w:rsid w:val="0095495B"/>
    <w:rsid w:val="009565A2"/>
    <w:rsid w:val="009579D8"/>
    <w:rsid w:val="00961470"/>
    <w:rsid w:val="009616DF"/>
    <w:rsid w:val="00961D94"/>
    <w:rsid w:val="009623A4"/>
    <w:rsid w:val="00962A11"/>
    <w:rsid w:val="0096318E"/>
    <w:rsid w:val="0096535F"/>
    <w:rsid w:val="0096542F"/>
    <w:rsid w:val="00966473"/>
    <w:rsid w:val="00966B7D"/>
    <w:rsid w:val="00966BD8"/>
    <w:rsid w:val="00967D3A"/>
    <w:rsid w:val="00967FA7"/>
    <w:rsid w:val="009706C3"/>
    <w:rsid w:val="00971645"/>
    <w:rsid w:val="009725BD"/>
    <w:rsid w:val="00972A50"/>
    <w:rsid w:val="0097496E"/>
    <w:rsid w:val="00974A37"/>
    <w:rsid w:val="00975480"/>
    <w:rsid w:val="00975574"/>
    <w:rsid w:val="009765A5"/>
    <w:rsid w:val="00976B6F"/>
    <w:rsid w:val="00977919"/>
    <w:rsid w:val="009779CA"/>
    <w:rsid w:val="00981A29"/>
    <w:rsid w:val="00981C9A"/>
    <w:rsid w:val="00982E6B"/>
    <w:rsid w:val="00983000"/>
    <w:rsid w:val="00986736"/>
    <w:rsid w:val="009870FA"/>
    <w:rsid w:val="00990721"/>
    <w:rsid w:val="0099197F"/>
    <w:rsid w:val="00991EE7"/>
    <w:rsid w:val="009921C3"/>
    <w:rsid w:val="009922C6"/>
    <w:rsid w:val="0099551D"/>
    <w:rsid w:val="00995710"/>
    <w:rsid w:val="00995AFB"/>
    <w:rsid w:val="00995C5D"/>
    <w:rsid w:val="00995E21"/>
    <w:rsid w:val="00995F69"/>
    <w:rsid w:val="009962E6"/>
    <w:rsid w:val="0099707D"/>
    <w:rsid w:val="009972EB"/>
    <w:rsid w:val="00997549"/>
    <w:rsid w:val="009A04A8"/>
    <w:rsid w:val="009A058D"/>
    <w:rsid w:val="009A1336"/>
    <w:rsid w:val="009A1B74"/>
    <w:rsid w:val="009A1EB6"/>
    <w:rsid w:val="009A23B7"/>
    <w:rsid w:val="009A2B20"/>
    <w:rsid w:val="009A2F0C"/>
    <w:rsid w:val="009A5062"/>
    <w:rsid w:val="009A5897"/>
    <w:rsid w:val="009A5E4D"/>
    <w:rsid w:val="009A5F24"/>
    <w:rsid w:val="009A6C82"/>
    <w:rsid w:val="009A7A48"/>
    <w:rsid w:val="009B0B3E"/>
    <w:rsid w:val="009B1913"/>
    <w:rsid w:val="009B244F"/>
    <w:rsid w:val="009B41DA"/>
    <w:rsid w:val="009B6657"/>
    <w:rsid w:val="009B6966"/>
    <w:rsid w:val="009C11C9"/>
    <w:rsid w:val="009C18D3"/>
    <w:rsid w:val="009C22C6"/>
    <w:rsid w:val="009C2618"/>
    <w:rsid w:val="009C3174"/>
    <w:rsid w:val="009C5998"/>
    <w:rsid w:val="009C69AC"/>
    <w:rsid w:val="009C6F81"/>
    <w:rsid w:val="009D0560"/>
    <w:rsid w:val="009D0EB5"/>
    <w:rsid w:val="009D14F9"/>
    <w:rsid w:val="009D26D8"/>
    <w:rsid w:val="009D2B74"/>
    <w:rsid w:val="009D46BA"/>
    <w:rsid w:val="009D5965"/>
    <w:rsid w:val="009D6106"/>
    <w:rsid w:val="009D63FF"/>
    <w:rsid w:val="009D77F5"/>
    <w:rsid w:val="009D7FAC"/>
    <w:rsid w:val="009E047C"/>
    <w:rsid w:val="009E12B5"/>
    <w:rsid w:val="009E1487"/>
    <w:rsid w:val="009E175D"/>
    <w:rsid w:val="009E2655"/>
    <w:rsid w:val="009E2779"/>
    <w:rsid w:val="009E3892"/>
    <w:rsid w:val="009E3CC2"/>
    <w:rsid w:val="009E4450"/>
    <w:rsid w:val="009E4812"/>
    <w:rsid w:val="009E4A37"/>
    <w:rsid w:val="009E6385"/>
    <w:rsid w:val="009E6CBA"/>
    <w:rsid w:val="009E71D3"/>
    <w:rsid w:val="009F06BD"/>
    <w:rsid w:val="009F0AB4"/>
    <w:rsid w:val="009F0D2E"/>
    <w:rsid w:val="009F1268"/>
    <w:rsid w:val="009F13E4"/>
    <w:rsid w:val="009F2347"/>
    <w:rsid w:val="009F26F5"/>
    <w:rsid w:val="009F2A4D"/>
    <w:rsid w:val="009F3349"/>
    <w:rsid w:val="009F4BAA"/>
    <w:rsid w:val="009F511A"/>
    <w:rsid w:val="009F65ED"/>
    <w:rsid w:val="009F73C4"/>
    <w:rsid w:val="009F73C5"/>
    <w:rsid w:val="00A00828"/>
    <w:rsid w:val="00A00B13"/>
    <w:rsid w:val="00A00B45"/>
    <w:rsid w:val="00A019D6"/>
    <w:rsid w:val="00A01DB8"/>
    <w:rsid w:val="00A02A35"/>
    <w:rsid w:val="00A03290"/>
    <w:rsid w:val="00A0387E"/>
    <w:rsid w:val="00A03B5C"/>
    <w:rsid w:val="00A04F75"/>
    <w:rsid w:val="00A05735"/>
    <w:rsid w:val="00A05BFD"/>
    <w:rsid w:val="00A06AAB"/>
    <w:rsid w:val="00A07490"/>
    <w:rsid w:val="00A07C50"/>
    <w:rsid w:val="00A10655"/>
    <w:rsid w:val="00A11B34"/>
    <w:rsid w:val="00A12B27"/>
    <w:rsid w:val="00A12B64"/>
    <w:rsid w:val="00A13588"/>
    <w:rsid w:val="00A1386D"/>
    <w:rsid w:val="00A139C7"/>
    <w:rsid w:val="00A142E0"/>
    <w:rsid w:val="00A1457D"/>
    <w:rsid w:val="00A15287"/>
    <w:rsid w:val="00A1764C"/>
    <w:rsid w:val="00A20C4A"/>
    <w:rsid w:val="00A2123B"/>
    <w:rsid w:val="00A22968"/>
    <w:rsid w:val="00A22C38"/>
    <w:rsid w:val="00A22D63"/>
    <w:rsid w:val="00A22F7F"/>
    <w:rsid w:val="00A23398"/>
    <w:rsid w:val="00A23964"/>
    <w:rsid w:val="00A23AB5"/>
    <w:rsid w:val="00A241D8"/>
    <w:rsid w:val="00A25122"/>
    <w:rsid w:val="00A25193"/>
    <w:rsid w:val="00A2534F"/>
    <w:rsid w:val="00A25D8C"/>
    <w:rsid w:val="00A265B4"/>
    <w:rsid w:val="00A2669F"/>
    <w:rsid w:val="00A26715"/>
    <w:rsid w:val="00A26E80"/>
    <w:rsid w:val="00A26E9A"/>
    <w:rsid w:val="00A27CAA"/>
    <w:rsid w:val="00A31301"/>
    <w:rsid w:val="00A31611"/>
    <w:rsid w:val="00A31AE8"/>
    <w:rsid w:val="00A320FB"/>
    <w:rsid w:val="00A32D5B"/>
    <w:rsid w:val="00A33D24"/>
    <w:rsid w:val="00A3473D"/>
    <w:rsid w:val="00A359FA"/>
    <w:rsid w:val="00A3739D"/>
    <w:rsid w:val="00A37DDA"/>
    <w:rsid w:val="00A40645"/>
    <w:rsid w:val="00A416AB"/>
    <w:rsid w:val="00A42290"/>
    <w:rsid w:val="00A44066"/>
    <w:rsid w:val="00A4464F"/>
    <w:rsid w:val="00A4485A"/>
    <w:rsid w:val="00A45005"/>
    <w:rsid w:val="00A45817"/>
    <w:rsid w:val="00A45E53"/>
    <w:rsid w:val="00A469D6"/>
    <w:rsid w:val="00A50078"/>
    <w:rsid w:val="00A50C9F"/>
    <w:rsid w:val="00A5123C"/>
    <w:rsid w:val="00A51A88"/>
    <w:rsid w:val="00A52F44"/>
    <w:rsid w:val="00A532BB"/>
    <w:rsid w:val="00A559E9"/>
    <w:rsid w:val="00A567EE"/>
    <w:rsid w:val="00A61B56"/>
    <w:rsid w:val="00A6213B"/>
    <w:rsid w:val="00A62C92"/>
    <w:rsid w:val="00A634E1"/>
    <w:rsid w:val="00A63ED4"/>
    <w:rsid w:val="00A63F3E"/>
    <w:rsid w:val="00A64CE1"/>
    <w:rsid w:val="00A702AB"/>
    <w:rsid w:val="00A704B8"/>
    <w:rsid w:val="00A7097B"/>
    <w:rsid w:val="00A70DD8"/>
    <w:rsid w:val="00A713D8"/>
    <w:rsid w:val="00A71424"/>
    <w:rsid w:val="00A71905"/>
    <w:rsid w:val="00A72331"/>
    <w:rsid w:val="00A738EA"/>
    <w:rsid w:val="00A753CA"/>
    <w:rsid w:val="00A75C6A"/>
    <w:rsid w:val="00A76790"/>
    <w:rsid w:val="00A811B7"/>
    <w:rsid w:val="00A81BC3"/>
    <w:rsid w:val="00A81DE9"/>
    <w:rsid w:val="00A82F5B"/>
    <w:rsid w:val="00A8470C"/>
    <w:rsid w:val="00A84B05"/>
    <w:rsid w:val="00A84DDD"/>
    <w:rsid w:val="00A859A9"/>
    <w:rsid w:val="00A85D0C"/>
    <w:rsid w:val="00A8649B"/>
    <w:rsid w:val="00A87591"/>
    <w:rsid w:val="00A878E7"/>
    <w:rsid w:val="00A91076"/>
    <w:rsid w:val="00A925EC"/>
    <w:rsid w:val="00A929AA"/>
    <w:rsid w:val="00A92B6B"/>
    <w:rsid w:val="00A9301E"/>
    <w:rsid w:val="00A94044"/>
    <w:rsid w:val="00A94ADD"/>
    <w:rsid w:val="00A95C8D"/>
    <w:rsid w:val="00A95E33"/>
    <w:rsid w:val="00A96F0F"/>
    <w:rsid w:val="00A97292"/>
    <w:rsid w:val="00A975D4"/>
    <w:rsid w:val="00A97D65"/>
    <w:rsid w:val="00A97E13"/>
    <w:rsid w:val="00AA0547"/>
    <w:rsid w:val="00AA1638"/>
    <w:rsid w:val="00AA1A59"/>
    <w:rsid w:val="00AA25AF"/>
    <w:rsid w:val="00AA3657"/>
    <w:rsid w:val="00AA383B"/>
    <w:rsid w:val="00AA4118"/>
    <w:rsid w:val="00AA41FC"/>
    <w:rsid w:val="00AA4E33"/>
    <w:rsid w:val="00AA5382"/>
    <w:rsid w:val="00AA541E"/>
    <w:rsid w:val="00AA557F"/>
    <w:rsid w:val="00AA7E14"/>
    <w:rsid w:val="00AB3A15"/>
    <w:rsid w:val="00AB485E"/>
    <w:rsid w:val="00AB4924"/>
    <w:rsid w:val="00AB52D4"/>
    <w:rsid w:val="00AB608C"/>
    <w:rsid w:val="00AB764C"/>
    <w:rsid w:val="00AC1CFD"/>
    <w:rsid w:val="00AC29EA"/>
    <w:rsid w:val="00AC30A1"/>
    <w:rsid w:val="00AC3C3D"/>
    <w:rsid w:val="00AC4292"/>
    <w:rsid w:val="00AC452B"/>
    <w:rsid w:val="00AC48A9"/>
    <w:rsid w:val="00AC58DB"/>
    <w:rsid w:val="00AC5D0D"/>
    <w:rsid w:val="00AC7060"/>
    <w:rsid w:val="00AC70E0"/>
    <w:rsid w:val="00AC7CCC"/>
    <w:rsid w:val="00AD026E"/>
    <w:rsid w:val="00AD034B"/>
    <w:rsid w:val="00AD0DA4"/>
    <w:rsid w:val="00AD17EF"/>
    <w:rsid w:val="00AD4169"/>
    <w:rsid w:val="00AD4BFB"/>
    <w:rsid w:val="00AD4C1E"/>
    <w:rsid w:val="00AD6170"/>
    <w:rsid w:val="00AD6186"/>
    <w:rsid w:val="00AE1C43"/>
    <w:rsid w:val="00AE25C6"/>
    <w:rsid w:val="00AE306C"/>
    <w:rsid w:val="00AE36B1"/>
    <w:rsid w:val="00AE65E8"/>
    <w:rsid w:val="00AE7543"/>
    <w:rsid w:val="00AE7D0D"/>
    <w:rsid w:val="00AE7FC9"/>
    <w:rsid w:val="00AF067B"/>
    <w:rsid w:val="00AF0D8C"/>
    <w:rsid w:val="00AF12E4"/>
    <w:rsid w:val="00AF28C1"/>
    <w:rsid w:val="00AF3480"/>
    <w:rsid w:val="00AF40B4"/>
    <w:rsid w:val="00AF4332"/>
    <w:rsid w:val="00AF515D"/>
    <w:rsid w:val="00AF55CB"/>
    <w:rsid w:val="00AF59B5"/>
    <w:rsid w:val="00AF7CB1"/>
    <w:rsid w:val="00B00235"/>
    <w:rsid w:val="00B00497"/>
    <w:rsid w:val="00B007B0"/>
    <w:rsid w:val="00B01107"/>
    <w:rsid w:val="00B02842"/>
    <w:rsid w:val="00B02EF1"/>
    <w:rsid w:val="00B03777"/>
    <w:rsid w:val="00B040D8"/>
    <w:rsid w:val="00B0466C"/>
    <w:rsid w:val="00B05382"/>
    <w:rsid w:val="00B05B77"/>
    <w:rsid w:val="00B07C97"/>
    <w:rsid w:val="00B11C67"/>
    <w:rsid w:val="00B12560"/>
    <w:rsid w:val="00B12718"/>
    <w:rsid w:val="00B14257"/>
    <w:rsid w:val="00B154D7"/>
    <w:rsid w:val="00B15754"/>
    <w:rsid w:val="00B16002"/>
    <w:rsid w:val="00B167D2"/>
    <w:rsid w:val="00B17D8C"/>
    <w:rsid w:val="00B203B0"/>
    <w:rsid w:val="00B2046E"/>
    <w:rsid w:val="00B20760"/>
    <w:rsid w:val="00B20E8B"/>
    <w:rsid w:val="00B2288C"/>
    <w:rsid w:val="00B22F92"/>
    <w:rsid w:val="00B22FE9"/>
    <w:rsid w:val="00B23A2B"/>
    <w:rsid w:val="00B24168"/>
    <w:rsid w:val="00B257E1"/>
    <w:rsid w:val="00B2599A"/>
    <w:rsid w:val="00B25CA5"/>
    <w:rsid w:val="00B26899"/>
    <w:rsid w:val="00B27AC4"/>
    <w:rsid w:val="00B27C52"/>
    <w:rsid w:val="00B322B8"/>
    <w:rsid w:val="00B3234B"/>
    <w:rsid w:val="00B3282B"/>
    <w:rsid w:val="00B32E72"/>
    <w:rsid w:val="00B33298"/>
    <w:rsid w:val="00B343CC"/>
    <w:rsid w:val="00B34BBC"/>
    <w:rsid w:val="00B350B1"/>
    <w:rsid w:val="00B40171"/>
    <w:rsid w:val="00B4051E"/>
    <w:rsid w:val="00B41C7F"/>
    <w:rsid w:val="00B42767"/>
    <w:rsid w:val="00B42AAA"/>
    <w:rsid w:val="00B43275"/>
    <w:rsid w:val="00B43438"/>
    <w:rsid w:val="00B43A53"/>
    <w:rsid w:val="00B44734"/>
    <w:rsid w:val="00B44857"/>
    <w:rsid w:val="00B45D01"/>
    <w:rsid w:val="00B45E5A"/>
    <w:rsid w:val="00B4615E"/>
    <w:rsid w:val="00B465A3"/>
    <w:rsid w:val="00B46652"/>
    <w:rsid w:val="00B47211"/>
    <w:rsid w:val="00B50142"/>
    <w:rsid w:val="00B50620"/>
    <w:rsid w:val="00B5084A"/>
    <w:rsid w:val="00B522CC"/>
    <w:rsid w:val="00B52C41"/>
    <w:rsid w:val="00B52CAB"/>
    <w:rsid w:val="00B55278"/>
    <w:rsid w:val="00B55859"/>
    <w:rsid w:val="00B560DF"/>
    <w:rsid w:val="00B601E9"/>
    <w:rsid w:val="00B6051D"/>
    <w:rsid w:val="00B606A1"/>
    <w:rsid w:val="00B614F7"/>
    <w:rsid w:val="00B61ACA"/>
    <w:rsid w:val="00B61B26"/>
    <w:rsid w:val="00B621D5"/>
    <w:rsid w:val="00B6268E"/>
    <w:rsid w:val="00B643C0"/>
    <w:rsid w:val="00B6494F"/>
    <w:rsid w:val="00B6541F"/>
    <w:rsid w:val="00B65E6B"/>
    <w:rsid w:val="00B6655F"/>
    <w:rsid w:val="00B675B2"/>
    <w:rsid w:val="00B70F86"/>
    <w:rsid w:val="00B7265B"/>
    <w:rsid w:val="00B72FC9"/>
    <w:rsid w:val="00B73D9A"/>
    <w:rsid w:val="00B751D3"/>
    <w:rsid w:val="00B75696"/>
    <w:rsid w:val="00B75A34"/>
    <w:rsid w:val="00B75B4F"/>
    <w:rsid w:val="00B76860"/>
    <w:rsid w:val="00B76E2E"/>
    <w:rsid w:val="00B77C6A"/>
    <w:rsid w:val="00B80E9D"/>
    <w:rsid w:val="00B81261"/>
    <w:rsid w:val="00B818AA"/>
    <w:rsid w:val="00B820FF"/>
    <w:rsid w:val="00B8223E"/>
    <w:rsid w:val="00B82D03"/>
    <w:rsid w:val="00B832AE"/>
    <w:rsid w:val="00B840AB"/>
    <w:rsid w:val="00B84A2D"/>
    <w:rsid w:val="00B84DDE"/>
    <w:rsid w:val="00B85C2F"/>
    <w:rsid w:val="00B861D3"/>
    <w:rsid w:val="00B86678"/>
    <w:rsid w:val="00B90D52"/>
    <w:rsid w:val="00B913BD"/>
    <w:rsid w:val="00B91611"/>
    <w:rsid w:val="00B91896"/>
    <w:rsid w:val="00B91BA0"/>
    <w:rsid w:val="00B92733"/>
    <w:rsid w:val="00B92F9B"/>
    <w:rsid w:val="00B93402"/>
    <w:rsid w:val="00B941B3"/>
    <w:rsid w:val="00B958DB"/>
    <w:rsid w:val="00B95B86"/>
    <w:rsid w:val="00B96077"/>
    <w:rsid w:val="00B96513"/>
    <w:rsid w:val="00B96600"/>
    <w:rsid w:val="00B96D31"/>
    <w:rsid w:val="00BA024B"/>
    <w:rsid w:val="00BA026A"/>
    <w:rsid w:val="00BA1D47"/>
    <w:rsid w:val="00BA1F10"/>
    <w:rsid w:val="00BA2A18"/>
    <w:rsid w:val="00BA3D33"/>
    <w:rsid w:val="00BA3D88"/>
    <w:rsid w:val="00BA59BC"/>
    <w:rsid w:val="00BA66F0"/>
    <w:rsid w:val="00BA68D5"/>
    <w:rsid w:val="00BB1E17"/>
    <w:rsid w:val="00BB2239"/>
    <w:rsid w:val="00BB2AE7"/>
    <w:rsid w:val="00BB51E0"/>
    <w:rsid w:val="00BB5456"/>
    <w:rsid w:val="00BB6464"/>
    <w:rsid w:val="00BB7D14"/>
    <w:rsid w:val="00BC1676"/>
    <w:rsid w:val="00BC1BB8"/>
    <w:rsid w:val="00BC21D5"/>
    <w:rsid w:val="00BC3577"/>
    <w:rsid w:val="00BC3C21"/>
    <w:rsid w:val="00BC48E8"/>
    <w:rsid w:val="00BD0035"/>
    <w:rsid w:val="00BD06E1"/>
    <w:rsid w:val="00BD1340"/>
    <w:rsid w:val="00BD49FA"/>
    <w:rsid w:val="00BD4B39"/>
    <w:rsid w:val="00BD6C07"/>
    <w:rsid w:val="00BD7391"/>
    <w:rsid w:val="00BD79AF"/>
    <w:rsid w:val="00BD7FE1"/>
    <w:rsid w:val="00BE1215"/>
    <w:rsid w:val="00BE190B"/>
    <w:rsid w:val="00BE37CA"/>
    <w:rsid w:val="00BE4058"/>
    <w:rsid w:val="00BE4758"/>
    <w:rsid w:val="00BE4FAD"/>
    <w:rsid w:val="00BE5388"/>
    <w:rsid w:val="00BE552B"/>
    <w:rsid w:val="00BE6144"/>
    <w:rsid w:val="00BE635A"/>
    <w:rsid w:val="00BE777F"/>
    <w:rsid w:val="00BE78A6"/>
    <w:rsid w:val="00BF0E52"/>
    <w:rsid w:val="00BF17E9"/>
    <w:rsid w:val="00BF2589"/>
    <w:rsid w:val="00BF2879"/>
    <w:rsid w:val="00BF2ABB"/>
    <w:rsid w:val="00BF5099"/>
    <w:rsid w:val="00BF5F1C"/>
    <w:rsid w:val="00BF6577"/>
    <w:rsid w:val="00BF709C"/>
    <w:rsid w:val="00BF7605"/>
    <w:rsid w:val="00C00171"/>
    <w:rsid w:val="00C01CBD"/>
    <w:rsid w:val="00C02A39"/>
    <w:rsid w:val="00C07382"/>
    <w:rsid w:val="00C07E27"/>
    <w:rsid w:val="00C100FC"/>
    <w:rsid w:val="00C10B5E"/>
    <w:rsid w:val="00C10F10"/>
    <w:rsid w:val="00C1169B"/>
    <w:rsid w:val="00C12E54"/>
    <w:rsid w:val="00C15D4D"/>
    <w:rsid w:val="00C16AE8"/>
    <w:rsid w:val="00C175DC"/>
    <w:rsid w:val="00C17A43"/>
    <w:rsid w:val="00C213F8"/>
    <w:rsid w:val="00C2227E"/>
    <w:rsid w:val="00C2319D"/>
    <w:rsid w:val="00C237D5"/>
    <w:rsid w:val="00C2451A"/>
    <w:rsid w:val="00C246FB"/>
    <w:rsid w:val="00C25F1F"/>
    <w:rsid w:val="00C26118"/>
    <w:rsid w:val="00C30121"/>
    <w:rsid w:val="00C30171"/>
    <w:rsid w:val="00C3084E"/>
    <w:rsid w:val="00C309D8"/>
    <w:rsid w:val="00C309DA"/>
    <w:rsid w:val="00C343D5"/>
    <w:rsid w:val="00C3648E"/>
    <w:rsid w:val="00C3668A"/>
    <w:rsid w:val="00C36F9A"/>
    <w:rsid w:val="00C377EE"/>
    <w:rsid w:val="00C37F03"/>
    <w:rsid w:val="00C42CD8"/>
    <w:rsid w:val="00C42ED4"/>
    <w:rsid w:val="00C43519"/>
    <w:rsid w:val="00C45263"/>
    <w:rsid w:val="00C45FBE"/>
    <w:rsid w:val="00C46B4C"/>
    <w:rsid w:val="00C46E9B"/>
    <w:rsid w:val="00C47F54"/>
    <w:rsid w:val="00C50AA8"/>
    <w:rsid w:val="00C51537"/>
    <w:rsid w:val="00C517BE"/>
    <w:rsid w:val="00C51953"/>
    <w:rsid w:val="00C529ED"/>
    <w:rsid w:val="00C52BC3"/>
    <w:rsid w:val="00C55D92"/>
    <w:rsid w:val="00C55E8E"/>
    <w:rsid w:val="00C5748D"/>
    <w:rsid w:val="00C616D2"/>
    <w:rsid w:val="00C61AFA"/>
    <w:rsid w:val="00C61D64"/>
    <w:rsid w:val="00C62099"/>
    <w:rsid w:val="00C62A34"/>
    <w:rsid w:val="00C648EB"/>
    <w:rsid w:val="00C64EA3"/>
    <w:rsid w:val="00C66647"/>
    <w:rsid w:val="00C70C8A"/>
    <w:rsid w:val="00C72248"/>
    <w:rsid w:val="00C72867"/>
    <w:rsid w:val="00C72DA6"/>
    <w:rsid w:val="00C73542"/>
    <w:rsid w:val="00C735BF"/>
    <w:rsid w:val="00C740C4"/>
    <w:rsid w:val="00C74612"/>
    <w:rsid w:val="00C74AFF"/>
    <w:rsid w:val="00C7572C"/>
    <w:rsid w:val="00C75E81"/>
    <w:rsid w:val="00C768B9"/>
    <w:rsid w:val="00C807C3"/>
    <w:rsid w:val="00C8184A"/>
    <w:rsid w:val="00C82316"/>
    <w:rsid w:val="00C82428"/>
    <w:rsid w:val="00C82FDF"/>
    <w:rsid w:val="00C8307D"/>
    <w:rsid w:val="00C8393B"/>
    <w:rsid w:val="00C83BB6"/>
    <w:rsid w:val="00C85565"/>
    <w:rsid w:val="00C85AA2"/>
    <w:rsid w:val="00C86609"/>
    <w:rsid w:val="00C876B1"/>
    <w:rsid w:val="00C87A73"/>
    <w:rsid w:val="00C905DB"/>
    <w:rsid w:val="00C925A7"/>
    <w:rsid w:val="00C92B4C"/>
    <w:rsid w:val="00C954F6"/>
    <w:rsid w:val="00C9579D"/>
    <w:rsid w:val="00C95828"/>
    <w:rsid w:val="00C95951"/>
    <w:rsid w:val="00C95A20"/>
    <w:rsid w:val="00C966F4"/>
    <w:rsid w:val="00C974FA"/>
    <w:rsid w:val="00C9774F"/>
    <w:rsid w:val="00C97F9D"/>
    <w:rsid w:val="00CA001E"/>
    <w:rsid w:val="00CA1ED3"/>
    <w:rsid w:val="00CA36A0"/>
    <w:rsid w:val="00CA4224"/>
    <w:rsid w:val="00CA6BC5"/>
    <w:rsid w:val="00CB009D"/>
    <w:rsid w:val="00CB14D8"/>
    <w:rsid w:val="00CB2713"/>
    <w:rsid w:val="00CB3D41"/>
    <w:rsid w:val="00CB4BAE"/>
    <w:rsid w:val="00CB5339"/>
    <w:rsid w:val="00CB650C"/>
    <w:rsid w:val="00CB79D4"/>
    <w:rsid w:val="00CC284C"/>
    <w:rsid w:val="00CC3172"/>
    <w:rsid w:val="00CC44A2"/>
    <w:rsid w:val="00CC4572"/>
    <w:rsid w:val="00CC531B"/>
    <w:rsid w:val="00CC571B"/>
    <w:rsid w:val="00CC61CD"/>
    <w:rsid w:val="00CC6C02"/>
    <w:rsid w:val="00CC737B"/>
    <w:rsid w:val="00CD087A"/>
    <w:rsid w:val="00CD0883"/>
    <w:rsid w:val="00CD1096"/>
    <w:rsid w:val="00CD15AC"/>
    <w:rsid w:val="00CD22C5"/>
    <w:rsid w:val="00CD277A"/>
    <w:rsid w:val="00CD2C72"/>
    <w:rsid w:val="00CD2FB2"/>
    <w:rsid w:val="00CD5011"/>
    <w:rsid w:val="00CD5BBE"/>
    <w:rsid w:val="00CD6748"/>
    <w:rsid w:val="00CD6B23"/>
    <w:rsid w:val="00CD78D6"/>
    <w:rsid w:val="00CE0840"/>
    <w:rsid w:val="00CE1D01"/>
    <w:rsid w:val="00CE26BF"/>
    <w:rsid w:val="00CE29F6"/>
    <w:rsid w:val="00CE3040"/>
    <w:rsid w:val="00CE34F8"/>
    <w:rsid w:val="00CE413C"/>
    <w:rsid w:val="00CE4C94"/>
    <w:rsid w:val="00CE55B5"/>
    <w:rsid w:val="00CE640F"/>
    <w:rsid w:val="00CE76BC"/>
    <w:rsid w:val="00CF2D01"/>
    <w:rsid w:val="00CF3199"/>
    <w:rsid w:val="00CF39A5"/>
    <w:rsid w:val="00CF4237"/>
    <w:rsid w:val="00CF522B"/>
    <w:rsid w:val="00CF540E"/>
    <w:rsid w:val="00CF6431"/>
    <w:rsid w:val="00CF7431"/>
    <w:rsid w:val="00D02CA9"/>
    <w:rsid w:val="00D02F07"/>
    <w:rsid w:val="00D043A2"/>
    <w:rsid w:val="00D04517"/>
    <w:rsid w:val="00D050D8"/>
    <w:rsid w:val="00D06503"/>
    <w:rsid w:val="00D113B3"/>
    <w:rsid w:val="00D11E6D"/>
    <w:rsid w:val="00D1262A"/>
    <w:rsid w:val="00D135FD"/>
    <w:rsid w:val="00D13870"/>
    <w:rsid w:val="00D13AE6"/>
    <w:rsid w:val="00D13C6B"/>
    <w:rsid w:val="00D15D88"/>
    <w:rsid w:val="00D1665A"/>
    <w:rsid w:val="00D17174"/>
    <w:rsid w:val="00D174E9"/>
    <w:rsid w:val="00D176D8"/>
    <w:rsid w:val="00D20AC0"/>
    <w:rsid w:val="00D21BE7"/>
    <w:rsid w:val="00D22157"/>
    <w:rsid w:val="00D22A22"/>
    <w:rsid w:val="00D2385F"/>
    <w:rsid w:val="00D25272"/>
    <w:rsid w:val="00D27D49"/>
    <w:rsid w:val="00D27EBE"/>
    <w:rsid w:val="00D27EE2"/>
    <w:rsid w:val="00D30E44"/>
    <w:rsid w:val="00D3131E"/>
    <w:rsid w:val="00D31357"/>
    <w:rsid w:val="00D31B4F"/>
    <w:rsid w:val="00D32282"/>
    <w:rsid w:val="00D32F1F"/>
    <w:rsid w:val="00D33E1C"/>
    <w:rsid w:val="00D35258"/>
    <w:rsid w:val="00D36A49"/>
    <w:rsid w:val="00D36DDA"/>
    <w:rsid w:val="00D37056"/>
    <w:rsid w:val="00D3726F"/>
    <w:rsid w:val="00D400D4"/>
    <w:rsid w:val="00D41162"/>
    <w:rsid w:val="00D418F0"/>
    <w:rsid w:val="00D42528"/>
    <w:rsid w:val="00D45C47"/>
    <w:rsid w:val="00D460F7"/>
    <w:rsid w:val="00D46A59"/>
    <w:rsid w:val="00D46AF8"/>
    <w:rsid w:val="00D46C59"/>
    <w:rsid w:val="00D473AA"/>
    <w:rsid w:val="00D47DC7"/>
    <w:rsid w:val="00D50999"/>
    <w:rsid w:val="00D513E5"/>
    <w:rsid w:val="00D517C6"/>
    <w:rsid w:val="00D52A6C"/>
    <w:rsid w:val="00D52E18"/>
    <w:rsid w:val="00D53373"/>
    <w:rsid w:val="00D544F6"/>
    <w:rsid w:val="00D57440"/>
    <w:rsid w:val="00D6381F"/>
    <w:rsid w:val="00D63B5A"/>
    <w:rsid w:val="00D63FE3"/>
    <w:rsid w:val="00D64DA9"/>
    <w:rsid w:val="00D65F6E"/>
    <w:rsid w:val="00D67396"/>
    <w:rsid w:val="00D6748D"/>
    <w:rsid w:val="00D7025D"/>
    <w:rsid w:val="00D70EE9"/>
    <w:rsid w:val="00D7163A"/>
    <w:rsid w:val="00D71D84"/>
    <w:rsid w:val="00D72464"/>
    <w:rsid w:val="00D72A57"/>
    <w:rsid w:val="00D72A98"/>
    <w:rsid w:val="00D73504"/>
    <w:rsid w:val="00D73633"/>
    <w:rsid w:val="00D73A5A"/>
    <w:rsid w:val="00D73C09"/>
    <w:rsid w:val="00D750F5"/>
    <w:rsid w:val="00D75D1E"/>
    <w:rsid w:val="00D760AF"/>
    <w:rsid w:val="00D768AD"/>
    <w:rsid w:val="00D768EB"/>
    <w:rsid w:val="00D773F0"/>
    <w:rsid w:val="00D77964"/>
    <w:rsid w:val="00D77BD5"/>
    <w:rsid w:val="00D80AAF"/>
    <w:rsid w:val="00D81E17"/>
    <w:rsid w:val="00D81FC8"/>
    <w:rsid w:val="00D82D1E"/>
    <w:rsid w:val="00D82D85"/>
    <w:rsid w:val="00D832D9"/>
    <w:rsid w:val="00D839C7"/>
    <w:rsid w:val="00D8522C"/>
    <w:rsid w:val="00D85438"/>
    <w:rsid w:val="00D85D81"/>
    <w:rsid w:val="00D8630C"/>
    <w:rsid w:val="00D8646F"/>
    <w:rsid w:val="00D875F2"/>
    <w:rsid w:val="00D90105"/>
    <w:rsid w:val="00D90F00"/>
    <w:rsid w:val="00D9129B"/>
    <w:rsid w:val="00D912EC"/>
    <w:rsid w:val="00D914C1"/>
    <w:rsid w:val="00D9187D"/>
    <w:rsid w:val="00D91F03"/>
    <w:rsid w:val="00D92038"/>
    <w:rsid w:val="00D92153"/>
    <w:rsid w:val="00D9263F"/>
    <w:rsid w:val="00D93F2F"/>
    <w:rsid w:val="00D94C7F"/>
    <w:rsid w:val="00D951B0"/>
    <w:rsid w:val="00D958F1"/>
    <w:rsid w:val="00D95971"/>
    <w:rsid w:val="00D95E85"/>
    <w:rsid w:val="00D95FC6"/>
    <w:rsid w:val="00D96804"/>
    <w:rsid w:val="00D972C6"/>
    <w:rsid w:val="00D975C0"/>
    <w:rsid w:val="00DA22A6"/>
    <w:rsid w:val="00DA3B2B"/>
    <w:rsid w:val="00DA465A"/>
    <w:rsid w:val="00DA4B78"/>
    <w:rsid w:val="00DA5285"/>
    <w:rsid w:val="00DA588B"/>
    <w:rsid w:val="00DA62E2"/>
    <w:rsid w:val="00DA689E"/>
    <w:rsid w:val="00DB0801"/>
    <w:rsid w:val="00DB0D77"/>
    <w:rsid w:val="00DB191D"/>
    <w:rsid w:val="00DB1BF0"/>
    <w:rsid w:val="00DB1C0A"/>
    <w:rsid w:val="00DB1FFB"/>
    <w:rsid w:val="00DB2210"/>
    <w:rsid w:val="00DB3C24"/>
    <w:rsid w:val="00DB3CF5"/>
    <w:rsid w:val="00DB4F91"/>
    <w:rsid w:val="00DB5481"/>
    <w:rsid w:val="00DB607B"/>
    <w:rsid w:val="00DB6B40"/>
    <w:rsid w:val="00DB6D0A"/>
    <w:rsid w:val="00DC06BE"/>
    <w:rsid w:val="00DC0E96"/>
    <w:rsid w:val="00DC0F4A"/>
    <w:rsid w:val="00DC1EA3"/>
    <w:rsid w:val="00DC1F0F"/>
    <w:rsid w:val="00DC2813"/>
    <w:rsid w:val="00DC2AE2"/>
    <w:rsid w:val="00DC2F0C"/>
    <w:rsid w:val="00DC3117"/>
    <w:rsid w:val="00DC4354"/>
    <w:rsid w:val="00DC4E2A"/>
    <w:rsid w:val="00DC4EE8"/>
    <w:rsid w:val="00DC5AF7"/>
    <w:rsid w:val="00DC5DD9"/>
    <w:rsid w:val="00DC68DB"/>
    <w:rsid w:val="00DC6D2D"/>
    <w:rsid w:val="00DC747F"/>
    <w:rsid w:val="00DD0DDF"/>
    <w:rsid w:val="00DD1D29"/>
    <w:rsid w:val="00DD1D98"/>
    <w:rsid w:val="00DD2185"/>
    <w:rsid w:val="00DD2FF0"/>
    <w:rsid w:val="00DD4E59"/>
    <w:rsid w:val="00DD65EA"/>
    <w:rsid w:val="00DE0B6A"/>
    <w:rsid w:val="00DE1A2F"/>
    <w:rsid w:val="00DE2C44"/>
    <w:rsid w:val="00DE33B5"/>
    <w:rsid w:val="00DE555F"/>
    <w:rsid w:val="00DE5E18"/>
    <w:rsid w:val="00DE665B"/>
    <w:rsid w:val="00DE6E55"/>
    <w:rsid w:val="00DE7FE0"/>
    <w:rsid w:val="00DF0487"/>
    <w:rsid w:val="00DF0D6A"/>
    <w:rsid w:val="00DF125E"/>
    <w:rsid w:val="00DF178E"/>
    <w:rsid w:val="00DF1A80"/>
    <w:rsid w:val="00DF33D2"/>
    <w:rsid w:val="00DF3437"/>
    <w:rsid w:val="00DF5EA4"/>
    <w:rsid w:val="00DF61A6"/>
    <w:rsid w:val="00DF6504"/>
    <w:rsid w:val="00DF7FD4"/>
    <w:rsid w:val="00E01517"/>
    <w:rsid w:val="00E01C11"/>
    <w:rsid w:val="00E01DE6"/>
    <w:rsid w:val="00E02681"/>
    <w:rsid w:val="00E02792"/>
    <w:rsid w:val="00E0281D"/>
    <w:rsid w:val="00E02E72"/>
    <w:rsid w:val="00E034D8"/>
    <w:rsid w:val="00E03F23"/>
    <w:rsid w:val="00E04CC0"/>
    <w:rsid w:val="00E05BEF"/>
    <w:rsid w:val="00E05F6B"/>
    <w:rsid w:val="00E119E8"/>
    <w:rsid w:val="00E12638"/>
    <w:rsid w:val="00E12CE9"/>
    <w:rsid w:val="00E149B6"/>
    <w:rsid w:val="00E1539C"/>
    <w:rsid w:val="00E15443"/>
    <w:rsid w:val="00E154A0"/>
    <w:rsid w:val="00E15816"/>
    <w:rsid w:val="00E160D5"/>
    <w:rsid w:val="00E16A3D"/>
    <w:rsid w:val="00E1726E"/>
    <w:rsid w:val="00E206B8"/>
    <w:rsid w:val="00E21339"/>
    <w:rsid w:val="00E2263E"/>
    <w:rsid w:val="00E227F4"/>
    <w:rsid w:val="00E239FF"/>
    <w:rsid w:val="00E23F2F"/>
    <w:rsid w:val="00E24830"/>
    <w:rsid w:val="00E267BC"/>
    <w:rsid w:val="00E26BFC"/>
    <w:rsid w:val="00E277AE"/>
    <w:rsid w:val="00E27D7B"/>
    <w:rsid w:val="00E30556"/>
    <w:rsid w:val="00E30605"/>
    <w:rsid w:val="00E30981"/>
    <w:rsid w:val="00E31086"/>
    <w:rsid w:val="00E31D05"/>
    <w:rsid w:val="00E325F3"/>
    <w:rsid w:val="00E327C6"/>
    <w:rsid w:val="00E32C65"/>
    <w:rsid w:val="00E33136"/>
    <w:rsid w:val="00E34D7C"/>
    <w:rsid w:val="00E3723D"/>
    <w:rsid w:val="00E41A9F"/>
    <w:rsid w:val="00E41D8A"/>
    <w:rsid w:val="00E442A4"/>
    <w:rsid w:val="00E44C89"/>
    <w:rsid w:val="00E44CF2"/>
    <w:rsid w:val="00E457A6"/>
    <w:rsid w:val="00E50D31"/>
    <w:rsid w:val="00E51B72"/>
    <w:rsid w:val="00E52D65"/>
    <w:rsid w:val="00E52F14"/>
    <w:rsid w:val="00E540CC"/>
    <w:rsid w:val="00E54F9E"/>
    <w:rsid w:val="00E55651"/>
    <w:rsid w:val="00E55BC8"/>
    <w:rsid w:val="00E573A5"/>
    <w:rsid w:val="00E57E3B"/>
    <w:rsid w:val="00E60F04"/>
    <w:rsid w:val="00E61BA2"/>
    <w:rsid w:val="00E61DFC"/>
    <w:rsid w:val="00E62E9B"/>
    <w:rsid w:val="00E6373C"/>
    <w:rsid w:val="00E63864"/>
    <w:rsid w:val="00E6403F"/>
    <w:rsid w:val="00E64107"/>
    <w:rsid w:val="00E67D15"/>
    <w:rsid w:val="00E67D33"/>
    <w:rsid w:val="00E704FC"/>
    <w:rsid w:val="00E70901"/>
    <w:rsid w:val="00E70935"/>
    <w:rsid w:val="00E70B75"/>
    <w:rsid w:val="00E71130"/>
    <w:rsid w:val="00E719CF"/>
    <w:rsid w:val="00E72A57"/>
    <w:rsid w:val="00E73404"/>
    <w:rsid w:val="00E735FC"/>
    <w:rsid w:val="00E73770"/>
    <w:rsid w:val="00E75451"/>
    <w:rsid w:val="00E75BA8"/>
    <w:rsid w:val="00E75BB5"/>
    <w:rsid w:val="00E75EA9"/>
    <w:rsid w:val="00E76AD6"/>
    <w:rsid w:val="00E770C4"/>
    <w:rsid w:val="00E775AD"/>
    <w:rsid w:val="00E77B55"/>
    <w:rsid w:val="00E82045"/>
    <w:rsid w:val="00E823C8"/>
    <w:rsid w:val="00E82893"/>
    <w:rsid w:val="00E82B62"/>
    <w:rsid w:val="00E84315"/>
    <w:rsid w:val="00E847EC"/>
    <w:rsid w:val="00E84C5A"/>
    <w:rsid w:val="00E851FF"/>
    <w:rsid w:val="00E861DB"/>
    <w:rsid w:val="00E86934"/>
    <w:rsid w:val="00E86E12"/>
    <w:rsid w:val="00E879B1"/>
    <w:rsid w:val="00E87EEC"/>
    <w:rsid w:val="00E908F1"/>
    <w:rsid w:val="00E9174B"/>
    <w:rsid w:val="00E929D6"/>
    <w:rsid w:val="00E93406"/>
    <w:rsid w:val="00E94755"/>
    <w:rsid w:val="00E94D0B"/>
    <w:rsid w:val="00E956C5"/>
    <w:rsid w:val="00E95C39"/>
    <w:rsid w:val="00E96F61"/>
    <w:rsid w:val="00E97788"/>
    <w:rsid w:val="00EA09AD"/>
    <w:rsid w:val="00EA26D5"/>
    <w:rsid w:val="00EA2C39"/>
    <w:rsid w:val="00EA2D48"/>
    <w:rsid w:val="00EA7550"/>
    <w:rsid w:val="00EA7F1E"/>
    <w:rsid w:val="00EB0A3C"/>
    <w:rsid w:val="00EB0A96"/>
    <w:rsid w:val="00EB1B22"/>
    <w:rsid w:val="00EB2983"/>
    <w:rsid w:val="00EB424B"/>
    <w:rsid w:val="00EB4434"/>
    <w:rsid w:val="00EB5B3C"/>
    <w:rsid w:val="00EB5F6F"/>
    <w:rsid w:val="00EB6389"/>
    <w:rsid w:val="00EB69B4"/>
    <w:rsid w:val="00EB77F9"/>
    <w:rsid w:val="00EB7F2C"/>
    <w:rsid w:val="00EC2625"/>
    <w:rsid w:val="00EC2647"/>
    <w:rsid w:val="00EC2B1B"/>
    <w:rsid w:val="00EC3922"/>
    <w:rsid w:val="00EC47DC"/>
    <w:rsid w:val="00EC5769"/>
    <w:rsid w:val="00EC6947"/>
    <w:rsid w:val="00EC72BA"/>
    <w:rsid w:val="00EC76F1"/>
    <w:rsid w:val="00EC7D00"/>
    <w:rsid w:val="00ED0304"/>
    <w:rsid w:val="00ED0DC3"/>
    <w:rsid w:val="00ED2DC1"/>
    <w:rsid w:val="00ED3086"/>
    <w:rsid w:val="00ED4FF7"/>
    <w:rsid w:val="00ED5B7B"/>
    <w:rsid w:val="00ED5C32"/>
    <w:rsid w:val="00EE18FF"/>
    <w:rsid w:val="00EE345E"/>
    <w:rsid w:val="00EE38FA"/>
    <w:rsid w:val="00EE3E2C"/>
    <w:rsid w:val="00EE5D12"/>
    <w:rsid w:val="00EE5D23"/>
    <w:rsid w:val="00EE618C"/>
    <w:rsid w:val="00EE65B6"/>
    <w:rsid w:val="00EE6825"/>
    <w:rsid w:val="00EE6939"/>
    <w:rsid w:val="00EE73E4"/>
    <w:rsid w:val="00EE750D"/>
    <w:rsid w:val="00EE7ABD"/>
    <w:rsid w:val="00EF0D3F"/>
    <w:rsid w:val="00EF14E8"/>
    <w:rsid w:val="00EF2838"/>
    <w:rsid w:val="00EF2D10"/>
    <w:rsid w:val="00EF3206"/>
    <w:rsid w:val="00EF3CA4"/>
    <w:rsid w:val="00EF4379"/>
    <w:rsid w:val="00EF49A8"/>
    <w:rsid w:val="00EF49FF"/>
    <w:rsid w:val="00EF4F90"/>
    <w:rsid w:val="00EF7859"/>
    <w:rsid w:val="00F00BD1"/>
    <w:rsid w:val="00F014DA"/>
    <w:rsid w:val="00F02591"/>
    <w:rsid w:val="00F031B1"/>
    <w:rsid w:val="00F041DD"/>
    <w:rsid w:val="00F04541"/>
    <w:rsid w:val="00F05C32"/>
    <w:rsid w:val="00F0639C"/>
    <w:rsid w:val="00F06E50"/>
    <w:rsid w:val="00F0776A"/>
    <w:rsid w:val="00F100AC"/>
    <w:rsid w:val="00F10321"/>
    <w:rsid w:val="00F103A3"/>
    <w:rsid w:val="00F126C7"/>
    <w:rsid w:val="00F12A43"/>
    <w:rsid w:val="00F12AA7"/>
    <w:rsid w:val="00F12C47"/>
    <w:rsid w:val="00F13766"/>
    <w:rsid w:val="00F13996"/>
    <w:rsid w:val="00F13F69"/>
    <w:rsid w:val="00F149A6"/>
    <w:rsid w:val="00F14E9D"/>
    <w:rsid w:val="00F167CC"/>
    <w:rsid w:val="00F16C14"/>
    <w:rsid w:val="00F170F2"/>
    <w:rsid w:val="00F1755A"/>
    <w:rsid w:val="00F17797"/>
    <w:rsid w:val="00F17811"/>
    <w:rsid w:val="00F17859"/>
    <w:rsid w:val="00F21794"/>
    <w:rsid w:val="00F219E7"/>
    <w:rsid w:val="00F22C89"/>
    <w:rsid w:val="00F238BD"/>
    <w:rsid w:val="00F253B5"/>
    <w:rsid w:val="00F25636"/>
    <w:rsid w:val="00F26E0F"/>
    <w:rsid w:val="00F27E80"/>
    <w:rsid w:val="00F30AE1"/>
    <w:rsid w:val="00F32D2C"/>
    <w:rsid w:val="00F33B74"/>
    <w:rsid w:val="00F34D24"/>
    <w:rsid w:val="00F35300"/>
    <w:rsid w:val="00F36A57"/>
    <w:rsid w:val="00F3794B"/>
    <w:rsid w:val="00F43AFE"/>
    <w:rsid w:val="00F44943"/>
    <w:rsid w:val="00F46C40"/>
    <w:rsid w:val="00F473EE"/>
    <w:rsid w:val="00F4766F"/>
    <w:rsid w:val="00F47B5F"/>
    <w:rsid w:val="00F50029"/>
    <w:rsid w:val="00F50F10"/>
    <w:rsid w:val="00F51881"/>
    <w:rsid w:val="00F5653F"/>
    <w:rsid w:val="00F5696E"/>
    <w:rsid w:val="00F5735C"/>
    <w:rsid w:val="00F57C31"/>
    <w:rsid w:val="00F60D56"/>
    <w:rsid w:val="00F60EFF"/>
    <w:rsid w:val="00F62265"/>
    <w:rsid w:val="00F62D27"/>
    <w:rsid w:val="00F64CE2"/>
    <w:rsid w:val="00F664AC"/>
    <w:rsid w:val="00F67D2D"/>
    <w:rsid w:val="00F67E6C"/>
    <w:rsid w:val="00F7007C"/>
    <w:rsid w:val="00F70094"/>
    <w:rsid w:val="00F7094C"/>
    <w:rsid w:val="00F72194"/>
    <w:rsid w:val="00F74C18"/>
    <w:rsid w:val="00F75EE1"/>
    <w:rsid w:val="00F76A52"/>
    <w:rsid w:val="00F76CF0"/>
    <w:rsid w:val="00F773AC"/>
    <w:rsid w:val="00F803EB"/>
    <w:rsid w:val="00F8056E"/>
    <w:rsid w:val="00F80F46"/>
    <w:rsid w:val="00F81067"/>
    <w:rsid w:val="00F817AF"/>
    <w:rsid w:val="00F8308E"/>
    <w:rsid w:val="00F8342D"/>
    <w:rsid w:val="00F834F2"/>
    <w:rsid w:val="00F83521"/>
    <w:rsid w:val="00F837A6"/>
    <w:rsid w:val="00F845FB"/>
    <w:rsid w:val="00F84F87"/>
    <w:rsid w:val="00F85783"/>
    <w:rsid w:val="00F858F2"/>
    <w:rsid w:val="00F860CC"/>
    <w:rsid w:val="00F86529"/>
    <w:rsid w:val="00F878D6"/>
    <w:rsid w:val="00F94398"/>
    <w:rsid w:val="00F9441F"/>
    <w:rsid w:val="00F95D40"/>
    <w:rsid w:val="00F9692D"/>
    <w:rsid w:val="00F96B2F"/>
    <w:rsid w:val="00F97DF0"/>
    <w:rsid w:val="00FA07B4"/>
    <w:rsid w:val="00FA086E"/>
    <w:rsid w:val="00FA384E"/>
    <w:rsid w:val="00FA3C74"/>
    <w:rsid w:val="00FA459D"/>
    <w:rsid w:val="00FA5C9C"/>
    <w:rsid w:val="00FA7326"/>
    <w:rsid w:val="00FA73DE"/>
    <w:rsid w:val="00FB0521"/>
    <w:rsid w:val="00FB07FE"/>
    <w:rsid w:val="00FB1DAA"/>
    <w:rsid w:val="00FB254B"/>
    <w:rsid w:val="00FB2B4F"/>
    <w:rsid w:val="00FB2B56"/>
    <w:rsid w:val="00FB2EF2"/>
    <w:rsid w:val="00FB45B8"/>
    <w:rsid w:val="00FB4B1D"/>
    <w:rsid w:val="00FB4D15"/>
    <w:rsid w:val="00FB55D5"/>
    <w:rsid w:val="00FB6410"/>
    <w:rsid w:val="00FC0159"/>
    <w:rsid w:val="00FC12BF"/>
    <w:rsid w:val="00FC14A9"/>
    <w:rsid w:val="00FC18CE"/>
    <w:rsid w:val="00FC2C60"/>
    <w:rsid w:val="00FC3644"/>
    <w:rsid w:val="00FC41DD"/>
    <w:rsid w:val="00FC42CE"/>
    <w:rsid w:val="00FC7472"/>
    <w:rsid w:val="00FD02B3"/>
    <w:rsid w:val="00FD19DF"/>
    <w:rsid w:val="00FD2C84"/>
    <w:rsid w:val="00FD3857"/>
    <w:rsid w:val="00FD3E6F"/>
    <w:rsid w:val="00FD4189"/>
    <w:rsid w:val="00FD4ACC"/>
    <w:rsid w:val="00FD51B9"/>
    <w:rsid w:val="00FD5253"/>
    <w:rsid w:val="00FD531E"/>
    <w:rsid w:val="00FD5849"/>
    <w:rsid w:val="00FD7DAE"/>
    <w:rsid w:val="00FE03E4"/>
    <w:rsid w:val="00FE0BE6"/>
    <w:rsid w:val="00FE0C2B"/>
    <w:rsid w:val="00FE1EBD"/>
    <w:rsid w:val="00FE2A39"/>
    <w:rsid w:val="00FE2DDF"/>
    <w:rsid w:val="00FE4ADD"/>
    <w:rsid w:val="00FE52D6"/>
    <w:rsid w:val="00FE5426"/>
    <w:rsid w:val="00FE6822"/>
    <w:rsid w:val="00FF07AB"/>
    <w:rsid w:val="00FF0D00"/>
    <w:rsid w:val="00FF1FFE"/>
    <w:rsid w:val="00FF39CF"/>
    <w:rsid w:val="00FF3BFF"/>
    <w:rsid w:val="00FF43B4"/>
    <w:rsid w:val="00FF526D"/>
    <w:rsid w:val="00FF561E"/>
    <w:rsid w:val="00FF579C"/>
    <w:rsid w:val="00FF633A"/>
    <w:rsid w:val="00FF65FD"/>
    <w:rsid w:val="00FF670B"/>
    <w:rsid w:val="00FF7159"/>
    <w:rsid w:val="00FF7271"/>
    <w:rsid w:val="00FF7324"/>
    <w:rsid w:val="00FF792F"/>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DE5FA85"/>
  <w15:docId w15:val="{70E884B9-B140-48AD-8A89-93E817E9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033521"/>
    <w:rPr>
      <w:sz w:val="16"/>
      <w:szCs w:val="16"/>
    </w:rPr>
  </w:style>
  <w:style w:type="paragraph" w:styleId="CommentText">
    <w:name w:val="annotation text"/>
    <w:basedOn w:val="Normal"/>
    <w:link w:val="CommentTextChar"/>
    <w:uiPriority w:val="99"/>
    <w:semiHidden/>
    <w:unhideWhenUsed/>
    <w:rsid w:val="00033521"/>
    <w:rPr>
      <w:sz w:val="20"/>
      <w:szCs w:val="20"/>
    </w:rPr>
  </w:style>
  <w:style w:type="character" w:customStyle="1" w:styleId="CommentTextChar">
    <w:name w:val="Comment Text Char"/>
    <w:basedOn w:val="DefaultParagraphFont"/>
    <w:link w:val="CommentText"/>
    <w:uiPriority w:val="99"/>
    <w:semiHidden/>
    <w:rsid w:val="00033521"/>
    <w:rPr>
      <w:rFonts w:ascii="Lato" w:hAnsi="Lato"/>
      <w:sz w:val="20"/>
      <w:szCs w:val="20"/>
    </w:rPr>
  </w:style>
  <w:style w:type="character" w:styleId="FollowedHyperlink">
    <w:name w:val="FollowedHyperlink"/>
    <w:basedOn w:val="DefaultParagraphFont"/>
    <w:uiPriority w:val="99"/>
    <w:semiHidden/>
    <w:unhideWhenUsed/>
    <w:rsid w:val="005B66E1"/>
    <w:rPr>
      <w:color w:val="8C4799" w:themeColor="followedHyperlink"/>
      <w:u w:val="single"/>
    </w:rPr>
  </w:style>
  <w:style w:type="paragraph" w:styleId="FootnoteText">
    <w:name w:val="footnote text"/>
    <w:basedOn w:val="Normal"/>
    <w:link w:val="FootnoteTextChar"/>
    <w:uiPriority w:val="99"/>
    <w:semiHidden/>
    <w:unhideWhenUsed/>
    <w:rsid w:val="00B00235"/>
    <w:pPr>
      <w:spacing w:after="0"/>
    </w:pPr>
    <w:rPr>
      <w:sz w:val="20"/>
      <w:szCs w:val="20"/>
    </w:rPr>
  </w:style>
  <w:style w:type="character" w:customStyle="1" w:styleId="FootnoteTextChar">
    <w:name w:val="Footnote Text Char"/>
    <w:basedOn w:val="DefaultParagraphFont"/>
    <w:link w:val="FootnoteText"/>
    <w:uiPriority w:val="99"/>
    <w:semiHidden/>
    <w:rsid w:val="00B00235"/>
    <w:rPr>
      <w:rFonts w:ascii="Lato" w:hAnsi="Lato"/>
      <w:sz w:val="20"/>
      <w:szCs w:val="20"/>
    </w:rPr>
  </w:style>
  <w:style w:type="character" w:styleId="FootnoteReference">
    <w:name w:val="footnote reference"/>
    <w:basedOn w:val="DefaultParagraphFont"/>
    <w:uiPriority w:val="99"/>
    <w:semiHidden/>
    <w:unhideWhenUsed/>
    <w:rsid w:val="00B00235"/>
    <w:rPr>
      <w:vertAlign w:val="superscript"/>
    </w:rPr>
  </w:style>
  <w:style w:type="paragraph" w:styleId="CommentSubject">
    <w:name w:val="annotation subject"/>
    <w:basedOn w:val="CommentText"/>
    <w:next w:val="CommentText"/>
    <w:link w:val="CommentSubjectChar"/>
    <w:uiPriority w:val="99"/>
    <w:semiHidden/>
    <w:unhideWhenUsed/>
    <w:rsid w:val="00B00235"/>
    <w:rPr>
      <w:b/>
      <w:bCs/>
    </w:rPr>
  </w:style>
  <w:style w:type="character" w:customStyle="1" w:styleId="CommentSubjectChar">
    <w:name w:val="Comment Subject Char"/>
    <w:basedOn w:val="CommentTextChar"/>
    <w:link w:val="CommentSubject"/>
    <w:uiPriority w:val="99"/>
    <w:semiHidden/>
    <w:rsid w:val="00B00235"/>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9476">
      <w:bodyDiv w:val="1"/>
      <w:marLeft w:val="0"/>
      <w:marRight w:val="0"/>
      <w:marTop w:val="0"/>
      <w:marBottom w:val="0"/>
      <w:divBdr>
        <w:top w:val="none" w:sz="0" w:space="0" w:color="auto"/>
        <w:left w:val="none" w:sz="0" w:space="0" w:color="auto"/>
        <w:bottom w:val="none" w:sz="0" w:space="0" w:color="auto"/>
        <w:right w:val="none" w:sz="0" w:space="0" w:color="auto"/>
      </w:divBdr>
    </w:div>
    <w:div w:id="144054297">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25568375">
      <w:bodyDiv w:val="1"/>
      <w:marLeft w:val="0"/>
      <w:marRight w:val="0"/>
      <w:marTop w:val="0"/>
      <w:marBottom w:val="0"/>
      <w:divBdr>
        <w:top w:val="none" w:sz="0" w:space="0" w:color="auto"/>
        <w:left w:val="none" w:sz="0" w:space="0" w:color="auto"/>
        <w:bottom w:val="none" w:sz="0" w:space="0" w:color="auto"/>
        <w:right w:val="none" w:sz="0" w:space="0" w:color="auto"/>
      </w:divBdr>
    </w:div>
    <w:div w:id="870457508">
      <w:bodyDiv w:val="1"/>
      <w:marLeft w:val="0"/>
      <w:marRight w:val="0"/>
      <w:marTop w:val="0"/>
      <w:marBottom w:val="0"/>
      <w:divBdr>
        <w:top w:val="none" w:sz="0" w:space="0" w:color="auto"/>
        <w:left w:val="none" w:sz="0" w:space="0" w:color="auto"/>
        <w:bottom w:val="none" w:sz="0" w:space="0" w:color="auto"/>
        <w:right w:val="none" w:sz="0" w:space="0" w:color="auto"/>
      </w:divBdr>
    </w:div>
    <w:div w:id="1083717491">
      <w:bodyDiv w:val="1"/>
      <w:marLeft w:val="0"/>
      <w:marRight w:val="0"/>
      <w:marTop w:val="0"/>
      <w:marBottom w:val="0"/>
      <w:divBdr>
        <w:top w:val="none" w:sz="0" w:space="0" w:color="auto"/>
        <w:left w:val="none" w:sz="0" w:space="0" w:color="auto"/>
        <w:bottom w:val="none" w:sz="0" w:space="0" w:color="auto"/>
        <w:right w:val="none" w:sz="0" w:space="0" w:color="auto"/>
      </w:divBdr>
    </w:div>
    <w:div w:id="1279264077">
      <w:bodyDiv w:val="1"/>
      <w:marLeft w:val="0"/>
      <w:marRight w:val="0"/>
      <w:marTop w:val="0"/>
      <w:marBottom w:val="0"/>
      <w:divBdr>
        <w:top w:val="none" w:sz="0" w:space="0" w:color="auto"/>
        <w:left w:val="none" w:sz="0" w:space="0" w:color="auto"/>
        <w:bottom w:val="none" w:sz="0" w:space="0" w:color="auto"/>
        <w:right w:val="none" w:sz="0" w:space="0" w:color="auto"/>
      </w:divBdr>
    </w:div>
    <w:div w:id="1527252410">
      <w:bodyDiv w:val="1"/>
      <w:marLeft w:val="0"/>
      <w:marRight w:val="0"/>
      <w:marTop w:val="0"/>
      <w:marBottom w:val="0"/>
      <w:divBdr>
        <w:top w:val="none" w:sz="0" w:space="0" w:color="auto"/>
        <w:left w:val="none" w:sz="0" w:space="0" w:color="auto"/>
        <w:bottom w:val="none" w:sz="0" w:space="0" w:color="auto"/>
        <w:right w:val="none" w:sz="0" w:space="0" w:color="auto"/>
      </w:divBdr>
    </w:div>
    <w:div w:id="1527793738">
      <w:bodyDiv w:val="1"/>
      <w:marLeft w:val="0"/>
      <w:marRight w:val="0"/>
      <w:marTop w:val="0"/>
      <w:marBottom w:val="0"/>
      <w:divBdr>
        <w:top w:val="none" w:sz="0" w:space="0" w:color="auto"/>
        <w:left w:val="none" w:sz="0" w:space="0" w:color="auto"/>
        <w:bottom w:val="none" w:sz="0" w:space="0" w:color="auto"/>
        <w:right w:val="none" w:sz="0" w:space="0" w:color="auto"/>
      </w:divBdr>
    </w:div>
    <w:div w:id="1614939744">
      <w:bodyDiv w:val="1"/>
      <w:marLeft w:val="0"/>
      <w:marRight w:val="0"/>
      <w:marTop w:val="0"/>
      <w:marBottom w:val="0"/>
      <w:divBdr>
        <w:top w:val="none" w:sz="0" w:space="0" w:color="auto"/>
        <w:left w:val="none" w:sz="0" w:space="0" w:color="auto"/>
        <w:bottom w:val="none" w:sz="0" w:space="0" w:color="auto"/>
        <w:right w:val="none" w:sz="0" w:space="0" w:color="auto"/>
      </w:divBdr>
    </w:div>
    <w:div w:id="161829096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41963150">
      <w:bodyDiv w:val="1"/>
      <w:marLeft w:val="0"/>
      <w:marRight w:val="0"/>
      <w:marTop w:val="0"/>
      <w:marBottom w:val="0"/>
      <w:divBdr>
        <w:top w:val="none" w:sz="0" w:space="0" w:color="auto"/>
        <w:left w:val="none" w:sz="0" w:space="0" w:color="auto"/>
        <w:bottom w:val="none" w:sz="0" w:space="0" w:color="auto"/>
        <w:right w:val="none" w:sz="0" w:space="0" w:color="auto"/>
      </w:divBdr>
    </w:div>
    <w:div w:id="1878929740">
      <w:bodyDiv w:val="1"/>
      <w:marLeft w:val="0"/>
      <w:marRight w:val="0"/>
      <w:marTop w:val="0"/>
      <w:marBottom w:val="0"/>
      <w:divBdr>
        <w:top w:val="none" w:sz="0" w:space="0" w:color="auto"/>
        <w:left w:val="none" w:sz="0" w:space="0" w:color="auto"/>
        <w:bottom w:val="none" w:sz="0" w:space="0" w:color="auto"/>
        <w:right w:val="none" w:sz="0" w:space="0" w:color="auto"/>
      </w:divBdr>
    </w:div>
    <w:div w:id="1994330482">
      <w:bodyDiv w:val="1"/>
      <w:marLeft w:val="0"/>
      <w:marRight w:val="0"/>
      <w:marTop w:val="0"/>
      <w:marBottom w:val="0"/>
      <w:divBdr>
        <w:top w:val="none" w:sz="0" w:space="0" w:color="auto"/>
        <w:left w:val="none" w:sz="0" w:space="0" w:color="auto"/>
        <w:bottom w:val="none" w:sz="0" w:space="0" w:color="auto"/>
        <w:right w:val="none" w:sz="0" w:space="0" w:color="auto"/>
      </w:divBdr>
    </w:div>
    <w:div w:id="1999384198">
      <w:bodyDiv w:val="1"/>
      <w:marLeft w:val="0"/>
      <w:marRight w:val="0"/>
      <w:marTop w:val="0"/>
      <w:marBottom w:val="0"/>
      <w:divBdr>
        <w:top w:val="none" w:sz="0" w:space="0" w:color="auto"/>
        <w:left w:val="none" w:sz="0" w:space="0" w:color="auto"/>
        <w:bottom w:val="none" w:sz="0" w:space="0" w:color="auto"/>
        <w:right w:val="none" w:sz="0" w:space="0" w:color="auto"/>
      </w:divBdr>
    </w:div>
    <w:div w:id="2016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7B79F-5491-417D-97C3-84A42BE2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65</Pages>
  <Words>17036</Words>
  <Characters>97106</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Index to 1993 Cabinet Records</vt:lpstr>
    </vt:vector>
  </TitlesOfParts>
  <Company>the Chief Minister and Cabinet</Company>
  <LinksUpToDate>false</LinksUpToDate>
  <CharactersWithSpaces>113915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1993 Cabinet Records</dc:title>
  <dc:subject/>
  <dc:creator>Northern Territory Government</dc:creator>
  <cp:keywords/>
  <dc:description/>
  <cp:lastModifiedBy>Jayne Fairnington</cp:lastModifiedBy>
  <cp:revision>8</cp:revision>
  <cp:lastPrinted>2023-10-12T01:31:00Z</cp:lastPrinted>
  <dcterms:created xsi:type="dcterms:W3CDTF">2023-10-12T00:05:00Z</dcterms:created>
  <dcterms:modified xsi:type="dcterms:W3CDTF">2023-10-12T04:22:00Z</dcterms:modified>
</cp:coreProperties>
</file>