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81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5"/>
        <w:gridCol w:w="2239"/>
        <w:gridCol w:w="880"/>
        <w:gridCol w:w="2410"/>
        <w:gridCol w:w="268"/>
        <w:gridCol w:w="582"/>
        <w:gridCol w:w="669"/>
        <w:gridCol w:w="323"/>
        <w:gridCol w:w="411"/>
        <w:gridCol w:w="1290"/>
        <w:gridCol w:w="284"/>
        <w:gridCol w:w="850"/>
        <w:gridCol w:w="179"/>
        <w:gridCol w:w="105"/>
        <w:gridCol w:w="54"/>
        <w:gridCol w:w="229"/>
      </w:tblGrid>
      <w:tr w:rsidR="00872B4E" w:rsidRPr="007A5EFD" w14:paraId="72CD9160" w14:textId="77777777" w:rsidTr="118526A2">
        <w:trPr>
          <w:gridAfter w:val="1"/>
          <w:wAfter w:w="229" w:type="dxa"/>
          <w:trHeight w:val="682"/>
        </w:trPr>
        <w:tc>
          <w:tcPr>
            <w:tcW w:w="10589" w:type="dxa"/>
            <w:gridSpan w:val="15"/>
            <w:tcBorders>
              <w:top w:val="nil"/>
              <w:left w:val="nil"/>
              <w:bottom w:val="nil"/>
              <w:right w:val="nil"/>
            </w:tcBorders>
            <w:shd w:val="clear" w:color="auto" w:fill="FFFFFF" w:themeFill="background2"/>
            <w:noWrap/>
            <w:tcMar>
              <w:left w:w="0" w:type="dxa"/>
              <w:right w:w="0" w:type="dxa"/>
            </w:tcMar>
          </w:tcPr>
          <w:p w14:paraId="16F488CA" w14:textId="77777777" w:rsidR="00650CF6" w:rsidRDefault="00650CF6" w:rsidP="00650CF6">
            <w:pPr>
              <w:pStyle w:val="Heading2"/>
            </w:pPr>
            <w:r>
              <w:t>What is this form for?</w:t>
            </w:r>
          </w:p>
          <w:p w14:paraId="3E305F49" w14:textId="4547CD85" w:rsidR="00650CF6" w:rsidRPr="004D5CA4" w:rsidRDefault="00650CF6" w:rsidP="00650CF6">
            <w:pPr>
              <w:rPr>
                <w:b/>
                <w:bCs/>
              </w:rPr>
            </w:pPr>
            <w:r>
              <w:t>This</w:t>
            </w:r>
            <w:r w:rsidR="03F22459">
              <w:t xml:space="preserve"> is an</w:t>
            </w:r>
            <w:r>
              <w:t xml:space="preserve"> application </w:t>
            </w:r>
            <w:r w:rsidR="44E265EE">
              <w:t xml:space="preserve">form </w:t>
            </w:r>
            <w:r>
              <w:t xml:space="preserve">for </w:t>
            </w:r>
            <w:r w:rsidR="00B755E1">
              <w:t xml:space="preserve">the </w:t>
            </w:r>
            <w:r>
              <w:t>social housing</w:t>
            </w:r>
            <w:r w:rsidR="00B755E1">
              <w:t xml:space="preserve"> wait list</w:t>
            </w:r>
            <w:r>
              <w:t xml:space="preserve"> in the Northern Territory.</w:t>
            </w:r>
            <w:r w:rsidR="004D5CA4">
              <w:t xml:space="preserve"> By completing this application, you consent to the CEO (Housing) sharing your information with a Community Housing Provider for the purpose of providing you accommodation. </w:t>
            </w:r>
          </w:p>
          <w:p w14:paraId="05DBA366" w14:textId="77777777" w:rsidR="00F03169" w:rsidRDefault="00F03169" w:rsidP="00F03169">
            <w:pPr>
              <w:pStyle w:val="Heading2"/>
            </w:pPr>
            <w:r>
              <w:t>Need help filling out this form?</w:t>
            </w:r>
          </w:p>
          <w:p w14:paraId="561824FE" w14:textId="42A0CB08" w:rsidR="00F03169" w:rsidRDefault="00F03169" w:rsidP="00F03169">
            <w:r>
              <w:t xml:space="preserve">You can ask someone to help you complete this form such as a friend, relative or supporting agency worker. If you need an interpreter, please let your local Housing office know. </w:t>
            </w:r>
          </w:p>
          <w:p w14:paraId="7750132A" w14:textId="7A847FC5" w:rsidR="00F03169" w:rsidRDefault="00F03169" w:rsidP="00F03169">
            <w:r>
              <w:t xml:space="preserve">You will need to complete </w:t>
            </w:r>
            <w:r w:rsidR="00EA2CAD">
              <w:t>the</w:t>
            </w:r>
            <w:r>
              <w:t xml:space="preserve"> Authorisation to Disclose Personal Information form</w:t>
            </w:r>
            <w:r w:rsidR="00EA2CAD">
              <w:t>,</w:t>
            </w:r>
            <w:r w:rsidR="002B43FE">
              <w:t xml:space="preserve"> </w:t>
            </w:r>
            <w:r w:rsidR="54B7B3B6">
              <w:t xml:space="preserve">on </w:t>
            </w:r>
            <w:r w:rsidR="002B43FE">
              <w:t>page 8</w:t>
            </w:r>
            <w:r w:rsidR="00EA2CAD">
              <w:t>,</w:t>
            </w:r>
            <w:r>
              <w:t xml:space="preserve"> if you </w:t>
            </w:r>
            <w:r w:rsidR="002B43FE">
              <w:t>would like us</w:t>
            </w:r>
            <w:r>
              <w:t xml:space="preserve"> to share information about you and/or your application with another person or support agency. </w:t>
            </w:r>
          </w:p>
          <w:p w14:paraId="0B80D589" w14:textId="03B9FBF3" w:rsidR="7B5FC717" w:rsidRDefault="7B5FC717" w:rsidP="60A7091B">
            <w:r>
              <w:t xml:space="preserve">By completing this </w:t>
            </w:r>
            <w:r w:rsidR="00354459">
              <w:t>application,</w:t>
            </w:r>
            <w:r>
              <w:t xml:space="preserve"> you consent to the CEO (Housing) sharing your information with a Community Housing Provider for the purpose of providing you accommodation. </w:t>
            </w:r>
          </w:p>
          <w:p w14:paraId="787289A1" w14:textId="1F2318A2" w:rsidR="00F90A46" w:rsidRDefault="00F90A46" w:rsidP="00F03169">
            <w:r>
              <w:t xml:space="preserve">You will also need to complete the </w:t>
            </w:r>
            <w:r w:rsidR="00EA2CAD">
              <w:t xml:space="preserve">Income Confirmation Scheme form, </w:t>
            </w:r>
            <w:r w:rsidR="007E1583">
              <w:t xml:space="preserve">on </w:t>
            </w:r>
            <w:r w:rsidR="00EA2CAD">
              <w:t xml:space="preserve">page 10, if you </w:t>
            </w:r>
            <w:r w:rsidR="1C69D862">
              <w:t xml:space="preserve">would </w:t>
            </w:r>
            <w:r w:rsidR="00EA2CAD">
              <w:t xml:space="preserve">like us to obtain your </w:t>
            </w:r>
            <w:r w:rsidR="008C6C84">
              <w:t>Centrelink payment information.</w:t>
            </w:r>
          </w:p>
          <w:p w14:paraId="214942C4" w14:textId="09C40382" w:rsidR="00F03169" w:rsidRDefault="00F03169" w:rsidP="00AC07DC">
            <w:r>
              <w:t>When completing the form, please read all questions carefully</w:t>
            </w:r>
            <w:r w:rsidR="00125222">
              <w:t xml:space="preserve"> and </w:t>
            </w:r>
            <w:r w:rsidR="00557BF6">
              <w:t xml:space="preserve">provide all details </w:t>
            </w:r>
            <w:r w:rsidR="00BE06D2">
              <w:t>requested</w:t>
            </w:r>
            <w:r w:rsidR="00C44204">
              <w:t>.</w:t>
            </w:r>
            <w:r w:rsidR="00BE06D2">
              <w:t xml:space="preserve"> When you have completed the application form </w:t>
            </w:r>
            <w:r w:rsidR="00C44204">
              <w:t xml:space="preserve">you </w:t>
            </w:r>
            <w:r w:rsidR="007E1583">
              <w:t>also need to</w:t>
            </w:r>
            <w:r w:rsidR="00C44204">
              <w:t xml:space="preserve"> </w:t>
            </w:r>
            <w:r w:rsidR="007C0E67">
              <w:t>complete the Checklist</w:t>
            </w:r>
            <w:r w:rsidR="007E1583">
              <w:t xml:space="preserve">, </w:t>
            </w:r>
            <w:r w:rsidR="007C0E67">
              <w:t xml:space="preserve">on page 7, this will remind you to </w:t>
            </w:r>
            <w:r w:rsidR="003272A0">
              <w:t>obtain the supporting documentation you need when submitting your application.</w:t>
            </w:r>
            <w:r w:rsidR="001F7983">
              <w:t xml:space="preserve"> </w:t>
            </w:r>
            <w:r w:rsidR="00AC07DC">
              <w:t>Finally,</w:t>
            </w:r>
            <w:r w:rsidR="001F7983">
              <w:t xml:space="preserve"> you</w:t>
            </w:r>
            <w:r w:rsidR="00D469FF">
              <w:t xml:space="preserve"> will need to sign</w:t>
            </w:r>
            <w:r>
              <w:t xml:space="preserve"> the declaration</w:t>
            </w:r>
            <w:r w:rsidR="007059D5">
              <w:t xml:space="preserve"> and have </w:t>
            </w:r>
            <w:r w:rsidR="002D529E">
              <w:t>this</w:t>
            </w:r>
            <w:r w:rsidR="00D469FF">
              <w:t xml:space="preserve"> application </w:t>
            </w:r>
            <w:r w:rsidR="002D529E">
              <w:t>form sighted by a Housing office staff member</w:t>
            </w:r>
            <w:r w:rsidR="00AC07DC">
              <w:t>.</w:t>
            </w:r>
          </w:p>
          <w:p w14:paraId="4AD09CAC" w14:textId="2C9EE0D0" w:rsidR="002239F9" w:rsidRDefault="002239F9" w:rsidP="00692E8A">
            <w:pPr>
              <w:pStyle w:val="ListParagraph"/>
              <w:spacing w:after="40"/>
              <w:ind w:left="720"/>
            </w:pPr>
          </w:p>
          <w:p w14:paraId="190B3BF3" w14:textId="77777777" w:rsidR="002239F9" w:rsidRDefault="002239F9" w:rsidP="002239F9">
            <w:pPr>
              <w:pStyle w:val="Heading2"/>
              <w:spacing w:before="0"/>
              <w:rPr>
                <w:sz w:val="16"/>
                <w:szCs w:val="16"/>
              </w:rPr>
            </w:pPr>
            <w:r>
              <w:t>Telephone Interpreter Services</w:t>
            </w:r>
          </w:p>
          <w:p w14:paraId="1C274127" w14:textId="0C3541A9" w:rsidR="002239F9" w:rsidRDefault="002239F9" w:rsidP="002239F9">
            <w:r w:rsidRPr="00830BE9">
              <w:rPr>
                <w:noProof/>
                <w:bdr w:val="single" w:sz="4" w:space="0" w:color="auto"/>
              </w:rPr>
              <w:drawing>
                <wp:inline distT="0" distB="0" distL="0" distR="0" wp14:anchorId="7224A00C" wp14:editId="0AFCFA96">
                  <wp:extent cx="6353175" cy="1419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8356" cy="1427084"/>
                          </a:xfrm>
                          <a:prstGeom prst="rect">
                            <a:avLst/>
                          </a:prstGeom>
                          <a:noFill/>
                        </pic:spPr>
                      </pic:pic>
                    </a:graphicData>
                  </a:graphic>
                </wp:inline>
              </w:drawing>
            </w:r>
          </w:p>
          <w:p w14:paraId="52BC2011" w14:textId="4087EA3E" w:rsidR="00C64FC8" w:rsidRDefault="00C64FC8" w:rsidP="00C226A3">
            <w:pPr>
              <w:pStyle w:val="Heading2"/>
            </w:pPr>
            <w:r>
              <w:t>What is</w:t>
            </w:r>
            <w:r w:rsidR="00DE33EA">
              <w:t xml:space="preserve"> </w:t>
            </w:r>
            <w:r w:rsidR="00AA254F">
              <w:t>s</w:t>
            </w:r>
            <w:r w:rsidR="00EB1579">
              <w:t xml:space="preserve">ocial </w:t>
            </w:r>
            <w:r w:rsidR="00AA254F">
              <w:t>h</w:t>
            </w:r>
            <w:r w:rsidR="00EB1579">
              <w:t>ousing</w:t>
            </w:r>
            <w:r w:rsidR="00AA254F">
              <w:t>?</w:t>
            </w:r>
          </w:p>
          <w:p w14:paraId="73ADF33E" w14:textId="332FE2E5" w:rsidR="00810CC9" w:rsidRDefault="00EB1579" w:rsidP="00C64FC8">
            <w:r>
              <w:t xml:space="preserve">Social </w:t>
            </w:r>
            <w:r w:rsidR="005D03F6">
              <w:t>h</w:t>
            </w:r>
            <w:r>
              <w:t xml:space="preserve">ousing is subsidised </w:t>
            </w:r>
            <w:r w:rsidR="006029D7">
              <w:t>accommodation</w:t>
            </w:r>
            <w:r w:rsidR="003933A6">
              <w:t xml:space="preserve"> that</w:t>
            </w:r>
            <w:r>
              <w:t xml:space="preserve"> is managed by government and non-government organisations.</w:t>
            </w:r>
            <w:r w:rsidR="00D4187D">
              <w:t xml:space="preserve"> </w:t>
            </w:r>
            <w:r w:rsidR="00BF4FF9">
              <w:t xml:space="preserve">Community housing and public housing are </w:t>
            </w:r>
            <w:r w:rsidR="0039456E">
              <w:t xml:space="preserve">both </w:t>
            </w:r>
            <w:r w:rsidR="00BF4FF9">
              <w:t>social housing</w:t>
            </w:r>
            <w:r w:rsidR="006029D7">
              <w:t xml:space="preserve"> providers</w:t>
            </w:r>
            <w:r w:rsidR="00BF4FF9">
              <w:t>.</w:t>
            </w:r>
            <w:r w:rsidR="00A269CB">
              <w:t xml:space="preserve"> </w:t>
            </w:r>
          </w:p>
          <w:p w14:paraId="18CD9025" w14:textId="69108182" w:rsidR="00ED38FF" w:rsidRDefault="00A269CB" w:rsidP="00C64FC8">
            <w:r>
              <w:t xml:space="preserve">Social housing providers manage </w:t>
            </w:r>
            <w:r w:rsidR="00DA69D3">
              <w:t xml:space="preserve">a variety of </w:t>
            </w:r>
            <w:r w:rsidR="003D1BC0">
              <w:t xml:space="preserve">properties within the Northern </w:t>
            </w:r>
            <w:r w:rsidR="00662E38">
              <w:t>Territory and</w:t>
            </w:r>
            <w:r w:rsidR="00404D65">
              <w:t xml:space="preserve"> are responsible for the </w:t>
            </w:r>
            <w:r>
              <w:t>collection of rent</w:t>
            </w:r>
            <w:r w:rsidR="002823E0">
              <w:t xml:space="preserve"> and </w:t>
            </w:r>
            <w:r w:rsidR="000758AA">
              <w:t xml:space="preserve">property </w:t>
            </w:r>
            <w:r w:rsidR="002823E0">
              <w:t>management</w:t>
            </w:r>
            <w:r w:rsidR="00261096">
              <w:t xml:space="preserve">, which includes </w:t>
            </w:r>
            <w:r w:rsidR="000758AA">
              <w:t>inspections</w:t>
            </w:r>
            <w:r w:rsidR="00261096">
              <w:t xml:space="preserve">, </w:t>
            </w:r>
            <w:r w:rsidR="00E214A4">
              <w:t>maintenance,</w:t>
            </w:r>
            <w:r w:rsidR="002C01B1">
              <w:t xml:space="preserve"> and repairs.</w:t>
            </w:r>
            <w:r w:rsidR="00647F9E">
              <w:t xml:space="preserve"> </w:t>
            </w:r>
          </w:p>
          <w:p w14:paraId="0E8CF380" w14:textId="7179ED24" w:rsidR="00F6238C" w:rsidRDefault="009303D0" w:rsidP="00C64FC8">
            <w:r>
              <w:t>So</w:t>
            </w:r>
            <w:r w:rsidR="0084754F">
              <w:t>cial housing providers in the Northern Territory</w:t>
            </w:r>
            <w:r w:rsidR="00647F9E">
              <w:t xml:space="preserve"> calculate</w:t>
            </w:r>
            <w:r w:rsidR="0084754F">
              <w:t xml:space="preserve"> </w:t>
            </w:r>
            <w:r>
              <w:t xml:space="preserve">weekly </w:t>
            </w:r>
            <w:r w:rsidR="00E61200">
              <w:t>rent</w:t>
            </w:r>
            <w:r w:rsidR="00647F9E">
              <w:t xml:space="preserve"> at 25% of</w:t>
            </w:r>
            <w:r w:rsidR="00ED2F5C">
              <w:t xml:space="preserve"> </w:t>
            </w:r>
            <w:r w:rsidR="00647F9E">
              <w:t>household income.</w:t>
            </w:r>
            <w:r w:rsidR="00B82FA7">
              <w:t xml:space="preserve"> </w:t>
            </w:r>
            <w:r w:rsidR="00F6238C">
              <w:t xml:space="preserve">If you </w:t>
            </w:r>
            <w:r w:rsidR="00544CDC">
              <w:t>submit</w:t>
            </w:r>
            <w:r w:rsidR="00ED38FF">
              <w:t xml:space="preserve"> this form</w:t>
            </w:r>
            <w:r w:rsidR="00544CDC">
              <w:t>,</w:t>
            </w:r>
            <w:r w:rsidR="00ED38FF">
              <w:t xml:space="preserve"> you are applying </w:t>
            </w:r>
            <w:r w:rsidR="00F6238C">
              <w:t xml:space="preserve">for </w:t>
            </w:r>
            <w:r w:rsidR="00ED2F5C">
              <w:t>any</w:t>
            </w:r>
            <w:r w:rsidR="006A3286">
              <w:t xml:space="preserve"> </w:t>
            </w:r>
            <w:r w:rsidR="00E35DE0">
              <w:t>social housing</w:t>
            </w:r>
            <w:r w:rsidR="006A3286">
              <w:t xml:space="preserve"> </w:t>
            </w:r>
            <w:r w:rsidR="020D77E7">
              <w:t>property</w:t>
            </w:r>
            <w:r w:rsidR="008F02D3">
              <w:t xml:space="preserve"> that meets your needs</w:t>
            </w:r>
            <w:r w:rsidR="00931C03">
              <w:t>.</w:t>
            </w:r>
            <w:r w:rsidR="00E740B8">
              <w:t xml:space="preserve"> </w:t>
            </w:r>
          </w:p>
          <w:p w14:paraId="20791AB7" w14:textId="12BA4A5C" w:rsidR="00430BB9" w:rsidRDefault="00430BB9" w:rsidP="00430BB9">
            <w:pPr>
              <w:pStyle w:val="Heading2"/>
            </w:pPr>
            <w:r>
              <w:t>Am I eligible</w:t>
            </w:r>
            <w:r w:rsidR="00997136">
              <w:t>, and do I need to provide documentation</w:t>
            </w:r>
            <w:r>
              <w:t>?</w:t>
            </w:r>
          </w:p>
          <w:p w14:paraId="6102A570" w14:textId="3B05119E" w:rsidR="00430BB9" w:rsidRDefault="00430BB9" w:rsidP="00430BB9">
            <w:r>
              <w:t xml:space="preserve">Eligibility for social housing is outlined in the fact sheet, Eligibility criteria for social housing. You will need to meet the </w:t>
            </w:r>
            <w:r w:rsidR="00997136">
              <w:t xml:space="preserve">set </w:t>
            </w:r>
            <w:r>
              <w:t xml:space="preserve">eligibility criteria and provide all required documentation. </w:t>
            </w:r>
            <w:r w:rsidR="00FA5A3F">
              <w:t>If eligible, y</w:t>
            </w:r>
            <w:r>
              <w:t>ou will need to provide:</w:t>
            </w:r>
          </w:p>
          <w:p w14:paraId="3D91940D" w14:textId="25C16749" w:rsidR="00430BB9" w:rsidRDefault="00430BB9" w:rsidP="00430BB9">
            <w:pPr>
              <w:pStyle w:val="ListParagraph"/>
              <w:numPr>
                <w:ilvl w:val="0"/>
                <w:numId w:val="17"/>
              </w:numPr>
              <w:spacing w:after="40"/>
            </w:pPr>
            <w:r>
              <w:t>Identification documents for all household members and</w:t>
            </w:r>
            <w:r w:rsidR="00FA5A3F">
              <w:t>/</w:t>
            </w:r>
            <w:r>
              <w:t>or Centrelink family statement; and</w:t>
            </w:r>
          </w:p>
          <w:p w14:paraId="14E992D0" w14:textId="3A242A25" w:rsidR="00430BB9" w:rsidRDefault="00430BB9" w:rsidP="00430BB9">
            <w:pPr>
              <w:pStyle w:val="ListParagraph"/>
              <w:numPr>
                <w:ilvl w:val="0"/>
                <w:numId w:val="17"/>
              </w:numPr>
              <w:spacing w:after="40"/>
            </w:pPr>
            <w:r>
              <w:t xml:space="preserve">Proof of </w:t>
            </w:r>
            <w:r w:rsidR="00FA5A3F">
              <w:t xml:space="preserve">household </w:t>
            </w:r>
            <w:r>
              <w:t xml:space="preserve">income, such as wages slips, Centrelink </w:t>
            </w:r>
            <w:r w:rsidR="00286822">
              <w:t xml:space="preserve">income </w:t>
            </w:r>
            <w:r>
              <w:t>statements</w:t>
            </w:r>
            <w:r w:rsidR="00286822">
              <w:t xml:space="preserve"> or compensation payouts</w:t>
            </w:r>
            <w:r>
              <w:t>; and</w:t>
            </w:r>
          </w:p>
          <w:p w14:paraId="4DEF3FB4" w14:textId="41CFA546" w:rsidR="00AB5E27" w:rsidRDefault="000B38D7" w:rsidP="006D70CB">
            <w:pPr>
              <w:pStyle w:val="ListParagraph"/>
              <w:numPr>
                <w:ilvl w:val="0"/>
                <w:numId w:val="17"/>
              </w:numPr>
              <w:spacing w:after="40"/>
            </w:pPr>
            <w:r>
              <w:t>Proof of Assets</w:t>
            </w:r>
            <w:r w:rsidR="00336F21">
              <w:t xml:space="preserve">, </w:t>
            </w:r>
            <w:r w:rsidR="005D15E5">
              <w:t>such as your</w:t>
            </w:r>
            <w:r w:rsidR="00430BB9">
              <w:t xml:space="preserve"> recent bank statements</w:t>
            </w:r>
            <w:r w:rsidR="00451520">
              <w:t>.  We will need</w:t>
            </w:r>
            <w:r w:rsidR="00430BB9">
              <w:t xml:space="preserve"> all bank accounts held by household members aged 18 years+.</w:t>
            </w:r>
          </w:p>
          <w:p w14:paraId="4812F9AF" w14:textId="5395DB3E" w:rsidR="00607862" w:rsidRDefault="00607862" w:rsidP="00607862">
            <w:r>
              <w:lastRenderedPageBreak/>
              <w:t xml:space="preserve">If </w:t>
            </w:r>
            <w:r w:rsidR="00BB397C">
              <w:t xml:space="preserve">you </w:t>
            </w:r>
            <w:r w:rsidR="00787EE4">
              <w:t xml:space="preserve">authorise us to </w:t>
            </w:r>
            <w:r w:rsidR="002A3870">
              <w:t>obtain</w:t>
            </w:r>
            <w:r w:rsidR="00787EE4">
              <w:t xml:space="preserve"> your </w:t>
            </w:r>
            <w:r w:rsidR="00BB397C">
              <w:t xml:space="preserve">Centrelink </w:t>
            </w:r>
            <w:r w:rsidR="0072273D">
              <w:t>information directly</w:t>
            </w:r>
            <w:r w:rsidR="00783F59">
              <w:t xml:space="preserve"> from Services Australia</w:t>
            </w:r>
            <w:r w:rsidR="00AB5E27">
              <w:t>,</w:t>
            </w:r>
            <w:r w:rsidR="00783F59">
              <w:t xml:space="preserve"> please note that we will only </w:t>
            </w:r>
            <w:r w:rsidR="005F2CC6">
              <w:t xml:space="preserve">receive information regarding your benefit payments. </w:t>
            </w:r>
            <w:r w:rsidR="009635B3">
              <w:t xml:space="preserve"> I</w:t>
            </w:r>
            <w:r w:rsidR="00EF26AC">
              <w:t xml:space="preserve">f </w:t>
            </w:r>
            <w:r w:rsidR="0002766E">
              <w:t>you</w:t>
            </w:r>
            <w:r w:rsidR="002A3870">
              <w:t xml:space="preserve"> </w:t>
            </w:r>
            <w:r w:rsidR="00CB728B">
              <w:t>receive wages</w:t>
            </w:r>
            <w:r w:rsidR="0072273D">
              <w:t xml:space="preserve"> in addition to </w:t>
            </w:r>
            <w:r w:rsidR="00CB728B">
              <w:t>Centrelink</w:t>
            </w:r>
            <w:r w:rsidR="00C519A8">
              <w:t xml:space="preserve"> payments, Centrelink</w:t>
            </w:r>
            <w:r w:rsidR="00CB728B">
              <w:t xml:space="preserve"> </w:t>
            </w:r>
            <w:r w:rsidR="009D792B">
              <w:t>cannot share</w:t>
            </w:r>
            <w:r w:rsidR="00AB5E27">
              <w:t xml:space="preserve"> </w:t>
            </w:r>
            <w:r w:rsidR="00AF6573">
              <w:t xml:space="preserve">your </w:t>
            </w:r>
            <w:r w:rsidR="003F3F4D">
              <w:t>employer</w:t>
            </w:r>
            <w:r w:rsidR="00AB5E27">
              <w:t xml:space="preserve"> </w:t>
            </w:r>
            <w:r w:rsidR="00680C4B">
              <w:t xml:space="preserve">information </w:t>
            </w:r>
            <w:r w:rsidR="00AB5E27">
              <w:t>with us.</w:t>
            </w:r>
            <w:r w:rsidR="00DB2368">
              <w:t xml:space="preserve"> </w:t>
            </w:r>
          </w:p>
          <w:p w14:paraId="35C655B2" w14:textId="77777777" w:rsidR="001436FE" w:rsidRDefault="001436FE" w:rsidP="001436FE">
            <w:pPr>
              <w:pStyle w:val="Heading2"/>
              <w:ind w:left="45"/>
            </w:pPr>
            <w:r>
              <w:t>What if I want to add more people to my application but there is no space in the form?</w:t>
            </w:r>
          </w:p>
          <w:p w14:paraId="1E8CBF6D" w14:textId="05E2601D" w:rsidR="001436FE" w:rsidRDefault="001436FE" w:rsidP="003F39EB">
            <w:pPr>
              <w:ind w:left="50"/>
            </w:pPr>
            <w:r>
              <w:t>If you want to add more people to your application, please ask for an Additional household members form.</w:t>
            </w:r>
          </w:p>
          <w:p w14:paraId="3FAFC1B9" w14:textId="32E03980" w:rsidR="00C226A3" w:rsidRDefault="00C226A3" w:rsidP="003F39EB">
            <w:pPr>
              <w:pStyle w:val="Heading2"/>
              <w:ind w:left="45"/>
            </w:pPr>
            <w:r>
              <w:t xml:space="preserve">What happens once </w:t>
            </w:r>
            <w:r w:rsidR="001436FE">
              <w:t>I</w:t>
            </w:r>
            <w:r>
              <w:t xml:space="preserve"> submit </w:t>
            </w:r>
            <w:r w:rsidR="001436FE">
              <w:t>my</w:t>
            </w:r>
            <w:r>
              <w:t xml:space="preserve"> application?</w:t>
            </w:r>
          </w:p>
          <w:p w14:paraId="4517D1D2" w14:textId="13133456" w:rsidR="00FE62A8" w:rsidRDefault="00C04C05" w:rsidP="00470B01">
            <w:pPr>
              <w:ind w:left="50"/>
            </w:pPr>
            <w:r>
              <w:t xml:space="preserve">If you live near a housing office, </w:t>
            </w:r>
            <w:r w:rsidR="004A11BF">
              <w:t xml:space="preserve">you will </w:t>
            </w:r>
            <w:r w:rsidR="001B0757">
              <w:t xml:space="preserve">need to </w:t>
            </w:r>
            <w:r w:rsidR="004A11BF">
              <w:t xml:space="preserve">submit </w:t>
            </w:r>
            <w:r w:rsidR="0060558D">
              <w:t>your application and</w:t>
            </w:r>
            <w:r w:rsidR="004A11BF">
              <w:t xml:space="preserve"> document</w:t>
            </w:r>
            <w:r w:rsidR="0060558D">
              <w:t>s</w:t>
            </w:r>
            <w:r w:rsidR="004A11BF">
              <w:t xml:space="preserve"> at your local housing office. </w:t>
            </w:r>
            <w:r w:rsidR="001C634A">
              <w:t>A staff</w:t>
            </w:r>
            <w:r w:rsidR="0006077F">
              <w:t xml:space="preserve"> member</w:t>
            </w:r>
            <w:r w:rsidR="00C226A3">
              <w:t xml:space="preserve"> will </w:t>
            </w:r>
            <w:r w:rsidR="00C2621B">
              <w:t>check that you</w:t>
            </w:r>
            <w:r w:rsidR="00715936">
              <w:t>r</w:t>
            </w:r>
            <w:r w:rsidR="00873CEC">
              <w:t xml:space="preserve"> </w:t>
            </w:r>
            <w:r w:rsidR="00C226A3">
              <w:t xml:space="preserve">application is </w:t>
            </w:r>
            <w:r w:rsidR="00FE62A8">
              <w:t>complete,</w:t>
            </w:r>
            <w:r w:rsidR="001C634A">
              <w:t xml:space="preserve"> and </w:t>
            </w:r>
            <w:r w:rsidR="001436FE">
              <w:t xml:space="preserve">that </w:t>
            </w:r>
            <w:r w:rsidR="001C634A">
              <w:t xml:space="preserve">you have attached all documentation </w:t>
            </w:r>
            <w:r w:rsidR="00A60E1C">
              <w:t xml:space="preserve">we </w:t>
            </w:r>
            <w:r w:rsidR="001B0757">
              <w:t>ne</w:t>
            </w:r>
            <w:r w:rsidR="00A84A7A">
              <w:t>ed</w:t>
            </w:r>
            <w:r w:rsidR="001C634A">
              <w:t xml:space="preserve"> to assess </w:t>
            </w:r>
            <w:r w:rsidR="00A60E1C">
              <w:t>your</w:t>
            </w:r>
            <w:r w:rsidR="001C634A">
              <w:t xml:space="preserve"> application</w:t>
            </w:r>
            <w:r w:rsidR="00C226A3">
              <w:t>.</w:t>
            </w:r>
            <w:r w:rsidR="00B27156">
              <w:t xml:space="preserve"> Incomplete application</w:t>
            </w:r>
            <w:r w:rsidR="004B36E1">
              <w:t>s</w:t>
            </w:r>
            <w:r w:rsidR="00B27156">
              <w:t xml:space="preserve"> will not be </w:t>
            </w:r>
            <w:r w:rsidR="00C25DE8">
              <w:t>accepted</w:t>
            </w:r>
            <w:r w:rsidR="00FE62A8">
              <w:t>.</w:t>
            </w:r>
          </w:p>
          <w:p w14:paraId="7F049528" w14:textId="59734B8D" w:rsidR="00AF6052" w:rsidRDefault="00BF7288" w:rsidP="00470B01">
            <w:pPr>
              <w:ind w:left="50"/>
            </w:pPr>
            <w:r>
              <w:t xml:space="preserve">If </w:t>
            </w:r>
            <w:r w:rsidR="007F76CF">
              <w:t xml:space="preserve">the application is </w:t>
            </w:r>
            <w:r w:rsidR="00A60E1C">
              <w:t>complete</w:t>
            </w:r>
            <w:r>
              <w:t xml:space="preserve">, </w:t>
            </w:r>
            <w:r w:rsidR="002C6386">
              <w:t>we</w:t>
            </w:r>
            <w:r w:rsidR="00C226A3">
              <w:t xml:space="preserve"> will assess your eligibili</w:t>
            </w:r>
            <w:r w:rsidR="00855E35">
              <w:t xml:space="preserve">ty for </w:t>
            </w:r>
            <w:r w:rsidR="002C6386">
              <w:t>social</w:t>
            </w:r>
            <w:r w:rsidR="00855E35">
              <w:t xml:space="preserve"> housing, priority </w:t>
            </w:r>
            <w:r w:rsidR="002C6386">
              <w:t>housing</w:t>
            </w:r>
            <w:r w:rsidR="002C56FC">
              <w:t xml:space="preserve"> </w:t>
            </w:r>
            <w:r w:rsidR="00855E35">
              <w:t xml:space="preserve">or a transfer. </w:t>
            </w:r>
            <w:r w:rsidR="000022C8">
              <w:t>You may be requ</w:t>
            </w:r>
            <w:r w:rsidR="00965BD5">
              <w:t xml:space="preserve">ired </w:t>
            </w:r>
            <w:r w:rsidR="000022C8">
              <w:t xml:space="preserve">to provide additional supporting </w:t>
            </w:r>
            <w:r w:rsidR="00CD2D8F">
              <w:t>d</w:t>
            </w:r>
            <w:r w:rsidR="000022C8">
              <w:t>ocumentation</w:t>
            </w:r>
            <w:r w:rsidR="00210A76">
              <w:t xml:space="preserve"> </w:t>
            </w:r>
            <w:r w:rsidR="00B003F7">
              <w:t>if we cannot complete our assessment</w:t>
            </w:r>
            <w:r w:rsidR="000022C8">
              <w:t>.</w:t>
            </w:r>
          </w:p>
          <w:p w14:paraId="6756006F" w14:textId="30A645B0" w:rsidR="000215A1" w:rsidRDefault="009906BC" w:rsidP="00470B01">
            <w:pPr>
              <w:pStyle w:val="Heading2"/>
              <w:ind w:left="50"/>
            </w:pPr>
            <w:r>
              <w:t>When will I know the outcome?</w:t>
            </w:r>
          </w:p>
          <w:p w14:paraId="378855EA" w14:textId="46A75563" w:rsidR="00B96DCE" w:rsidRDefault="009906BC" w:rsidP="00470B01">
            <w:pPr>
              <w:ind w:left="50"/>
            </w:pPr>
            <w:r>
              <w:t xml:space="preserve">We </w:t>
            </w:r>
            <w:r w:rsidR="00BA2A0F">
              <w:t>cannot</w:t>
            </w:r>
            <w:r w:rsidR="00F55A1F">
              <w:t xml:space="preserve"> </w:t>
            </w:r>
            <w:r>
              <w:t xml:space="preserve">provide a timeframe </w:t>
            </w:r>
            <w:r w:rsidR="009A3D00">
              <w:t>for processing</w:t>
            </w:r>
            <w:r w:rsidR="004B480C">
              <w:t xml:space="preserve"> your application</w:t>
            </w:r>
            <w:r w:rsidR="00FB42A2">
              <w:t>,</w:t>
            </w:r>
            <w:r w:rsidR="00F55A1F">
              <w:t xml:space="preserve"> due to</w:t>
            </w:r>
            <w:r w:rsidR="004B480C">
              <w:t xml:space="preserve"> </w:t>
            </w:r>
            <w:r w:rsidR="005D1B9D">
              <w:t xml:space="preserve">some </w:t>
            </w:r>
            <w:r w:rsidR="008D29D3">
              <w:t xml:space="preserve">applications being more complex than others, however </w:t>
            </w:r>
            <w:r w:rsidR="00FB42A2">
              <w:t>y</w:t>
            </w:r>
            <w:r w:rsidR="00855E35">
              <w:t xml:space="preserve">ou will receive a letter letting you know the outcome of your application. </w:t>
            </w:r>
            <w:r w:rsidR="00FB42A2">
              <w:t>If your application is approved,</w:t>
            </w:r>
            <w:r w:rsidR="00D6377D">
              <w:t xml:space="preserve"> </w:t>
            </w:r>
            <w:r w:rsidR="00560E81">
              <w:t xml:space="preserve">our systems will reflect the </w:t>
            </w:r>
            <w:r w:rsidR="00B927F6">
              <w:t>date we received your application</w:t>
            </w:r>
            <w:r w:rsidR="008F3C77">
              <w:t>,</w:t>
            </w:r>
            <w:r w:rsidR="00646981">
              <w:t xml:space="preserve"> so </w:t>
            </w:r>
            <w:r w:rsidR="00F33909">
              <w:t xml:space="preserve">that </w:t>
            </w:r>
            <w:r w:rsidR="008F3C77">
              <w:t xml:space="preserve">you are not disadvantaged by </w:t>
            </w:r>
            <w:r w:rsidR="00F33909">
              <w:t>any</w:t>
            </w:r>
            <w:r w:rsidR="003C6621">
              <w:t xml:space="preserve"> </w:t>
            </w:r>
            <w:r w:rsidR="008F3C77">
              <w:t>processing time</w:t>
            </w:r>
            <w:r w:rsidR="00D6377D">
              <w:t>.</w:t>
            </w:r>
          </w:p>
          <w:p w14:paraId="04236D1B" w14:textId="46DE4E5B" w:rsidR="00C54E99" w:rsidRDefault="000C0D89" w:rsidP="00470B01">
            <w:pPr>
              <w:pStyle w:val="Heading2"/>
              <w:ind w:left="50"/>
            </w:pPr>
            <w:r>
              <w:t xml:space="preserve">When will I be offered </w:t>
            </w:r>
            <w:r w:rsidR="00AD5DEF">
              <w:t>accommodation</w:t>
            </w:r>
            <w:r>
              <w:t>?</w:t>
            </w:r>
          </w:p>
          <w:p w14:paraId="23AD128A" w14:textId="4E7F90C2" w:rsidR="000E5EFB" w:rsidRDefault="00C21ECA" w:rsidP="000E5EFB">
            <w:pPr>
              <w:ind w:left="50"/>
            </w:pPr>
            <w:r>
              <w:t xml:space="preserve">Allocations are </w:t>
            </w:r>
            <w:r w:rsidR="00A22096">
              <w:t>dependent</w:t>
            </w:r>
            <w:r>
              <w:t xml:space="preserve"> on the availability of housing stock</w:t>
            </w:r>
            <w:r w:rsidR="000B1E83">
              <w:t xml:space="preserve">, which is </w:t>
            </w:r>
            <w:r w:rsidR="00A22096">
              <w:t xml:space="preserve">linked to the number of </w:t>
            </w:r>
            <w:r w:rsidR="00C34FF5">
              <w:t>people leaving</w:t>
            </w:r>
            <w:r w:rsidR="00A22096">
              <w:t xml:space="preserve"> social housing.</w:t>
            </w:r>
            <w:r w:rsidR="006207E0">
              <w:t xml:space="preserve"> </w:t>
            </w:r>
            <w:r w:rsidR="005025AD">
              <w:t xml:space="preserve">We also </w:t>
            </w:r>
            <w:r w:rsidR="00E366A7">
              <w:t>consider</w:t>
            </w:r>
            <w:r w:rsidR="00C34FF5">
              <w:t xml:space="preserve"> your wait time and</w:t>
            </w:r>
            <w:r w:rsidR="008136B9">
              <w:t xml:space="preserve"> housing read</w:t>
            </w:r>
            <w:r w:rsidR="005B28D2">
              <w:t>iness</w:t>
            </w:r>
            <w:r w:rsidR="008136B9">
              <w:t xml:space="preserve">, </w:t>
            </w:r>
            <w:r w:rsidR="005B28D2">
              <w:t>ability</w:t>
            </w:r>
            <w:r w:rsidR="008136B9">
              <w:t xml:space="preserve"> to provide tenancy references and </w:t>
            </w:r>
            <w:r w:rsidR="005025AD">
              <w:t>bond.</w:t>
            </w:r>
            <w:r w:rsidR="009B3FB1">
              <w:t xml:space="preserve"> </w:t>
            </w:r>
            <w:r w:rsidR="002D43ED">
              <w:t>With c</w:t>
            </w:r>
            <w:r w:rsidR="007D20A8">
              <w:t>ircumstances differ</w:t>
            </w:r>
            <w:r w:rsidR="002D43ED">
              <w:t>ing</w:t>
            </w:r>
            <w:r w:rsidR="007D20A8">
              <w:t xml:space="preserve"> for each applicant, </w:t>
            </w:r>
            <w:r w:rsidR="009B3FB1">
              <w:t>we can only provide estimated wait times</w:t>
            </w:r>
            <w:r w:rsidR="007B08A6">
              <w:t xml:space="preserve">, which </w:t>
            </w:r>
            <w:r w:rsidR="00127197">
              <w:t>you can find by visiting our website</w:t>
            </w:r>
            <w:r w:rsidR="00F4475A">
              <w:t>,</w:t>
            </w:r>
            <w:r w:rsidR="002D43ED">
              <w:t xml:space="preserve"> tfhc.</w:t>
            </w:r>
            <w:r w:rsidR="0099739E">
              <w:t>nt.</w:t>
            </w:r>
            <w:r w:rsidR="002D43ED">
              <w:t>gov.au</w:t>
            </w:r>
            <w:r w:rsidR="00F4475A">
              <w:t>.</w:t>
            </w:r>
          </w:p>
          <w:p w14:paraId="54056CE0" w14:textId="66C160D7" w:rsidR="00470B01" w:rsidRDefault="00470B01" w:rsidP="003F39EB">
            <w:pPr>
              <w:pStyle w:val="Heading2"/>
              <w:ind w:left="45"/>
            </w:pPr>
            <w:r>
              <w:t>How do I apply to be considered a priority applicant or to transfer?</w:t>
            </w:r>
          </w:p>
          <w:p w14:paraId="49B6C088" w14:textId="679EB9BE" w:rsidR="007B08A6" w:rsidRDefault="00470B01" w:rsidP="00CA0A87">
            <w:pPr>
              <w:ind w:left="50"/>
            </w:pPr>
            <w:r>
              <w:t xml:space="preserve">You can apply for priority status or a transfer by completing this form, including </w:t>
            </w:r>
            <w:r w:rsidRPr="00E15BD8">
              <w:t xml:space="preserve">Part B (Request Priority </w:t>
            </w:r>
            <w:r w:rsidR="00E15BD8" w:rsidRPr="00E15BD8">
              <w:t>housing or</w:t>
            </w:r>
            <w:r w:rsidRPr="00E15BD8">
              <w:t xml:space="preserve"> a Transfer).</w:t>
            </w:r>
            <w:r>
              <w:t xml:space="preserve"> You will need to provide supporting documents with your application, including any letters of support from your treating health professional and/or support agency. </w:t>
            </w:r>
            <w:r w:rsidR="005E1939">
              <w:t xml:space="preserve">You will only be </w:t>
            </w:r>
            <w:r>
              <w:t>approved if you can meet the eligibility criteria</w:t>
            </w:r>
            <w:r w:rsidR="007C65E1">
              <w:t>.  We have a fact sheet called</w:t>
            </w:r>
            <w:r>
              <w:t xml:space="preserve"> Information for Support agencies</w:t>
            </w:r>
            <w:r w:rsidR="00CA0A87">
              <w:t>,</w:t>
            </w:r>
            <w:r>
              <w:t xml:space="preserve"> which will assist your supports </w:t>
            </w:r>
            <w:r w:rsidR="00CA0A87">
              <w:t xml:space="preserve">to </w:t>
            </w:r>
            <w:r>
              <w:t>write an acceptable support letter for your application.</w:t>
            </w:r>
          </w:p>
          <w:p w14:paraId="2EBC9A28" w14:textId="43710C04" w:rsidR="00CA0A87" w:rsidRDefault="00CA0A87" w:rsidP="00635979">
            <w:pPr>
              <w:pStyle w:val="Heading2"/>
              <w:ind w:left="50"/>
            </w:pPr>
            <w:r>
              <w:t>Disclaimer – you are responsible for your information</w:t>
            </w:r>
            <w:r w:rsidR="0097378D">
              <w:t>.</w:t>
            </w:r>
          </w:p>
          <w:p w14:paraId="39CC6F10" w14:textId="65AD5DFA" w:rsidR="00CA0A87" w:rsidRPr="000C0D89" w:rsidRDefault="00CA0A87" w:rsidP="003D3487">
            <w:pPr>
              <w:ind w:left="50"/>
            </w:pPr>
            <w:r>
              <w:t xml:space="preserve">It is your responsibility to keep the </w:t>
            </w:r>
            <w:r w:rsidR="726B8A55">
              <w:t>CEO (Housing)</w:t>
            </w:r>
            <w:r>
              <w:t xml:space="preserve"> informed about any changes to your circumstances within 28 days of the change</w:t>
            </w:r>
            <w:r w:rsidR="00635979">
              <w:t xml:space="preserve">.  These changes may </w:t>
            </w:r>
            <w:r w:rsidR="00522420">
              <w:t>affect your application, such as the number of bedrooms required or the area you need housing</w:t>
            </w:r>
            <w:r w:rsidR="007036AE">
              <w:t>. Changes in circumstances</w:t>
            </w:r>
            <w:r w:rsidR="004D600B">
              <w:t xml:space="preserve"> may </w:t>
            </w:r>
            <w:r w:rsidR="007036AE">
              <w:t>include t</w:t>
            </w:r>
            <w:r>
              <w:t>he birth of a child</w:t>
            </w:r>
            <w:r w:rsidR="007036AE">
              <w:t>, c</w:t>
            </w:r>
            <w:r>
              <w:t>hanges in your contact details</w:t>
            </w:r>
            <w:r w:rsidR="007036AE">
              <w:t>, a c</w:t>
            </w:r>
            <w:r>
              <w:t>hange in household income</w:t>
            </w:r>
            <w:r w:rsidR="003D3487">
              <w:t xml:space="preserve"> and any</w:t>
            </w:r>
            <w:r>
              <w:t xml:space="preserve"> change to </w:t>
            </w:r>
            <w:r w:rsidR="003D3487">
              <w:t xml:space="preserve">the </w:t>
            </w:r>
            <w:r>
              <w:t>household members</w:t>
            </w:r>
            <w:r w:rsidR="004D600B">
              <w:t>.</w:t>
            </w:r>
          </w:p>
        </w:tc>
      </w:tr>
      <w:tr w:rsidR="00677C46" w:rsidRPr="007A5EFD" w14:paraId="759B6EC0" w14:textId="77777777" w:rsidTr="118526A2">
        <w:trPr>
          <w:gridAfter w:val="1"/>
          <w:wAfter w:w="229" w:type="dxa"/>
          <w:trHeight w:val="337"/>
        </w:trPr>
        <w:tc>
          <w:tcPr>
            <w:tcW w:w="10589" w:type="dxa"/>
            <w:gridSpan w:val="15"/>
            <w:tcBorders>
              <w:top w:val="nil"/>
              <w:left w:val="nil"/>
              <w:bottom w:val="nil"/>
              <w:right w:val="nil"/>
            </w:tcBorders>
            <w:noWrap/>
            <w:tcMar>
              <w:top w:w="108" w:type="dxa"/>
              <w:bottom w:w="108" w:type="dxa"/>
            </w:tcMar>
          </w:tcPr>
          <w:p w14:paraId="23EDD1EE" w14:textId="2F360D0D" w:rsidR="00677C46" w:rsidRPr="00677C46" w:rsidRDefault="009B2039" w:rsidP="003F39EB">
            <w:pPr>
              <w:ind w:left="-60"/>
            </w:pPr>
            <w:r>
              <w:lastRenderedPageBreak/>
              <w:t xml:space="preserve">Failure to update the </w:t>
            </w:r>
            <w:r w:rsidR="5FF55AF8">
              <w:t>CEO (Housing)</w:t>
            </w:r>
            <w:r>
              <w:t xml:space="preserve"> of any changes to your contact details may result in </w:t>
            </w:r>
            <w:r w:rsidR="004D600B">
              <w:t xml:space="preserve">an extended wait time or </w:t>
            </w:r>
            <w:r>
              <w:t>the cancellation of your application</w:t>
            </w:r>
            <w:r w:rsidR="004D600B">
              <w:t>.</w:t>
            </w:r>
          </w:p>
        </w:tc>
      </w:tr>
      <w:tr w:rsidR="00677C46" w:rsidRPr="007A5EFD" w14:paraId="539F4B0C" w14:textId="77777777" w:rsidTr="118526A2">
        <w:trPr>
          <w:gridAfter w:val="1"/>
          <w:wAfter w:w="229" w:type="dxa"/>
          <w:trHeight w:val="195"/>
        </w:trPr>
        <w:tc>
          <w:tcPr>
            <w:tcW w:w="10589" w:type="dxa"/>
            <w:gridSpan w:val="15"/>
            <w:tcBorders>
              <w:top w:val="single" w:sz="4" w:space="0" w:color="auto"/>
              <w:bottom w:val="single" w:sz="4" w:space="0" w:color="auto"/>
            </w:tcBorders>
            <w:shd w:val="clear" w:color="auto" w:fill="1F1F5F" w:themeFill="text1"/>
            <w:noWrap/>
            <w:tcMar>
              <w:top w:w="108" w:type="dxa"/>
              <w:bottom w:w="108" w:type="dxa"/>
            </w:tcMar>
          </w:tcPr>
          <w:p w14:paraId="66F4AD0A" w14:textId="77777777" w:rsidR="00677C46" w:rsidRPr="007A5EFD" w:rsidRDefault="00677C46" w:rsidP="00FB4D04">
            <w:pPr>
              <w:rPr>
                <w:rStyle w:val="Questionlabel"/>
              </w:rPr>
            </w:pPr>
            <w:r>
              <w:rPr>
                <w:rStyle w:val="Questionlabel"/>
                <w:color w:val="FFFFFF" w:themeColor="background1"/>
              </w:rPr>
              <w:t>Housing application lodgement receipt</w:t>
            </w:r>
          </w:p>
        </w:tc>
      </w:tr>
      <w:tr w:rsidR="00677C46" w:rsidRPr="002C0BEF" w14:paraId="57398278" w14:textId="77777777" w:rsidTr="118526A2">
        <w:trPr>
          <w:gridAfter w:val="1"/>
          <w:wAfter w:w="229" w:type="dxa"/>
          <w:trHeight w:val="147"/>
        </w:trPr>
        <w:tc>
          <w:tcPr>
            <w:tcW w:w="2284" w:type="dxa"/>
            <w:gridSpan w:val="2"/>
            <w:tcBorders>
              <w:top w:val="single" w:sz="4" w:space="0" w:color="auto"/>
              <w:bottom w:val="single" w:sz="4" w:space="0" w:color="auto"/>
            </w:tcBorders>
            <w:shd w:val="clear" w:color="auto" w:fill="D9D9D9" w:themeFill="background2" w:themeFillShade="D9"/>
            <w:noWrap/>
            <w:tcMar>
              <w:top w:w="108" w:type="dxa"/>
              <w:bottom w:w="108" w:type="dxa"/>
            </w:tcMar>
          </w:tcPr>
          <w:p w14:paraId="210EF336" w14:textId="77777777" w:rsidR="00677C46" w:rsidRPr="003C0AB5" w:rsidRDefault="00677C46" w:rsidP="00FB4D04">
            <w:pPr>
              <w:rPr>
                <w:rStyle w:val="Questionlabel"/>
                <w:b w:val="0"/>
              </w:rPr>
            </w:pPr>
            <w:r w:rsidRPr="00D57D0B">
              <w:rPr>
                <w:rStyle w:val="Questionlabel"/>
                <w:b w:val="0"/>
              </w:rPr>
              <w:t>Applicant’s full name</w:t>
            </w:r>
          </w:p>
        </w:tc>
        <w:tc>
          <w:tcPr>
            <w:tcW w:w="8305" w:type="dxa"/>
            <w:gridSpan w:val="13"/>
            <w:tcBorders>
              <w:top w:val="single" w:sz="4" w:space="0" w:color="auto"/>
              <w:bottom w:val="single" w:sz="4" w:space="0" w:color="auto"/>
            </w:tcBorders>
            <w:noWrap/>
            <w:tcMar>
              <w:top w:w="108" w:type="dxa"/>
              <w:bottom w:w="108" w:type="dxa"/>
            </w:tcMar>
          </w:tcPr>
          <w:p w14:paraId="55952F04" w14:textId="77777777" w:rsidR="00677C46" w:rsidRPr="002C0BEF" w:rsidRDefault="00677C46" w:rsidP="00FB4D04"/>
        </w:tc>
      </w:tr>
      <w:tr w:rsidR="009B5DC8" w:rsidRPr="003C0AB5" w14:paraId="15627CB3" w14:textId="77777777" w:rsidTr="118526A2">
        <w:trPr>
          <w:gridAfter w:val="1"/>
          <w:wAfter w:w="229" w:type="dxa"/>
          <w:trHeight w:val="340"/>
        </w:trPr>
        <w:tc>
          <w:tcPr>
            <w:tcW w:w="2284" w:type="dxa"/>
            <w:gridSpan w:val="2"/>
            <w:tcBorders>
              <w:top w:val="single" w:sz="4" w:space="0" w:color="auto"/>
              <w:bottom w:val="single" w:sz="4" w:space="0" w:color="auto"/>
            </w:tcBorders>
            <w:shd w:val="clear" w:color="auto" w:fill="D9D9D9" w:themeFill="background2" w:themeFillShade="D9"/>
            <w:noWrap/>
            <w:tcMar>
              <w:top w:w="108" w:type="dxa"/>
              <w:bottom w:w="108" w:type="dxa"/>
            </w:tcMar>
          </w:tcPr>
          <w:p w14:paraId="2195DA44" w14:textId="5C88E31F" w:rsidR="009B5DC8" w:rsidRPr="003C0AB5" w:rsidRDefault="00434D3F">
            <w:pPr>
              <w:rPr>
                <w:rStyle w:val="Questionlabel"/>
                <w:b w:val="0"/>
              </w:rPr>
            </w:pPr>
            <w:r>
              <w:rPr>
                <w:rStyle w:val="Questionlabel"/>
                <w:b w:val="0"/>
              </w:rPr>
              <w:t>Staff ID</w:t>
            </w:r>
          </w:p>
        </w:tc>
        <w:tc>
          <w:tcPr>
            <w:tcW w:w="3290" w:type="dxa"/>
            <w:gridSpan w:val="2"/>
            <w:tcBorders>
              <w:top w:val="single" w:sz="4" w:space="0" w:color="auto"/>
              <w:bottom w:val="single" w:sz="4" w:space="0" w:color="auto"/>
            </w:tcBorders>
            <w:noWrap/>
            <w:tcMar>
              <w:top w:w="108" w:type="dxa"/>
              <w:bottom w:w="108" w:type="dxa"/>
            </w:tcMar>
          </w:tcPr>
          <w:p w14:paraId="0CE31CDA" w14:textId="77777777" w:rsidR="009B5DC8" w:rsidRPr="003C0AB5" w:rsidRDefault="009B5DC8"/>
        </w:tc>
        <w:tc>
          <w:tcPr>
            <w:tcW w:w="1842" w:type="dxa"/>
            <w:gridSpan w:val="4"/>
            <w:tcBorders>
              <w:top w:val="single" w:sz="4" w:space="0" w:color="auto"/>
              <w:bottom w:val="single" w:sz="4" w:space="0" w:color="auto"/>
            </w:tcBorders>
            <w:shd w:val="clear" w:color="auto" w:fill="D9D9D9" w:themeFill="background2" w:themeFillShade="D9"/>
          </w:tcPr>
          <w:p w14:paraId="7FD688DF" w14:textId="12DA4914" w:rsidR="009B5DC8" w:rsidRPr="003C0AB5" w:rsidRDefault="00434D3F">
            <w:r>
              <w:t>Date</w:t>
            </w:r>
            <w:r w:rsidR="00F31CE0">
              <w:t xml:space="preserve"> </w:t>
            </w:r>
            <w:r w:rsidR="00297756">
              <w:t>submitted</w:t>
            </w:r>
          </w:p>
        </w:tc>
        <w:tc>
          <w:tcPr>
            <w:tcW w:w="3173" w:type="dxa"/>
            <w:gridSpan w:val="7"/>
            <w:tcBorders>
              <w:top w:val="single" w:sz="4" w:space="0" w:color="auto"/>
              <w:bottom w:val="single" w:sz="4" w:space="0" w:color="auto"/>
            </w:tcBorders>
          </w:tcPr>
          <w:p w14:paraId="644DBD42" w14:textId="77777777" w:rsidR="009B5DC8" w:rsidRPr="003C0AB5" w:rsidRDefault="009B5DC8"/>
        </w:tc>
      </w:tr>
      <w:tr w:rsidR="00F66F37" w:rsidRPr="003C0AB5" w14:paraId="43B99146" w14:textId="77777777" w:rsidTr="118526A2">
        <w:trPr>
          <w:gridAfter w:val="1"/>
          <w:wAfter w:w="229" w:type="dxa"/>
          <w:trHeight w:val="192"/>
        </w:trPr>
        <w:tc>
          <w:tcPr>
            <w:tcW w:w="2284" w:type="dxa"/>
            <w:gridSpan w:val="2"/>
            <w:tcBorders>
              <w:top w:val="single" w:sz="4" w:space="0" w:color="auto"/>
              <w:bottom w:val="single" w:sz="4" w:space="0" w:color="auto"/>
            </w:tcBorders>
            <w:shd w:val="clear" w:color="auto" w:fill="D9D9D9" w:themeFill="background2" w:themeFillShade="D9"/>
            <w:noWrap/>
            <w:tcMar>
              <w:top w:w="108" w:type="dxa"/>
              <w:bottom w:w="108" w:type="dxa"/>
            </w:tcMar>
          </w:tcPr>
          <w:p w14:paraId="20283730" w14:textId="77777777" w:rsidR="00F66F37" w:rsidRPr="003C0AB5" w:rsidRDefault="00F66F37" w:rsidP="00FB4D04">
            <w:pPr>
              <w:rPr>
                <w:rStyle w:val="Questionlabel"/>
                <w:b w:val="0"/>
              </w:rPr>
            </w:pPr>
            <w:r>
              <w:rPr>
                <w:rStyle w:val="Questionlabel"/>
                <w:b w:val="0"/>
              </w:rPr>
              <w:t>TRM reference no</w:t>
            </w:r>
          </w:p>
        </w:tc>
        <w:tc>
          <w:tcPr>
            <w:tcW w:w="3290" w:type="dxa"/>
            <w:gridSpan w:val="2"/>
            <w:tcBorders>
              <w:top w:val="single" w:sz="4" w:space="0" w:color="auto"/>
              <w:bottom w:val="single" w:sz="4" w:space="0" w:color="auto"/>
            </w:tcBorders>
            <w:noWrap/>
            <w:tcMar>
              <w:top w:w="108" w:type="dxa"/>
              <w:bottom w:w="108" w:type="dxa"/>
            </w:tcMar>
          </w:tcPr>
          <w:p w14:paraId="41D9E815" w14:textId="77777777" w:rsidR="00F66F37" w:rsidRPr="003C0AB5" w:rsidRDefault="00F66F37" w:rsidP="00FB4D04"/>
        </w:tc>
        <w:tc>
          <w:tcPr>
            <w:tcW w:w="1842" w:type="dxa"/>
            <w:gridSpan w:val="4"/>
            <w:tcBorders>
              <w:top w:val="single" w:sz="4" w:space="0" w:color="auto"/>
              <w:bottom w:val="single" w:sz="4" w:space="0" w:color="auto"/>
            </w:tcBorders>
            <w:shd w:val="clear" w:color="auto" w:fill="D9D9D9" w:themeFill="background2" w:themeFillShade="D9"/>
          </w:tcPr>
          <w:p w14:paraId="5FA93795" w14:textId="2E0D10C9" w:rsidR="00F66F37" w:rsidRPr="003C0AB5" w:rsidRDefault="00F66F37" w:rsidP="00FB4D04">
            <w:r>
              <w:t xml:space="preserve">TMS Group </w:t>
            </w:r>
            <w:r w:rsidR="00D57D0B">
              <w:t>#</w:t>
            </w:r>
          </w:p>
        </w:tc>
        <w:tc>
          <w:tcPr>
            <w:tcW w:w="3173" w:type="dxa"/>
            <w:gridSpan w:val="7"/>
            <w:tcBorders>
              <w:top w:val="single" w:sz="4" w:space="0" w:color="auto"/>
              <w:bottom w:val="single" w:sz="4" w:space="0" w:color="auto"/>
            </w:tcBorders>
          </w:tcPr>
          <w:p w14:paraId="79C633AE" w14:textId="77777777" w:rsidR="00F66F37" w:rsidRPr="003C0AB5" w:rsidRDefault="00F66F37" w:rsidP="00FB4D04"/>
        </w:tc>
      </w:tr>
      <w:tr w:rsidR="00063093" w:rsidRPr="00E47B98" w14:paraId="136CE5A4" w14:textId="77777777" w:rsidTr="118526A2">
        <w:trPr>
          <w:gridBefore w:val="1"/>
          <w:wBefore w:w="45" w:type="dxa"/>
          <w:trHeight w:val="27"/>
        </w:trPr>
        <w:tc>
          <w:tcPr>
            <w:tcW w:w="10773" w:type="dxa"/>
            <w:gridSpan w:val="15"/>
            <w:tcBorders>
              <w:top w:val="nil"/>
              <w:bottom w:val="single" w:sz="4" w:space="0" w:color="auto"/>
            </w:tcBorders>
            <w:shd w:val="clear" w:color="auto" w:fill="1F1F5F" w:themeFill="text1"/>
            <w:noWrap/>
            <w:tcMar>
              <w:top w:w="108" w:type="dxa"/>
              <w:bottom w:w="108" w:type="dxa"/>
            </w:tcMar>
          </w:tcPr>
          <w:p w14:paraId="67FDECA8" w14:textId="1145DE9B" w:rsidR="007D48A4" w:rsidRPr="006D72E2" w:rsidRDefault="0010302B" w:rsidP="0037732C">
            <w:pPr>
              <w:spacing w:after="0"/>
              <w:rPr>
                <w:rStyle w:val="Questionlabel"/>
                <w:color w:val="1F1F5F" w:themeColor="text1"/>
                <w:sz w:val="21"/>
                <w:szCs w:val="21"/>
              </w:rPr>
            </w:pPr>
            <w:r>
              <w:lastRenderedPageBreak/>
              <w:br w:type="page"/>
            </w:r>
            <w:r w:rsidR="00505DC1" w:rsidRPr="006D72E2">
              <w:rPr>
                <w:rStyle w:val="Questionlabel"/>
                <w:color w:val="FFFFFF" w:themeColor="background1"/>
                <w:sz w:val="24"/>
                <w:szCs w:val="24"/>
              </w:rPr>
              <w:t xml:space="preserve">Part A </w:t>
            </w:r>
            <w:r w:rsidR="00EE5E8E">
              <w:rPr>
                <w:rStyle w:val="Questionlabel"/>
                <w:color w:val="FFFFFF" w:themeColor="background1"/>
                <w:sz w:val="24"/>
                <w:szCs w:val="24"/>
              </w:rPr>
              <w:t>–</w:t>
            </w:r>
            <w:r w:rsidR="00505DC1" w:rsidRPr="006D72E2">
              <w:rPr>
                <w:rStyle w:val="Questionlabel"/>
                <w:color w:val="FFFFFF" w:themeColor="background1"/>
                <w:sz w:val="24"/>
                <w:szCs w:val="24"/>
              </w:rPr>
              <w:t xml:space="preserve"> </w:t>
            </w:r>
            <w:r w:rsidR="00EE5E8E">
              <w:rPr>
                <w:rStyle w:val="Questionlabel"/>
                <w:color w:val="FFFFFF" w:themeColor="background1"/>
                <w:sz w:val="24"/>
                <w:szCs w:val="24"/>
              </w:rPr>
              <w:t>Your application</w:t>
            </w:r>
          </w:p>
        </w:tc>
      </w:tr>
      <w:tr w:rsidR="00370C42" w:rsidRPr="00E47B98" w14:paraId="1B469DD4" w14:textId="77777777" w:rsidTr="00693071">
        <w:trPr>
          <w:gridBefore w:val="1"/>
          <w:wBefore w:w="45" w:type="dxa"/>
          <w:trHeight w:val="380"/>
        </w:trPr>
        <w:tc>
          <w:tcPr>
            <w:tcW w:w="3119" w:type="dxa"/>
            <w:gridSpan w:val="2"/>
            <w:tcBorders>
              <w:top w:val="single" w:sz="4" w:space="0" w:color="auto"/>
              <w:bottom w:val="single" w:sz="4" w:space="0" w:color="auto"/>
            </w:tcBorders>
            <w:shd w:val="clear" w:color="auto" w:fill="D9D9D9" w:themeFill="background2" w:themeFillShade="D9"/>
            <w:noWrap/>
            <w:tcMar>
              <w:top w:w="108" w:type="dxa"/>
              <w:bottom w:w="108" w:type="dxa"/>
            </w:tcMar>
            <w:vAlign w:val="center"/>
          </w:tcPr>
          <w:p w14:paraId="74E46303" w14:textId="77777777" w:rsidR="00B26237" w:rsidRPr="00FD1C09" w:rsidRDefault="00B26237">
            <w:pPr>
              <w:spacing w:after="0"/>
              <w:rPr>
                <w:rStyle w:val="Questionlabel"/>
                <w:b w:val="0"/>
                <w:bCs w:val="0"/>
                <w:sz w:val="21"/>
                <w:szCs w:val="21"/>
              </w:rPr>
            </w:pPr>
            <w:r w:rsidRPr="00FD1C09">
              <w:rPr>
                <w:rStyle w:val="Questionlabel"/>
                <w:b w:val="0"/>
                <w:bCs w:val="0"/>
                <w:sz w:val="21"/>
                <w:szCs w:val="21"/>
              </w:rPr>
              <w:t>Do you require an interpreter?</w:t>
            </w:r>
          </w:p>
        </w:tc>
        <w:tc>
          <w:tcPr>
            <w:tcW w:w="7654" w:type="dxa"/>
            <w:gridSpan w:val="13"/>
            <w:tcBorders>
              <w:top w:val="single" w:sz="4" w:space="0" w:color="auto"/>
              <w:bottom w:val="nil"/>
            </w:tcBorders>
            <w:noWrap/>
            <w:tcMar>
              <w:top w:w="108" w:type="dxa"/>
              <w:bottom w:w="108" w:type="dxa"/>
            </w:tcMar>
          </w:tcPr>
          <w:p w14:paraId="2E1CA083" w14:textId="6D6C5756" w:rsidR="00B26237" w:rsidRPr="00FD1C09" w:rsidRDefault="00000000" w:rsidP="004F2539">
            <w:pPr>
              <w:spacing w:after="0"/>
              <w:rPr>
                <w:rFonts w:asciiTheme="minorHAnsi" w:hAnsiTheme="minorHAnsi" w:cs="Arial"/>
                <w:sz w:val="21"/>
                <w:szCs w:val="21"/>
              </w:rPr>
            </w:pPr>
            <w:sdt>
              <w:sdtPr>
                <w:rPr>
                  <w:rFonts w:asciiTheme="minorHAnsi" w:hAnsiTheme="minorHAnsi" w:cs="Arial"/>
                  <w:sz w:val="24"/>
                  <w:szCs w:val="24"/>
                </w:rPr>
                <w:id w:val="1288082315"/>
                <w14:checkbox>
                  <w14:checked w14:val="0"/>
                  <w14:checkedState w14:val="2612" w14:font="MS Gothic"/>
                  <w14:uncheckedState w14:val="2610" w14:font="MS Gothic"/>
                </w14:checkbox>
              </w:sdtPr>
              <w:sdtContent>
                <w:r w:rsidR="002876A4" w:rsidRPr="003A71BB">
                  <w:rPr>
                    <w:rFonts w:ascii="Segoe UI Symbol" w:eastAsia="MS Gothic" w:hAnsi="Segoe UI Symbol" w:cs="Segoe UI Symbol"/>
                    <w:sz w:val="24"/>
                    <w:szCs w:val="24"/>
                  </w:rPr>
                  <w:t>☐</w:t>
                </w:r>
              </w:sdtContent>
            </w:sdt>
            <w:r w:rsidR="002876A4" w:rsidRPr="003A71BB">
              <w:rPr>
                <w:rFonts w:asciiTheme="minorHAnsi" w:hAnsiTheme="minorHAnsi" w:cs="Arial"/>
                <w:sz w:val="24"/>
                <w:szCs w:val="24"/>
              </w:rPr>
              <w:t xml:space="preserve"> No   </w:t>
            </w:r>
            <w:sdt>
              <w:sdtPr>
                <w:rPr>
                  <w:rFonts w:asciiTheme="minorHAnsi" w:hAnsiTheme="minorHAnsi" w:cs="Segoe UI Symbol"/>
                  <w:sz w:val="24"/>
                  <w:szCs w:val="24"/>
                </w:rPr>
                <w:id w:val="1896553444"/>
                <w14:checkbox>
                  <w14:checked w14:val="0"/>
                  <w14:checkedState w14:val="2612" w14:font="MS Gothic"/>
                  <w14:uncheckedState w14:val="2610" w14:font="MS Gothic"/>
                </w14:checkbox>
              </w:sdtPr>
              <w:sdtContent>
                <w:r w:rsidR="00257DA0" w:rsidRPr="003A71BB">
                  <w:rPr>
                    <w:rFonts w:ascii="MS Gothic" w:eastAsia="MS Gothic" w:hAnsi="MS Gothic" w:cs="Segoe UI Symbol" w:hint="eastAsia"/>
                    <w:sz w:val="24"/>
                    <w:szCs w:val="24"/>
                  </w:rPr>
                  <w:t>☐</w:t>
                </w:r>
              </w:sdtContent>
            </w:sdt>
            <w:r w:rsidR="00B26237" w:rsidRPr="003A71BB">
              <w:rPr>
                <w:rFonts w:asciiTheme="minorHAnsi" w:hAnsiTheme="minorHAnsi" w:cs="Arial"/>
                <w:sz w:val="24"/>
                <w:szCs w:val="24"/>
              </w:rPr>
              <w:t xml:space="preserve"> Yes </w:t>
            </w:r>
            <w:r w:rsidR="00B26237" w:rsidRPr="003A71BB">
              <w:rPr>
                <w:rFonts w:asciiTheme="minorHAnsi" w:hAnsiTheme="minorHAnsi" w:cs="Arial"/>
                <w:sz w:val="20"/>
              </w:rPr>
              <w:t>(please specify language)</w:t>
            </w:r>
          </w:p>
        </w:tc>
      </w:tr>
      <w:tr w:rsidR="001C522D" w:rsidRPr="00FD1C09" w14:paraId="131021DF" w14:textId="77777777" w:rsidTr="00693071">
        <w:trPr>
          <w:gridBefore w:val="1"/>
          <w:wBefore w:w="45" w:type="dxa"/>
          <w:trHeight w:val="446"/>
        </w:trPr>
        <w:tc>
          <w:tcPr>
            <w:tcW w:w="3119" w:type="dxa"/>
            <w:gridSpan w:val="2"/>
            <w:tcBorders>
              <w:top w:val="single" w:sz="4" w:space="0" w:color="auto"/>
              <w:bottom w:val="single" w:sz="4" w:space="0" w:color="auto"/>
            </w:tcBorders>
            <w:shd w:val="clear" w:color="auto" w:fill="D9D9D9" w:themeFill="background2" w:themeFillShade="D9"/>
            <w:noWrap/>
            <w:tcMar>
              <w:top w:w="108" w:type="dxa"/>
              <w:bottom w:w="108" w:type="dxa"/>
            </w:tcMar>
            <w:vAlign w:val="center"/>
          </w:tcPr>
          <w:p w14:paraId="0E075F82" w14:textId="77777777" w:rsidR="00FD46CF" w:rsidRPr="00FD1C09" w:rsidRDefault="00FD46CF">
            <w:pPr>
              <w:spacing w:after="0"/>
              <w:rPr>
                <w:rStyle w:val="Questionlabel"/>
                <w:b w:val="0"/>
                <w:bCs w:val="0"/>
                <w:sz w:val="21"/>
                <w:szCs w:val="21"/>
              </w:rPr>
            </w:pPr>
            <w:r>
              <w:rPr>
                <w:rStyle w:val="Questionlabel"/>
                <w:b w:val="0"/>
                <w:bCs w:val="0"/>
                <w:sz w:val="21"/>
                <w:szCs w:val="21"/>
              </w:rPr>
              <w:t>Type of Application</w:t>
            </w:r>
          </w:p>
        </w:tc>
        <w:tc>
          <w:tcPr>
            <w:tcW w:w="6237" w:type="dxa"/>
            <w:gridSpan w:val="8"/>
            <w:tcBorders>
              <w:top w:val="single" w:sz="4" w:space="0" w:color="auto"/>
              <w:bottom w:val="single" w:sz="4" w:space="0" w:color="auto"/>
              <w:right w:val="nil"/>
            </w:tcBorders>
            <w:noWrap/>
            <w:tcMar>
              <w:top w:w="108" w:type="dxa"/>
              <w:bottom w:w="108" w:type="dxa"/>
            </w:tcMar>
          </w:tcPr>
          <w:p w14:paraId="4BE7AAF5" w14:textId="5EBBED62" w:rsidR="00FD46CF" w:rsidRPr="00FD1C09" w:rsidRDefault="004F2539" w:rsidP="00023C0E">
            <w:pPr>
              <w:spacing w:after="0"/>
              <w:jc w:val="both"/>
              <w:rPr>
                <w:sz w:val="24"/>
                <w:szCs w:val="24"/>
              </w:rPr>
            </w:pPr>
            <w:r w:rsidRPr="00802045">
              <w:rPr>
                <w:rFonts w:asciiTheme="minorHAnsi" w:hAnsiTheme="minorHAnsi" w:cs="Arial"/>
                <w:sz w:val="24"/>
                <w:szCs w:val="24"/>
              </w:rPr>
              <w:t>General</w:t>
            </w:r>
            <w:r w:rsidR="003B2509">
              <w:rPr>
                <w:rFonts w:asciiTheme="minorHAnsi" w:hAnsiTheme="minorHAnsi" w:cs="Arial"/>
                <w:sz w:val="24"/>
                <w:szCs w:val="24"/>
              </w:rPr>
              <w:t xml:space="preserve"> </w:t>
            </w:r>
            <w:r w:rsidR="009B21C1">
              <w:rPr>
                <w:rFonts w:asciiTheme="minorHAnsi" w:hAnsiTheme="minorHAnsi" w:cs="Arial"/>
                <w:sz w:val="24"/>
                <w:szCs w:val="24"/>
              </w:rPr>
              <w:t xml:space="preserve"> </w:t>
            </w:r>
            <w:sdt>
              <w:sdtPr>
                <w:rPr>
                  <w:rFonts w:asciiTheme="minorHAnsi" w:hAnsiTheme="minorHAnsi" w:cs="Arial"/>
                  <w:sz w:val="24"/>
                  <w:szCs w:val="24"/>
                </w:rPr>
                <w:id w:val="-1338311434"/>
                <w14:checkbox>
                  <w14:checked w14:val="0"/>
                  <w14:checkedState w14:val="2612" w14:font="MS Gothic"/>
                  <w14:uncheckedState w14:val="2610" w14:font="MS Gothic"/>
                </w14:checkbox>
              </w:sdtPr>
              <w:sdtContent>
                <w:r w:rsidR="00514A6B" w:rsidRPr="00802045">
                  <w:rPr>
                    <w:rFonts w:ascii="MS Gothic" w:eastAsia="MS Gothic" w:hAnsi="MS Gothic" w:cs="Arial" w:hint="eastAsia"/>
                    <w:sz w:val="24"/>
                    <w:szCs w:val="24"/>
                  </w:rPr>
                  <w:t>☐</w:t>
                </w:r>
              </w:sdtContent>
            </w:sdt>
            <w:r w:rsidRPr="00802045">
              <w:rPr>
                <w:rFonts w:asciiTheme="minorHAnsi" w:hAnsiTheme="minorHAnsi" w:cs="Arial"/>
                <w:sz w:val="24"/>
                <w:szCs w:val="24"/>
              </w:rPr>
              <w:t xml:space="preserve">  </w:t>
            </w:r>
            <w:r w:rsidR="00D67D12">
              <w:rPr>
                <w:rFonts w:asciiTheme="minorHAnsi" w:hAnsiTheme="minorHAnsi" w:cs="Arial"/>
                <w:sz w:val="24"/>
                <w:szCs w:val="24"/>
              </w:rPr>
              <w:t xml:space="preserve">  </w:t>
            </w:r>
            <w:r w:rsidRPr="00802045">
              <w:rPr>
                <w:rFonts w:asciiTheme="minorHAnsi" w:hAnsiTheme="minorHAnsi" w:cs="Arial"/>
                <w:sz w:val="24"/>
                <w:szCs w:val="24"/>
              </w:rPr>
              <w:t xml:space="preserve"> </w:t>
            </w:r>
            <w:r w:rsidR="00FD46CF" w:rsidRPr="00802045">
              <w:rPr>
                <w:rFonts w:asciiTheme="minorHAnsi" w:hAnsiTheme="minorHAnsi" w:cs="Arial"/>
                <w:sz w:val="24"/>
                <w:szCs w:val="24"/>
              </w:rPr>
              <w:t>Priority</w:t>
            </w:r>
            <w:r w:rsidR="009B21C1">
              <w:rPr>
                <w:rFonts w:asciiTheme="minorHAnsi" w:hAnsiTheme="minorHAnsi" w:cs="Arial"/>
                <w:sz w:val="24"/>
                <w:szCs w:val="24"/>
              </w:rPr>
              <w:t xml:space="preserve"> </w:t>
            </w:r>
            <w:r w:rsidR="003632B6" w:rsidRPr="00802045">
              <w:rPr>
                <w:rFonts w:asciiTheme="minorHAnsi" w:hAnsiTheme="minorHAnsi" w:cs="Arial"/>
                <w:sz w:val="24"/>
                <w:szCs w:val="24"/>
              </w:rPr>
              <w:t xml:space="preserve"> </w:t>
            </w:r>
            <w:sdt>
              <w:sdtPr>
                <w:rPr>
                  <w:rFonts w:asciiTheme="minorHAnsi" w:hAnsiTheme="minorHAnsi" w:cs="Arial"/>
                  <w:sz w:val="24"/>
                  <w:szCs w:val="24"/>
                </w:rPr>
                <w:id w:val="-491256246"/>
                <w14:checkbox>
                  <w14:checked w14:val="0"/>
                  <w14:checkedState w14:val="2612" w14:font="MS Gothic"/>
                  <w14:uncheckedState w14:val="2610" w14:font="MS Gothic"/>
                </w14:checkbox>
              </w:sdtPr>
              <w:sdtContent>
                <w:r w:rsidR="00EB41CB">
                  <w:rPr>
                    <w:rFonts w:ascii="MS Gothic" w:eastAsia="MS Gothic" w:hAnsi="MS Gothic" w:cs="Arial" w:hint="eastAsia"/>
                    <w:sz w:val="24"/>
                    <w:szCs w:val="24"/>
                  </w:rPr>
                  <w:t>☐</w:t>
                </w:r>
              </w:sdtContent>
            </w:sdt>
            <w:r w:rsidR="00FD46CF" w:rsidRPr="00802045">
              <w:rPr>
                <w:rFonts w:asciiTheme="minorHAnsi" w:hAnsiTheme="minorHAnsi" w:cs="Arial"/>
                <w:sz w:val="24"/>
                <w:szCs w:val="24"/>
              </w:rPr>
              <w:t xml:space="preserve">  </w:t>
            </w:r>
            <w:r w:rsidR="00D67D12">
              <w:rPr>
                <w:rFonts w:asciiTheme="minorHAnsi" w:hAnsiTheme="minorHAnsi" w:cs="Arial"/>
                <w:sz w:val="24"/>
                <w:szCs w:val="24"/>
              </w:rPr>
              <w:t xml:space="preserve">  </w:t>
            </w:r>
            <w:r w:rsidR="00FD46CF" w:rsidRPr="00802045">
              <w:rPr>
                <w:rFonts w:asciiTheme="minorHAnsi" w:hAnsiTheme="minorHAnsi" w:cs="Arial"/>
                <w:sz w:val="24"/>
                <w:szCs w:val="24"/>
              </w:rPr>
              <w:t xml:space="preserve"> Transfer</w:t>
            </w:r>
            <w:r w:rsidR="00C127F6" w:rsidRPr="00802045">
              <w:rPr>
                <w:rFonts w:asciiTheme="minorHAnsi" w:hAnsiTheme="minorHAnsi" w:cs="Arial"/>
                <w:sz w:val="24"/>
                <w:szCs w:val="24"/>
              </w:rPr>
              <w:t xml:space="preserve"> </w:t>
            </w:r>
            <w:r w:rsidR="003A31DB" w:rsidRPr="00802045">
              <w:rPr>
                <w:rFonts w:asciiTheme="minorHAnsi" w:hAnsiTheme="minorHAnsi" w:cs="Arial"/>
                <w:sz w:val="24"/>
                <w:szCs w:val="24"/>
              </w:rPr>
              <w:t xml:space="preserve"> </w:t>
            </w:r>
            <w:sdt>
              <w:sdtPr>
                <w:rPr>
                  <w:rFonts w:asciiTheme="minorHAnsi" w:hAnsiTheme="minorHAnsi" w:cs="Arial"/>
                  <w:sz w:val="24"/>
                  <w:szCs w:val="24"/>
                </w:rPr>
                <w:id w:val="-2134235146"/>
                <w14:checkbox>
                  <w14:checked w14:val="0"/>
                  <w14:checkedState w14:val="2612" w14:font="MS Gothic"/>
                  <w14:uncheckedState w14:val="2610" w14:font="MS Gothic"/>
                </w14:checkbox>
              </w:sdtPr>
              <w:sdtContent>
                <w:r w:rsidR="00EB41CB">
                  <w:rPr>
                    <w:rFonts w:ascii="MS Gothic" w:eastAsia="MS Gothic" w:hAnsi="MS Gothic" w:cs="Arial" w:hint="eastAsia"/>
                    <w:sz w:val="24"/>
                    <w:szCs w:val="24"/>
                  </w:rPr>
                  <w:t>☐</w:t>
                </w:r>
              </w:sdtContent>
            </w:sdt>
            <w:r w:rsidR="00FD46CF" w:rsidRPr="00802045">
              <w:rPr>
                <w:rFonts w:asciiTheme="minorHAnsi" w:hAnsiTheme="minorHAnsi" w:cs="Arial"/>
                <w:sz w:val="24"/>
                <w:szCs w:val="24"/>
              </w:rPr>
              <w:t xml:space="preserve">   </w:t>
            </w:r>
            <w:r w:rsidR="00824A77">
              <w:rPr>
                <w:rFonts w:asciiTheme="minorHAnsi" w:hAnsiTheme="minorHAnsi" w:cs="Arial"/>
                <w:sz w:val="24"/>
                <w:szCs w:val="24"/>
              </w:rPr>
              <w:t xml:space="preserve">                    </w:t>
            </w:r>
            <w:r w:rsidR="002C3500" w:rsidRPr="00734DED">
              <w:rPr>
                <w:rFonts w:asciiTheme="minorHAnsi" w:hAnsiTheme="minorHAnsi" w:cs="Arial"/>
                <w:sz w:val="32"/>
                <w:szCs w:val="32"/>
              </w:rPr>
              <w:t xml:space="preserve"> </w:t>
            </w:r>
            <w:r w:rsidR="00824A77" w:rsidRPr="00734DED">
              <w:rPr>
                <w:rFonts w:asciiTheme="minorHAnsi" w:hAnsiTheme="minorHAnsi" w:cs="Arial"/>
                <w:sz w:val="32"/>
                <w:szCs w:val="32"/>
              </w:rPr>
              <w:t xml:space="preserve">       </w:t>
            </w:r>
            <w:r w:rsidR="00E54365">
              <w:rPr>
                <w:rFonts w:asciiTheme="minorHAnsi" w:hAnsiTheme="minorHAnsi" w:cs="Arial"/>
                <w:sz w:val="32"/>
                <w:szCs w:val="32"/>
              </w:rPr>
              <w:t xml:space="preserve">        </w:t>
            </w:r>
            <w:r w:rsidR="00B03FB7" w:rsidRPr="00802045">
              <w:rPr>
                <w:rFonts w:asciiTheme="minorHAnsi" w:hAnsiTheme="minorHAnsi" w:cs="Arial"/>
                <w:sz w:val="24"/>
                <w:szCs w:val="24"/>
              </w:rPr>
              <w:t>Prison Referral</w:t>
            </w:r>
            <w:r w:rsidR="00F03E27">
              <w:rPr>
                <w:rFonts w:asciiTheme="minorHAnsi" w:hAnsiTheme="minorHAnsi" w:cs="Arial"/>
                <w:sz w:val="24"/>
                <w:szCs w:val="24"/>
              </w:rPr>
              <w:t xml:space="preserve">  </w:t>
            </w:r>
            <w:r w:rsidR="00B03FB7" w:rsidRPr="00802045">
              <w:rPr>
                <w:rFonts w:asciiTheme="minorHAnsi" w:hAnsiTheme="minorHAnsi" w:cs="Arial"/>
                <w:sz w:val="24"/>
                <w:szCs w:val="24"/>
              </w:rPr>
              <w:t xml:space="preserve"> </w:t>
            </w:r>
            <w:sdt>
              <w:sdtPr>
                <w:rPr>
                  <w:rFonts w:asciiTheme="minorHAnsi" w:hAnsiTheme="minorHAnsi" w:cs="Arial"/>
                  <w:sz w:val="24"/>
                  <w:szCs w:val="24"/>
                </w:rPr>
                <w:id w:val="1302660953"/>
                <w14:checkbox>
                  <w14:checked w14:val="0"/>
                  <w14:checkedState w14:val="2612" w14:font="MS Gothic"/>
                  <w14:uncheckedState w14:val="2610" w14:font="MS Gothic"/>
                </w14:checkbox>
              </w:sdtPr>
              <w:sdtContent>
                <w:r w:rsidR="00B03FB7">
                  <w:rPr>
                    <w:rFonts w:ascii="MS Gothic" w:eastAsia="MS Gothic" w:hAnsi="MS Gothic" w:cs="Arial" w:hint="eastAsia"/>
                    <w:sz w:val="24"/>
                    <w:szCs w:val="24"/>
                  </w:rPr>
                  <w:t>☐</w:t>
                </w:r>
              </w:sdtContent>
            </w:sdt>
            <w:r w:rsidR="00387E4A">
              <w:rPr>
                <w:rFonts w:asciiTheme="minorHAnsi" w:hAnsiTheme="minorHAnsi" w:cs="Arial"/>
                <w:sz w:val="24"/>
                <w:szCs w:val="24"/>
              </w:rPr>
              <w:t xml:space="preserve">  </w:t>
            </w:r>
            <w:r w:rsidR="00387E4A" w:rsidRPr="00C071F1">
              <w:rPr>
                <w:rFonts w:asciiTheme="minorHAnsi" w:hAnsiTheme="minorHAnsi" w:cs="Arial"/>
                <w:i/>
                <w:iCs/>
                <w:szCs w:val="22"/>
              </w:rPr>
              <w:t>Prison release date</w:t>
            </w:r>
            <w:r w:rsidR="00387E4A" w:rsidRPr="00C071F1">
              <w:rPr>
                <w:rFonts w:asciiTheme="minorHAnsi" w:hAnsiTheme="minorHAnsi" w:cs="Arial"/>
                <w:szCs w:val="22"/>
              </w:rPr>
              <w:t>:</w:t>
            </w:r>
            <w:r w:rsidR="00387E4A">
              <w:rPr>
                <w:rFonts w:asciiTheme="minorHAnsi" w:hAnsiTheme="minorHAnsi" w:cs="Arial"/>
                <w:sz w:val="24"/>
                <w:szCs w:val="24"/>
              </w:rPr>
              <w:t xml:space="preserve"> </w:t>
            </w:r>
            <w:r w:rsidR="00C071F1">
              <w:rPr>
                <w:rFonts w:asciiTheme="minorHAnsi" w:hAnsiTheme="minorHAnsi" w:cs="Arial"/>
                <w:sz w:val="24"/>
                <w:szCs w:val="24"/>
              </w:rPr>
              <w:t xml:space="preserve">        /         /</w:t>
            </w:r>
          </w:p>
        </w:tc>
        <w:tc>
          <w:tcPr>
            <w:tcW w:w="1029" w:type="dxa"/>
            <w:gridSpan w:val="2"/>
            <w:tcBorders>
              <w:top w:val="single" w:sz="4" w:space="0" w:color="auto"/>
              <w:left w:val="nil"/>
              <w:bottom w:val="single" w:sz="4" w:space="0" w:color="auto"/>
              <w:right w:val="nil"/>
            </w:tcBorders>
          </w:tcPr>
          <w:p w14:paraId="71866680" w14:textId="4C870252" w:rsidR="00FD46CF" w:rsidRPr="00753444" w:rsidRDefault="00FD46CF" w:rsidP="00753444">
            <w:pPr>
              <w:pStyle w:val="ListParagraph"/>
              <w:spacing w:after="0"/>
              <w:ind w:left="720" w:right="-255"/>
              <w:rPr>
                <w:sz w:val="24"/>
                <w:szCs w:val="24"/>
              </w:rPr>
            </w:pPr>
          </w:p>
          <w:p w14:paraId="119663B4" w14:textId="14F76265" w:rsidR="007C20FC" w:rsidRPr="00FD1C09" w:rsidRDefault="007C20FC">
            <w:pPr>
              <w:spacing w:after="0"/>
              <w:ind w:right="-255"/>
              <w:rPr>
                <w:sz w:val="24"/>
                <w:szCs w:val="24"/>
              </w:rPr>
            </w:pPr>
          </w:p>
        </w:tc>
        <w:tc>
          <w:tcPr>
            <w:tcW w:w="388" w:type="dxa"/>
            <w:gridSpan w:val="3"/>
            <w:tcBorders>
              <w:top w:val="single" w:sz="4" w:space="0" w:color="auto"/>
              <w:left w:val="nil"/>
              <w:bottom w:val="single" w:sz="4" w:space="0" w:color="auto"/>
              <w:right w:val="single" w:sz="4" w:space="0" w:color="auto"/>
            </w:tcBorders>
          </w:tcPr>
          <w:p w14:paraId="517BBD0B" w14:textId="77777777" w:rsidR="00FD46CF" w:rsidRPr="00FD1C09" w:rsidRDefault="00FD46CF">
            <w:pPr>
              <w:spacing w:after="0"/>
              <w:ind w:left="605" w:hanging="8"/>
              <w:rPr>
                <w:sz w:val="24"/>
                <w:szCs w:val="24"/>
              </w:rPr>
            </w:pPr>
          </w:p>
        </w:tc>
      </w:tr>
      <w:tr w:rsidR="001C522D" w:rsidRPr="00FD1C09" w14:paraId="1D86B8BD" w14:textId="77777777" w:rsidTr="00693071">
        <w:trPr>
          <w:gridBefore w:val="1"/>
          <w:wBefore w:w="45" w:type="dxa"/>
          <w:trHeight w:val="895"/>
        </w:trPr>
        <w:tc>
          <w:tcPr>
            <w:tcW w:w="3119" w:type="dxa"/>
            <w:gridSpan w:val="2"/>
            <w:tcBorders>
              <w:top w:val="single" w:sz="4" w:space="0" w:color="auto"/>
              <w:bottom w:val="single" w:sz="4" w:space="0" w:color="auto"/>
            </w:tcBorders>
            <w:shd w:val="clear" w:color="auto" w:fill="D9D9D9" w:themeFill="background2" w:themeFillShade="D9"/>
            <w:noWrap/>
            <w:tcMar>
              <w:top w:w="108" w:type="dxa"/>
              <w:bottom w:w="108" w:type="dxa"/>
            </w:tcMar>
            <w:vAlign w:val="center"/>
          </w:tcPr>
          <w:p w14:paraId="53B27AAD" w14:textId="77777777" w:rsidR="00F66F37" w:rsidRPr="00FD1C09" w:rsidRDefault="00F66F37" w:rsidP="0037732C">
            <w:pPr>
              <w:spacing w:after="0"/>
              <w:rPr>
                <w:rStyle w:val="Questionlabel"/>
                <w:b w:val="0"/>
                <w:bCs w:val="0"/>
                <w:sz w:val="21"/>
                <w:szCs w:val="21"/>
              </w:rPr>
            </w:pPr>
            <w:r w:rsidRPr="00FD1C09">
              <w:rPr>
                <w:rStyle w:val="Questionlabel"/>
                <w:b w:val="0"/>
                <w:bCs w:val="0"/>
                <w:sz w:val="21"/>
                <w:szCs w:val="21"/>
              </w:rPr>
              <w:t>Please select the area where you would prefer to be housed:</w:t>
            </w:r>
          </w:p>
        </w:tc>
        <w:tc>
          <w:tcPr>
            <w:tcW w:w="2678" w:type="dxa"/>
            <w:gridSpan w:val="2"/>
            <w:tcBorders>
              <w:top w:val="single" w:sz="4" w:space="0" w:color="auto"/>
              <w:bottom w:val="single" w:sz="4" w:space="0" w:color="auto"/>
              <w:right w:val="nil"/>
            </w:tcBorders>
            <w:noWrap/>
            <w:tcMar>
              <w:top w:w="108" w:type="dxa"/>
              <w:bottom w:w="108" w:type="dxa"/>
            </w:tcMar>
          </w:tcPr>
          <w:p w14:paraId="01191E3C" w14:textId="7439FA5A" w:rsidR="00F66F37" w:rsidRPr="0018560B" w:rsidRDefault="00000000" w:rsidP="0037732C">
            <w:pPr>
              <w:tabs>
                <w:tab w:val="center" w:pos="994"/>
              </w:tabs>
              <w:spacing w:after="0"/>
              <w:jc w:val="both"/>
              <w:rPr>
                <w:sz w:val="24"/>
                <w:szCs w:val="24"/>
              </w:rPr>
            </w:pPr>
            <w:sdt>
              <w:sdtPr>
                <w:rPr>
                  <w:sz w:val="24"/>
                  <w:szCs w:val="24"/>
                </w:rPr>
                <w:id w:val="-1265067960"/>
                <w14:checkbox>
                  <w14:checked w14:val="0"/>
                  <w14:checkedState w14:val="2612" w14:font="MS Gothic"/>
                  <w14:uncheckedState w14:val="2610" w14:font="MS Gothic"/>
                </w14:checkbox>
              </w:sdtPr>
              <w:sdtContent>
                <w:r w:rsidR="00FD46CF" w:rsidRPr="0018560B">
                  <w:rPr>
                    <w:rFonts w:ascii="MS Gothic" w:eastAsia="MS Gothic" w:hAnsi="MS Gothic" w:hint="eastAsia"/>
                    <w:sz w:val="24"/>
                    <w:szCs w:val="24"/>
                  </w:rPr>
                  <w:t>☐</w:t>
                </w:r>
              </w:sdtContent>
            </w:sdt>
            <w:r w:rsidR="00F66F37" w:rsidRPr="0018560B">
              <w:rPr>
                <w:sz w:val="24"/>
                <w:szCs w:val="24"/>
              </w:rPr>
              <w:t xml:space="preserve"> Darwin</w:t>
            </w:r>
          </w:p>
          <w:p w14:paraId="3BA9A00A" w14:textId="77777777" w:rsidR="00F66F37" w:rsidRPr="0018560B" w:rsidRDefault="00000000" w:rsidP="0037732C">
            <w:pPr>
              <w:tabs>
                <w:tab w:val="center" w:pos="994"/>
              </w:tabs>
              <w:spacing w:after="0"/>
              <w:jc w:val="both"/>
              <w:rPr>
                <w:sz w:val="24"/>
                <w:szCs w:val="24"/>
              </w:rPr>
            </w:pPr>
            <w:sdt>
              <w:sdtPr>
                <w:rPr>
                  <w:sz w:val="24"/>
                  <w:szCs w:val="24"/>
                </w:rPr>
                <w:id w:val="-136879723"/>
                <w14:checkbox>
                  <w14:checked w14:val="0"/>
                  <w14:checkedState w14:val="2612" w14:font="MS Gothic"/>
                  <w14:uncheckedState w14:val="2610" w14:font="MS Gothic"/>
                </w14:checkbox>
              </w:sdtPr>
              <w:sdtContent>
                <w:r w:rsidR="00F66F37" w:rsidRPr="0018560B">
                  <w:rPr>
                    <w:rFonts w:ascii="MS Gothic" w:eastAsia="MS Gothic" w:hAnsi="MS Gothic"/>
                    <w:sz w:val="24"/>
                    <w:szCs w:val="24"/>
                  </w:rPr>
                  <w:t>☐</w:t>
                </w:r>
              </w:sdtContent>
            </w:sdt>
            <w:r w:rsidR="00F66F37" w:rsidRPr="0018560B">
              <w:rPr>
                <w:sz w:val="24"/>
                <w:szCs w:val="24"/>
              </w:rPr>
              <w:t xml:space="preserve"> Casuarina</w:t>
            </w:r>
          </w:p>
          <w:p w14:paraId="756D7AF8" w14:textId="68C97477" w:rsidR="006F5640" w:rsidRPr="0018560B" w:rsidRDefault="00000000" w:rsidP="00B215FC">
            <w:pPr>
              <w:tabs>
                <w:tab w:val="center" w:pos="994"/>
              </w:tabs>
              <w:spacing w:after="0"/>
              <w:jc w:val="both"/>
              <w:rPr>
                <w:sz w:val="24"/>
                <w:szCs w:val="24"/>
              </w:rPr>
            </w:pPr>
            <w:sdt>
              <w:sdtPr>
                <w:rPr>
                  <w:sz w:val="24"/>
                  <w:szCs w:val="24"/>
                </w:rPr>
                <w:id w:val="1328784642"/>
                <w14:checkbox>
                  <w14:checked w14:val="0"/>
                  <w14:checkedState w14:val="2612" w14:font="MS Gothic"/>
                  <w14:uncheckedState w14:val="2610" w14:font="MS Gothic"/>
                </w14:checkbox>
              </w:sdtPr>
              <w:sdtContent>
                <w:r w:rsidR="00F66F37" w:rsidRPr="0018560B">
                  <w:rPr>
                    <w:rFonts w:ascii="MS Gothic" w:eastAsia="MS Gothic" w:hAnsi="MS Gothic"/>
                    <w:sz w:val="24"/>
                    <w:szCs w:val="24"/>
                  </w:rPr>
                  <w:t>☐</w:t>
                </w:r>
              </w:sdtContent>
            </w:sdt>
            <w:r w:rsidR="00F66F37" w:rsidRPr="0018560B">
              <w:rPr>
                <w:sz w:val="24"/>
                <w:szCs w:val="24"/>
              </w:rPr>
              <w:t xml:space="preserve"> Palmerston</w:t>
            </w:r>
          </w:p>
        </w:tc>
        <w:tc>
          <w:tcPr>
            <w:tcW w:w="1985" w:type="dxa"/>
            <w:gridSpan w:val="4"/>
            <w:tcBorders>
              <w:top w:val="single" w:sz="4" w:space="0" w:color="auto"/>
              <w:left w:val="nil"/>
              <w:bottom w:val="single" w:sz="4" w:space="0" w:color="auto"/>
              <w:right w:val="nil"/>
            </w:tcBorders>
          </w:tcPr>
          <w:p w14:paraId="78F653FA" w14:textId="77777777" w:rsidR="00F66F37" w:rsidRPr="0018560B" w:rsidRDefault="00000000" w:rsidP="00753444">
            <w:pPr>
              <w:spacing w:after="0"/>
              <w:ind w:right="-255"/>
              <w:rPr>
                <w:sz w:val="24"/>
                <w:szCs w:val="24"/>
              </w:rPr>
            </w:pPr>
            <w:sdt>
              <w:sdtPr>
                <w:rPr>
                  <w:sz w:val="24"/>
                  <w:szCs w:val="24"/>
                </w:rPr>
                <w:id w:val="864409393"/>
                <w14:checkbox>
                  <w14:checked w14:val="0"/>
                  <w14:checkedState w14:val="2612" w14:font="MS Gothic"/>
                  <w14:uncheckedState w14:val="2610" w14:font="MS Gothic"/>
                </w14:checkbox>
              </w:sdtPr>
              <w:sdtContent>
                <w:r w:rsidR="00F66F37" w:rsidRPr="0018560B">
                  <w:rPr>
                    <w:rFonts w:ascii="MS Gothic" w:eastAsia="MS Gothic" w:hAnsi="MS Gothic"/>
                    <w:sz w:val="24"/>
                    <w:szCs w:val="24"/>
                  </w:rPr>
                  <w:t>☐</w:t>
                </w:r>
              </w:sdtContent>
            </w:sdt>
            <w:r w:rsidR="00F66F37" w:rsidRPr="0018560B">
              <w:rPr>
                <w:sz w:val="24"/>
                <w:szCs w:val="24"/>
              </w:rPr>
              <w:t xml:space="preserve"> Katherine</w:t>
            </w:r>
          </w:p>
          <w:p w14:paraId="7DAA53F6" w14:textId="77777777" w:rsidR="00F66F37" w:rsidRPr="0018560B" w:rsidRDefault="00000000" w:rsidP="00753444">
            <w:pPr>
              <w:spacing w:after="0"/>
              <w:ind w:right="-255"/>
              <w:rPr>
                <w:sz w:val="24"/>
                <w:szCs w:val="24"/>
              </w:rPr>
            </w:pPr>
            <w:sdt>
              <w:sdtPr>
                <w:rPr>
                  <w:sz w:val="24"/>
                  <w:szCs w:val="24"/>
                </w:rPr>
                <w:id w:val="-2117212715"/>
                <w14:checkbox>
                  <w14:checked w14:val="0"/>
                  <w14:checkedState w14:val="2612" w14:font="MS Gothic"/>
                  <w14:uncheckedState w14:val="2610" w14:font="MS Gothic"/>
                </w14:checkbox>
              </w:sdtPr>
              <w:sdtContent>
                <w:r w:rsidR="00F66F37" w:rsidRPr="0018560B">
                  <w:rPr>
                    <w:rFonts w:ascii="MS Gothic" w:eastAsia="MS Gothic" w:hAnsi="MS Gothic"/>
                    <w:sz w:val="24"/>
                    <w:szCs w:val="24"/>
                  </w:rPr>
                  <w:t>☐</w:t>
                </w:r>
              </w:sdtContent>
            </w:sdt>
            <w:r w:rsidR="00F66F37" w:rsidRPr="0018560B">
              <w:rPr>
                <w:sz w:val="24"/>
                <w:szCs w:val="24"/>
              </w:rPr>
              <w:t xml:space="preserve"> Tennant</w:t>
            </w:r>
            <w:r w:rsidR="008E06DF" w:rsidRPr="0018560B">
              <w:rPr>
                <w:sz w:val="24"/>
                <w:szCs w:val="24"/>
              </w:rPr>
              <w:t xml:space="preserve"> C</w:t>
            </w:r>
            <w:r w:rsidR="00F66F37" w:rsidRPr="0018560B">
              <w:rPr>
                <w:sz w:val="24"/>
                <w:szCs w:val="24"/>
              </w:rPr>
              <w:t>reek</w:t>
            </w:r>
          </w:p>
          <w:p w14:paraId="1D00902A" w14:textId="6F1C4F3D" w:rsidR="007D0F35" w:rsidRPr="0018560B" w:rsidRDefault="00000000" w:rsidP="009473D6">
            <w:pPr>
              <w:spacing w:after="0"/>
              <w:ind w:left="605" w:hanging="605"/>
              <w:rPr>
                <w:sz w:val="24"/>
                <w:szCs w:val="24"/>
              </w:rPr>
            </w:pPr>
            <w:sdt>
              <w:sdtPr>
                <w:rPr>
                  <w:sz w:val="24"/>
                  <w:szCs w:val="24"/>
                </w:rPr>
                <w:id w:val="-671330327"/>
                <w14:checkbox>
                  <w14:checked w14:val="0"/>
                  <w14:checkedState w14:val="2612" w14:font="MS Gothic"/>
                  <w14:uncheckedState w14:val="2610" w14:font="MS Gothic"/>
                </w14:checkbox>
              </w:sdtPr>
              <w:sdtContent>
                <w:r w:rsidR="000F6101" w:rsidRPr="0018560B">
                  <w:rPr>
                    <w:rFonts w:ascii="MS Gothic" w:eastAsia="MS Gothic" w:hAnsi="MS Gothic"/>
                    <w:sz w:val="24"/>
                    <w:szCs w:val="24"/>
                  </w:rPr>
                  <w:t>☐</w:t>
                </w:r>
              </w:sdtContent>
            </w:sdt>
            <w:r w:rsidR="000F6101" w:rsidRPr="0018560B">
              <w:rPr>
                <w:sz w:val="24"/>
                <w:szCs w:val="24"/>
              </w:rPr>
              <w:t xml:space="preserve"> Town Camp</w:t>
            </w:r>
          </w:p>
        </w:tc>
        <w:tc>
          <w:tcPr>
            <w:tcW w:w="2991" w:type="dxa"/>
            <w:gridSpan w:val="7"/>
            <w:tcBorders>
              <w:top w:val="single" w:sz="4" w:space="0" w:color="auto"/>
              <w:left w:val="nil"/>
              <w:bottom w:val="single" w:sz="4" w:space="0" w:color="auto"/>
              <w:right w:val="single" w:sz="4" w:space="0" w:color="auto"/>
            </w:tcBorders>
          </w:tcPr>
          <w:p w14:paraId="127EB49D" w14:textId="77777777" w:rsidR="00F66F37" w:rsidRPr="0018560B" w:rsidRDefault="00000000" w:rsidP="00753444">
            <w:pPr>
              <w:spacing w:after="0"/>
              <w:ind w:left="605" w:hanging="8"/>
              <w:rPr>
                <w:sz w:val="24"/>
                <w:szCs w:val="24"/>
              </w:rPr>
            </w:pPr>
            <w:sdt>
              <w:sdtPr>
                <w:rPr>
                  <w:sz w:val="24"/>
                  <w:szCs w:val="24"/>
                </w:rPr>
                <w:id w:val="-1380624319"/>
                <w14:checkbox>
                  <w14:checked w14:val="0"/>
                  <w14:checkedState w14:val="2612" w14:font="MS Gothic"/>
                  <w14:uncheckedState w14:val="2610" w14:font="MS Gothic"/>
                </w14:checkbox>
              </w:sdtPr>
              <w:sdtContent>
                <w:r w:rsidR="007D0F35" w:rsidRPr="0018560B">
                  <w:rPr>
                    <w:rFonts w:ascii="MS Gothic" w:eastAsia="MS Gothic" w:hAnsi="MS Gothic" w:hint="eastAsia"/>
                    <w:sz w:val="24"/>
                    <w:szCs w:val="24"/>
                  </w:rPr>
                  <w:t>☐</w:t>
                </w:r>
              </w:sdtContent>
            </w:sdt>
            <w:r w:rsidR="00F66F37" w:rsidRPr="0018560B">
              <w:rPr>
                <w:sz w:val="24"/>
                <w:szCs w:val="24"/>
              </w:rPr>
              <w:t xml:space="preserve"> Alice Springs</w:t>
            </w:r>
          </w:p>
          <w:p w14:paraId="055D5DF4" w14:textId="77777777" w:rsidR="007D0F35" w:rsidRPr="0018560B" w:rsidRDefault="00000000" w:rsidP="007D0F35">
            <w:pPr>
              <w:spacing w:after="0"/>
              <w:ind w:right="-255" w:firstLine="617"/>
              <w:rPr>
                <w:sz w:val="24"/>
                <w:szCs w:val="24"/>
              </w:rPr>
            </w:pPr>
            <w:sdt>
              <w:sdtPr>
                <w:rPr>
                  <w:sz w:val="24"/>
                  <w:szCs w:val="24"/>
                </w:rPr>
                <w:id w:val="165761393"/>
                <w14:checkbox>
                  <w14:checked w14:val="0"/>
                  <w14:checkedState w14:val="2612" w14:font="MS Gothic"/>
                  <w14:uncheckedState w14:val="2610" w14:font="MS Gothic"/>
                </w14:checkbox>
              </w:sdtPr>
              <w:sdtContent>
                <w:r w:rsidR="007D0F35" w:rsidRPr="0018560B">
                  <w:rPr>
                    <w:rFonts w:ascii="MS Gothic" w:eastAsia="MS Gothic" w:hAnsi="MS Gothic"/>
                    <w:sz w:val="24"/>
                    <w:szCs w:val="24"/>
                  </w:rPr>
                  <w:t>☐</w:t>
                </w:r>
              </w:sdtContent>
            </w:sdt>
            <w:r w:rsidR="007D0F35" w:rsidRPr="0018560B">
              <w:rPr>
                <w:sz w:val="24"/>
                <w:szCs w:val="24"/>
              </w:rPr>
              <w:t xml:space="preserve"> Nhulunbuy</w:t>
            </w:r>
          </w:p>
          <w:p w14:paraId="63FDDFFC" w14:textId="44A51868" w:rsidR="007D0F35" w:rsidRPr="0018560B" w:rsidRDefault="00000000" w:rsidP="009473D6">
            <w:pPr>
              <w:tabs>
                <w:tab w:val="center" w:pos="994"/>
              </w:tabs>
              <w:spacing w:after="0"/>
              <w:ind w:firstLine="617"/>
              <w:jc w:val="both"/>
              <w:rPr>
                <w:sz w:val="24"/>
                <w:szCs w:val="24"/>
              </w:rPr>
            </w:pPr>
            <w:sdt>
              <w:sdtPr>
                <w:rPr>
                  <w:sz w:val="24"/>
                  <w:szCs w:val="24"/>
                </w:rPr>
                <w:id w:val="-1071805455"/>
                <w14:checkbox>
                  <w14:checked w14:val="0"/>
                  <w14:checkedState w14:val="2612" w14:font="MS Gothic"/>
                  <w14:uncheckedState w14:val="2610" w14:font="MS Gothic"/>
                </w14:checkbox>
              </w:sdtPr>
              <w:sdtContent>
                <w:r w:rsidR="000F6101" w:rsidRPr="0018560B">
                  <w:rPr>
                    <w:rFonts w:ascii="MS Gothic" w:eastAsia="MS Gothic" w:hAnsi="MS Gothic"/>
                    <w:sz w:val="24"/>
                    <w:szCs w:val="24"/>
                  </w:rPr>
                  <w:t>☐</w:t>
                </w:r>
              </w:sdtContent>
            </w:sdt>
            <w:r w:rsidR="000F6101" w:rsidRPr="0018560B">
              <w:rPr>
                <w:sz w:val="24"/>
                <w:szCs w:val="24"/>
              </w:rPr>
              <w:t xml:space="preserve"> Remote</w:t>
            </w:r>
          </w:p>
        </w:tc>
      </w:tr>
      <w:tr w:rsidR="00F71CF6" w:rsidRPr="00FD1C09" w14:paraId="447D8476" w14:textId="77777777" w:rsidTr="00693071">
        <w:trPr>
          <w:gridBefore w:val="1"/>
          <w:wBefore w:w="45" w:type="dxa"/>
          <w:trHeight w:val="615"/>
        </w:trPr>
        <w:tc>
          <w:tcPr>
            <w:tcW w:w="3119" w:type="dxa"/>
            <w:gridSpan w:val="2"/>
            <w:tcBorders>
              <w:top w:val="single" w:sz="4" w:space="0" w:color="auto"/>
              <w:bottom w:val="single" w:sz="4" w:space="0" w:color="auto"/>
            </w:tcBorders>
            <w:shd w:val="clear" w:color="auto" w:fill="D9D9D9" w:themeFill="background2" w:themeFillShade="D9"/>
            <w:noWrap/>
            <w:tcMar>
              <w:top w:w="108" w:type="dxa"/>
              <w:bottom w:w="108" w:type="dxa"/>
            </w:tcMar>
            <w:vAlign w:val="center"/>
          </w:tcPr>
          <w:p w14:paraId="5E5374BD" w14:textId="523AB4F4" w:rsidR="00B215FC" w:rsidRPr="00DD01B0" w:rsidRDefault="00B215FC">
            <w:pPr>
              <w:spacing w:after="0"/>
              <w:rPr>
                <w:rStyle w:val="Questionlabel"/>
                <w:b w:val="0"/>
                <w:bCs w:val="0"/>
                <w:sz w:val="21"/>
                <w:szCs w:val="21"/>
              </w:rPr>
            </w:pPr>
            <w:r w:rsidRPr="00DD01B0">
              <w:rPr>
                <w:rStyle w:val="Questionlabel"/>
                <w:b w:val="0"/>
                <w:bCs w:val="0"/>
                <w:sz w:val="21"/>
                <w:szCs w:val="21"/>
              </w:rPr>
              <w:t>If a Remote or Town Camp</w:t>
            </w:r>
            <w:r w:rsidR="00E938F5" w:rsidRPr="00DD01B0">
              <w:rPr>
                <w:rStyle w:val="Questionlabel"/>
                <w:b w:val="0"/>
                <w:bCs w:val="0"/>
                <w:sz w:val="21"/>
                <w:szCs w:val="21"/>
              </w:rPr>
              <w:t xml:space="preserve">, please specify </w:t>
            </w:r>
            <w:r w:rsidR="00C75DD2" w:rsidRPr="00DD01B0">
              <w:rPr>
                <w:rStyle w:val="Questionlabel"/>
                <w:b w:val="0"/>
                <w:bCs w:val="0"/>
                <w:sz w:val="21"/>
                <w:szCs w:val="21"/>
              </w:rPr>
              <w:t>region</w:t>
            </w:r>
            <w:r w:rsidR="00DD01B0" w:rsidRPr="00DD01B0">
              <w:rPr>
                <w:rStyle w:val="Questionlabel"/>
                <w:b w:val="0"/>
                <w:bCs w:val="0"/>
                <w:sz w:val="21"/>
                <w:szCs w:val="21"/>
              </w:rPr>
              <w:t>/camp</w:t>
            </w:r>
            <w:r w:rsidR="00E938F5" w:rsidRPr="00DD01B0">
              <w:rPr>
                <w:rStyle w:val="Questionlabel"/>
                <w:b w:val="0"/>
                <w:bCs w:val="0"/>
                <w:sz w:val="21"/>
                <w:szCs w:val="21"/>
              </w:rPr>
              <w:t>:</w:t>
            </w:r>
          </w:p>
        </w:tc>
        <w:tc>
          <w:tcPr>
            <w:tcW w:w="2678" w:type="dxa"/>
            <w:gridSpan w:val="2"/>
            <w:tcBorders>
              <w:top w:val="single" w:sz="4" w:space="0" w:color="auto"/>
              <w:bottom w:val="single" w:sz="4" w:space="0" w:color="auto"/>
              <w:right w:val="nil"/>
            </w:tcBorders>
            <w:noWrap/>
            <w:tcMar>
              <w:top w:w="108" w:type="dxa"/>
              <w:bottom w:w="108" w:type="dxa"/>
            </w:tcMar>
          </w:tcPr>
          <w:p w14:paraId="42B26A80" w14:textId="585E8306" w:rsidR="00B215FC" w:rsidRPr="009473D6" w:rsidRDefault="00B215FC">
            <w:pPr>
              <w:tabs>
                <w:tab w:val="center" w:pos="994"/>
              </w:tabs>
              <w:spacing w:after="0"/>
              <w:ind w:right="-1106"/>
              <w:jc w:val="both"/>
              <w:rPr>
                <w:szCs w:val="22"/>
              </w:rPr>
            </w:pPr>
          </w:p>
        </w:tc>
        <w:tc>
          <w:tcPr>
            <w:tcW w:w="1985" w:type="dxa"/>
            <w:gridSpan w:val="4"/>
            <w:tcBorders>
              <w:top w:val="single" w:sz="4" w:space="0" w:color="auto"/>
              <w:left w:val="nil"/>
              <w:bottom w:val="single" w:sz="4" w:space="0" w:color="auto"/>
              <w:right w:val="nil"/>
            </w:tcBorders>
          </w:tcPr>
          <w:p w14:paraId="51AC834C" w14:textId="77777777" w:rsidR="00B215FC" w:rsidRPr="009473D6" w:rsidRDefault="00B215FC">
            <w:pPr>
              <w:spacing w:after="0"/>
              <w:ind w:left="30" w:firstLine="881"/>
              <w:rPr>
                <w:szCs w:val="22"/>
              </w:rPr>
            </w:pPr>
          </w:p>
        </w:tc>
        <w:tc>
          <w:tcPr>
            <w:tcW w:w="2991" w:type="dxa"/>
            <w:gridSpan w:val="7"/>
            <w:tcBorders>
              <w:top w:val="single" w:sz="4" w:space="0" w:color="auto"/>
              <w:left w:val="nil"/>
              <w:bottom w:val="single" w:sz="4" w:space="0" w:color="auto"/>
              <w:right w:val="single" w:sz="4" w:space="0" w:color="auto"/>
            </w:tcBorders>
          </w:tcPr>
          <w:p w14:paraId="6235C96F" w14:textId="77777777" w:rsidR="00B215FC" w:rsidRPr="009473D6" w:rsidRDefault="00B215FC">
            <w:pPr>
              <w:tabs>
                <w:tab w:val="center" w:pos="994"/>
              </w:tabs>
              <w:spacing w:after="0"/>
              <w:ind w:firstLine="617"/>
              <w:jc w:val="both"/>
              <w:rPr>
                <w:szCs w:val="22"/>
              </w:rPr>
            </w:pPr>
          </w:p>
        </w:tc>
      </w:tr>
      <w:tr w:rsidR="00A801BB" w:rsidRPr="00FD1C09" w14:paraId="31C87881" w14:textId="77777777" w:rsidTr="00693071">
        <w:trPr>
          <w:gridBefore w:val="1"/>
          <w:wBefore w:w="45" w:type="dxa"/>
          <w:trHeight w:val="881"/>
        </w:trPr>
        <w:tc>
          <w:tcPr>
            <w:tcW w:w="3119" w:type="dxa"/>
            <w:gridSpan w:val="2"/>
            <w:tcBorders>
              <w:top w:val="single" w:sz="4" w:space="0" w:color="auto"/>
              <w:bottom w:val="single" w:sz="4" w:space="0" w:color="auto"/>
            </w:tcBorders>
            <w:shd w:val="clear" w:color="auto" w:fill="D9D9D9" w:themeFill="background2" w:themeFillShade="D9"/>
            <w:noWrap/>
            <w:tcMar>
              <w:top w:w="108" w:type="dxa"/>
              <w:bottom w:w="108" w:type="dxa"/>
            </w:tcMar>
            <w:vAlign w:val="center"/>
          </w:tcPr>
          <w:p w14:paraId="6B40698E" w14:textId="51629E55" w:rsidR="00A801BB" w:rsidRPr="00AF0C0C" w:rsidRDefault="00A801BB">
            <w:pPr>
              <w:spacing w:after="0"/>
              <w:rPr>
                <w:rStyle w:val="Questionlabel"/>
                <w:b w:val="0"/>
                <w:bCs w:val="0"/>
                <w:sz w:val="21"/>
                <w:szCs w:val="21"/>
              </w:rPr>
            </w:pPr>
            <w:r w:rsidRPr="00FD1C09">
              <w:rPr>
                <w:rStyle w:val="Questionlabel"/>
                <w:b w:val="0"/>
                <w:bCs w:val="0"/>
                <w:sz w:val="21"/>
                <w:szCs w:val="21"/>
              </w:rPr>
              <w:t>Please list the schools/colleges children attend.</w:t>
            </w:r>
          </w:p>
        </w:tc>
        <w:tc>
          <w:tcPr>
            <w:tcW w:w="2678" w:type="dxa"/>
            <w:gridSpan w:val="2"/>
            <w:tcBorders>
              <w:top w:val="single" w:sz="4" w:space="0" w:color="auto"/>
              <w:bottom w:val="single" w:sz="4" w:space="0" w:color="auto"/>
              <w:right w:val="nil"/>
            </w:tcBorders>
            <w:noWrap/>
            <w:tcMar>
              <w:top w:w="108" w:type="dxa"/>
              <w:bottom w:w="108" w:type="dxa"/>
            </w:tcMar>
          </w:tcPr>
          <w:p w14:paraId="211E6BAB" w14:textId="77777777" w:rsidR="00A801BB" w:rsidRPr="009473D6" w:rsidRDefault="00A801BB">
            <w:pPr>
              <w:tabs>
                <w:tab w:val="center" w:pos="994"/>
              </w:tabs>
              <w:spacing w:after="0"/>
              <w:ind w:right="-1106"/>
              <w:jc w:val="both"/>
              <w:rPr>
                <w:szCs w:val="22"/>
              </w:rPr>
            </w:pPr>
          </w:p>
        </w:tc>
        <w:tc>
          <w:tcPr>
            <w:tcW w:w="1985" w:type="dxa"/>
            <w:gridSpan w:val="4"/>
            <w:tcBorders>
              <w:top w:val="single" w:sz="4" w:space="0" w:color="auto"/>
              <w:left w:val="nil"/>
              <w:bottom w:val="single" w:sz="4" w:space="0" w:color="auto"/>
              <w:right w:val="nil"/>
            </w:tcBorders>
          </w:tcPr>
          <w:p w14:paraId="271534FF" w14:textId="77777777" w:rsidR="00A801BB" w:rsidRPr="009473D6" w:rsidRDefault="00A801BB">
            <w:pPr>
              <w:spacing w:after="0"/>
              <w:ind w:left="30" w:firstLine="881"/>
              <w:rPr>
                <w:szCs w:val="22"/>
              </w:rPr>
            </w:pPr>
          </w:p>
        </w:tc>
        <w:tc>
          <w:tcPr>
            <w:tcW w:w="2991" w:type="dxa"/>
            <w:gridSpan w:val="7"/>
            <w:tcBorders>
              <w:top w:val="single" w:sz="4" w:space="0" w:color="auto"/>
              <w:left w:val="nil"/>
              <w:bottom w:val="single" w:sz="4" w:space="0" w:color="auto"/>
              <w:right w:val="single" w:sz="4" w:space="0" w:color="auto"/>
            </w:tcBorders>
          </w:tcPr>
          <w:p w14:paraId="739EE51D" w14:textId="77777777" w:rsidR="00A801BB" w:rsidRPr="009473D6" w:rsidRDefault="00A801BB">
            <w:pPr>
              <w:tabs>
                <w:tab w:val="center" w:pos="994"/>
              </w:tabs>
              <w:spacing w:after="0"/>
              <w:ind w:firstLine="617"/>
              <w:jc w:val="both"/>
              <w:rPr>
                <w:szCs w:val="22"/>
              </w:rPr>
            </w:pPr>
          </w:p>
        </w:tc>
      </w:tr>
      <w:tr w:rsidR="00836CDC" w:rsidRPr="00FD1C09" w14:paraId="046CEFF4" w14:textId="77777777" w:rsidTr="00693071">
        <w:trPr>
          <w:gridBefore w:val="1"/>
          <w:wBefore w:w="45" w:type="dxa"/>
          <w:trHeight w:val="964"/>
        </w:trPr>
        <w:tc>
          <w:tcPr>
            <w:tcW w:w="3119" w:type="dxa"/>
            <w:gridSpan w:val="2"/>
            <w:tcBorders>
              <w:top w:val="single" w:sz="4" w:space="0" w:color="auto"/>
              <w:bottom w:val="single" w:sz="4" w:space="0" w:color="auto"/>
            </w:tcBorders>
            <w:shd w:val="clear" w:color="auto" w:fill="D9D9D9" w:themeFill="background2" w:themeFillShade="D9"/>
            <w:noWrap/>
            <w:tcMar>
              <w:top w:w="108" w:type="dxa"/>
              <w:bottom w:w="108" w:type="dxa"/>
            </w:tcMar>
            <w:vAlign w:val="center"/>
          </w:tcPr>
          <w:p w14:paraId="3268C8DF" w14:textId="71DE461E" w:rsidR="00836CDC" w:rsidRDefault="00836CDC" w:rsidP="00836CDC">
            <w:pPr>
              <w:spacing w:after="0"/>
              <w:rPr>
                <w:rStyle w:val="Questionlabel"/>
                <w:b w:val="0"/>
                <w:bCs w:val="0"/>
                <w:sz w:val="21"/>
                <w:szCs w:val="21"/>
              </w:rPr>
            </w:pPr>
            <w:r>
              <w:rPr>
                <w:rFonts w:asciiTheme="minorHAnsi" w:hAnsiTheme="minorHAnsi" w:cs="Arial"/>
                <w:sz w:val="21"/>
                <w:szCs w:val="21"/>
              </w:rPr>
              <w:t>How many household members in total</w:t>
            </w:r>
            <w:r w:rsidR="008959A8">
              <w:rPr>
                <w:rFonts w:asciiTheme="minorHAnsi" w:hAnsiTheme="minorHAnsi" w:cs="Arial"/>
                <w:sz w:val="21"/>
                <w:szCs w:val="21"/>
              </w:rPr>
              <w:t xml:space="preserve">, </w:t>
            </w:r>
            <w:r w:rsidR="005F3E91">
              <w:rPr>
                <w:rFonts w:asciiTheme="minorHAnsi" w:hAnsiTheme="minorHAnsi" w:cs="Arial"/>
                <w:sz w:val="21"/>
                <w:szCs w:val="21"/>
              </w:rPr>
              <w:t>including yourself</w:t>
            </w:r>
            <w:r w:rsidRPr="00FD1C09">
              <w:rPr>
                <w:rFonts w:asciiTheme="minorHAnsi" w:hAnsiTheme="minorHAnsi" w:cs="Arial"/>
                <w:sz w:val="21"/>
                <w:szCs w:val="21"/>
              </w:rPr>
              <w:t xml:space="preserve">? </w:t>
            </w:r>
            <w:r>
              <w:rPr>
                <w:rFonts w:asciiTheme="minorHAnsi" w:hAnsiTheme="minorHAnsi" w:cs="Arial"/>
                <w:sz w:val="21"/>
                <w:szCs w:val="21"/>
              </w:rPr>
              <w:t xml:space="preserve">                    </w:t>
            </w:r>
            <w:r w:rsidRPr="00FD1C09">
              <w:rPr>
                <w:rFonts w:asciiTheme="minorHAnsi" w:hAnsiTheme="minorHAnsi" w:cs="Arial"/>
                <w:sz w:val="21"/>
                <w:szCs w:val="21"/>
              </w:rPr>
              <w:t xml:space="preserve"> </w:t>
            </w:r>
          </w:p>
        </w:tc>
        <w:tc>
          <w:tcPr>
            <w:tcW w:w="5953" w:type="dxa"/>
            <w:gridSpan w:val="7"/>
            <w:tcBorders>
              <w:top w:val="single" w:sz="4" w:space="0" w:color="auto"/>
              <w:bottom w:val="single" w:sz="4" w:space="0" w:color="auto"/>
              <w:right w:val="nil"/>
            </w:tcBorders>
            <w:noWrap/>
            <w:tcMar>
              <w:top w:w="108" w:type="dxa"/>
              <w:bottom w:w="108" w:type="dxa"/>
            </w:tcMar>
          </w:tcPr>
          <w:p w14:paraId="3667E85B" w14:textId="67019C1A" w:rsidR="00836CDC" w:rsidRDefault="00836CDC" w:rsidP="00836CDC">
            <w:pPr>
              <w:tabs>
                <w:tab w:val="center" w:pos="994"/>
              </w:tabs>
              <w:spacing w:after="0"/>
              <w:ind w:right="-102"/>
              <w:jc w:val="both"/>
              <w:rPr>
                <w:rFonts w:ascii="Segoe UI Symbol" w:hAnsi="Segoe UI Symbol" w:cs="Segoe UI Symbol"/>
                <w:sz w:val="24"/>
                <w:szCs w:val="24"/>
              </w:rPr>
            </w:pPr>
            <w:r>
              <w:rPr>
                <w:rFonts w:asciiTheme="minorHAnsi" w:hAnsiTheme="minorHAnsi" w:cs="Arial"/>
                <w:sz w:val="21"/>
                <w:szCs w:val="21"/>
              </w:rPr>
              <w:t xml:space="preserve">Adults (aged 18+) </w:t>
            </w:r>
            <w:r w:rsidRPr="00FD1C09">
              <w:rPr>
                <w:rFonts w:asciiTheme="minorHAnsi" w:hAnsiTheme="minorHAnsi" w:cs="Arial"/>
                <w:sz w:val="21"/>
                <w:szCs w:val="21"/>
              </w:rPr>
              <w:t xml:space="preserve"> </w:t>
            </w:r>
            <w:r>
              <w:rPr>
                <w:rFonts w:asciiTheme="minorHAnsi" w:hAnsiTheme="minorHAnsi" w:cs="Arial"/>
                <w:sz w:val="21"/>
                <w:szCs w:val="21"/>
              </w:rPr>
              <w:t xml:space="preserve">       </w:t>
            </w:r>
            <w:r w:rsidRPr="00FD1C09">
              <w:rPr>
                <w:rFonts w:asciiTheme="minorHAnsi" w:hAnsiTheme="minorHAnsi" w:cs="Arial"/>
                <w:sz w:val="21"/>
                <w:szCs w:val="21"/>
              </w:rPr>
              <w:t xml:space="preserve"> </w:t>
            </w:r>
            <w:r w:rsidRPr="00753444">
              <w:rPr>
                <w:rFonts w:asciiTheme="minorHAnsi" w:hAnsiTheme="minorHAnsi" w:cs="Arial"/>
                <w:sz w:val="24"/>
                <w:szCs w:val="24"/>
              </w:rPr>
              <w:t xml:space="preserve">1 </w:t>
            </w:r>
            <w:sdt>
              <w:sdtPr>
                <w:rPr>
                  <w:rFonts w:ascii="Segoe UI Symbol" w:hAnsi="Segoe UI Symbol" w:cs="Segoe UI Symbol"/>
                  <w:sz w:val="24"/>
                  <w:szCs w:val="24"/>
                </w:rPr>
                <w:id w:val="-1846166245"/>
                <w14:checkbox>
                  <w14:checked w14:val="0"/>
                  <w14:checkedState w14:val="2612" w14:font="MS Gothic"/>
                  <w14:uncheckedState w14:val="2610" w14:font="MS Gothic"/>
                </w14:checkbox>
              </w:sdtPr>
              <w:sdtContent>
                <w:r w:rsidRPr="00753444">
                  <w:rPr>
                    <w:rFonts w:ascii="MS Gothic" w:eastAsia="MS Gothic" w:hAnsi="MS Gothic" w:cs="Segoe UI Symbol"/>
                    <w:sz w:val="24"/>
                    <w:szCs w:val="24"/>
                  </w:rPr>
                  <w:t>☐</w:t>
                </w:r>
              </w:sdtContent>
            </w:sdt>
            <w:r w:rsidRPr="00753444">
              <w:rPr>
                <w:rFonts w:ascii="Segoe UI Symbol" w:hAnsi="Segoe UI Symbol" w:cs="Segoe UI Symbol"/>
                <w:sz w:val="24"/>
                <w:szCs w:val="24"/>
              </w:rPr>
              <w:t xml:space="preserve">   2 </w:t>
            </w:r>
            <w:sdt>
              <w:sdtPr>
                <w:rPr>
                  <w:rFonts w:ascii="Segoe UI Symbol" w:hAnsi="Segoe UI Symbol" w:cs="Segoe UI Symbol"/>
                  <w:sz w:val="24"/>
                  <w:szCs w:val="24"/>
                </w:rPr>
                <w:id w:val="300274463"/>
                <w14:checkbox>
                  <w14:checked w14:val="0"/>
                  <w14:checkedState w14:val="2612" w14:font="MS Gothic"/>
                  <w14:uncheckedState w14:val="2610" w14:font="MS Gothic"/>
                </w14:checkbox>
              </w:sdtPr>
              <w:sdtContent>
                <w:r w:rsidR="00316CCF">
                  <w:rPr>
                    <w:rFonts w:ascii="MS Gothic" w:eastAsia="MS Gothic" w:hAnsi="MS Gothic" w:cs="Segoe UI Symbol" w:hint="eastAsia"/>
                    <w:sz w:val="24"/>
                    <w:szCs w:val="24"/>
                  </w:rPr>
                  <w:t>☐</w:t>
                </w:r>
              </w:sdtContent>
            </w:sdt>
            <w:r w:rsidRPr="00753444">
              <w:rPr>
                <w:rFonts w:ascii="Segoe UI Symbol" w:hAnsi="Segoe UI Symbol" w:cs="Segoe UI Symbol"/>
                <w:sz w:val="24"/>
                <w:szCs w:val="24"/>
              </w:rPr>
              <w:t xml:space="preserve">   3 </w:t>
            </w:r>
            <w:sdt>
              <w:sdtPr>
                <w:rPr>
                  <w:rFonts w:ascii="Segoe UI Symbol" w:hAnsi="Segoe UI Symbol" w:cs="Segoe UI Symbol"/>
                  <w:sz w:val="24"/>
                  <w:szCs w:val="24"/>
                </w:rPr>
                <w:id w:val="-1525096260"/>
                <w14:checkbox>
                  <w14:checked w14:val="0"/>
                  <w14:checkedState w14:val="2612" w14:font="MS Gothic"/>
                  <w14:uncheckedState w14:val="2610" w14:font="MS Gothic"/>
                </w14:checkbox>
              </w:sdtPr>
              <w:sdtContent>
                <w:r w:rsidRPr="00753444">
                  <w:rPr>
                    <w:rFonts w:ascii="MS Gothic" w:eastAsia="MS Gothic" w:hAnsi="MS Gothic" w:cs="Segoe UI Symbol" w:hint="eastAsia"/>
                    <w:sz w:val="24"/>
                    <w:szCs w:val="24"/>
                  </w:rPr>
                  <w:t>☐</w:t>
                </w:r>
              </w:sdtContent>
            </w:sdt>
            <w:r w:rsidRPr="00753444">
              <w:rPr>
                <w:rFonts w:ascii="Segoe UI Symbol" w:hAnsi="Segoe UI Symbol" w:cs="Segoe UI Symbol"/>
                <w:sz w:val="24"/>
                <w:szCs w:val="24"/>
              </w:rPr>
              <w:t xml:space="preserve">   4 </w:t>
            </w:r>
            <w:sdt>
              <w:sdtPr>
                <w:rPr>
                  <w:rFonts w:ascii="Segoe UI Symbol" w:hAnsi="Segoe UI Symbol" w:cs="Segoe UI Symbol"/>
                  <w:sz w:val="24"/>
                  <w:szCs w:val="24"/>
                </w:rPr>
                <w:id w:val="-441147441"/>
                <w14:checkbox>
                  <w14:checked w14:val="0"/>
                  <w14:checkedState w14:val="2612" w14:font="MS Gothic"/>
                  <w14:uncheckedState w14:val="2610" w14:font="MS Gothic"/>
                </w14:checkbox>
              </w:sdtPr>
              <w:sdtContent>
                <w:r w:rsidRPr="00753444">
                  <w:rPr>
                    <w:rFonts w:ascii="MS Gothic" w:eastAsia="MS Gothic" w:hAnsi="MS Gothic" w:cs="Segoe UI Symbol"/>
                    <w:sz w:val="24"/>
                    <w:szCs w:val="24"/>
                  </w:rPr>
                  <w:t>☐</w:t>
                </w:r>
              </w:sdtContent>
            </w:sdt>
            <w:r w:rsidRPr="00753444">
              <w:rPr>
                <w:rFonts w:ascii="Segoe UI Symbol" w:hAnsi="Segoe UI Symbol" w:cs="Segoe UI Symbol"/>
                <w:sz w:val="24"/>
                <w:szCs w:val="24"/>
              </w:rPr>
              <w:t xml:space="preserve">   5 </w:t>
            </w:r>
            <w:sdt>
              <w:sdtPr>
                <w:rPr>
                  <w:rFonts w:ascii="Segoe UI Symbol" w:hAnsi="Segoe UI Symbol" w:cs="Segoe UI Symbol"/>
                  <w:sz w:val="24"/>
                  <w:szCs w:val="24"/>
                </w:rPr>
                <w:id w:val="828644595"/>
                <w14:checkbox>
                  <w14:checked w14:val="0"/>
                  <w14:checkedState w14:val="2612" w14:font="MS Gothic"/>
                  <w14:uncheckedState w14:val="2610" w14:font="MS Gothic"/>
                </w14:checkbox>
              </w:sdtPr>
              <w:sdtContent>
                <w:r w:rsidRPr="00753444">
                  <w:rPr>
                    <w:rFonts w:ascii="MS Gothic" w:eastAsia="MS Gothic" w:hAnsi="MS Gothic" w:cs="Segoe UI Symbol"/>
                    <w:sz w:val="24"/>
                    <w:szCs w:val="24"/>
                  </w:rPr>
                  <w:t>☐</w:t>
                </w:r>
              </w:sdtContent>
            </w:sdt>
            <w:r w:rsidRPr="00753444">
              <w:rPr>
                <w:rFonts w:ascii="Segoe UI Symbol" w:hAnsi="Segoe UI Symbol" w:cs="Segoe UI Symbol"/>
                <w:sz w:val="24"/>
                <w:szCs w:val="24"/>
              </w:rPr>
              <w:t xml:space="preserve">    6 </w:t>
            </w:r>
            <w:sdt>
              <w:sdtPr>
                <w:rPr>
                  <w:rFonts w:ascii="Segoe UI Symbol" w:hAnsi="Segoe UI Symbol" w:cs="Segoe UI Symbol"/>
                  <w:sz w:val="24"/>
                  <w:szCs w:val="24"/>
                </w:rPr>
                <w:id w:val="-155073975"/>
                <w14:checkbox>
                  <w14:checked w14:val="0"/>
                  <w14:checkedState w14:val="2612" w14:font="MS Gothic"/>
                  <w14:uncheckedState w14:val="2610" w14:font="MS Gothic"/>
                </w14:checkbox>
              </w:sdtPr>
              <w:sdtContent>
                <w:r w:rsidRPr="00753444">
                  <w:rPr>
                    <w:rFonts w:ascii="MS Gothic" w:eastAsia="MS Gothic" w:hAnsi="MS Gothic" w:cs="Segoe UI Symbol"/>
                    <w:sz w:val="24"/>
                    <w:szCs w:val="24"/>
                  </w:rPr>
                  <w:t>☐</w:t>
                </w:r>
              </w:sdtContent>
            </w:sdt>
          </w:p>
          <w:p w14:paraId="0C51DEFE" w14:textId="77777777" w:rsidR="003B2509" w:rsidRDefault="003B2509" w:rsidP="00836CDC">
            <w:pPr>
              <w:tabs>
                <w:tab w:val="center" w:pos="994"/>
              </w:tabs>
              <w:spacing w:after="0"/>
              <w:ind w:right="-102"/>
              <w:jc w:val="both"/>
              <w:rPr>
                <w:rFonts w:asciiTheme="minorHAnsi" w:hAnsiTheme="minorHAnsi" w:cs="Arial"/>
                <w:sz w:val="21"/>
                <w:szCs w:val="21"/>
              </w:rPr>
            </w:pPr>
          </w:p>
          <w:p w14:paraId="78EEE282" w14:textId="48ABD97E" w:rsidR="00836CDC" w:rsidRDefault="00836CDC" w:rsidP="00836CDC">
            <w:pPr>
              <w:tabs>
                <w:tab w:val="center" w:pos="994"/>
              </w:tabs>
              <w:spacing w:after="0"/>
              <w:ind w:right="-102"/>
              <w:jc w:val="both"/>
              <w:rPr>
                <w:rFonts w:asciiTheme="minorHAnsi" w:hAnsiTheme="minorHAnsi" w:cs="Arial"/>
                <w:sz w:val="21"/>
                <w:szCs w:val="21"/>
              </w:rPr>
            </w:pPr>
            <w:r>
              <w:rPr>
                <w:rFonts w:asciiTheme="minorHAnsi" w:hAnsiTheme="minorHAnsi" w:cs="Arial"/>
                <w:sz w:val="21"/>
                <w:szCs w:val="21"/>
              </w:rPr>
              <w:t xml:space="preserve">Children (aged 0-17)     </w:t>
            </w:r>
            <w:r w:rsidRPr="00363383">
              <w:rPr>
                <w:rFonts w:asciiTheme="minorHAnsi" w:hAnsiTheme="minorHAnsi" w:cs="Arial"/>
                <w:sz w:val="24"/>
                <w:szCs w:val="24"/>
              </w:rPr>
              <w:t xml:space="preserve">1 </w:t>
            </w:r>
            <w:sdt>
              <w:sdtPr>
                <w:rPr>
                  <w:rFonts w:ascii="Segoe UI Symbol" w:hAnsi="Segoe UI Symbol" w:cs="Segoe UI Symbol"/>
                  <w:sz w:val="24"/>
                  <w:szCs w:val="24"/>
                </w:rPr>
                <w:id w:val="-1569418823"/>
                <w14:checkbox>
                  <w14:checked w14:val="0"/>
                  <w14:checkedState w14:val="2612" w14:font="MS Gothic"/>
                  <w14:uncheckedState w14:val="2610" w14:font="MS Gothic"/>
                </w14:checkbox>
              </w:sdtPr>
              <w:sdtContent>
                <w:r w:rsidR="00A801BB">
                  <w:rPr>
                    <w:rFonts w:ascii="MS Gothic" w:eastAsia="MS Gothic" w:hAnsi="MS Gothic" w:cs="Segoe UI Symbol" w:hint="eastAsia"/>
                    <w:sz w:val="24"/>
                    <w:szCs w:val="24"/>
                  </w:rPr>
                  <w:t>☐</w:t>
                </w:r>
              </w:sdtContent>
            </w:sdt>
            <w:r w:rsidRPr="00363383">
              <w:rPr>
                <w:rFonts w:ascii="Segoe UI Symbol" w:hAnsi="Segoe UI Symbol" w:cs="Segoe UI Symbol"/>
                <w:sz w:val="24"/>
                <w:szCs w:val="24"/>
              </w:rPr>
              <w:t xml:space="preserve">   2 </w:t>
            </w:r>
            <w:sdt>
              <w:sdtPr>
                <w:rPr>
                  <w:rFonts w:ascii="Segoe UI Symbol" w:hAnsi="Segoe UI Symbol" w:cs="Segoe UI Symbol"/>
                  <w:sz w:val="24"/>
                  <w:szCs w:val="24"/>
                </w:rPr>
                <w:id w:val="-739870652"/>
                <w14:checkbox>
                  <w14:checked w14:val="0"/>
                  <w14:checkedState w14:val="2612" w14:font="MS Gothic"/>
                  <w14:uncheckedState w14:val="2610" w14:font="MS Gothic"/>
                </w14:checkbox>
              </w:sdtPr>
              <w:sdtContent>
                <w:r w:rsidRPr="00363383">
                  <w:rPr>
                    <w:rFonts w:ascii="MS Gothic" w:eastAsia="MS Gothic" w:hAnsi="MS Gothic" w:cs="Segoe UI Symbol"/>
                    <w:sz w:val="24"/>
                    <w:szCs w:val="24"/>
                  </w:rPr>
                  <w:t>☐</w:t>
                </w:r>
              </w:sdtContent>
            </w:sdt>
            <w:r w:rsidRPr="00363383">
              <w:rPr>
                <w:rFonts w:ascii="Segoe UI Symbol" w:hAnsi="Segoe UI Symbol" w:cs="Segoe UI Symbol"/>
                <w:sz w:val="24"/>
                <w:szCs w:val="24"/>
              </w:rPr>
              <w:t xml:space="preserve">   3 </w:t>
            </w:r>
            <w:sdt>
              <w:sdtPr>
                <w:rPr>
                  <w:rFonts w:ascii="Segoe UI Symbol" w:hAnsi="Segoe UI Symbol" w:cs="Segoe UI Symbol"/>
                  <w:sz w:val="24"/>
                  <w:szCs w:val="24"/>
                </w:rPr>
                <w:id w:val="774286875"/>
                <w14:checkbox>
                  <w14:checked w14:val="0"/>
                  <w14:checkedState w14:val="2612" w14:font="MS Gothic"/>
                  <w14:uncheckedState w14:val="2610" w14:font="MS Gothic"/>
                </w14:checkbox>
              </w:sdtPr>
              <w:sdtContent>
                <w:r w:rsidRPr="00363383">
                  <w:rPr>
                    <w:rFonts w:ascii="MS Gothic" w:eastAsia="MS Gothic" w:hAnsi="MS Gothic" w:cs="Segoe UI Symbol" w:hint="eastAsia"/>
                    <w:sz w:val="24"/>
                    <w:szCs w:val="24"/>
                  </w:rPr>
                  <w:t>☐</w:t>
                </w:r>
              </w:sdtContent>
            </w:sdt>
            <w:r w:rsidRPr="00363383">
              <w:rPr>
                <w:rFonts w:ascii="Segoe UI Symbol" w:hAnsi="Segoe UI Symbol" w:cs="Segoe UI Symbol"/>
                <w:sz w:val="24"/>
                <w:szCs w:val="24"/>
              </w:rPr>
              <w:t xml:space="preserve">   4 </w:t>
            </w:r>
            <w:sdt>
              <w:sdtPr>
                <w:rPr>
                  <w:rFonts w:ascii="Segoe UI Symbol" w:hAnsi="Segoe UI Symbol" w:cs="Segoe UI Symbol"/>
                  <w:sz w:val="24"/>
                  <w:szCs w:val="24"/>
                </w:rPr>
                <w:id w:val="-1521535336"/>
                <w14:checkbox>
                  <w14:checked w14:val="0"/>
                  <w14:checkedState w14:val="2612" w14:font="MS Gothic"/>
                  <w14:uncheckedState w14:val="2610" w14:font="MS Gothic"/>
                </w14:checkbox>
              </w:sdtPr>
              <w:sdtContent>
                <w:r w:rsidRPr="00363383">
                  <w:rPr>
                    <w:rFonts w:ascii="MS Gothic" w:eastAsia="MS Gothic" w:hAnsi="MS Gothic" w:cs="Segoe UI Symbol"/>
                    <w:sz w:val="24"/>
                    <w:szCs w:val="24"/>
                  </w:rPr>
                  <w:t>☐</w:t>
                </w:r>
              </w:sdtContent>
            </w:sdt>
            <w:r w:rsidRPr="00363383">
              <w:rPr>
                <w:rFonts w:ascii="Segoe UI Symbol" w:hAnsi="Segoe UI Symbol" w:cs="Segoe UI Symbol"/>
                <w:sz w:val="24"/>
                <w:szCs w:val="24"/>
              </w:rPr>
              <w:t xml:space="preserve">   5 </w:t>
            </w:r>
            <w:sdt>
              <w:sdtPr>
                <w:rPr>
                  <w:rFonts w:ascii="Segoe UI Symbol" w:hAnsi="Segoe UI Symbol" w:cs="Segoe UI Symbol"/>
                  <w:sz w:val="24"/>
                  <w:szCs w:val="24"/>
                </w:rPr>
                <w:id w:val="-1429739398"/>
                <w14:checkbox>
                  <w14:checked w14:val="0"/>
                  <w14:checkedState w14:val="2612" w14:font="MS Gothic"/>
                  <w14:uncheckedState w14:val="2610" w14:font="MS Gothic"/>
                </w14:checkbox>
              </w:sdtPr>
              <w:sdtContent>
                <w:r w:rsidRPr="00363383">
                  <w:rPr>
                    <w:rFonts w:ascii="MS Gothic" w:eastAsia="MS Gothic" w:hAnsi="MS Gothic" w:cs="Segoe UI Symbol"/>
                    <w:sz w:val="24"/>
                    <w:szCs w:val="24"/>
                  </w:rPr>
                  <w:t>☐</w:t>
                </w:r>
              </w:sdtContent>
            </w:sdt>
            <w:r w:rsidRPr="00363383">
              <w:rPr>
                <w:rFonts w:ascii="Segoe UI Symbol" w:hAnsi="Segoe UI Symbol" w:cs="Segoe UI Symbol"/>
                <w:sz w:val="24"/>
                <w:szCs w:val="24"/>
              </w:rPr>
              <w:t xml:space="preserve">    6 </w:t>
            </w:r>
            <w:sdt>
              <w:sdtPr>
                <w:rPr>
                  <w:rFonts w:ascii="Segoe UI Symbol" w:hAnsi="Segoe UI Symbol" w:cs="Segoe UI Symbol"/>
                  <w:sz w:val="24"/>
                  <w:szCs w:val="24"/>
                </w:rPr>
                <w:id w:val="230272310"/>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p>
        </w:tc>
        <w:tc>
          <w:tcPr>
            <w:tcW w:w="1134" w:type="dxa"/>
            <w:gridSpan w:val="2"/>
            <w:tcBorders>
              <w:top w:val="single" w:sz="4" w:space="0" w:color="auto"/>
              <w:left w:val="nil"/>
              <w:bottom w:val="single" w:sz="4" w:space="0" w:color="auto"/>
              <w:right w:val="nil"/>
            </w:tcBorders>
          </w:tcPr>
          <w:p w14:paraId="760E399E" w14:textId="77777777" w:rsidR="00836CDC" w:rsidRDefault="00836CDC" w:rsidP="00836CDC">
            <w:pPr>
              <w:spacing w:after="0"/>
              <w:ind w:right="-102"/>
              <w:rPr>
                <w:szCs w:val="22"/>
              </w:rPr>
            </w:pPr>
          </w:p>
          <w:p w14:paraId="7F748AB6" w14:textId="5CE270CC" w:rsidR="003B2509" w:rsidRPr="009473D6" w:rsidRDefault="003B2509" w:rsidP="00836CDC">
            <w:pPr>
              <w:spacing w:after="0"/>
              <w:ind w:right="-102"/>
              <w:rPr>
                <w:szCs w:val="22"/>
              </w:rPr>
            </w:pPr>
          </w:p>
        </w:tc>
        <w:tc>
          <w:tcPr>
            <w:tcW w:w="567" w:type="dxa"/>
            <w:gridSpan w:val="4"/>
            <w:tcBorders>
              <w:top w:val="single" w:sz="4" w:space="0" w:color="auto"/>
              <w:left w:val="nil"/>
              <w:bottom w:val="single" w:sz="4" w:space="0" w:color="auto"/>
              <w:right w:val="single" w:sz="4" w:space="0" w:color="auto"/>
            </w:tcBorders>
          </w:tcPr>
          <w:p w14:paraId="34FA6121" w14:textId="77777777" w:rsidR="00836CDC" w:rsidRPr="009473D6" w:rsidRDefault="00836CDC" w:rsidP="00836CDC">
            <w:pPr>
              <w:tabs>
                <w:tab w:val="center" w:pos="994"/>
              </w:tabs>
              <w:spacing w:after="0"/>
              <w:ind w:firstLine="617"/>
              <w:jc w:val="both"/>
              <w:rPr>
                <w:szCs w:val="22"/>
              </w:rPr>
            </w:pPr>
          </w:p>
        </w:tc>
      </w:tr>
      <w:tr w:rsidR="00AA4C74" w:rsidRPr="00DA1E33" w14:paraId="447C82F1" w14:textId="77777777" w:rsidTr="118526A2">
        <w:trPr>
          <w:gridBefore w:val="1"/>
          <w:wBefore w:w="45" w:type="dxa"/>
          <w:trHeight w:val="195"/>
        </w:trPr>
        <w:tc>
          <w:tcPr>
            <w:tcW w:w="10773" w:type="dxa"/>
            <w:gridSpan w:val="15"/>
            <w:tcBorders>
              <w:top w:val="single" w:sz="4" w:space="0" w:color="auto"/>
              <w:left w:val="nil"/>
              <w:bottom w:val="single" w:sz="4" w:space="0" w:color="auto"/>
              <w:right w:val="nil"/>
            </w:tcBorders>
            <w:noWrap/>
            <w:tcMar>
              <w:top w:w="108" w:type="dxa"/>
              <w:bottom w:w="108" w:type="dxa"/>
            </w:tcMar>
          </w:tcPr>
          <w:p w14:paraId="17CD9291" w14:textId="2A48C385" w:rsidR="004A0962" w:rsidRDefault="004A0962" w:rsidP="00836CDC">
            <w:pPr>
              <w:spacing w:after="0"/>
              <w:rPr>
                <w:rStyle w:val="Questionlabel"/>
                <w:color w:val="FFFFFF" w:themeColor="background1"/>
                <w:sz w:val="24"/>
                <w:szCs w:val="24"/>
              </w:rPr>
            </w:pPr>
          </w:p>
        </w:tc>
      </w:tr>
      <w:tr w:rsidR="00836CDC" w:rsidRPr="00DA1E33" w14:paraId="52E55840" w14:textId="77777777" w:rsidTr="118526A2">
        <w:trPr>
          <w:gridBefore w:val="1"/>
          <w:wBefore w:w="45" w:type="dxa"/>
          <w:trHeight w:val="195"/>
        </w:trPr>
        <w:tc>
          <w:tcPr>
            <w:tcW w:w="10773" w:type="dxa"/>
            <w:gridSpan w:val="15"/>
            <w:tcBorders>
              <w:top w:val="single" w:sz="4" w:space="0" w:color="auto"/>
              <w:bottom w:val="single" w:sz="4" w:space="0" w:color="auto"/>
            </w:tcBorders>
            <w:shd w:val="clear" w:color="auto" w:fill="1F1F5F" w:themeFill="text1"/>
            <w:noWrap/>
            <w:tcMar>
              <w:top w:w="108" w:type="dxa"/>
              <w:bottom w:w="108" w:type="dxa"/>
            </w:tcMar>
          </w:tcPr>
          <w:p w14:paraId="54D38D6C" w14:textId="0537640F" w:rsidR="00836CDC" w:rsidRPr="00753444" w:rsidRDefault="00836CDC" w:rsidP="00836CDC">
            <w:pPr>
              <w:spacing w:after="0"/>
              <w:rPr>
                <w:rStyle w:val="Questionlabel"/>
                <w:b w:val="0"/>
                <w:bCs w:val="0"/>
                <w:sz w:val="21"/>
                <w:szCs w:val="21"/>
              </w:rPr>
            </w:pPr>
            <w:r>
              <w:rPr>
                <w:rStyle w:val="Questionlabel"/>
                <w:color w:val="FFFFFF" w:themeColor="background1"/>
                <w:sz w:val="24"/>
                <w:szCs w:val="24"/>
              </w:rPr>
              <w:t xml:space="preserve">Part B - </w:t>
            </w:r>
            <w:r w:rsidRPr="00753444">
              <w:rPr>
                <w:rStyle w:val="Questionlabel"/>
                <w:color w:val="FFFFFF" w:themeColor="background1"/>
                <w:sz w:val="24"/>
                <w:szCs w:val="24"/>
              </w:rPr>
              <w:t xml:space="preserve">Request </w:t>
            </w:r>
            <w:r w:rsidR="00910D2A">
              <w:rPr>
                <w:rStyle w:val="Questionlabel"/>
                <w:color w:val="FFFFFF" w:themeColor="background1"/>
                <w:sz w:val="24"/>
                <w:szCs w:val="24"/>
              </w:rPr>
              <w:t>P</w:t>
            </w:r>
            <w:r w:rsidRPr="00753444">
              <w:rPr>
                <w:rStyle w:val="Questionlabel"/>
                <w:color w:val="FFFFFF" w:themeColor="background1"/>
                <w:sz w:val="24"/>
                <w:szCs w:val="24"/>
              </w:rPr>
              <w:t xml:space="preserve">riority </w:t>
            </w:r>
            <w:r w:rsidR="00E37EDB">
              <w:rPr>
                <w:rStyle w:val="Questionlabel"/>
                <w:color w:val="FFFFFF" w:themeColor="background1"/>
                <w:sz w:val="24"/>
                <w:szCs w:val="24"/>
              </w:rPr>
              <w:t>housing</w:t>
            </w:r>
            <w:r w:rsidRPr="00753444">
              <w:rPr>
                <w:rStyle w:val="Questionlabel"/>
                <w:color w:val="FFFFFF" w:themeColor="background1"/>
                <w:sz w:val="24"/>
                <w:szCs w:val="24"/>
              </w:rPr>
              <w:t xml:space="preserve"> or</w:t>
            </w:r>
            <w:r>
              <w:rPr>
                <w:rStyle w:val="Questionlabel"/>
                <w:color w:val="FFFFFF" w:themeColor="background1"/>
                <w:sz w:val="24"/>
                <w:szCs w:val="24"/>
              </w:rPr>
              <w:t xml:space="preserve"> a</w:t>
            </w:r>
            <w:r w:rsidRPr="00753444">
              <w:rPr>
                <w:rStyle w:val="Questionlabel"/>
                <w:color w:val="FFFFFF" w:themeColor="background1"/>
                <w:sz w:val="24"/>
                <w:szCs w:val="24"/>
              </w:rPr>
              <w:t xml:space="preserve"> </w:t>
            </w:r>
            <w:r w:rsidR="00910D2A">
              <w:rPr>
                <w:rStyle w:val="Questionlabel"/>
                <w:color w:val="FFFFFF" w:themeColor="background1"/>
                <w:sz w:val="24"/>
                <w:szCs w:val="24"/>
              </w:rPr>
              <w:t>T</w:t>
            </w:r>
            <w:r w:rsidRPr="00753444">
              <w:rPr>
                <w:rStyle w:val="Questionlabel"/>
                <w:color w:val="FFFFFF" w:themeColor="background1"/>
                <w:sz w:val="24"/>
                <w:szCs w:val="24"/>
              </w:rPr>
              <w:t>ransfer</w:t>
            </w:r>
            <w:r>
              <w:rPr>
                <w:rStyle w:val="Questionlabel"/>
                <w:color w:val="FFFFFF" w:themeColor="background1"/>
                <w:sz w:val="24"/>
                <w:szCs w:val="24"/>
              </w:rPr>
              <w:t xml:space="preserve"> </w:t>
            </w:r>
          </w:p>
        </w:tc>
      </w:tr>
      <w:tr w:rsidR="00836CDC" w:rsidRPr="003C0AB5" w14:paraId="48EDEA6F" w14:textId="77777777" w:rsidTr="118526A2">
        <w:trPr>
          <w:gridBefore w:val="1"/>
          <w:wBefore w:w="45" w:type="dxa"/>
          <w:trHeight w:val="1555"/>
        </w:trPr>
        <w:tc>
          <w:tcPr>
            <w:tcW w:w="10773" w:type="dxa"/>
            <w:gridSpan w:val="15"/>
            <w:tcBorders>
              <w:top w:val="single" w:sz="4" w:space="0" w:color="auto"/>
              <w:bottom w:val="single" w:sz="4" w:space="0" w:color="auto"/>
            </w:tcBorders>
            <w:noWrap/>
            <w:tcMar>
              <w:top w:w="79" w:type="dxa"/>
              <w:bottom w:w="79" w:type="dxa"/>
            </w:tcMar>
          </w:tcPr>
          <w:p w14:paraId="3A2C19FE" w14:textId="28DDA24D" w:rsidR="00836CDC" w:rsidRPr="00E15BD8" w:rsidRDefault="00836CDC" w:rsidP="00836CDC">
            <w:pPr>
              <w:pStyle w:val="Heading2"/>
              <w:spacing w:before="0" w:after="0"/>
              <w:rPr>
                <w:rFonts w:ascii="Segoe UI Symbol" w:hAnsi="Segoe UI Symbol" w:cs="Segoe UI Symbol"/>
              </w:rPr>
            </w:pPr>
            <w:r w:rsidRPr="00DC0553">
              <w:rPr>
                <w:rStyle w:val="Questionlabel"/>
                <w:b w:val="0"/>
                <w:bCs w:val="0"/>
                <w:sz w:val="24"/>
                <w:szCs w:val="32"/>
              </w:rPr>
              <w:t xml:space="preserve">Disclaimer - </w:t>
            </w:r>
            <w:r w:rsidRPr="00DC0553">
              <w:rPr>
                <w:rFonts w:asciiTheme="minorHAnsi" w:hAnsiTheme="minorHAnsi"/>
                <w:color w:val="auto"/>
                <w:sz w:val="22"/>
                <w:szCs w:val="22"/>
              </w:rPr>
              <w:t xml:space="preserve">The information collected below is to help us to understand your need for priority housing or a transfer. You will need to fill in Part A to Part </w:t>
            </w:r>
            <w:r w:rsidR="00E15BD8" w:rsidRPr="00DC0553">
              <w:rPr>
                <w:rFonts w:asciiTheme="minorHAnsi" w:hAnsiTheme="minorHAnsi"/>
                <w:color w:val="auto"/>
                <w:sz w:val="22"/>
                <w:szCs w:val="22"/>
              </w:rPr>
              <w:t>E</w:t>
            </w:r>
            <w:r w:rsidRPr="00DC0553">
              <w:rPr>
                <w:rFonts w:asciiTheme="minorHAnsi" w:hAnsiTheme="minorHAnsi"/>
                <w:color w:val="auto"/>
                <w:sz w:val="22"/>
                <w:szCs w:val="22"/>
              </w:rPr>
              <w:t xml:space="preserve"> to be considered for priority housing or a transfer. Information on supporting document required can be found within the fact sheet mentioned in the Instructions on page 1 of this form.  If you do not provide the required information, the Department of Territory Families, Housing and Communities may not be able to assist you. The information collected will not be disclosed to anyone without your consent, in accordance with the Information Privacy Principles scheduled in the Information Act 2002 (NT).</w:t>
            </w:r>
            <w:r w:rsidR="00AA1F39" w:rsidRPr="00B20ED4">
              <w:rPr>
                <w:rFonts w:asciiTheme="minorHAnsi" w:hAnsiTheme="minorHAnsi"/>
                <w:color w:val="auto"/>
                <w:sz w:val="22"/>
                <w:szCs w:val="22"/>
              </w:rPr>
              <w:t xml:space="preserve"> </w:t>
            </w:r>
          </w:p>
        </w:tc>
      </w:tr>
      <w:tr w:rsidR="00836CDC" w:rsidRPr="007A5EFD" w14:paraId="51C319D2" w14:textId="77777777" w:rsidTr="118526A2">
        <w:trPr>
          <w:gridBefore w:val="1"/>
          <w:wBefore w:w="45" w:type="dxa"/>
          <w:trHeight w:val="27"/>
        </w:trPr>
        <w:tc>
          <w:tcPr>
            <w:tcW w:w="10773" w:type="dxa"/>
            <w:gridSpan w:val="15"/>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6A4770E6" w14:textId="250B81F5" w:rsidR="00836CDC" w:rsidRPr="00BF38CA" w:rsidRDefault="00AA1F39" w:rsidP="00836CDC">
            <w:pPr>
              <w:spacing w:after="0"/>
              <w:rPr>
                <w:rStyle w:val="Questionlabel"/>
                <w:sz w:val="21"/>
                <w:szCs w:val="21"/>
              </w:rPr>
            </w:pPr>
            <w:r w:rsidRPr="00BF38CA">
              <w:rPr>
                <w:rStyle w:val="Questionlabel"/>
                <w:sz w:val="21"/>
                <w:szCs w:val="21"/>
              </w:rPr>
              <w:t>Your c</w:t>
            </w:r>
            <w:r w:rsidR="00836CDC" w:rsidRPr="00BF38CA">
              <w:rPr>
                <w:rStyle w:val="Questionlabel"/>
                <w:sz w:val="21"/>
                <w:szCs w:val="21"/>
              </w:rPr>
              <w:t>urrent living situation</w:t>
            </w:r>
          </w:p>
        </w:tc>
      </w:tr>
      <w:tr w:rsidR="00836CDC" w:rsidRPr="00FD1C09" w14:paraId="35F3E3CA" w14:textId="77777777" w:rsidTr="00693071">
        <w:trPr>
          <w:gridBefore w:val="1"/>
          <w:wBefore w:w="45" w:type="dxa"/>
          <w:trHeight w:val="1344"/>
        </w:trPr>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108" w:type="dxa"/>
              <w:bottom w:w="108" w:type="dxa"/>
            </w:tcMar>
            <w:vAlign w:val="center"/>
          </w:tcPr>
          <w:p w14:paraId="44C26734" w14:textId="23A4B10A" w:rsidR="00836CDC" w:rsidRPr="00FD1C09" w:rsidRDefault="00836CDC" w:rsidP="00836CDC">
            <w:pPr>
              <w:rPr>
                <w:rStyle w:val="Questionlabel"/>
                <w:b w:val="0"/>
                <w:bCs w:val="0"/>
                <w:sz w:val="21"/>
                <w:szCs w:val="21"/>
              </w:rPr>
            </w:pPr>
            <w:r w:rsidRPr="00FD1C09">
              <w:rPr>
                <w:rStyle w:val="Questionlabel"/>
                <w:b w:val="0"/>
                <w:bCs w:val="0"/>
                <w:sz w:val="21"/>
                <w:szCs w:val="21"/>
              </w:rPr>
              <w:t xml:space="preserve">Why are you seeking </w:t>
            </w:r>
            <w:r>
              <w:rPr>
                <w:rStyle w:val="Questionlabel"/>
                <w:b w:val="0"/>
                <w:bCs w:val="0"/>
                <w:sz w:val="21"/>
                <w:szCs w:val="21"/>
              </w:rPr>
              <w:t>P</w:t>
            </w:r>
            <w:r w:rsidRPr="00FD1C09">
              <w:rPr>
                <w:rStyle w:val="Questionlabel"/>
                <w:b w:val="0"/>
                <w:bCs w:val="0"/>
                <w:sz w:val="21"/>
                <w:szCs w:val="21"/>
              </w:rPr>
              <w:t xml:space="preserve">riority </w:t>
            </w:r>
            <w:r>
              <w:rPr>
                <w:rStyle w:val="Questionlabel"/>
                <w:b w:val="0"/>
                <w:bCs w:val="0"/>
                <w:sz w:val="21"/>
                <w:szCs w:val="21"/>
              </w:rPr>
              <w:t>status</w:t>
            </w:r>
            <w:r w:rsidRPr="00FD1C09">
              <w:rPr>
                <w:rStyle w:val="Questionlabel"/>
                <w:b w:val="0"/>
                <w:bCs w:val="0"/>
                <w:sz w:val="21"/>
                <w:szCs w:val="21"/>
              </w:rPr>
              <w:t>?</w:t>
            </w:r>
          </w:p>
        </w:tc>
        <w:tc>
          <w:tcPr>
            <w:tcW w:w="3929" w:type="dxa"/>
            <w:gridSpan w:val="4"/>
            <w:tcBorders>
              <w:top w:val="single" w:sz="4" w:space="0" w:color="auto"/>
              <w:left w:val="single" w:sz="4" w:space="0" w:color="auto"/>
              <w:bottom w:val="single" w:sz="4" w:space="0" w:color="auto"/>
              <w:right w:val="nil"/>
            </w:tcBorders>
          </w:tcPr>
          <w:p w14:paraId="70FE0E87" w14:textId="77777777" w:rsidR="00836CDC" w:rsidRPr="00FD1C09" w:rsidRDefault="00000000" w:rsidP="00836CDC">
            <w:pPr>
              <w:rPr>
                <w:rFonts w:asciiTheme="minorHAnsi" w:hAnsiTheme="minorHAnsi" w:cs="Arial"/>
                <w:sz w:val="21"/>
                <w:szCs w:val="21"/>
              </w:rPr>
            </w:pPr>
            <w:sdt>
              <w:sdtPr>
                <w:rPr>
                  <w:rFonts w:asciiTheme="minorHAnsi" w:hAnsiTheme="minorHAnsi" w:cs="Arial"/>
                  <w:sz w:val="21"/>
                  <w:szCs w:val="21"/>
                </w:rPr>
                <w:id w:val="-1010595522"/>
                <w14:checkbox>
                  <w14:checked w14:val="0"/>
                  <w14:checkedState w14:val="2612" w14:font="MS Gothic"/>
                  <w14:uncheckedState w14:val="2610" w14:font="MS Gothic"/>
                </w14:checkbox>
              </w:sdtPr>
              <w:sdtContent>
                <w:r w:rsidR="00836CDC" w:rsidRPr="00FD1C09">
                  <w:rPr>
                    <w:rFonts w:ascii="MS Gothic" w:eastAsia="MS Gothic" w:hAnsi="MS Gothic" w:cs="Arial" w:hint="eastAsia"/>
                    <w:sz w:val="21"/>
                    <w:szCs w:val="21"/>
                  </w:rPr>
                  <w:t>☐</w:t>
                </w:r>
              </w:sdtContent>
            </w:sdt>
            <w:r w:rsidR="00836CDC" w:rsidRPr="00FD1C09">
              <w:rPr>
                <w:rFonts w:asciiTheme="minorHAnsi" w:hAnsiTheme="minorHAnsi" w:cs="Arial"/>
                <w:sz w:val="21"/>
                <w:szCs w:val="21"/>
              </w:rPr>
              <w:t xml:space="preserve"> At risk of homelessness</w:t>
            </w:r>
          </w:p>
          <w:p w14:paraId="5D804CAC" w14:textId="77777777" w:rsidR="00836CDC" w:rsidRPr="00FD1C09" w:rsidRDefault="00000000" w:rsidP="00836CDC">
            <w:pPr>
              <w:rPr>
                <w:rFonts w:asciiTheme="minorHAnsi" w:hAnsiTheme="minorHAnsi" w:cs="Arial"/>
                <w:sz w:val="21"/>
                <w:szCs w:val="21"/>
              </w:rPr>
            </w:pPr>
            <w:sdt>
              <w:sdtPr>
                <w:rPr>
                  <w:rFonts w:asciiTheme="minorHAnsi" w:hAnsiTheme="minorHAnsi" w:cs="Arial"/>
                  <w:sz w:val="21"/>
                  <w:szCs w:val="21"/>
                </w:rPr>
                <w:id w:val="1921214799"/>
                <w14:checkbox>
                  <w14:checked w14:val="0"/>
                  <w14:checkedState w14:val="2612" w14:font="MS Gothic"/>
                  <w14:uncheckedState w14:val="2610" w14:font="MS Gothic"/>
                </w14:checkbox>
              </w:sdtPr>
              <w:sdtContent>
                <w:r w:rsidR="00836CDC" w:rsidRPr="00FD1C09">
                  <w:rPr>
                    <w:rFonts w:ascii="MS Gothic" w:eastAsia="MS Gothic" w:hAnsi="MS Gothic" w:cs="Arial" w:hint="eastAsia"/>
                    <w:sz w:val="21"/>
                    <w:szCs w:val="21"/>
                  </w:rPr>
                  <w:t>☐</w:t>
                </w:r>
              </w:sdtContent>
            </w:sdt>
            <w:r w:rsidR="00836CDC" w:rsidRPr="00FD1C09">
              <w:rPr>
                <w:rFonts w:asciiTheme="minorHAnsi" w:hAnsiTheme="minorHAnsi" w:cs="Arial"/>
                <w:sz w:val="21"/>
                <w:szCs w:val="21"/>
              </w:rPr>
              <w:t xml:space="preserve"> Domestic or family violence</w:t>
            </w:r>
          </w:p>
          <w:p w14:paraId="0DCF5EC1" w14:textId="36B7B061" w:rsidR="00836CDC" w:rsidRPr="00FD1C09" w:rsidRDefault="00000000" w:rsidP="00836CDC">
            <w:pPr>
              <w:rPr>
                <w:rStyle w:val="Questionlabel"/>
                <w:rFonts w:asciiTheme="minorHAnsi" w:hAnsiTheme="minorHAnsi" w:cs="Arial"/>
                <w:b w:val="0"/>
                <w:bCs w:val="0"/>
                <w:sz w:val="21"/>
                <w:szCs w:val="21"/>
              </w:rPr>
            </w:pPr>
            <w:sdt>
              <w:sdtPr>
                <w:rPr>
                  <w:rFonts w:asciiTheme="minorHAnsi" w:hAnsiTheme="minorHAnsi" w:cs="Arial"/>
                  <w:b/>
                  <w:bCs/>
                  <w:sz w:val="21"/>
                  <w:szCs w:val="21"/>
                </w:rPr>
                <w:id w:val="-1439524937"/>
                <w14:checkbox>
                  <w14:checked w14:val="0"/>
                  <w14:checkedState w14:val="2612" w14:font="MS Gothic"/>
                  <w14:uncheckedState w14:val="2610" w14:font="MS Gothic"/>
                </w14:checkbox>
              </w:sdtPr>
              <w:sdtContent>
                <w:r w:rsidR="00A84AD4" w:rsidRPr="00E54365">
                  <w:rPr>
                    <w:rFonts w:ascii="Segoe UI Symbol" w:hAnsi="Segoe UI Symbol" w:cs="Segoe UI Symbol"/>
                    <w:sz w:val="21"/>
                    <w:szCs w:val="21"/>
                  </w:rPr>
                  <w:t>☐</w:t>
                </w:r>
              </w:sdtContent>
            </w:sdt>
            <w:r w:rsidR="00A84AD4" w:rsidRPr="00E54365">
              <w:rPr>
                <w:rFonts w:asciiTheme="minorHAnsi" w:hAnsiTheme="minorHAnsi" w:cs="Arial"/>
                <w:sz w:val="21"/>
                <w:szCs w:val="21"/>
              </w:rPr>
              <w:t xml:space="preserve"> Transition to Independence</w:t>
            </w:r>
            <w:r w:rsidR="00A84AD4">
              <w:rPr>
                <w:rFonts w:asciiTheme="minorHAnsi" w:hAnsiTheme="minorHAnsi" w:cs="Arial"/>
                <w:sz w:val="24"/>
                <w:szCs w:val="24"/>
              </w:rPr>
              <w:t xml:space="preserve"> </w:t>
            </w:r>
            <w:r w:rsidR="00A84AD4" w:rsidRPr="00FA7161">
              <w:rPr>
                <w:rFonts w:asciiTheme="minorHAnsi" w:hAnsiTheme="minorHAnsi" w:cs="Arial"/>
                <w:i/>
                <w:iCs/>
                <w:sz w:val="20"/>
              </w:rPr>
              <w:t>(exiting care of CEO (Housing))</w:t>
            </w:r>
          </w:p>
        </w:tc>
        <w:tc>
          <w:tcPr>
            <w:tcW w:w="3725" w:type="dxa"/>
            <w:gridSpan w:val="9"/>
            <w:tcBorders>
              <w:top w:val="single" w:sz="4" w:space="0" w:color="auto"/>
              <w:left w:val="nil"/>
              <w:bottom w:val="single" w:sz="4" w:space="0" w:color="auto"/>
              <w:right w:val="single" w:sz="4" w:space="0" w:color="auto"/>
            </w:tcBorders>
          </w:tcPr>
          <w:p w14:paraId="6772C13E" w14:textId="77777777" w:rsidR="00836CDC" w:rsidRPr="00FD1C09" w:rsidRDefault="00000000" w:rsidP="00836CDC">
            <w:pPr>
              <w:rPr>
                <w:rStyle w:val="Questionlabel"/>
                <w:b w:val="0"/>
                <w:bCs w:val="0"/>
              </w:rPr>
            </w:pPr>
            <w:sdt>
              <w:sdtPr>
                <w:rPr>
                  <w:rFonts w:asciiTheme="minorHAnsi" w:hAnsiTheme="minorHAnsi" w:cs="Arial"/>
                  <w:b/>
                  <w:bCs/>
                  <w:sz w:val="21"/>
                  <w:szCs w:val="21"/>
                </w:rPr>
                <w:id w:val="-1973585821"/>
                <w14:checkbox>
                  <w14:checked w14:val="0"/>
                  <w14:checkedState w14:val="2612" w14:font="MS Gothic"/>
                  <w14:uncheckedState w14:val="2610" w14:font="MS Gothic"/>
                </w14:checkbox>
              </w:sdtPr>
              <w:sdtContent>
                <w:r w:rsidR="00836CDC" w:rsidRPr="00FD1C09">
                  <w:rPr>
                    <w:rFonts w:ascii="MS Gothic" w:eastAsia="MS Gothic" w:hAnsi="MS Gothic" w:cs="Arial" w:hint="eastAsia"/>
                    <w:sz w:val="21"/>
                    <w:szCs w:val="21"/>
                  </w:rPr>
                  <w:t>☐</w:t>
                </w:r>
              </w:sdtContent>
            </w:sdt>
            <w:r w:rsidR="00836CDC" w:rsidRPr="00FD1C09">
              <w:rPr>
                <w:rFonts w:asciiTheme="minorHAnsi" w:hAnsiTheme="minorHAnsi" w:cs="Arial"/>
                <w:sz w:val="21"/>
                <w:szCs w:val="21"/>
              </w:rPr>
              <w:t xml:space="preserve"> Serious social/family reasons</w:t>
            </w:r>
          </w:p>
          <w:p w14:paraId="5D5DE6BA" w14:textId="77777777" w:rsidR="00836CDC" w:rsidRDefault="00000000" w:rsidP="00836CDC">
            <w:pPr>
              <w:rPr>
                <w:rFonts w:asciiTheme="minorHAnsi" w:hAnsiTheme="minorHAnsi" w:cs="Arial"/>
                <w:sz w:val="21"/>
                <w:szCs w:val="21"/>
              </w:rPr>
            </w:pPr>
            <w:sdt>
              <w:sdtPr>
                <w:rPr>
                  <w:rFonts w:asciiTheme="minorHAnsi" w:hAnsiTheme="minorHAnsi" w:cs="Arial"/>
                  <w:sz w:val="21"/>
                  <w:szCs w:val="21"/>
                </w:rPr>
                <w:id w:val="-1958789821"/>
                <w14:checkbox>
                  <w14:checked w14:val="0"/>
                  <w14:checkedState w14:val="2612" w14:font="MS Gothic"/>
                  <w14:uncheckedState w14:val="2610" w14:font="MS Gothic"/>
                </w14:checkbox>
              </w:sdtPr>
              <w:sdtContent>
                <w:r w:rsidR="00836CDC" w:rsidRPr="00FD1C09">
                  <w:rPr>
                    <w:rFonts w:ascii="MS Gothic" w:eastAsia="MS Gothic" w:hAnsi="MS Gothic" w:cs="Arial" w:hint="eastAsia"/>
                    <w:sz w:val="21"/>
                    <w:szCs w:val="21"/>
                  </w:rPr>
                  <w:t>☐</w:t>
                </w:r>
              </w:sdtContent>
            </w:sdt>
            <w:r w:rsidR="00836CDC" w:rsidRPr="00FD1C09">
              <w:rPr>
                <w:rFonts w:asciiTheme="minorHAnsi" w:hAnsiTheme="minorHAnsi" w:cs="Arial"/>
                <w:sz w:val="21"/>
                <w:szCs w:val="21"/>
              </w:rPr>
              <w:t xml:space="preserve"> Serious medical reasons</w:t>
            </w:r>
          </w:p>
          <w:p w14:paraId="2D872DC7" w14:textId="77777777" w:rsidR="00836CDC" w:rsidRPr="00FD1C09" w:rsidRDefault="00836CDC" w:rsidP="00836CDC">
            <w:pPr>
              <w:rPr>
                <w:rStyle w:val="Questionlabel"/>
                <w:b w:val="0"/>
                <w:bCs w:val="0"/>
              </w:rPr>
            </w:pPr>
          </w:p>
        </w:tc>
      </w:tr>
      <w:tr w:rsidR="00836CDC" w:rsidRPr="00FD1C09" w14:paraId="3BA91B3B" w14:textId="77777777" w:rsidTr="00693071">
        <w:trPr>
          <w:gridBefore w:val="1"/>
          <w:wBefore w:w="45" w:type="dxa"/>
          <w:trHeight w:val="1116"/>
        </w:trPr>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108" w:type="dxa"/>
              <w:bottom w:w="108" w:type="dxa"/>
            </w:tcMar>
            <w:vAlign w:val="center"/>
          </w:tcPr>
          <w:p w14:paraId="72C88584" w14:textId="1FA67165" w:rsidR="00836CDC" w:rsidRPr="00FD1C09" w:rsidRDefault="00836CDC" w:rsidP="00836CDC">
            <w:pPr>
              <w:rPr>
                <w:rStyle w:val="Questionlabel"/>
                <w:b w:val="0"/>
                <w:bCs w:val="0"/>
                <w:sz w:val="21"/>
                <w:szCs w:val="21"/>
              </w:rPr>
            </w:pPr>
            <w:r w:rsidRPr="00FD1C09">
              <w:rPr>
                <w:rStyle w:val="Questionlabel"/>
                <w:b w:val="0"/>
                <w:bCs w:val="0"/>
                <w:sz w:val="21"/>
                <w:szCs w:val="21"/>
              </w:rPr>
              <w:t xml:space="preserve">Why are you seeking </w:t>
            </w:r>
            <w:r>
              <w:rPr>
                <w:rStyle w:val="Questionlabel"/>
                <w:b w:val="0"/>
                <w:bCs w:val="0"/>
                <w:sz w:val="21"/>
                <w:szCs w:val="21"/>
              </w:rPr>
              <w:t>a Transfer?</w:t>
            </w:r>
          </w:p>
        </w:tc>
        <w:tc>
          <w:tcPr>
            <w:tcW w:w="3929" w:type="dxa"/>
            <w:gridSpan w:val="4"/>
            <w:tcBorders>
              <w:top w:val="single" w:sz="4" w:space="0" w:color="auto"/>
              <w:left w:val="single" w:sz="4" w:space="0" w:color="auto"/>
              <w:bottom w:val="single" w:sz="4" w:space="0" w:color="auto"/>
              <w:right w:val="nil"/>
            </w:tcBorders>
          </w:tcPr>
          <w:p w14:paraId="3963B8A9" w14:textId="77777777" w:rsidR="00836CDC" w:rsidRPr="00FD1C09" w:rsidRDefault="00000000" w:rsidP="00836CDC">
            <w:pPr>
              <w:rPr>
                <w:rFonts w:asciiTheme="minorHAnsi" w:hAnsiTheme="minorHAnsi" w:cs="Arial"/>
                <w:sz w:val="21"/>
                <w:szCs w:val="21"/>
              </w:rPr>
            </w:pPr>
            <w:sdt>
              <w:sdtPr>
                <w:rPr>
                  <w:rFonts w:asciiTheme="minorHAnsi" w:hAnsiTheme="minorHAnsi" w:cs="Arial"/>
                  <w:sz w:val="21"/>
                  <w:szCs w:val="21"/>
                </w:rPr>
                <w:id w:val="-2106326224"/>
                <w14:checkbox>
                  <w14:checked w14:val="0"/>
                  <w14:checkedState w14:val="2612" w14:font="MS Gothic"/>
                  <w14:uncheckedState w14:val="2610" w14:font="MS Gothic"/>
                </w14:checkbox>
              </w:sdtPr>
              <w:sdtContent>
                <w:r w:rsidR="00836CDC" w:rsidRPr="00FD1C09">
                  <w:rPr>
                    <w:rFonts w:ascii="MS Gothic" w:eastAsia="MS Gothic" w:hAnsi="MS Gothic" w:cs="Arial" w:hint="eastAsia"/>
                    <w:sz w:val="21"/>
                    <w:szCs w:val="21"/>
                  </w:rPr>
                  <w:t>☐</w:t>
                </w:r>
              </w:sdtContent>
            </w:sdt>
            <w:r w:rsidR="00836CDC" w:rsidRPr="00FD1C09">
              <w:rPr>
                <w:rFonts w:asciiTheme="minorHAnsi" w:hAnsiTheme="minorHAnsi" w:cs="Arial"/>
                <w:sz w:val="21"/>
                <w:szCs w:val="21"/>
              </w:rPr>
              <w:t xml:space="preserve"> Domestic or family violence</w:t>
            </w:r>
          </w:p>
          <w:p w14:paraId="41AFF4AD" w14:textId="77777777" w:rsidR="00836CDC" w:rsidRDefault="00000000" w:rsidP="00836CDC">
            <w:pPr>
              <w:rPr>
                <w:rFonts w:asciiTheme="minorHAnsi" w:hAnsiTheme="minorHAnsi" w:cs="Arial"/>
                <w:sz w:val="21"/>
                <w:szCs w:val="21"/>
              </w:rPr>
            </w:pPr>
            <w:sdt>
              <w:sdtPr>
                <w:rPr>
                  <w:rFonts w:asciiTheme="minorHAnsi" w:hAnsiTheme="minorHAnsi" w:cs="Arial"/>
                  <w:sz w:val="21"/>
                  <w:szCs w:val="21"/>
                </w:rPr>
                <w:id w:val="-1865515233"/>
                <w14:checkbox>
                  <w14:checked w14:val="0"/>
                  <w14:checkedState w14:val="2612" w14:font="MS Gothic"/>
                  <w14:uncheckedState w14:val="2610" w14:font="MS Gothic"/>
                </w14:checkbox>
              </w:sdtPr>
              <w:sdtContent>
                <w:r w:rsidR="00836CDC" w:rsidRPr="00FD1C09">
                  <w:rPr>
                    <w:rFonts w:ascii="MS Gothic" w:eastAsia="MS Gothic" w:hAnsi="MS Gothic" w:cs="Arial" w:hint="eastAsia"/>
                    <w:sz w:val="21"/>
                    <w:szCs w:val="21"/>
                  </w:rPr>
                  <w:t>☐</w:t>
                </w:r>
              </w:sdtContent>
            </w:sdt>
            <w:r w:rsidR="00836CDC" w:rsidRPr="00FD1C09">
              <w:rPr>
                <w:rFonts w:asciiTheme="minorHAnsi" w:hAnsiTheme="minorHAnsi" w:cs="Arial"/>
                <w:sz w:val="21"/>
                <w:szCs w:val="21"/>
              </w:rPr>
              <w:t xml:space="preserve"> Serious medical reasons</w:t>
            </w:r>
          </w:p>
          <w:p w14:paraId="164A5D0D" w14:textId="3279929D" w:rsidR="00836CDC" w:rsidRPr="00FD1C09" w:rsidRDefault="00836CDC" w:rsidP="00836CDC">
            <w:pPr>
              <w:rPr>
                <w:rStyle w:val="Questionlabel"/>
                <w:rFonts w:asciiTheme="minorHAnsi" w:hAnsiTheme="minorHAnsi" w:cs="Arial"/>
                <w:b w:val="0"/>
                <w:bCs w:val="0"/>
                <w:sz w:val="21"/>
                <w:szCs w:val="21"/>
              </w:rPr>
            </w:pPr>
          </w:p>
        </w:tc>
        <w:tc>
          <w:tcPr>
            <w:tcW w:w="3725" w:type="dxa"/>
            <w:gridSpan w:val="9"/>
            <w:tcBorders>
              <w:top w:val="single" w:sz="4" w:space="0" w:color="auto"/>
              <w:left w:val="nil"/>
              <w:bottom w:val="single" w:sz="4" w:space="0" w:color="auto"/>
              <w:right w:val="single" w:sz="4" w:space="0" w:color="auto"/>
            </w:tcBorders>
          </w:tcPr>
          <w:p w14:paraId="3DE08B26" w14:textId="77777777" w:rsidR="00836CDC" w:rsidRPr="00FD1C09" w:rsidRDefault="00000000" w:rsidP="00836CDC">
            <w:pPr>
              <w:rPr>
                <w:rStyle w:val="Questionlabel"/>
                <w:b w:val="0"/>
                <w:bCs w:val="0"/>
              </w:rPr>
            </w:pPr>
            <w:sdt>
              <w:sdtPr>
                <w:rPr>
                  <w:rFonts w:asciiTheme="minorHAnsi" w:hAnsiTheme="minorHAnsi" w:cs="Arial"/>
                  <w:b/>
                  <w:bCs/>
                  <w:sz w:val="21"/>
                  <w:szCs w:val="21"/>
                </w:rPr>
                <w:id w:val="322400111"/>
                <w14:checkbox>
                  <w14:checked w14:val="0"/>
                  <w14:checkedState w14:val="2612" w14:font="MS Gothic"/>
                  <w14:uncheckedState w14:val="2610" w14:font="MS Gothic"/>
                </w14:checkbox>
              </w:sdtPr>
              <w:sdtContent>
                <w:r w:rsidR="00836CDC" w:rsidRPr="00FD1C09">
                  <w:rPr>
                    <w:rFonts w:ascii="MS Gothic" w:eastAsia="MS Gothic" w:hAnsi="MS Gothic" w:cs="Arial" w:hint="eastAsia"/>
                    <w:sz w:val="21"/>
                    <w:szCs w:val="21"/>
                  </w:rPr>
                  <w:t>☐</w:t>
                </w:r>
              </w:sdtContent>
            </w:sdt>
            <w:r w:rsidR="00836CDC" w:rsidRPr="00FD1C09">
              <w:rPr>
                <w:rFonts w:asciiTheme="minorHAnsi" w:hAnsiTheme="minorHAnsi" w:cs="Arial"/>
                <w:sz w:val="21"/>
                <w:szCs w:val="21"/>
              </w:rPr>
              <w:t xml:space="preserve"> Serious social/family reasons</w:t>
            </w:r>
          </w:p>
          <w:p w14:paraId="3FC9CC22" w14:textId="77777777" w:rsidR="00836CDC" w:rsidRPr="00FD1C09" w:rsidRDefault="00836CDC" w:rsidP="00836CDC">
            <w:pPr>
              <w:rPr>
                <w:rStyle w:val="Questionlabel"/>
                <w:b w:val="0"/>
                <w:bCs w:val="0"/>
              </w:rPr>
            </w:pPr>
          </w:p>
        </w:tc>
      </w:tr>
      <w:tr w:rsidR="00CE79FA" w:rsidRPr="00FD1C09" w14:paraId="136AFDFD" w14:textId="77777777" w:rsidTr="00693071">
        <w:trPr>
          <w:gridBefore w:val="1"/>
          <w:wBefore w:w="45" w:type="dxa"/>
          <w:trHeight w:val="753"/>
        </w:trPr>
        <w:tc>
          <w:tcPr>
            <w:tcW w:w="6379" w:type="dxa"/>
            <w:gridSpan w:val="5"/>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108" w:type="dxa"/>
              <w:bottom w:w="108" w:type="dxa"/>
            </w:tcMar>
            <w:vAlign w:val="center"/>
          </w:tcPr>
          <w:p w14:paraId="5334CF44" w14:textId="292D3C27" w:rsidR="00CE79FA" w:rsidRPr="00FD1C09" w:rsidRDefault="00CE79FA" w:rsidP="00836CDC">
            <w:pPr>
              <w:rPr>
                <w:rStyle w:val="Questionlabel"/>
                <w:b w:val="0"/>
                <w:bCs w:val="0"/>
                <w:sz w:val="21"/>
                <w:szCs w:val="21"/>
              </w:rPr>
            </w:pPr>
            <w:r>
              <w:rPr>
                <w:rStyle w:val="Questionlabel"/>
                <w:b w:val="0"/>
                <w:bCs w:val="0"/>
                <w:sz w:val="21"/>
                <w:szCs w:val="21"/>
              </w:rPr>
              <w:t xml:space="preserve">Have you </w:t>
            </w:r>
            <w:r w:rsidR="00083CE5">
              <w:rPr>
                <w:rStyle w:val="Questionlabel"/>
                <w:b w:val="0"/>
                <w:bCs w:val="0"/>
                <w:sz w:val="21"/>
                <w:szCs w:val="21"/>
              </w:rPr>
              <w:t xml:space="preserve">attached supporting documentation outlining the reason for your priority or </w:t>
            </w:r>
            <w:r w:rsidR="00AA1F39">
              <w:rPr>
                <w:rStyle w:val="Questionlabel"/>
                <w:b w:val="0"/>
                <w:bCs w:val="0"/>
                <w:sz w:val="21"/>
                <w:szCs w:val="21"/>
              </w:rPr>
              <w:t>t</w:t>
            </w:r>
            <w:r w:rsidR="00083CE5">
              <w:rPr>
                <w:rStyle w:val="Questionlabel"/>
                <w:b w:val="0"/>
                <w:bCs w:val="0"/>
                <w:sz w:val="21"/>
                <w:szCs w:val="21"/>
              </w:rPr>
              <w:t>ransfer application?</w:t>
            </w:r>
          </w:p>
        </w:tc>
        <w:tc>
          <w:tcPr>
            <w:tcW w:w="4111" w:type="dxa"/>
            <w:gridSpan w:val="8"/>
            <w:tcBorders>
              <w:top w:val="single" w:sz="4" w:space="0" w:color="auto"/>
              <w:left w:val="single" w:sz="4" w:space="0" w:color="auto"/>
              <w:bottom w:val="single" w:sz="4" w:space="0" w:color="auto"/>
              <w:right w:val="nil"/>
            </w:tcBorders>
          </w:tcPr>
          <w:p w14:paraId="070D0123" w14:textId="77777777" w:rsidR="005607A6" w:rsidRPr="00BD65D0" w:rsidRDefault="00000000" w:rsidP="00836CDC">
            <w:pPr>
              <w:rPr>
                <w:rFonts w:asciiTheme="minorHAnsi" w:hAnsiTheme="minorHAnsi" w:cs="Arial"/>
                <w:sz w:val="24"/>
                <w:szCs w:val="24"/>
              </w:rPr>
            </w:pPr>
            <w:sdt>
              <w:sdtPr>
                <w:rPr>
                  <w:rFonts w:asciiTheme="minorHAnsi" w:hAnsiTheme="minorHAnsi" w:cs="Arial"/>
                  <w:sz w:val="24"/>
                  <w:szCs w:val="24"/>
                </w:rPr>
                <w:id w:val="2142768760"/>
                <w14:checkbox>
                  <w14:checked w14:val="0"/>
                  <w14:checkedState w14:val="2612" w14:font="MS Gothic"/>
                  <w14:uncheckedState w14:val="2610" w14:font="MS Gothic"/>
                </w14:checkbox>
              </w:sdtPr>
              <w:sdtContent>
                <w:r w:rsidR="0049695E" w:rsidRPr="00BD65D0">
                  <w:rPr>
                    <w:rFonts w:ascii="MS Gothic" w:eastAsia="MS Gothic" w:hAnsi="MS Gothic" w:cs="Arial" w:hint="eastAsia"/>
                    <w:sz w:val="24"/>
                    <w:szCs w:val="24"/>
                  </w:rPr>
                  <w:t>☐</w:t>
                </w:r>
              </w:sdtContent>
            </w:sdt>
            <w:r w:rsidR="00083CE5" w:rsidRPr="00BD65D0">
              <w:rPr>
                <w:rFonts w:asciiTheme="minorHAnsi" w:hAnsiTheme="minorHAnsi" w:cs="Arial"/>
                <w:sz w:val="24"/>
                <w:szCs w:val="24"/>
              </w:rPr>
              <w:t xml:space="preserve"> No   </w:t>
            </w:r>
            <w:sdt>
              <w:sdtPr>
                <w:rPr>
                  <w:rFonts w:asciiTheme="minorHAnsi" w:hAnsiTheme="minorHAnsi" w:cs="Segoe UI Symbol"/>
                  <w:sz w:val="24"/>
                  <w:szCs w:val="24"/>
                </w:rPr>
                <w:id w:val="1485280300"/>
                <w14:checkbox>
                  <w14:checked w14:val="0"/>
                  <w14:checkedState w14:val="2612" w14:font="MS Gothic"/>
                  <w14:uncheckedState w14:val="2610" w14:font="MS Gothic"/>
                </w14:checkbox>
              </w:sdtPr>
              <w:sdtContent>
                <w:r w:rsidR="00083CE5" w:rsidRPr="00BD65D0">
                  <w:rPr>
                    <w:rFonts w:ascii="MS Gothic" w:eastAsia="MS Gothic" w:hAnsi="MS Gothic" w:cs="Segoe UI Symbol" w:hint="eastAsia"/>
                    <w:sz w:val="24"/>
                    <w:szCs w:val="24"/>
                  </w:rPr>
                  <w:t>☐</w:t>
                </w:r>
              </w:sdtContent>
            </w:sdt>
            <w:r w:rsidR="00083CE5" w:rsidRPr="00BD65D0">
              <w:rPr>
                <w:rFonts w:asciiTheme="minorHAnsi" w:hAnsiTheme="minorHAnsi" w:cs="Arial"/>
                <w:sz w:val="24"/>
                <w:szCs w:val="24"/>
              </w:rPr>
              <w:t xml:space="preserve"> Yes</w:t>
            </w:r>
            <w:r w:rsidR="0049695E" w:rsidRPr="00BD65D0">
              <w:rPr>
                <w:rFonts w:asciiTheme="minorHAnsi" w:hAnsiTheme="minorHAnsi" w:cs="Arial"/>
                <w:sz w:val="24"/>
                <w:szCs w:val="24"/>
              </w:rPr>
              <w:t xml:space="preserve">  </w:t>
            </w:r>
          </w:p>
          <w:p w14:paraId="2C0045C9" w14:textId="708D9FE7" w:rsidR="00CE79FA" w:rsidRPr="00B60288" w:rsidRDefault="005607A6" w:rsidP="00836CDC">
            <w:pPr>
              <w:rPr>
                <w:rFonts w:asciiTheme="minorHAnsi" w:hAnsiTheme="minorHAnsi" w:cs="Arial"/>
                <w:sz w:val="21"/>
                <w:szCs w:val="21"/>
              </w:rPr>
            </w:pPr>
            <w:r w:rsidRPr="00B60288">
              <w:rPr>
                <w:rFonts w:asciiTheme="minorHAnsi" w:hAnsiTheme="minorHAnsi" w:cs="Arial"/>
                <w:color w:val="FF0000"/>
                <w:sz w:val="21"/>
                <w:szCs w:val="21"/>
              </w:rPr>
              <w:t>Y</w:t>
            </w:r>
            <w:r w:rsidR="0049695E" w:rsidRPr="00B60288">
              <w:rPr>
                <w:rFonts w:asciiTheme="minorHAnsi" w:hAnsiTheme="minorHAnsi" w:cs="Arial"/>
                <w:color w:val="FF0000"/>
                <w:sz w:val="21"/>
                <w:szCs w:val="21"/>
              </w:rPr>
              <w:t xml:space="preserve">ou must </w:t>
            </w:r>
            <w:r w:rsidRPr="00B60288">
              <w:rPr>
                <w:rFonts w:asciiTheme="minorHAnsi" w:hAnsiTheme="minorHAnsi" w:cs="Arial"/>
                <w:color w:val="FF0000"/>
                <w:sz w:val="21"/>
                <w:szCs w:val="21"/>
              </w:rPr>
              <w:t>submit</w:t>
            </w:r>
            <w:r w:rsidR="0049695E" w:rsidRPr="00B60288">
              <w:rPr>
                <w:rFonts w:asciiTheme="minorHAnsi" w:hAnsiTheme="minorHAnsi" w:cs="Arial"/>
                <w:color w:val="FF0000"/>
                <w:sz w:val="21"/>
                <w:szCs w:val="21"/>
              </w:rPr>
              <w:t xml:space="preserve"> supporting documents</w:t>
            </w:r>
            <w:r w:rsidR="00C254D5" w:rsidRPr="00B60288">
              <w:rPr>
                <w:rFonts w:asciiTheme="minorHAnsi" w:hAnsiTheme="minorHAnsi" w:cs="Arial"/>
                <w:color w:val="FF0000"/>
                <w:sz w:val="21"/>
                <w:szCs w:val="21"/>
              </w:rPr>
              <w:t xml:space="preserve"> with</w:t>
            </w:r>
            <w:r w:rsidR="003027B0" w:rsidRPr="00B60288">
              <w:rPr>
                <w:rFonts w:asciiTheme="minorHAnsi" w:hAnsiTheme="minorHAnsi" w:cs="Arial"/>
                <w:color w:val="FF0000"/>
                <w:sz w:val="21"/>
                <w:szCs w:val="21"/>
              </w:rPr>
              <w:t xml:space="preserve"> Priority or Transfer application</w:t>
            </w:r>
            <w:r w:rsidR="00D126C8" w:rsidRPr="00B60288">
              <w:rPr>
                <w:rFonts w:asciiTheme="minorHAnsi" w:hAnsiTheme="minorHAnsi" w:cs="Arial"/>
                <w:color w:val="FF0000"/>
                <w:sz w:val="21"/>
                <w:szCs w:val="21"/>
              </w:rPr>
              <w:t>s</w:t>
            </w:r>
            <w:r w:rsidR="005108D6" w:rsidRPr="00B60288">
              <w:rPr>
                <w:rFonts w:asciiTheme="minorHAnsi" w:hAnsiTheme="minorHAnsi" w:cs="Arial"/>
                <w:color w:val="FF0000"/>
                <w:sz w:val="21"/>
                <w:szCs w:val="21"/>
              </w:rPr>
              <w:t>.</w:t>
            </w:r>
          </w:p>
        </w:tc>
        <w:tc>
          <w:tcPr>
            <w:tcW w:w="283" w:type="dxa"/>
            <w:gridSpan w:val="2"/>
            <w:tcBorders>
              <w:top w:val="single" w:sz="4" w:space="0" w:color="auto"/>
              <w:left w:val="nil"/>
              <w:bottom w:val="single" w:sz="4" w:space="0" w:color="auto"/>
              <w:right w:val="single" w:sz="4" w:space="0" w:color="auto"/>
            </w:tcBorders>
          </w:tcPr>
          <w:p w14:paraId="2E3C1C37" w14:textId="77777777" w:rsidR="00CE79FA" w:rsidRDefault="00CE79FA" w:rsidP="00836CDC">
            <w:pPr>
              <w:rPr>
                <w:rFonts w:asciiTheme="minorHAnsi" w:hAnsiTheme="minorHAnsi" w:cs="Arial"/>
                <w:b/>
                <w:bCs/>
                <w:sz w:val="21"/>
                <w:szCs w:val="21"/>
              </w:rPr>
            </w:pPr>
          </w:p>
          <w:p w14:paraId="218200F2" w14:textId="0738EF2C" w:rsidR="0049695E" w:rsidRDefault="0049695E" w:rsidP="00836CDC">
            <w:pPr>
              <w:rPr>
                <w:rFonts w:asciiTheme="minorHAnsi" w:hAnsiTheme="minorHAnsi" w:cs="Arial"/>
                <w:b/>
                <w:bCs/>
                <w:sz w:val="21"/>
                <w:szCs w:val="21"/>
              </w:rPr>
            </w:pPr>
          </w:p>
        </w:tc>
      </w:tr>
    </w:tbl>
    <w:tbl>
      <w:tblPr>
        <w:tblStyle w:val="TableGrid"/>
        <w:tblW w:w="10438" w:type="dxa"/>
        <w:tblLook w:val="04A0" w:firstRow="1" w:lastRow="0" w:firstColumn="1" w:lastColumn="0" w:noHBand="0" w:noVBand="1"/>
        <w:tblDescription w:val="Questions are followed by answer fields. Use the ‘Tab’ key to navigate through. Replace Y/N or Yes/No fields with your answer. Further instructions about filling out this form are provided at the beginning of the form."/>
      </w:tblPr>
      <w:tblGrid>
        <w:gridCol w:w="2689"/>
        <w:gridCol w:w="3969"/>
        <w:gridCol w:w="3780"/>
      </w:tblGrid>
      <w:tr w:rsidR="00CB17B2" w14:paraId="71861C63" w14:textId="77777777" w:rsidTr="00BC6C40">
        <w:trPr>
          <w:trHeight w:val="2098"/>
        </w:trPr>
        <w:tc>
          <w:tcPr>
            <w:tcW w:w="10438" w:type="dxa"/>
            <w:gridSpan w:val="3"/>
            <w:shd w:val="clear" w:color="auto" w:fill="002060"/>
          </w:tcPr>
          <w:p w14:paraId="7D6B4487" w14:textId="26CE22AE" w:rsidR="00CB17B2" w:rsidRPr="00833860" w:rsidRDefault="00CB17B2">
            <w:pPr>
              <w:rPr>
                <w:rStyle w:val="Questionlabel"/>
                <w:sz w:val="24"/>
                <w:szCs w:val="24"/>
              </w:rPr>
            </w:pPr>
            <w:r w:rsidRPr="00833860">
              <w:rPr>
                <w:rStyle w:val="Questionlabel"/>
                <w:sz w:val="24"/>
                <w:szCs w:val="24"/>
              </w:rPr>
              <w:lastRenderedPageBreak/>
              <w:t xml:space="preserve">Part C – </w:t>
            </w:r>
            <w:r w:rsidR="00A321CE" w:rsidRPr="00A321CE">
              <w:rPr>
                <w:rStyle w:val="Questionlabel"/>
                <w:sz w:val="24"/>
                <w:szCs w:val="24"/>
              </w:rPr>
              <w:t>Your h</w:t>
            </w:r>
            <w:r w:rsidRPr="00A321CE">
              <w:rPr>
                <w:rStyle w:val="Questionlabel"/>
                <w:sz w:val="24"/>
                <w:szCs w:val="24"/>
              </w:rPr>
              <w:t>ousehold details</w:t>
            </w:r>
          </w:p>
          <w:p w14:paraId="1FDB4F17" w14:textId="6F028469" w:rsidR="008F4928" w:rsidRDefault="008F4928">
            <w:r>
              <w:t>You must provide all</w:t>
            </w:r>
            <w:r w:rsidR="00833860">
              <w:t xml:space="preserve"> the</w:t>
            </w:r>
            <w:r>
              <w:t xml:space="preserve"> details requested below for</w:t>
            </w:r>
            <w:r w:rsidR="00246D31">
              <w:t xml:space="preserve"> your household.</w:t>
            </w:r>
          </w:p>
          <w:p w14:paraId="661A1F1C" w14:textId="77777777" w:rsidR="000416F3" w:rsidRDefault="00246D31">
            <w:r>
              <w:t>Applicant 1 and Applicant 2 are signatories</w:t>
            </w:r>
            <w:r w:rsidR="008E38F7">
              <w:t xml:space="preserve"> on the lease and are responsible for the tenancy, payment of rent and </w:t>
            </w:r>
            <w:r w:rsidR="000416F3">
              <w:t>any damages made to the property.</w:t>
            </w:r>
          </w:p>
          <w:p w14:paraId="390AE1D3" w14:textId="1E5105E9" w:rsidR="00246D31" w:rsidRDefault="000416F3">
            <w:r>
              <w:t>Another household member may be an</w:t>
            </w:r>
            <w:r w:rsidR="00F34FE7">
              <w:t>other a</w:t>
            </w:r>
            <w:r>
              <w:t xml:space="preserve">dult or </w:t>
            </w:r>
            <w:r w:rsidR="00F34FE7">
              <w:t xml:space="preserve">a </w:t>
            </w:r>
            <w:r>
              <w:t>child</w:t>
            </w:r>
            <w:r w:rsidR="00833860">
              <w:t>.  They</w:t>
            </w:r>
            <w:r>
              <w:t xml:space="preserve"> are not signatories</w:t>
            </w:r>
            <w:r w:rsidR="00466708">
              <w:t xml:space="preserve"> on the lease.</w:t>
            </w:r>
            <w:r w:rsidR="00246D31">
              <w:t xml:space="preserve"> </w:t>
            </w:r>
          </w:p>
        </w:tc>
      </w:tr>
      <w:tr w:rsidR="00CB17B2" w14:paraId="4EF841D7" w14:textId="77777777" w:rsidTr="00BC6C40">
        <w:trPr>
          <w:trHeight w:val="300"/>
        </w:trPr>
        <w:tc>
          <w:tcPr>
            <w:tcW w:w="2689" w:type="dxa"/>
            <w:shd w:val="clear" w:color="auto" w:fill="D9D9D9" w:themeFill="background2" w:themeFillShade="D9"/>
          </w:tcPr>
          <w:p w14:paraId="40FBFFC5" w14:textId="3C84B8D4" w:rsidR="00CB17B2" w:rsidRPr="000701CD" w:rsidRDefault="00B379CF" w:rsidP="000701CD">
            <w:pPr>
              <w:jc w:val="center"/>
              <w:rPr>
                <w:b/>
                <w:bCs/>
              </w:rPr>
            </w:pPr>
            <w:r>
              <w:rPr>
                <w:b/>
                <w:bCs/>
              </w:rPr>
              <w:t xml:space="preserve">Personal </w:t>
            </w:r>
            <w:r w:rsidR="000701CD" w:rsidRPr="000701CD">
              <w:rPr>
                <w:b/>
                <w:bCs/>
              </w:rPr>
              <w:t>Information</w:t>
            </w:r>
          </w:p>
        </w:tc>
        <w:tc>
          <w:tcPr>
            <w:tcW w:w="3969" w:type="dxa"/>
            <w:shd w:val="clear" w:color="auto" w:fill="D9D9D9" w:themeFill="background2" w:themeFillShade="D9"/>
          </w:tcPr>
          <w:p w14:paraId="1E900182" w14:textId="129BBB1C" w:rsidR="00CB17B2" w:rsidRDefault="00F34FE7" w:rsidP="00F34FE7">
            <w:pPr>
              <w:jc w:val="center"/>
            </w:pPr>
            <w:r>
              <w:rPr>
                <w:rStyle w:val="Questionlabel"/>
                <w:sz w:val="21"/>
                <w:szCs w:val="21"/>
              </w:rPr>
              <w:t>Applicant 1</w:t>
            </w:r>
          </w:p>
        </w:tc>
        <w:tc>
          <w:tcPr>
            <w:tcW w:w="3780" w:type="dxa"/>
            <w:shd w:val="clear" w:color="auto" w:fill="D9D9D9" w:themeFill="background2" w:themeFillShade="D9"/>
          </w:tcPr>
          <w:p w14:paraId="1596A302" w14:textId="4C81F42D" w:rsidR="00CB17B2" w:rsidRDefault="00F34FE7" w:rsidP="00F34FE7">
            <w:pPr>
              <w:jc w:val="center"/>
            </w:pPr>
            <w:r>
              <w:rPr>
                <w:rStyle w:val="Questionlabel"/>
                <w:sz w:val="21"/>
                <w:szCs w:val="21"/>
              </w:rPr>
              <w:t>Applicant 2</w:t>
            </w:r>
          </w:p>
        </w:tc>
      </w:tr>
      <w:tr w:rsidR="00CB17B2" w14:paraId="04E6C2B4" w14:textId="77777777" w:rsidTr="00BC6C40">
        <w:trPr>
          <w:trHeight w:val="300"/>
        </w:trPr>
        <w:tc>
          <w:tcPr>
            <w:tcW w:w="2689" w:type="dxa"/>
            <w:shd w:val="clear" w:color="auto" w:fill="D9D9D9" w:themeFill="background2" w:themeFillShade="D9"/>
          </w:tcPr>
          <w:p w14:paraId="2502C533" w14:textId="5F9BDE43" w:rsidR="00CB17B2" w:rsidRDefault="004A16CE">
            <w:r>
              <w:t>Title</w:t>
            </w:r>
            <w:r w:rsidR="00411A7C">
              <w:t xml:space="preserve"> (Mr/Mrs/Ms/Miss)</w:t>
            </w:r>
          </w:p>
        </w:tc>
        <w:tc>
          <w:tcPr>
            <w:tcW w:w="3969" w:type="dxa"/>
          </w:tcPr>
          <w:p w14:paraId="7654052C" w14:textId="77777777" w:rsidR="00CB17B2" w:rsidRDefault="00CB17B2"/>
        </w:tc>
        <w:tc>
          <w:tcPr>
            <w:tcW w:w="3780" w:type="dxa"/>
          </w:tcPr>
          <w:p w14:paraId="10576C69" w14:textId="77777777" w:rsidR="00CB17B2" w:rsidRDefault="00CB17B2"/>
        </w:tc>
      </w:tr>
      <w:tr w:rsidR="00CB17B2" w14:paraId="14968229" w14:textId="77777777" w:rsidTr="00693071">
        <w:trPr>
          <w:trHeight w:val="300"/>
        </w:trPr>
        <w:tc>
          <w:tcPr>
            <w:tcW w:w="2689" w:type="dxa"/>
            <w:shd w:val="clear" w:color="auto" w:fill="D9D9D9" w:themeFill="background2" w:themeFillShade="D9"/>
            <w:vAlign w:val="center"/>
          </w:tcPr>
          <w:p w14:paraId="23C81C9A" w14:textId="4ED9EEA4" w:rsidR="004A16CE" w:rsidRDefault="004A16CE">
            <w:r>
              <w:t>First name</w:t>
            </w:r>
          </w:p>
        </w:tc>
        <w:tc>
          <w:tcPr>
            <w:tcW w:w="3969" w:type="dxa"/>
          </w:tcPr>
          <w:p w14:paraId="4EFE160A" w14:textId="77777777" w:rsidR="00CB17B2" w:rsidRDefault="00CB17B2"/>
        </w:tc>
        <w:tc>
          <w:tcPr>
            <w:tcW w:w="3780" w:type="dxa"/>
          </w:tcPr>
          <w:p w14:paraId="04A04C29" w14:textId="77777777" w:rsidR="00CB17B2" w:rsidRDefault="00CB17B2"/>
        </w:tc>
      </w:tr>
      <w:tr w:rsidR="00CB17B2" w14:paraId="5EF93505" w14:textId="77777777" w:rsidTr="00693071">
        <w:trPr>
          <w:trHeight w:val="300"/>
        </w:trPr>
        <w:tc>
          <w:tcPr>
            <w:tcW w:w="2689" w:type="dxa"/>
            <w:shd w:val="clear" w:color="auto" w:fill="D9D9D9" w:themeFill="background2" w:themeFillShade="D9"/>
            <w:vAlign w:val="center"/>
          </w:tcPr>
          <w:p w14:paraId="6D0C1A63" w14:textId="0AF1DDCA" w:rsidR="00CB17B2" w:rsidRDefault="004A16CE">
            <w:r>
              <w:t>Surname</w:t>
            </w:r>
          </w:p>
        </w:tc>
        <w:tc>
          <w:tcPr>
            <w:tcW w:w="3969" w:type="dxa"/>
          </w:tcPr>
          <w:p w14:paraId="045D2A5A" w14:textId="77777777" w:rsidR="00CB17B2" w:rsidRDefault="00CB17B2"/>
        </w:tc>
        <w:tc>
          <w:tcPr>
            <w:tcW w:w="3780" w:type="dxa"/>
          </w:tcPr>
          <w:p w14:paraId="052E5ED8" w14:textId="77777777" w:rsidR="00CB17B2" w:rsidRDefault="00CB17B2"/>
        </w:tc>
      </w:tr>
      <w:tr w:rsidR="00CB17B2" w14:paraId="140C89E1" w14:textId="77777777" w:rsidTr="00693071">
        <w:trPr>
          <w:trHeight w:val="300"/>
        </w:trPr>
        <w:tc>
          <w:tcPr>
            <w:tcW w:w="2689" w:type="dxa"/>
            <w:shd w:val="clear" w:color="auto" w:fill="D9D9D9" w:themeFill="background2" w:themeFillShade="D9"/>
            <w:vAlign w:val="center"/>
          </w:tcPr>
          <w:p w14:paraId="1973F5A2" w14:textId="36E938F4" w:rsidR="00CB17B2" w:rsidRDefault="004A16CE">
            <w:proofErr w:type="gramStart"/>
            <w:r>
              <w:t>Other</w:t>
            </w:r>
            <w:proofErr w:type="gramEnd"/>
            <w:r>
              <w:t xml:space="preserve"> </w:t>
            </w:r>
            <w:r w:rsidR="00E85C0A">
              <w:t xml:space="preserve">known </w:t>
            </w:r>
            <w:r>
              <w:t>name</w:t>
            </w:r>
            <w:r w:rsidR="00E85C0A">
              <w:t xml:space="preserve"> </w:t>
            </w:r>
          </w:p>
        </w:tc>
        <w:tc>
          <w:tcPr>
            <w:tcW w:w="3969" w:type="dxa"/>
          </w:tcPr>
          <w:p w14:paraId="10A30226" w14:textId="77777777" w:rsidR="00CB17B2" w:rsidRDefault="00CB17B2"/>
        </w:tc>
        <w:tc>
          <w:tcPr>
            <w:tcW w:w="3780" w:type="dxa"/>
          </w:tcPr>
          <w:p w14:paraId="58962B6B" w14:textId="77777777" w:rsidR="00CB17B2" w:rsidRDefault="00CB17B2"/>
        </w:tc>
      </w:tr>
      <w:tr w:rsidR="00CB17B2" w14:paraId="7AF62180" w14:textId="77777777" w:rsidTr="00693071">
        <w:trPr>
          <w:trHeight w:val="300"/>
        </w:trPr>
        <w:tc>
          <w:tcPr>
            <w:tcW w:w="2689" w:type="dxa"/>
            <w:shd w:val="clear" w:color="auto" w:fill="D9D9D9" w:themeFill="background2" w:themeFillShade="D9"/>
            <w:vAlign w:val="center"/>
          </w:tcPr>
          <w:p w14:paraId="401246B1" w14:textId="506ED58D" w:rsidR="00CB17B2" w:rsidRDefault="009D686D">
            <w:r>
              <w:t>Relationship to you</w:t>
            </w:r>
          </w:p>
        </w:tc>
        <w:tc>
          <w:tcPr>
            <w:tcW w:w="3969" w:type="dxa"/>
            <w:shd w:val="clear" w:color="auto" w:fill="002060"/>
          </w:tcPr>
          <w:p w14:paraId="182ED8DB" w14:textId="77777777" w:rsidR="00CB17B2" w:rsidRDefault="00CB17B2"/>
        </w:tc>
        <w:tc>
          <w:tcPr>
            <w:tcW w:w="3780" w:type="dxa"/>
          </w:tcPr>
          <w:p w14:paraId="58421A41" w14:textId="77777777" w:rsidR="00CB17B2" w:rsidRDefault="00CB17B2"/>
        </w:tc>
      </w:tr>
      <w:tr w:rsidR="00CB17B2" w14:paraId="077429BE" w14:textId="77777777" w:rsidTr="00693071">
        <w:trPr>
          <w:trHeight w:val="468"/>
        </w:trPr>
        <w:tc>
          <w:tcPr>
            <w:tcW w:w="2689" w:type="dxa"/>
            <w:shd w:val="clear" w:color="auto" w:fill="D9D9D9" w:themeFill="background2" w:themeFillShade="D9"/>
            <w:vAlign w:val="center"/>
          </w:tcPr>
          <w:p w14:paraId="4F702F4C" w14:textId="1FE94D65" w:rsidR="00CB17B2" w:rsidRDefault="00A06BEF">
            <w:r>
              <w:t>Gender</w:t>
            </w:r>
          </w:p>
        </w:tc>
        <w:tc>
          <w:tcPr>
            <w:tcW w:w="3969" w:type="dxa"/>
          </w:tcPr>
          <w:p w14:paraId="1DD363EF" w14:textId="50FD9951" w:rsidR="00CB17B2" w:rsidRDefault="00E53B0E" w:rsidP="00E53B0E">
            <w:pPr>
              <w:tabs>
                <w:tab w:val="right" w:pos="3753"/>
              </w:tabs>
              <w:spacing w:after="120"/>
            </w:pPr>
            <w:r>
              <w:t xml:space="preserve">Male  </w:t>
            </w:r>
            <w:sdt>
              <w:sdtPr>
                <w:rPr>
                  <w:rFonts w:asciiTheme="minorHAnsi" w:hAnsiTheme="minorHAnsi" w:cs="Arial"/>
                  <w:sz w:val="21"/>
                  <w:szCs w:val="21"/>
                </w:rPr>
                <w:id w:val="1889610537"/>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t xml:space="preserve">   Female </w:t>
            </w:r>
            <w:sdt>
              <w:sdtPr>
                <w:rPr>
                  <w:rFonts w:asciiTheme="minorHAnsi" w:hAnsiTheme="minorHAnsi" w:cs="Arial"/>
                  <w:sz w:val="21"/>
                  <w:szCs w:val="21"/>
                </w:rPr>
                <w:id w:val="-1291747365"/>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t xml:space="preserve">   Other</w:t>
            </w:r>
            <w:r>
              <w:rPr>
                <w:rFonts w:asciiTheme="minorHAnsi" w:hAnsiTheme="minorHAnsi" w:cs="Arial"/>
                <w:sz w:val="21"/>
                <w:szCs w:val="21"/>
              </w:rPr>
              <w:t xml:space="preserve"> </w:t>
            </w:r>
            <w:sdt>
              <w:sdtPr>
                <w:rPr>
                  <w:rFonts w:asciiTheme="minorHAnsi" w:hAnsiTheme="minorHAnsi" w:cs="Arial"/>
                  <w:sz w:val="21"/>
                  <w:szCs w:val="21"/>
                </w:rPr>
                <w:id w:val="-1710093926"/>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Pr>
                <w:rFonts w:asciiTheme="minorHAnsi" w:hAnsiTheme="minorHAnsi" w:cs="Arial"/>
                <w:sz w:val="21"/>
                <w:szCs w:val="21"/>
              </w:rPr>
              <w:t xml:space="preserve"> </w:t>
            </w:r>
            <w:r>
              <w:rPr>
                <w:rFonts w:asciiTheme="minorHAnsi" w:hAnsiTheme="minorHAnsi" w:cs="Arial"/>
                <w:sz w:val="21"/>
                <w:szCs w:val="21"/>
              </w:rPr>
              <w:tab/>
            </w:r>
          </w:p>
        </w:tc>
        <w:tc>
          <w:tcPr>
            <w:tcW w:w="3780" w:type="dxa"/>
          </w:tcPr>
          <w:p w14:paraId="51AD7BD3" w14:textId="37E8B30D" w:rsidR="00CB17B2" w:rsidRDefault="004C7633">
            <w:r>
              <w:t xml:space="preserve">Male  </w:t>
            </w:r>
            <w:sdt>
              <w:sdtPr>
                <w:rPr>
                  <w:rFonts w:asciiTheme="minorHAnsi" w:hAnsiTheme="minorHAnsi" w:cs="Arial"/>
                  <w:sz w:val="21"/>
                  <w:szCs w:val="21"/>
                </w:rPr>
                <w:id w:val="724484440"/>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t xml:space="preserve">   Female </w:t>
            </w:r>
            <w:sdt>
              <w:sdtPr>
                <w:rPr>
                  <w:rFonts w:asciiTheme="minorHAnsi" w:hAnsiTheme="minorHAnsi" w:cs="Arial"/>
                  <w:sz w:val="21"/>
                  <w:szCs w:val="21"/>
                </w:rPr>
                <w:id w:val="-1575416584"/>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t xml:space="preserve">   Other</w:t>
            </w:r>
            <w:r>
              <w:rPr>
                <w:rFonts w:asciiTheme="minorHAnsi" w:hAnsiTheme="minorHAnsi" w:cs="Arial"/>
                <w:sz w:val="21"/>
                <w:szCs w:val="21"/>
              </w:rPr>
              <w:t xml:space="preserve"> </w:t>
            </w:r>
            <w:sdt>
              <w:sdtPr>
                <w:rPr>
                  <w:rFonts w:asciiTheme="minorHAnsi" w:hAnsiTheme="minorHAnsi" w:cs="Arial"/>
                  <w:sz w:val="21"/>
                  <w:szCs w:val="21"/>
                </w:rPr>
                <w:id w:val="-741716855"/>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r w:rsidR="00CB17B2" w14:paraId="37A57BA3" w14:textId="77777777" w:rsidTr="00693071">
        <w:trPr>
          <w:trHeight w:val="404"/>
        </w:trPr>
        <w:tc>
          <w:tcPr>
            <w:tcW w:w="2689" w:type="dxa"/>
            <w:shd w:val="clear" w:color="auto" w:fill="D9D9D9" w:themeFill="background2" w:themeFillShade="D9"/>
            <w:vAlign w:val="center"/>
          </w:tcPr>
          <w:p w14:paraId="0E721A92" w14:textId="4DFEE388" w:rsidR="00CB17B2" w:rsidRDefault="00A06BEF">
            <w:r>
              <w:t>Date of Birth</w:t>
            </w:r>
          </w:p>
        </w:tc>
        <w:tc>
          <w:tcPr>
            <w:tcW w:w="3969" w:type="dxa"/>
          </w:tcPr>
          <w:p w14:paraId="4A71FD86" w14:textId="5F251124" w:rsidR="00CB17B2" w:rsidRDefault="00DC49DC">
            <w:r>
              <w:t xml:space="preserve">                 /              /     </w:t>
            </w:r>
          </w:p>
        </w:tc>
        <w:tc>
          <w:tcPr>
            <w:tcW w:w="3780" w:type="dxa"/>
          </w:tcPr>
          <w:p w14:paraId="1217D726" w14:textId="6BD2AA47" w:rsidR="00CB17B2" w:rsidRDefault="00DC49DC">
            <w:r>
              <w:t xml:space="preserve">                 /              /     </w:t>
            </w:r>
          </w:p>
        </w:tc>
      </w:tr>
      <w:tr w:rsidR="00CB17B2" w14:paraId="771AD899" w14:textId="77777777" w:rsidTr="00693071">
        <w:trPr>
          <w:trHeight w:val="651"/>
        </w:trPr>
        <w:tc>
          <w:tcPr>
            <w:tcW w:w="2689" w:type="dxa"/>
            <w:shd w:val="clear" w:color="auto" w:fill="D9D9D9" w:themeFill="background2" w:themeFillShade="D9"/>
            <w:vAlign w:val="center"/>
          </w:tcPr>
          <w:p w14:paraId="6284E3D8" w14:textId="2DB19EBF" w:rsidR="00CB17B2" w:rsidRDefault="00411A7C">
            <w:r>
              <w:t xml:space="preserve">Current </w:t>
            </w:r>
            <w:r w:rsidR="00A06BEF">
              <w:t>Address</w:t>
            </w:r>
          </w:p>
        </w:tc>
        <w:tc>
          <w:tcPr>
            <w:tcW w:w="3969" w:type="dxa"/>
          </w:tcPr>
          <w:p w14:paraId="1F25C830" w14:textId="77777777" w:rsidR="00CB17B2" w:rsidRDefault="00CB17B2"/>
        </w:tc>
        <w:tc>
          <w:tcPr>
            <w:tcW w:w="3780" w:type="dxa"/>
          </w:tcPr>
          <w:p w14:paraId="077D9070" w14:textId="77777777" w:rsidR="00CB17B2" w:rsidRDefault="00CB17B2"/>
        </w:tc>
      </w:tr>
      <w:tr w:rsidR="00CB17B2" w14:paraId="7BE58A3D" w14:textId="77777777" w:rsidTr="00693071">
        <w:trPr>
          <w:trHeight w:val="300"/>
        </w:trPr>
        <w:tc>
          <w:tcPr>
            <w:tcW w:w="2689" w:type="dxa"/>
            <w:shd w:val="clear" w:color="auto" w:fill="D9D9D9" w:themeFill="background2" w:themeFillShade="D9"/>
            <w:vAlign w:val="center"/>
          </w:tcPr>
          <w:p w14:paraId="5BF46376" w14:textId="1D596E8D" w:rsidR="00CB17B2" w:rsidRDefault="00AC0781">
            <w:r>
              <w:t>Phone number</w:t>
            </w:r>
            <w:r w:rsidR="005B22F7">
              <w:t>(s)</w:t>
            </w:r>
          </w:p>
        </w:tc>
        <w:tc>
          <w:tcPr>
            <w:tcW w:w="3969" w:type="dxa"/>
          </w:tcPr>
          <w:p w14:paraId="499885B3" w14:textId="77777777" w:rsidR="00CB17B2" w:rsidRDefault="00CB17B2"/>
        </w:tc>
        <w:tc>
          <w:tcPr>
            <w:tcW w:w="3780" w:type="dxa"/>
          </w:tcPr>
          <w:p w14:paraId="7B4E0A14" w14:textId="77777777" w:rsidR="00CB17B2" w:rsidRDefault="00CB17B2"/>
        </w:tc>
      </w:tr>
      <w:tr w:rsidR="00CB17B2" w14:paraId="4092575F" w14:textId="77777777" w:rsidTr="00693071">
        <w:trPr>
          <w:trHeight w:val="300"/>
        </w:trPr>
        <w:tc>
          <w:tcPr>
            <w:tcW w:w="2689" w:type="dxa"/>
            <w:shd w:val="clear" w:color="auto" w:fill="D9D9D9" w:themeFill="background2" w:themeFillShade="D9"/>
            <w:vAlign w:val="center"/>
          </w:tcPr>
          <w:p w14:paraId="2FF5326F" w14:textId="70785C39" w:rsidR="00CB17B2" w:rsidRDefault="0043005C">
            <w:r>
              <w:t>Aboriginal</w:t>
            </w:r>
          </w:p>
        </w:tc>
        <w:tc>
          <w:tcPr>
            <w:tcW w:w="3969" w:type="dxa"/>
            <w:vAlign w:val="center"/>
          </w:tcPr>
          <w:p w14:paraId="6C9C91EE" w14:textId="6E5EAE60" w:rsidR="00CB17B2" w:rsidRDefault="005B22F7">
            <w:r>
              <w:t xml:space="preserve">YES   </w:t>
            </w:r>
            <w:sdt>
              <w:sdtPr>
                <w:rPr>
                  <w:rFonts w:asciiTheme="minorHAnsi" w:hAnsiTheme="minorHAnsi" w:cs="Arial"/>
                  <w:sz w:val="21"/>
                  <w:szCs w:val="21"/>
                </w:rPr>
                <w:id w:val="422610709"/>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r>
              <w:t xml:space="preserve">           NO  </w:t>
            </w:r>
            <w:r>
              <w:rPr>
                <w:rFonts w:asciiTheme="minorHAnsi" w:hAnsiTheme="minorHAnsi" w:cs="Arial"/>
                <w:sz w:val="21"/>
                <w:szCs w:val="21"/>
              </w:rPr>
              <w:t xml:space="preserve"> </w:t>
            </w:r>
            <w:sdt>
              <w:sdtPr>
                <w:rPr>
                  <w:rFonts w:asciiTheme="minorHAnsi" w:hAnsiTheme="minorHAnsi" w:cs="Arial"/>
                  <w:sz w:val="21"/>
                  <w:szCs w:val="21"/>
                </w:rPr>
                <w:id w:val="-1067642825"/>
                <w14:checkbox>
                  <w14:checked w14:val="0"/>
                  <w14:checkedState w14:val="2612" w14:font="MS Gothic"/>
                  <w14:uncheckedState w14:val="2610" w14:font="MS Gothic"/>
                </w14:checkbox>
              </w:sdtPr>
              <w:sdtContent>
                <w:r w:rsidR="00693071">
                  <w:rPr>
                    <w:rFonts w:ascii="MS Gothic" w:eastAsia="MS Gothic" w:hAnsi="MS Gothic" w:cs="Arial" w:hint="eastAsia"/>
                    <w:sz w:val="21"/>
                    <w:szCs w:val="21"/>
                  </w:rPr>
                  <w:t>☐</w:t>
                </w:r>
              </w:sdtContent>
            </w:sdt>
          </w:p>
        </w:tc>
        <w:tc>
          <w:tcPr>
            <w:tcW w:w="3780" w:type="dxa"/>
            <w:vAlign w:val="center"/>
          </w:tcPr>
          <w:p w14:paraId="4D974DD9" w14:textId="7F81531C" w:rsidR="00CB17B2" w:rsidRDefault="005B22F7">
            <w:r>
              <w:t xml:space="preserve">YES   </w:t>
            </w:r>
            <w:sdt>
              <w:sdtPr>
                <w:rPr>
                  <w:rFonts w:asciiTheme="minorHAnsi" w:hAnsiTheme="minorHAnsi" w:cs="Arial"/>
                  <w:sz w:val="21"/>
                  <w:szCs w:val="21"/>
                </w:rPr>
                <w:id w:val="-581526666"/>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r>
              <w:t xml:space="preserve">           NO  </w:t>
            </w:r>
            <w:r>
              <w:rPr>
                <w:rFonts w:asciiTheme="minorHAnsi" w:hAnsiTheme="minorHAnsi" w:cs="Arial"/>
                <w:sz w:val="21"/>
                <w:szCs w:val="21"/>
              </w:rPr>
              <w:t xml:space="preserve"> </w:t>
            </w:r>
            <w:sdt>
              <w:sdtPr>
                <w:rPr>
                  <w:rFonts w:asciiTheme="minorHAnsi" w:hAnsiTheme="minorHAnsi" w:cs="Arial"/>
                  <w:sz w:val="21"/>
                  <w:szCs w:val="21"/>
                </w:rPr>
                <w:id w:val="1496760646"/>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r>
      <w:tr w:rsidR="00CB17B2" w14:paraId="0A10B8A6" w14:textId="77777777" w:rsidTr="00693071">
        <w:trPr>
          <w:trHeight w:val="300"/>
        </w:trPr>
        <w:tc>
          <w:tcPr>
            <w:tcW w:w="2689" w:type="dxa"/>
            <w:shd w:val="clear" w:color="auto" w:fill="D9D9D9" w:themeFill="background2" w:themeFillShade="D9"/>
            <w:vAlign w:val="center"/>
          </w:tcPr>
          <w:p w14:paraId="492EB3AC" w14:textId="6A54157F" w:rsidR="00CB17B2" w:rsidRDefault="0043005C">
            <w:r>
              <w:t>Torres Strait Islander</w:t>
            </w:r>
          </w:p>
        </w:tc>
        <w:tc>
          <w:tcPr>
            <w:tcW w:w="3969" w:type="dxa"/>
            <w:vAlign w:val="center"/>
          </w:tcPr>
          <w:p w14:paraId="1FAFB75C" w14:textId="5D7BBA6D" w:rsidR="00CB17B2" w:rsidRDefault="005B22F7">
            <w:r>
              <w:t xml:space="preserve">YES   </w:t>
            </w:r>
            <w:sdt>
              <w:sdtPr>
                <w:rPr>
                  <w:rFonts w:asciiTheme="minorHAnsi" w:hAnsiTheme="minorHAnsi" w:cs="Arial"/>
                  <w:sz w:val="21"/>
                  <w:szCs w:val="21"/>
                </w:rPr>
                <w:id w:val="-1884947594"/>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r>
              <w:t xml:space="preserve">           NO  </w:t>
            </w:r>
            <w:r>
              <w:rPr>
                <w:rFonts w:asciiTheme="minorHAnsi" w:hAnsiTheme="minorHAnsi" w:cs="Arial"/>
                <w:sz w:val="21"/>
                <w:szCs w:val="21"/>
              </w:rPr>
              <w:t xml:space="preserve"> </w:t>
            </w:r>
            <w:sdt>
              <w:sdtPr>
                <w:rPr>
                  <w:rFonts w:asciiTheme="minorHAnsi" w:hAnsiTheme="minorHAnsi" w:cs="Arial"/>
                  <w:sz w:val="21"/>
                  <w:szCs w:val="21"/>
                </w:rPr>
                <w:id w:val="967320812"/>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c>
          <w:tcPr>
            <w:tcW w:w="3780" w:type="dxa"/>
            <w:vAlign w:val="center"/>
          </w:tcPr>
          <w:p w14:paraId="331A1126" w14:textId="3406054D" w:rsidR="00CB17B2" w:rsidRDefault="005B22F7">
            <w:r>
              <w:t xml:space="preserve">YES   </w:t>
            </w:r>
            <w:sdt>
              <w:sdtPr>
                <w:rPr>
                  <w:rFonts w:asciiTheme="minorHAnsi" w:hAnsiTheme="minorHAnsi" w:cs="Arial"/>
                  <w:sz w:val="21"/>
                  <w:szCs w:val="21"/>
                </w:rPr>
                <w:id w:val="1052509118"/>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r>
              <w:t xml:space="preserve">           NO  </w:t>
            </w:r>
            <w:r>
              <w:rPr>
                <w:rFonts w:asciiTheme="minorHAnsi" w:hAnsiTheme="minorHAnsi" w:cs="Arial"/>
                <w:sz w:val="21"/>
                <w:szCs w:val="21"/>
              </w:rPr>
              <w:t xml:space="preserve"> </w:t>
            </w:r>
            <w:sdt>
              <w:sdtPr>
                <w:rPr>
                  <w:rFonts w:asciiTheme="minorHAnsi" w:hAnsiTheme="minorHAnsi" w:cs="Arial"/>
                  <w:sz w:val="21"/>
                  <w:szCs w:val="21"/>
                </w:rPr>
                <w:id w:val="-456635689"/>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r>
      <w:tr w:rsidR="00CB17B2" w14:paraId="71657067" w14:textId="77777777" w:rsidTr="00693071">
        <w:trPr>
          <w:trHeight w:val="300"/>
        </w:trPr>
        <w:tc>
          <w:tcPr>
            <w:tcW w:w="2689" w:type="dxa"/>
            <w:shd w:val="clear" w:color="auto" w:fill="D9D9D9" w:themeFill="background2" w:themeFillShade="D9"/>
            <w:vAlign w:val="center"/>
          </w:tcPr>
          <w:p w14:paraId="3E88639D" w14:textId="043B862F" w:rsidR="00CB17B2" w:rsidRDefault="00C933D1">
            <w:r>
              <w:t>Do you have a medical condition?</w:t>
            </w:r>
          </w:p>
        </w:tc>
        <w:tc>
          <w:tcPr>
            <w:tcW w:w="3969" w:type="dxa"/>
            <w:shd w:val="clear" w:color="auto" w:fill="D9D9D9" w:themeFill="background2" w:themeFillShade="D9"/>
          </w:tcPr>
          <w:p w14:paraId="1162576E" w14:textId="77777777" w:rsidR="00CB17B2" w:rsidRDefault="00CB17B2"/>
        </w:tc>
        <w:tc>
          <w:tcPr>
            <w:tcW w:w="3780" w:type="dxa"/>
            <w:shd w:val="clear" w:color="auto" w:fill="D9D9D9" w:themeFill="background2" w:themeFillShade="D9"/>
          </w:tcPr>
          <w:p w14:paraId="04C0BED4" w14:textId="77777777" w:rsidR="00CB17B2" w:rsidRDefault="00CB17B2"/>
        </w:tc>
      </w:tr>
      <w:tr w:rsidR="00CB17B2" w14:paraId="6743EFF9" w14:textId="77777777" w:rsidTr="00693071">
        <w:trPr>
          <w:trHeight w:val="300"/>
        </w:trPr>
        <w:tc>
          <w:tcPr>
            <w:tcW w:w="2689" w:type="dxa"/>
            <w:shd w:val="clear" w:color="auto" w:fill="D9D9D9" w:themeFill="background2" w:themeFillShade="D9"/>
            <w:vAlign w:val="center"/>
          </w:tcPr>
          <w:p w14:paraId="5B9611C2" w14:textId="6CC6D072" w:rsidR="00CB17B2" w:rsidRDefault="0035700D">
            <w:r>
              <w:t>Do you have mobility requirements?</w:t>
            </w:r>
          </w:p>
        </w:tc>
        <w:tc>
          <w:tcPr>
            <w:tcW w:w="3969" w:type="dxa"/>
            <w:shd w:val="clear" w:color="auto" w:fill="D9D9D9" w:themeFill="background2" w:themeFillShade="D9"/>
          </w:tcPr>
          <w:p w14:paraId="27342083" w14:textId="77777777" w:rsidR="00CB17B2" w:rsidRDefault="00CB17B2"/>
        </w:tc>
        <w:tc>
          <w:tcPr>
            <w:tcW w:w="3780" w:type="dxa"/>
            <w:shd w:val="clear" w:color="auto" w:fill="D9D9D9" w:themeFill="background2" w:themeFillShade="D9"/>
          </w:tcPr>
          <w:p w14:paraId="15CFFDAF" w14:textId="77777777" w:rsidR="00CB17B2" w:rsidRDefault="00CB17B2"/>
        </w:tc>
      </w:tr>
      <w:tr w:rsidR="00CB17B2" w14:paraId="2F586023" w14:textId="77777777" w:rsidTr="00693071">
        <w:trPr>
          <w:trHeight w:val="1522"/>
        </w:trPr>
        <w:tc>
          <w:tcPr>
            <w:tcW w:w="2689" w:type="dxa"/>
            <w:shd w:val="clear" w:color="auto" w:fill="D9D9D9" w:themeFill="background2" w:themeFillShade="D9"/>
            <w:vAlign w:val="center"/>
          </w:tcPr>
          <w:p w14:paraId="345A15A6" w14:textId="72A23C18" w:rsidR="00CB17B2" w:rsidRDefault="00BC18BF" w:rsidP="00E85C0A">
            <w:pPr>
              <w:tabs>
                <w:tab w:val="left" w:pos="666"/>
              </w:tabs>
              <w:spacing w:after="120"/>
            </w:pPr>
            <w:r>
              <w:t>How do you receive your income?</w:t>
            </w:r>
          </w:p>
        </w:tc>
        <w:tc>
          <w:tcPr>
            <w:tcW w:w="3969" w:type="dxa"/>
            <w:shd w:val="clear" w:color="auto" w:fill="auto"/>
          </w:tcPr>
          <w:p w14:paraId="277C5C84" w14:textId="6E1DD918" w:rsidR="00CB17B2" w:rsidRPr="007F2529" w:rsidRDefault="00B379CF" w:rsidP="00355AD3">
            <w:pPr>
              <w:spacing w:before="120" w:after="120"/>
            </w:pPr>
            <w:r w:rsidRPr="007F2529">
              <w:t>Centrelink</w:t>
            </w:r>
            <w:r w:rsidR="007F2529">
              <w:t xml:space="preserve">          </w:t>
            </w:r>
            <w:sdt>
              <w:sdtPr>
                <w:rPr>
                  <w:rFonts w:asciiTheme="minorHAnsi" w:hAnsiTheme="minorHAnsi" w:cs="Arial"/>
                  <w:sz w:val="21"/>
                  <w:szCs w:val="21"/>
                </w:rPr>
                <w:id w:val="-208723908"/>
                <w14:checkbox>
                  <w14:checked w14:val="0"/>
                  <w14:checkedState w14:val="2612" w14:font="MS Gothic"/>
                  <w14:uncheckedState w14:val="2610" w14:font="MS Gothic"/>
                </w14:checkbox>
              </w:sdtPr>
              <w:sdtContent>
                <w:r w:rsidR="007F2529" w:rsidRPr="00FD1C09">
                  <w:rPr>
                    <w:rFonts w:ascii="MS Gothic" w:eastAsia="MS Gothic" w:hAnsi="MS Gothic" w:cs="Arial" w:hint="eastAsia"/>
                    <w:sz w:val="21"/>
                    <w:szCs w:val="21"/>
                  </w:rPr>
                  <w:t>☐</w:t>
                </w:r>
              </w:sdtContent>
            </w:sdt>
          </w:p>
          <w:p w14:paraId="13E7C28E" w14:textId="4B3C5737" w:rsidR="00692E1C" w:rsidRPr="007F2529" w:rsidRDefault="00692E1C" w:rsidP="00355AD3">
            <w:pPr>
              <w:spacing w:before="120" w:after="120"/>
            </w:pPr>
            <w:r w:rsidRPr="007F2529">
              <w:t>Wages</w:t>
            </w:r>
            <w:r w:rsidR="007F2529">
              <w:t xml:space="preserve">        </w:t>
            </w:r>
            <w:sdt>
              <w:sdtPr>
                <w:rPr>
                  <w:rFonts w:asciiTheme="minorHAnsi" w:hAnsiTheme="minorHAnsi" w:cs="Arial"/>
                  <w:sz w:val="21"/>
                  <w:szCs w:val="21"/>
                </w:rPr>
                <w:id w:val="772595840"/>
                <w14:checkbox>
                  <w14:checked w14:val="0"/>
                  <w14:checkedState w14:val="2612" w14:font="MS Gothic"/>
                  <w14:uncheckedState w14:val="2610" w14:font="MS Gothic"/>
                </w14:checkbox>
              </w:sdtPr>
              <w:sdtContent>
                <w:r w:rsidR="007F2529" w:rsidRPr="00FD1C09">
                  <w:rPr>
                    <w:rFonts w:ascii="MS Gothic" w:eastAsia="MS Gothic" w:hAnsi="MS Gothic" w:cs="Arial" w:hint="eastAsia"/>
                    <w:sz w:val="21"/>
                    <w:szCs w:val="21"/>
                  </w:rPr>
                  <w:t>☐</w:t>
                </w:r>
              </w:sdtContent>
            </w:sdt>
          </w:p>
          <w:p w14:paraId="4F7968D7" w14:textId="55204D1C" w:rsidR="00692E1C" w:rsidRPr="007F2529" w:rsidRDefault="00692E1C" w:rsidP="00355AD3">
            <w:pPr>
              <w:spacing w:before="120" w:after="120"/>
            </w:pPr>
            <w:r w:rsidRPr="007F2529">
              <w:t>Self employed</w:t>
            </w:r>
            <w:r w:rsidR="007F2529">
              <w:t xml:space="preserve">       </w:t>
            </w:r>
            <w:sdt>
              <w:sdtPr>
                <w:rPr>
                  <w:rFonts w:asciiTheme="minorHAnsi" w:hAnsiTheme="minorHAnsi" w:cs="Arial"/>
                  <w:sz w:val="21"/>
                  <w:szCs w:val="21"/>
                </w:rPr>
                <w:id w:val="2085723346"/>
                <w14:checkbox>
                  <w14:checked w14:val="0"/>
                  <w14:checkedState w14:val="2612" w14:font="MS Gothic"/>
                  <w14:uncheckedState w14:val="2610" w14:font="MS Gothic"/>
                </w14:checkbox>
              </w:sdtPr>
              <w:sdtContent>
                <w:r w:rsidR="007F2529" w:rsidRPr="00FD1C09">
                  <w:rPr>
                    <w:rFonts w:ascii="MS Gothic" w:eastAsia="MS Gothic" w:hAnsi="MS Gothic" w:cs="Arial" w:hint="eastAsia"/>
                    <w:sz w:val="21"/>
                    <w:szCs w:val="21"/>
                  </w:rPr>
                  <w:t>☐</w:t>
                </w:r>
              </w:sdtContent>
            </w:sdt>
          </w:p>
          <w:p w14:paraId="7EFD543F" w14:textId="475D925E" w:rsidR="00692E1C" w:rsidRDefault="00692E1C" w:rsidP="00355AD3">
            <w:pPr>
              <w:spacing w:before="120" w:after="120"/>
            </w:pPr>
            <w:r w:rsidRPr="007F2529">
              <w:t>Other</w:t>
            </w:r>
            <w:r w:rsidR="007F2529">
              <w:t xml:space="preserve">          </w:t>
            </w:r>
            <w:sdt>
              <w:sdtPr>
                <w:rPr>
                  <w:rFonts w:asciiTheme="minorHAnsi" w:hAnsiTheme="minorHAnsi" w:cs="Arial"/>
                  <w:sz w:val="21"/>
                  <w:szCs w:val="21"/>
                </w:rPr>
                <w:id w:val="-250819239"/>
                <w14:checkbox>
                  <w14:checked w14:val="0"/>
                  <w14:checkedState w14:val="2612" w14:font="MS Gothic"/>
                  <w14:uncheckedState w14:val="2610" w14:font="MS Gothic"/>
                </w14:checkbox>
              </w:sdtPr>
              <w:sdtContent>
                <w:r w:rsidR="007F2529" w:rsidRPr="00FD1C09">
                  <w:rPr>
                    <w:rFonts w:ascii="MS Gothic" w:eastAsia="MS Gothic" w:hAnsi="MS Gothic" w:cs="Arial" w:hint="eastAsia"/>
                    <w:sz w:val="21"/>
                    <w:szCs w:val="21"/>
                  </w:rPr>
                  <w:t>☐</w:t>
                </w:r>
              </w:sdtContent>
            </w:sdt>
          </w:p>
        </w:tc>
        <w:tc>
          <w:tcPr>
            <w:tcW w:w="3780" w:type="dxa"/>
            <w:shd w:val="clear" w:color="auto" w:fill="auto"/>
          </w:tcPr>
          <w:p w14:paraId="597F77C9" w14:textId="298495A3" w:rsidR="007F2529" w:rsidRPr="007F2529" w:rsidRDefault="007F2529" w:rsidP="00355AD3">
            <w:pPr>
              <w:spacing w:before="120" w:after="120"/>
            </w:pPr>
            <w:r w:rsidRPr="007F2529">
              <w:t>Centrelink</w:t>
            </w:r>
            <w:r>
              <w:t xml:space="preserve">       </w:t>
            </w:r>
            <w:r w:rsidR="0021122A">
              <w:t xml:space="preserve">  </w:t>
            </w:r>
            <w:r>
              <w:t xml:space="preserve">    </w:t>
            </w:r>
            <w:sdt>
              <w:sdtPr>
                <w:rPr>
                  <w:rFonts w:asciiTheme="minorHAnsi" w:hAnsiTheme="minorHAnsi" w:cs="Arial"/>
                  <w:sz w:val="21"/>
                  <w:szCs w:val="21"/>
                </w:rPr>
                <w:id w:val="-1568564919"/>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0A233EA7" w14:textId="232C32F1" w:rsidR="007F2529" w:rsidRPr="007F2529" w:rsidRDefault="007F2529" w:rsidP="00355AD3">
            <w:pPr>
              <w:spacing w:before="120" w:after="120"/>
            </w:pPr>
            <w:r w:rsidRPr="007F2529">
              <w:t>Wages</w:t>
            </w:r>
            <w:r>
              <w:t xml:space="preserve">         </w:t>
            </w:r>
            <w:sdt>
              <w:sdtPr>
                <w:rPr>
                  <w:rFonts w:asciiTheme="minorHAnsi" w:hAnsiTheme="minorHAnsi" w:cs="Arial"/>
                  <w:sz w:val="21"/>
                  <w:szCs w:val="21"/>
                </w:rPr>
                <w:id w:val="-620143868"/>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05273DFA" w14:textId="43CE7448" w:rsidR="007F2529" w:rsidRPr="007F2529" w:rsidRDefault="007F2529" w:rsidP="00355AD3">
            <w:pPr>
              <w:spacing w:before="120" w:after="120"/>
            </w:pPr>
            <w:r w:rsidRPr="007F2529">
              <w:t>Self employed</w:t>
            </w:r>
            <w:r w:rsidR="0021122A">
              <w:t xml:space="preserve">  </w:t>
            </w:r>
            <w:r>
              <w:t xml:space="preserve">     </w:t>
            </w:r>
            <w:sdt>
              <w:sdtPr>
                <w:rPr>
                  <w:rFonts w:asciiTheme="minorHAnsi" w:hAnsiTheme="minorHAnsi" w:cs="Arial"/>
                  <w:sz w:val="21"/>
                  <w:szCs w:val="21"/>
                </w:rPr>
                <w:id w:val="110094606"/>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5795F803" w14:textId="1FBD6E52" w:rsidR="00CB17B2" w:rsidRDefault="007F2529" w:rsidP="00355AD3">
            <w:pPr>
              <w:spacing w:before="120" w:after="120"/>
            </w:pPr>
            <w:r w:rsidRPr="007F2529">
              <w:t>Other</w:t>
            </w:r>
            <w:r>
              <w:t xml:space="preserve">           </w:t>
            </w:r>
            <w:sdt>
              <w:sdtPr>
                <w:rPr>
                  <w:rFonts w:asciiTheme="minorHAnsi" w:hAnsiTheme="minorHAnsi" w:cs="Arial"/>
                  <w:sz w:val="21"/>
                  <w:szCs w:val="21"/>
                </w:rPr>
                <w:id w:val="620883895"/>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r>
      <w:tr w:rsidR="00CB17B2" w14:paraId="14A77F43" w14:textId="77777777" w:rsidTr="00693071">
        <w:trPr>
          <w:trHeight w:val="1436"/>
        </w:trPr>
        <w:tc>
          <w:tcPr>
            <w:tcW w:w="2689" w:type="dxa"/>
            <w:shd w:val="clear" w:color="auto" w:fill="D9D9D9" w:themeFill="background2" w:themeFillShade="D9"/>
            <w:vAlign w:val="center"/>
          </w:tcPr>
          <w:p w14:paraId="6C6CD868" w14:textId="2D52CD8A" w:rsidR="0012502E" w:rsidRDefault="0012502E" w:rsidP="00E85C0A">
            <w:pPr>
              <w:spacing w:after="120"/>
            </w:pPr>
            <w:r>
              <w:t>What Income documents are you attaching?</w:t>
            </w:r>
          </w:p>
        </w:tc>
        <w:tc>
          <w:tcPr>
            <w:tcW w:w="3969" w:type="dxa"/>
            <w:shd w:val="clear" w:color="auto" w:fill="D9D9D9" w:themeFill="background2" w:themeFillShade="D9"/>
          </w:tcPr>
          <w:p w14:paraId="24DC4527" w14:textId="5982AF37" w:rsidR="00CB17B2" w:rsidRDefault="00E87B5E" w:rsidP="00355AD3">
            <w:pPr>
              <w:spacing w:before="120" w:after="120"/>
            </w:pPr>
            <w:r>
              <w:t>Centrelink statement</w:t>
            </w:r>
            <w:r w:rsidR="00D35D3E">
              <w:t xml:space="preserve">  </w:t>
            </w:r>
            <w:sdt>
              <w:sdtPr>
                <w:rPr>
                  <w:rFonts w:asciiTheme="minorHAnsi" w:hAnsiTheme="minorHAnsi" w:cs="Arial"/>
                  <w:sz w:val="21"/>
                  <w:szCs w:val="21"/>
                </w:rPr>
                <w:id w:val="1547024369"/>
                <w14:checkbox>
                  <w14:checked w14:val="0"/>
                  <w14:checkedState w14:val="2612" w14:font="MS Gothic"/>
                  <w14:uncheckedState w14:val="2610" w14:font="MS Gothic"/>
                </w14:checkbox>
              </w:sdtPr>
              <w:sdtContent>
                <w:r w:rsidR="00D35D3E" w:rsidRPr="00FD1C09">
                  <w:rPr>
                    <w:rFonts w:ascii="MS Gothic" w:eastAsia="MS Gothic" w:hAnsi="MS Gothic" w:cs="Arial" w:hint="eastAsia"/>
                    <w:sz w:val="21"/>
                    <w:szCs w:val="21"/>
                  </w:rPr>
                  <w:t>☐</w:t>
                </w:r>
              </w:sdtContent>
            </w:sdt>
          </w:p>
          <w:p w14:paraId="5FF69EA4" w14:textId="5F660F3E" w:rsidR="00E87B5E" w:rsidRDefault="00E87B5E" w:rsidP="00355AD3">
            <w:pPr>
              <w:spacing w:before="120" w:after="120"/>
            </w:pPr>
            <w:r>
              <w:t>Payslips</w:t>
            </w:r>
            <w:r w:rsidR="00D35D3E">
              <w:t xml:space="preserve">              </w:t>
            </w:r>
            <w:sdt>
              <w:sdtPr>
                <w:rPr>
                  <w:rFonts w:asciiTheme="minorHAnsi" w:hAnsiTheme="minorHAnsi" w:cs="Arial"/>
                  <w:sz w:val="21"/>
                  <w:szCs w:val="21"/>
                </w:rPr>
                <w:id w:val="965855204"/>
                <w14:checkbox>
                  <w14:checked w14:val="0"/>
                  <w14:checkedState w14:val="2612" w14:font="MS Gothic"/>
                  <w14:uncheckedState w14:val="2610" w14:font="MS Gothic"/>
                </w14:checkbox>
              </w:sdtPr>
              <w:sdtContent>
                <w:r w:rsidR="00D35D3E" w:rsidRPr="00FD1C09">
                  <w:rPr>
                    <w:rFonts w:ascii="MS Gothic" w:eastAsia="MS Gothic" w:hAnsi="MS Gothic" w:cs="Arial" w:hint="eastAsia"/>
                    <w:sz w:val="21"/>
                    <w:szCs w:val="21"/>
                  </w:rPr>
                  <w:t>☐</w:t>
                </w:r>
              </w:sdtContent>
            </w:sdt>
          </w:p>
          <w:p w14:paraId="75684EC6" w14:textId="07BA31F5" w:rsidR="00E87B5E" w:rsidRDefault="00E87B5E" w:rsidP="00355AD3">
            <w:pPr>
              <w:spacing w:before="120" w:after="120"/>
            </w:pPr>
            <w:r>
              <w:t>ATO statement</w:t>
            </w:r>
            <w:r w:rsidR="00D35D3E">
              <w:t xml:space="preserve">            </w:t>
            </w:r>
            <w:sdt>
              <w:sdtPr>
                <w:rPr>
                  <w:rFonts w:asciiTheme="minorHAnsi" w:hAnsiTheme="minorHAnsi" w:cs="Arial"/>
                  <w:sz w:val="21"/>
                  <w:szCs w:val="21"/>
                </w:rPr>
                <w:id w:val="-181205203"/>
                <w14:checkbox>
                  <w14:checked w14:val="0"/>
                  <w14:checkedState w14:val="2612" w14:font="MS Gothic"/>
                  <w14:uncheckedState w14:val="2610" w14:font="MS Gothic"/>
                </w14:checkbox>
              </w:sdtPr>
              <w:sdtContent>
                <w:r w:rsidR="00D35D3E" w:rsidRPr="00FD1C09">
                  <w:rPr>
                    <w:rFonts w:ascii="MS Gothic" w:eastAsia="MS Gothic" w:hAnsi="MS Gothic" w:cs="Arial" w:hint="eastAsia"/>
                    <w:sz w:val="21"/>
                    <w:szCs w:val="21"/>
                  </w:rPr>
                  <w:t>☐</w:t>
                </w:r>
              </w:sdtContent>
            </w:sdt>
          </w:p>
          <w:p w14:paraId="26B708BE" w14:textId="39C1DFA7" w:rsidR="00D35D3E" w:rsidRDefault="00D35D3E" w:rsidP="00355AD3">
            <w:pPr>
              <w:spacing w:before="120" w:after="120"/>
            </w:pPr>
            <w:r>
              <w:t xml:space="preserve">Other                  </w:t>
            </w:r>
            <w:sdt>
              <w:sdtPr>
                <w:rPr>
                  <w:rFonts w:asciiTheme="minorHAnsi" w:hAnsiTheme="minorHAnsi" w:cs="Arial"/>
                  <w:sz w:val="21"/>
                  <w:szCs w:val="21"/>
                </w:rPr>
                <w:id w:val="-406843858"/>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c>
          <w:tcPr>
            <w:tcW w:w="3780" w:type="dxa"/>
            <w:shd w:val="clear" w:color="auto" w:fill="D9D9D9" w:themeFill="background2" w:themeFillShade="D9"/>
          </w:tcPr>
          <w:p w14:paraId="1FDB083D" w14:textId="5DFB91EB" w:rsidR="00D35D3E" w:rsidRDefault="00D35D3E" w:rsidP="00355AD3">
            <w:pPr>
              <w:spacing w:before="120" w:after="120"/>
            </w:pPr>
            <w:r>
              <w:t xml:space="preserve">Centrelink statement  </w:t>
            </w:r>
            <w:sdt>
              <w:sdtPr>
                <w:rPr>
                  <w:rFonts w:asciiTheme="minorHAnsi" w:hAnsiTheme="minorHAnsi" w:cs="Arial"/>
                  <w:sz w:val="21"/>
                  <w:szCs w:val="21"/>
                </w:rPr>
                <w:id w:val="-722216354"/>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30D7D84A" w14:textId="78E60C61" w:rsidR="00D35D3E" w:rsidRDefault="00D35D3E" w:rsidP="00355AD3">
            <w:pPr>
              <w:spacing w:before="120" w:after="120"/>
            </w:pPr>
            <w:r>
              <w:t xml:space="preserve">Payslips  </w:t>
            </w:r>
            <w:r w:rsidR="0021122A">
              <w:t xml:space="preserve">   </w:t>
            </w:r>
            <w:r>
              <w:t xml:space="preserve">     </w:t>
            </w:r>
            <w:sdt>
              <w:sdtPr>
                <w:rPr>
                  <w:rFonts w:asciiTheme="minorHAnsi" w:hAnsiTheme="minorHAnsi" w:cs="Arial"/>
                  <w:sz w:val="21"/>
                  <w:szCs w:val="21"/>
                </w:rPr>
                <w:id w:val="-1083911832"/>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63915756" w14:textId="48E1932C" w:rsidR="00D35D3E" w:rsidRDefault="00D35D3E" w:rsidP="00355AD3">
            <w:pPr>
              <w:spacing w:before="120" w:after="120"/>
            </w:pPr>
            <w:r>
              <w:t xml:space="preserve">ATO statement </w:t>
            </w:r>
            <w:r w:rsidR="0021122A">
              <w:t xml:space="preserve">    </w:t>
            </w:r>
            <w:r>
              <w:t xml:space="preserve">       </w:t>
            </w:r>
            <w:sdt>
              <w:sdtPr>
                <w:rPr>
                  <w:rFonts w:asciiTheme="minorHAnsi" w:hAnsiTheme="minorHAnsi" w:cs="Arial"/>
                  <w:sz w:val="21"/>
                  <w:szCs w:val="21"/>
                </w:rPr>
                <w:id w:val="-337305658"/>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56D71758" w14:textId="02BDDD5B" w:rsidR="00CB17B2" w:rsidRDefault="00D35D3E" w:rsidP="00355AD3">
            <w:pPr>
              <w:spacing w:before="120" w:after="120"/>
            </w:pPr>
            <w:r>
              <w:t xml:space="preserve">Other              </w:t>
            </w:r>
            <w:sdt>
              <w:sdtPr>
                <w:rPr>
                  <w:rFonts w:asciiTheme="minorHAnsi" w:hAnsiTheme="minorHAnsi" w:cs="Arial"/>
                  <w:sz w:val="21"/>
                  <w:szCs w:val="21"/>
                </w:rPr>
                <w:id w:val="1018203597"/>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r>
      <w:tr w:rsidR="00CB17B2" w14:paraId="63BB9DC4" w14:textId="77777777" w:rsidTr="00693071">
        <w:trPr>
          <w:trHeight w:val="933"/>
        </w:trPr>
        <w:tc>
          <w:tcPr>
            <w:tcW w:w="2689" w:type="dxa"/>
            <w:shd w:val="clear" w:color="auto" w:fill="D9D9D9" w:themeFill="background2" w:themeFillShade="D9"/>
            <w:vAlign w:val="center"/>
          </w:tcPr>
          <w:p w14:paraId="78C9DD37" w14:textId="4F5B1AE7" w:rsidR="00CB17B2" w:rsidRDefault="00652B25" w:rsidP="00E85C0A">
            <w:pPr>
              <w:spacing w:after="120"/>
            </w:pPr>
            <w:r>
              <w:t>Other documents.</w:t>
            </w:r>
          </w:p>
        </w:tc>
        <w:tc>
          <w:tcPr>
            <w:tcW w:w="3969" w:type="dxa"/>
            <w:shd w:val="clear" w:color="auto" w:fill="auto"/>
          </w:tcPr>
          <w:p w14:paraId="78E504B3" w14:textId="77F057B9" w:rsidR="00CB17B2" w:rsidRDefault="00652B25" w:rsidP="00355AD3">
            <w:pPr>
              <w:spacing w:before="120" w:after="120"/>
            </w:pPr>
            <w:r>
              <w:t>I</w:t>
            </w:r>
            <w:r w:rsidR="00EB0AB4">
              <w:t>dentification document</w:t>
            </w:r>
            <w:r w:rsidR="0021122A">
              <w:t xml:space="preserve">   </w:t>
            </w:r>
            <w:sdt>
              <w:sdtPr>
                <w:rPr>
                  <w:rFonts w:asciiTheme="minorHAnsi" w:hAnsiTheme="minorHAnsi" w:cs="Arial"/>
                  <w:sz w:val="21"/>
                  <w:szCs w:val="21"/>
                </w:rPr>
                <w:id w:val="358082935"/>
                <w14:checkbox>
                  <w14:checked w14:val="0"/>
                  <w14:checkedState w14:val="2612" w14:font="MS Gothic"/>
                  <w14:uncheckedState w14:val="2610" w14:font="MS Gothic"/>
                </w14:checkbox>
              </w:sdtPr>
              <w:sdtContent>
                <w:r w:rsidR="0021122A" w:rsidRPr="00FD1C09">
                  <w:rPr>
                    <w:rFonts w:ascii="MS Gothic" w:eastAsia="MS Gothic" w:hAnsi="MS Gothic" w:cs="Arial" w:hint="eastAsia"/>
                    <w:sz w:val="21"/>
                    <w:szCs w:val="21"/>
                  </w:rPr>
                  <w:t>☐</w:t>
                </w:r>
              </w:sdtContent>
            </w:sdt>
          </w:p>
          <w:p w14:paraId="733889CD" w14:textId="4AC1550B" w:rsidR="00EB0AB4" w:rsidRDefault="008150B0" w:rsidP="00355AD3">
            <w:pPr>
              <w:spacing w:before="120" w:after="120"/>
            </w:pPr>
            <w:r>
              <w:t>Support document</w:t>
            </w:r>
            <w:r w:rsidR="0021122A">
              <w:t xml:space="preserve">    </w:t>
            </w:r>
            <w:sdt>
              <w:sdtPr>
                <w:rPr>
                  <w:rFonts w:asciiTheme="minorHAnsi" w:hAnsiTheme="minorHAnsi" w:cs="Arial"/>
                  <w:sz w:val="21"/>
                  <w:szCs w:val="21"/>
                </w:rPr>
                <w:id w:val="227728942"/>
                <w14:checkbox>
                  <w14:checked w14:val="0"/>
                  <w14:checkedState w14:val="2612" w14:font="MS Gothic"/>
                  <w14:uncheckedState w14:val="2610" w14:font="MS Gothic"/>
                </w14:checkbox>
              </w:sdtPr>
              <w:sdtContent>
                <w:r w:rsidR="0021122A" w:rsidRPr="00FD1C09">
                  <w:rPr>
                    <w:rFonts w:ascii="MS Gothic" w:eastAsia="MS Gothic" w:hAnsi="MS Gothic" w:cs="Arial" w:hint="eastAsia"/>
                    <w:sz w:val="21"/>
                    <w:szCs w:val="21"/>
                  </w:rPr>
                  <w:t>☐</w:t>
                </w:r>
              </w:sdtContent>
            </w:sdt>
          </w:p>
        </w:tc>
        <w:tc>
          <w:tcPr>
            <w:tcW w:w="3780" w:type="dxa"/>
            <w:shd w:val="clear" w:color="auto" w:fill="auto"/>
          </w:tcPr>
          <w:p w14:paraId="7B076711" w14:textId="77777777" w:rsidR="00A925D1" w:rsidRDefault="00A925D1" w:rsidP="00355AD3">
            <w:pPr>
              <w:spacing w:before="120" w:after="120"/>
            </w:pPr>
            <w:r>
              <w:t xml:space="preserve">Identification document   </w:t>
            </w:r>
            <w:sdt>
              <w:sdtPr>
                <w:rPr>
                  <w:rFonts w:asciiTheme="minorHAnsi" w:hAnsiTheme="minorHAnsi" w:cs="Arial"/>
                  <w:sz w:val="21"/>
                  <w:szCs w:val="21"/>
                </w:rPr>
                <w:id w:val="-1914459736"/>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5B0B835E" w14:textId="6609FA86" w:rsidR="00CB17B2" w:rsidRDefault="00A925D1" w:rsidP="00355AD3">
            <w:pPr>
              <w:spacing w:before="120" w:after="120"/>
            </w:pPr>
            <w:r>
              <w:t xml:space="preserve">Support document    </w:t>
            </w:r>
            <w:sdt>
              <w:sdtPr>
                <w:rPr>
                  <w:rFonts w:asciiTheme="minorHAnsi" w:hAnsiTheme="minorHAnsi" w:cs="Arial"/>
                  <w:sz w:val="21"/>
                  <w:szCs w:val="21"/>
                </w:rPr>
                <w:id w:val="83424769"/>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r>
    </w:tbl>
    <w:p w14:paraId="5E40FB73" w14:textId="77777777" w:rsidR="00E728F2" w:rsidRDefault="00E728F2">
      <w:r>
        <w:br w:type="page"/>
      </w:r>
    </w:p>
    <w:tbl>
      <w:tblPr>
        <w:tblStyle w:val="TableGrid"/>
        <w:tblW w:w="0" w:type="auto"/>
        <w:tblLook w:val="04A0" w:firstRow="1" w:lastRow="0" w:firstColumn="1" w:lastColumn="0" w:noHBand="0" w:noVBand="1"/>
      </w:tblPr>
      <w:tblGrid>
        <w:gridCol w:w="2830"/>
        <w:gridCol w:w="3828"/>
        <w:gridCol w:w="3650"/>
      </w:tblGrid>
      <w:tr w:rsidR="00355AD3" w14:paraId="3835FC93" w14:textId="77777777" w:rsidTr="00047A0D">
        <w:trPr>
          <w:trHeight w:val="1673"/>
        </w:trPr>
        <w:tc>
          <w:tcPr>
            <w:tcW w:w="10308" w:type="dxa"/>
            <w:gridSpan w:val="3"/>
            <w:shd w:val="clear" w:color="auto" w:fill="002060"/>
          </w:tcPr>
          <w:p w14:paraId="486BDC59" w14:textId="7A6FF468" w:rsidR="007F249C" w:rsidRDefault="00355AD3" w:rsidP="006D70CB">
            <w:pPr>
              <w:rPr>
                <w:rStyle w:val="Questionlabel"/>
                <w:sz w:val="24"/>
                <w:szCs w:val="24"/>
              </w:rPr>
            </w:pPr>
            <w:r w:rsidRPr="00833860">
              <w:rPr>
                <w:rStyle w:val="Questionlabel"/>
                <w:sz w:val="24"/>
                <w:szCs w:val="24"/>
              </w:rPr>
              <w:lastRenderedPageBreak/>
              <w:t xml:space="preserve">Part C – </w:t>
            </w:r>
            <w:r w:rsidR="00AE08A0">
              <w:rPr>
                <w:rStyle w:val="Questionlabel"/>
                <w:sz w:val="24"/>
                <w:szCs w:val="24"/>
              </w:rPr>
              <w:t>continued</w:t>
            </w:r>
            <w:r w:rsidR="007F249C">
              <w:rPr>
                <w:rStyle w:val="Questionlabel"/>
                <w:sz w:val="24"/>
                <w:szCs w:val="24"/>
              </w:rPr>
              <w:t xml:space="preserve">. </w:t>
            </w:r>
          </w:p>
          <w:p w14:paraId="348B9AE6" w14:textId="26A2F793" w:rsidR="00355AD3" w:rsidRDefault="00355AD3" w:rsidP="006D70CB">
            <w:r>
              <w:t>You must provide all the details requested below for your household.</w:t>
            </w:r>
          </w:p>
          <w:p w14:paraId="37F11EC3" w14:textId="77777777" w:rsidR="00355AD3" w:rsidRDefault="00355AD3" w:rsidP="006D70CB">
            <w:r>
              <w:t xml:space="preserve">Another household member may be another adult or a child.  They are not signatories on the lease. </w:t>
            </w:r>
          </w:p>
        </w:tc>
      </w:tr>
      <w:tr w:rsidR="00355AD3" w14:paraId="50DE15F1" w14:textId="77777777" w:rsidTr="00693071">
        <w:tc>
          <w:tcPr>
            <w:tcW w:w="2830" w:type="dxa"/>
            <w:shd w:val="clear" w:color="auto" w:fill="D9D9D9" w:themeFill="background1" w:themeFillShade="D9"/>
            <w:vAlign w:val="center"/>
          </w:tcPr>
          <w:p w14:paraId="0A277629" w14:textId="77777777" w:rsidR="00355AD3" w:rsidRPr="000701CD" w:rsidRDefault="00355AD3" w:rsidP="006D70CB">
            <w:pPr>
              <w:jc w:val="center"/>
              <w:rPr>
                <w:b/>
                <w:bCs/>
              </w:rPr>
            </w:pPr>
            <w:r>
              <w:rPr>
                <w:b/>
                <w:bCs/>
              </w:rPr>
              <w:t xml:space="preserve">Personal </w:t>
            </w:r>
            <w:r w:rsidRPr="000701CD">
              <w:rPr>
                <w:b/>
                <w:bCs/>
              </w:rPr>
              <w:t>Information</w:t>
            </w:r>
          </w:p>
        </w:tc>
        <w:tc>
          <w:tcPr>
            <w:tcW w:w="3828" w:type="dxa"/>
            <w:shd w:val="clear" w:color="auto" w:fill="D9D9D9" w:themeFill="background1" w:themeFillShade="D9"/>
            <w:vAlign w:val="center"/>
          </w:tcPr>
          <w:p w14:paraId="26ECC5CF" w14:textId="23FCA907" w:rsidR="00355AD3" w:rsidRDefault="00AE08A0" w:rsidP="006D70CB">
            <w:pPr>
              <w:jc w:val="center"/>
            </w:pPr>
            <w:r>
              <w:rPr>
                <w:rStyle w:val="Questionlabel"/>
                <w:sz w:val="21"/>
                <w:szCs w:val="21"/>
              </w:rPr>
              <w:t>Another Household Member</w:t>
            </w:r>
          </w:p>
        </w:tc>
        <w:tc>
          <w:tcPr>
            <w:tcW w:w="3650" w:type="dxa"/>
            <w:shd w:val="clear" w:color="auto" w:fill="D9D9D9" w:themeFill="background1" w:themeFillShade="D9"/>
            <w:vAlign w:val="center"/>
          </w:tcPr>
          <w:p w14:paraId="646D518A" w14:textId="1EF3EAA8" w:rsidR="00355AD3" w:rsidRDefault="00AE08A0" w:rsidP="006D70CB">
            <w:pPr>
              <w:jc w:val="center"/>
            </w:pPr>
            <w:r>
              <w:rPr>
                <w:rStyle w:val="Questionlabel"/>
                <w:sz w:val="21"/>
                <w:szCs w:val="21"/>
              </w:rPr>
              <w:t>Another Household Member</w:t>
            </w:r>
          </w:p>
        </w:tc>
      </w:tr>
      <w:tr w:rsidR="00355AD3" w14:paraId="4B2E8736" w14:textId="77777777" w:rsidTr="001174ED">
        <w:tc>
          <w:tcPr>
            <w:tcW w:w="2830" w:type="dxa"/>
          </w:tcPr>
          <w:p w14:paraId="72FC8D39" w14:textId="77777777" w:rsidR="00355AD3" w:rsidRDefault="00355AD3" w:rsidP="006D70CB">
            <w:r>
              <w:t>Title (Mr/Mrs/Ms/Miss)</w:t>
            </w:r>
          </w:p>
        </w:tc>
        <w:tc>
          <w:tcPr>
            <w:tcW w:w="3828" w:type="dxa"/>
          </w:tcPr>
          <w:p w14:paraId="5DC2B945" w14:textId="77777777" w:rsidR="00355AD3" w:rsidRDefault="00355AD3" w:rsidP="006D70CB"/>
        </w:tc>
        <w:tc>
          <w:tcPr>
            <w:tcW w:w="3650" w:type="dxa"/>
          </w:tcPr>
          <w:p w14:paraId="124A65C2" w14:textId="77777777" w:rsidR="00355AD3" w:rsidRDefault="00355AD3" w:rsidP="006D70CB"/>
        </w:tc>
      </w:tr>
      <w:tr w:rsidR="00355AD3" w14:paraId="09F626FA" w14:textId="77777777" w:rsidTr="001174ED">
        <w:tc>
          <w:tcPr>
            <w:tcW w:w="2830" w:type="dxa"/>
          </w:tcPr>
          <w:p w14:paraId="5306043F" w14:textId="77777777" w:rsidR="00355AD3" w:rsidRDefault="00355AD3" w:rsidP="006D70CB">
            <w:r>
              <w:t>First name</w:t>
            </w:r>
          </w:p>
        </w:tc>
        <w:tc>
          <w:tcPr>
            <w:tcW w:w="3828" w:type="dxa"/>
          </w:tcPr>
          <w:p w14:paraId="28DDD8BA" w14:textId="77777777" w:rsidR="00355AD3" w:rsidRDefault="00355AD3" w:rsidP="006D70CB"/>
        </w:tc>
        <w:tc>
          <w:tcPr>
            <w:tcW w:w="3650" w:type="dxa"/>
          </w:tcPr>
          <w:p w14:paraId="61D02A5D" w14:textId="77777777" w:rsidR="00355AD3" w:rsidRDefault="00355AD3" w:rsidP="006D70CB"/>
        </w:tc>
      </w:tr>
      <w:tr w:rsidR="00355AD3" w14:paraId="78343E01" w14:textId="77777777" w:rsidTr="001174ED">
        <w:tc>
          <w:tcPr>
            <w:tcW w:w="2830" w:type="dxa"/>
          </w:tcPr>
          <w:p w14:paraId="4341FB98" w14:textId="77777777" w:rsidR="00355AD3" w:rsidRDefault="00355AD3" w:rsidP="006D70CB">
            <w:r>
              <w:t>Surname</w:t>
            </w:r>
          </w:p>
        </w:tc>
        <w:tc>
          <w:tcPr>
            <w:tcW w:w="3828" w:type="dxa"/>
          </w:tcPr>
          <w:p w14:paraId="555DC797" w14:textId="77777777" w:rsidR="00355AD3" w:rsidRDefault="00355AD3" w:rsidP="006D70CB"/>
        </w:tc>
        <w:tc>
          <w:tcPr>
            <w:tcW w:w="3650" w:type="dxa"/>
          </w:tcPr>
          <w:p w14:paraId="09BECFBD" w14:textId="77777777" w:rsidR="00355AD3" w:rsidRDefault="00355AD3" w:rsidP="006D70CB"/>
        </w:tc>
      </w:tr>
      <w:tr w:rsidR="00355AD3" w14:paraId="60F12225" w14:textId="77777777" w:rsidTr="001174ED">
        <w:tc>
          <w:tcPr>
            <w:tcW w:w="2830" w:type="dxa"/>
          </w:tcPr>
          <w:p w14:paraId="073B9CFC" w14:textId="77777777" w:rsidR="00355AD3" w:rsidRDefault="00355AD3" w:rsidP="006D70CB">
            <w:proofErr w:type="gramStart"/>
            <w:r>
              <w:t>Other</w:t>
            </w:r>
            <w:proofErr w:type="gramEnd"/>
            <w:r>
              <w:t xml:space="preserve"> known name </w:t>
            </w:r>
          </w:p>
        </w:tc>
        <w:tc>
          <w:tcPr>
            <w:tcW w:w="3828" w:type="dxa"/>
          </w:tcPr>
          <w:p w14:paraId="15022353" w14:textId="77777777" w:rsidR="00355AD3" w:rsidRDefault="00355AD3" w:rsidP="006D70CB"/>
        </w:tc>
        <w:tc>
          <w:tcPr>
            <w:tcW w:w="3650" w:type="dxa"/>
          </w:tcPr>
          <w:p w14:paraId="0E11EE56" w14:textId="77777777" w:rsidR="00355AD3" w:rsidRDefault="00355AD3" w:rsidP="006D70CB"/>
        </w:tc>
      </w:tr>
      <w:tr w:rsidR="00355AD3" w14:paraId="5BEE5473" w14:textId="77777777" w:rsidTr="001174ED">
        <w:tc>
          <w:tcPr>
            <w:tcW w:w="2830" w:type="dxa"/>
          </w:tcPr>
          <w:p w14:paraId="1DB7DB88" w14:textId="06FA2E0A" w:rsidR="00355AD3" w:rsidRDefault="00355AD3" w:rsidP="006D70CB">
            <w:r>
              <w:t xml:space="preserve">Relationship to </w:t>
            </w:r>
            <w:r w:rsidR="00F75C53">
              <w:t>applicant 1</w:t>
            </w:r>
          </w:p>
        </w:tc>
        <w:tc>
          <w:tcPr>
            <w:tcW w:w="3828" w:type="dxa"/>
          </w:tcPr>
          <w:p w14:paraId="316DAE13" w14:textId="77777777" w:rsidR="00355AD3" w:rsidRDefault="00355AD3" w:rsidP="006D70CB"/>
        </w:tc>
        <w:tc>
          <w:tcPr>
            <w:tcW w:w="3650" w:type="dxa"/>
          </w:tcPr>
          <w:p w14:paraId="57BBD52F" w14:textId="77777777" w:rsidR="00355AD3" w:rsidRDefault="00355AD3" w:rsidP="006D70CB"/>
        </w:tc>
      </w:tr>
      <w:tr w:rsidR="00355AD3" w14:paraId="341FBE53" w14:textId="77777777" w:rsidTr="001174ED">
        <w:trPr>
          <w:trHeight w:val="468"/>
        </w:trPr>
        <w:tc>
          <w:tcPr>
            <w:tcW w:w="2830" w:type="dxa"/>
          </w:tcPr>
          <w:p w14:paraId="612A9A97" w14:textId="77777777" w:rsidR="00355AD3" w:rsidRDefault="00355AD3" w:rsidP="006D70CB">
            <w:r>
              <w:t>Gender</w:t>
            </w:r>
          </w:p>
        </w:tc>
        <w:tc>
          <w:tcPr>
            <w:tcW w:w="3828" w:type="dxa"/>
          </w:tcPr>
          <w:p w14:paraId="3A797264" w14:textId="77777777" w:rsidR="00355AD3" w:rsidRDefault="00355AD3" w:rsidP="006D70CB">
            <w:pPr>
              <w:tabs>
                <w:tab w:val="right" w:pos="3753"/>
              </w:tabs>
              <w:spacing w:after="120"/>
            </w:pPr>
            <w:r>
              <w:t xml:space="preserve">Male  </w:t>
            </w:r>
            <w:sdt>
              <w:sdtPr>
                <w:rPr>
                  <w:rFonts w:asciiTheme="minorHAnsi" w:hAnsiTheme="minorHAnsi" w:cs="Arial"/>
                  <w:sz w:val="21"/>
                  <w:szCs w:val="21"/>
                </w:rPr>
                <w:id w:val="-493261017"/>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t xml:space="preserve">   Female </w:t>
            </w:r>
            <w:sdt>
              <w:sdtPr>
                <w:rPr>
                  <w:rFonts w:asciiTheme="minorHAnsi" w:hAnsiTheme="minorHAnsi" w:cs="Arial"/>
                  <w:sz w:val="21"/>
                  <w:szCs w:val="21"/>
                </w:rPr>
                <w:id w:val="-1921867604"/>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t xml:space="preserve">   Other</w:t>
            </w:r>
            <w:r>
              <w:rPr>
                <w:rFonts w:asciiTheme="minorHAnsi" w:hAnsiTheme="minorHAnsi" w:cs="Arial"/>
                <w:sz w:val="21"/>
                <w:szCs w:val="21"/>
              </w:rPr>
              <w:t xml:space="preserve"> </w:t>
            </w:r>
            <w:sdt>
              <w:sdtPr>
                <w:rPr>
                  <w:rFonts w:asciiTheme="minorHAnsi" w:hAnsiTheme="minorHAnsi" w:cs="Arial"/>
                  <w:sz w:val="21"/>
                  <w:szCs w:val="21"/>
                </w:rPr>
                <w:id w:val="1237598071"/>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Pr>
                <w:rFonts w:asciiTheme="minorHAnsi" w:hAnsiTheme="minorHAnsi" w:cs="Arial"/>
                <w:sz w:val="21"/>
                <w:szCs w:val="21"/>
              </w:rPr>
              <w:t xml:space="preserve"> </w:t>
            </w:r>
            <w:r>
              <w:rPr>
                <w:rFonts w:asciiTheme="minorHAnsi" w:hAnsiTheme="minorHAnsi" w:cs="Arial"/>
                <w:sz w:val="21"/>
                <w:szCs w:val="21"/>
              </w:rPr>
              <w:tab/>
            </w:r>
          </w:p>
        </w:tc>
        <w:tc>
          <w:tcPr>
            <w:tcW w:w="3650" w:type="dxa"/>
          </w:tcPr>
          <w:p w14:paraId="60263081" w14:textId="77777777" w:rsidR="00355AD3" w:rsidRDefault="00355AD3" w:rsidP="006D70CB">
            <w:r>
              <w:t xml:space="preserve">Male  </w:t>
            </w:r>
            <w:sdt>
              <w:sdtPr>
                <w:rPr>
                  <w:rFonts w:asciiTheme="minorHAnsi" w:hAnsiTheme="minorHAnsi" w:cs="Arial"/>
                  <w:sz w:val="21"/>
                  <w:szCs w:val="21"/>
                </w:rPr>
                <w:id w:val="148951434"/>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t xml:space="preserve">   Female </w:t>
            </w:r>
            <w:sdt>
              <w:sdtPr>
                <w:rPr>
                  <w:rFonts w:asciiTheme="minorHAnsi" w:hAnsiTheme="minorHAnsi" w:cs="Arial"/>
                  <w:sz w:val="21"/>
                  <w:szCs w:val="21"/>
                </w:rPr>
                <w:id w:val="-105662786"/>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t xml:space="preserve">   Other</w:t>
            </w:r>
            <w:r>
              <w:rPr>
                <w:rFonts w:asciiTheme="minorHAnsi" w:hAnsiTheme="minorHAnsi" w:cs="Arial"/>
                <w:sz w:val="21"/>
                <w:szCs w:val="21"/>
              </w:rPr>
              <w:t xml:space="preserve"> </w:t>
            </w:r>
            <w:sdt>
              <w:sdtPr>
                <w:rPr>
                  <w:rFonts w:asciiTheme="minorHAnsi" w:hAnsiTheme="minorHAnsi" w:cs="Arial"/>
                  <w:sz w:val="21"/>
                  <w:szCs w:val="21"/>
                </w:rPr>
                <w:id w:val="-150133099"/>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r>
      <w:tr w:rsidR="00355AD3" w14:paraId="64A2515D" w14:textId="77777777" w:rsidTr="001174ED">
        <w:trPr>
          <w:trHeight w:val="404"/>
        </w:trPr>
        <w:tc>
          <w:tcPr>
            <w:tcW w:w="2830" w:type="dxa"/>
          </w:tcPr>
          <w:p w14:paraId="40D53A7D" w14:textId="77777777" w:rsidR="00355AD3" w:rsidRDefault="00355AD3" w:rsidP="006D70CB">
            <w:r>
              <w:t>Date of Birth</w:t>
            </w:r>
          </w:p>
        </w:tc>
        <w:tc>
          <w:tcPr>
            <w:tcW w:w="3828" w:type="dxa"/>
          </w:tcPr>
          <w:p w14:paraId="4F319A10" w14:textId="77777777" w:rsidR="00355AD3" w:rsidRDefault="00355AD3" w:rsidP="006D70CB">
            <w:r>
              <w:t xml:space="preserve">                 /              /     </w:t>
            </w:r>
          </w:p>
        </w:tc>
        <w:tc>
          <w:tcPr>
            <w:tcW w:w="3650" w:type="dxa"/>
          </w:tcPr>
          <w:p w14:paraId="3CF02AAF" w14:textId="77777777" w:rsidR="00355AD3" w:rsidRDefault="00355AD3" w:rsidP="006D70CB">
            <w:r>
              <w:t xml:space="preserve">                 /              /     </w:t>
            </w:r>
          </w:p>
        </w:tc>
      </w:tr>
      <w:tr w:rsidR="00355AD3" w14:paraId="058C4251" w14:textId="77777777" w:rsidTr="001174ED">
        <w:trPr>
          <w:trHeight w:val="651"/>
        </w:trPr>
        <w:tc>
          <w:tcPr>
            <w:tcW w:w="2830" w:type="dxa"/>
          </w:tcPr>
          <w:p w14:paraId="42185C2A" w14:textId="77777777" w:rsidR="00355AD3" w:rsidRDefault="00355AD3" w:rsidP="006D70CB">
            <w:r>
              <w:t>Current Address</w:t>
            </w:r>
          </w:p>
        </w:tc>
        <w:tc>
          <w:tcPr>
            <w:tcW w:w="3828" w:type="dxa"/>
          </w:tcPr>
          <w:p w14:paraId="3B948901" w14:textId="77777777" w:rsidR="00355AD3" w:rsidRDefault="00355AD3" w:rsidP="006D70CB"/>
        </w:tc>
        <w:tc>
          <w:tcPr>
            <w:tcW w:w="3650" w:type="dxa"/>
          </w:tcPr>
          <w:p w14:paraId="4C58CBB8" w14:textId="77777777" w:rsidR="00355AD3" w:rsidRDefault="00355AD3" w:rsidP="006D70CB"/>
        </w:tc>
      </w:tr>
      <w:tr w:rsidR="00355AD3" w14:paraId="147852E1" w14:textId="77777777" w:rsidTr="001174ED">
        <w:tc>
          <w:tcPr>
            <w:tcW w:w="2830" w:type="dxa"/>
          </w:tcPr>
          <w:p w14:paraId="70D8C330" w14:textId="77777777" w:rsidR="00355AD3" w:rsidRDefault="00355AD3" w:rsidP="006D70CB">
            <w:r>
              <w:t>Phone number(s)</w:t>
            </w:r>
          </w:p>
        </w:tc>
        <w:tc>
          <w:tcPr>
            <w:tcW w:w="3828" w:type="dxa"/>
          </w:tcPr>
          <w:p w14:paraId="46C4F742" w14:textId="77777777" w:rsidR="00355AD3" w:rsidRDefault="00355AD3" w:rsidP="006D70CB"/>
        </w:tc>
        <w:tc>
          <w:tcPr>
            <w:tcW w:w="3650" w:type="dxa"/>
          </w:tcPr>
          <w:p w14:paraId="0D4E6B55" w14:textId="77777777" w:rsidR="00355AD3" w:rsidRDefault="00355AD3" w:rsidP="006D70CB"/>
        </w:tc>
      </w:tr>
      <w:tr w:rsidR="00355AD3" w14:paraId="16E23F69" w14:textId="77777777" w:rsidTr="00693071">
        <w:tc>
          <w:tcPr>
            <w:tcW w:w="2830" w:type="dxa"/>
          </w:tcPr>
          <w:p w14:paraId="671041A6" w14:textId="77777777" w:rsidR="00355AD3" w:rsidRDefault="00355AD3" w:rsidP="006D70CB">
            <w:r>
              <w:t>Aboriginal</w:t>
            </w:r>
          </w:p>
        </w:tc>
        <w:tc>
          <w:tcPr>
            <w:tcW w:w="3828" w:type="dxa"/>
            <w:vAlign w:val="center"/>
          </w:tcPr>
          <w:p w14:paraId="75B37B2E" w14:textId="1DAE6E7C" w:rsidR="00355AD3" w:rsidRDefault="00355AD3" w:rsidP="006D70CB">
            <w:r>
              <w:t xml:space="preserve">YES   </w:t>
            </w:r>
            <w:sdt>
              <w:sdtPr>
                <w:rPr>
                  <w:rFonts w:asciiTheme="minorHAnsi" w:hAnsiTheme="minorHAnsi" w:cs="Arial"/>
                  <w:sz w:val="21"/>
                  <w:szCs w:val="21"/>
                </w:rPr>
                <w:id w:val="-2097538932"/>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r>
              <w:t xml:space="preserve">           NO  </w:t>
            </w:r>
            <w:r>
              <w:rPr>
                <w:rFonts w:asciiTheme="minorHAnsi" w:hAnsiTheme="minorHAnsi" w:cs="Arial"/>
                <w:sz w:val="21"/>
                <w:szCs w:val="21"/>
              </w:rPr>
              <w:t xml:space="preserve"> </w:t>
            </w:r>
            <w:sdt>
              <w:sdtPr>
                <w:rPr>
                  <w:rFonts w:asciiTheme="minorHAnsi" w:hAnsiTheme="minorHAnsi" w:cs="Arial"/>
                  <w:sz w:val="21"/>
                  <w:szCs w:val="21"/>
                </w:rPr>
                <w:id w:val="-112213289"/>
                <w14:checkbox>
                  <w14:checked w14:val="0"/>
                  <w14:checkedState w14:val="2612" w14:font="MS Gothic"/>
                  <w14:uncheckedState w14:val="2610" w14:font="MS Gothic"/>
                </w14:checkbox>
              </w:sdtPr>
              <w:sdtContent>
                <w:r w:rsidR="00610F01">
                  <w:rPr>
                    <w:rFonts w:ascii="MS Gothic" w:eastAsia="MS Gothic" w:hAnsi="MS Gothic" w:cs="Arial" w:hint="eastAsia"/>
                    <w:sz w:val="21"/>
                    <w:szCs w:val="21"/>
                  </w:rPr>
                  <w:t>☐</w:t>
                </w:r>
              </w:sdtContent>
            </w:sdt>
          </w:p>
        </w:tc>
        <w:tc>
          <w:tcPr>
            <w:tcW w:w="3650" w:type="dxa"/>
            <w:vAlign w:val="center"/>
          </w:tcPr>
          <w:p w14:paraId="018999E9" w14:textId="77777777" w:rsidR="00355AD3" w:rsidRDefault="00355AD3" w:rsidP="006D70CB">
            <w:r>
              <w:t xml:space="preserve">YES   </w:t>
            </w:r>
            <w:sdt>
              <w:sdtPr>
                <w:rPr>
                  <w:rFonts w:asciiTheme="minorHAnsi" w:hAnsiTheme="minorHAnsi" w:cs="Arial"/>
                  <w:sz w:val="21"/>
                  <w:szCs w:val="21"/>
                </w:rPr>
                <w:id w:val="572014052"/>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r>
              <w:t xml:space="preserve">           NO  </w:t>
            </w:r>
            <w:r>
              <w:rPr>
                <w:rFonts w:asciiTheme="minorHAnsi" w:hAnsiTheme="minorHAnsi" w:cs="Arial"/>
                <w:sz w:val="21"/>
                <w:szCs w:val="21"/>
              </w:rPr>
              <w:t xml:space="preserve"> </w:t>
            </w:r>
            <w:sdt>
              <w:sdtPr>
                <w:rPr>
                  <w:rFonts w:asciiTheme="minorHAnsi" w:hAnsiTheme="minorHAnsi" w:cs="Arial"/>
                  <w:sz w:val="21"/>
                  <w:szCs w:val="21"/>
                </w:rPr>
                <w:id w:val="-1496251797"/>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r>
      <w:tr w:rsidR="00355AD3" w14:paraId="0B34063E" w14:textId="77777777" w:rsidTr="00693071">
        <w:tc>
          <w:tcPr>
            <w:tcW w:w="2830" w:type="dxa"/>
          </w:tcPr>
          <w:p w14:paraId="00A768BB" w14:textId="77777777" w:rsidR="00355AD3" w:rsidRDefault="00355AD3" w:rsidP="006D70CB">
            <w:r>
              <w:t>Torres Strait Islander</w:t>
            </w:r>
          </w:p>
        </w:tc>
        <w:tc>
          <w:tcPr>
            <w:tcW w:w="3828" w:type="dxa"/>
            <w:vAlign w:val="center"/>
          </w:tcPr>
          <w:p w14:paraId="316974C9" w14:textId="77777777" w:rsidR="00355AD3" w:rsidRDefault="00355AD3" w:rsidP="006D70CB">
            <w:r>
              <w:t xml:space="preserve">YES   </w:t>
            </w:r>
            <w:sdt>
              <w:sdtPr>
                <w:rPr>
                  <w:rFonts w:asciiTheme="minorHAnsi" w:hAnsiTheme="minorHAnsi" w:cs="Arial"/>
                  <w:sz w:val="21"/>
                  <w:szCs w:val="21"/>
                </w:rPr>
                <w:id w:val="521219480"/>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r>
              <w:t xml:space="preserve">           NO  </w:t>
            </w:r>
            <w:r>
              <w:rPr>
                <w:rFonts w:asciiTheme="minorHAnsi" w:hAnsiTheme="minorHAnsi" w:cs="Arial"/>
                <w:sz w:val="21"/>
                <w:szCs w:val="21"/>
              </w:rPr>
              <w:t xml:space="preserve"> </w:t>
            </w:r>
            <w:sdt>
              <w:sdtPr>
                <w:rPr>
                  <w:rFonts w:asciiTheme="minorHAnsi" w:hAnsiTheme="minorHAnsi" w:cs="Arial"/>
                  <w:sz w:val="21"/>
                  <w:szCs w:val="21"/>
                </w:rPr>
                <w:id w:val="1773583333"/>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c>
          <w:tcPr>
            <w:tcW w:w="3650" w:type="dxa"/>
            <w:vAlign w:val="center"/>
          </w:tcPr>
          <w:p w14:paraId="35B2109C" w14:textId="77777777" w:rsidR="00355AD3" w:rsidRDefault="00355AD3" w:rsidP="006D70CB">
            <w:r>
              <w:t xml:space="preserve">YES   </w:t>
            </w:r>
            <w:sdt>
              <w:sdtPr>
                <w:rPr>
                  <w:rFonts w:asciiTheme="minorHAnsi" w:hAnsiTheme="minorHAnsi" w:cs="Arial"/>
                  <w:sz w:val="21"/>
                  <w:szCs w:val="21"/>
                </w:rPr>
                <w:id w:val="-1467431278"/>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r>
              <w:t xml:space="preserve">           NO  </w:t>
            </w:r>
            <w:r>
              <w:rPr>
                <w:rFonts w:asciiTheme="minorHAnsi" w:hAnsiTheme="minorHAnsi" w:cs="Arial"/>
                <w:sz w:val="21"/>
                <w:szCs w:val="21"/>
              </w:rPr>
              <w:t xml:space="preserve"> </w:t>
            </w:r>
            <w:sdt>
              <w:sdtPr>
                <w:rPr>
                  <w:rFonts w:asciiTheme="minorHAnsi" w:hAnsiTheme="minorHAnsi" w:cs="Arial"/>
                  <w:sz w:val="21"/>
                  <w:szCs w:val="21"/>
                </w:rPr>
                <w:id w:val="773440834"/>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r>
      <w:tr w:rsidR="00610F01" w14:paraId="161BA49E" w14:textId="77777777" w:rsidTr="00693071">
        <w:tc>
          <w:tcPr>
            <w:tcW w:w="2830" w:type="dxa"/>
            <w:shd w:val="clear" w:color="auto" w:fill="D9D9D9" w:themeFill="background1" w:themeFillShade="D9"/>
          </w:tcPr>
          <w:p w14:paraId="65E03CA2" w14:textId="0422E88A" w:rsidR="00610F01" w:rsidRDefault="00610F01" w:rsidP="00610F01">
            <w:r>
              <w:t xml:space="preserve">Do they have a medical condition? </w:t>
            </w:r>
          </w:p>
        </w:tc>
        <w:tc>
          <w:tcPr>
            <w:tcW w:w="3828" w:type="dxa"/>
            <w:shd w:val="clear" w:color="auto" w:fill="D9D9D9" w:themeFill="background1" w:themeFillShade="D9"/>
            <w:vAlign w:val="center"/>
          </w:tcPr>
          <w:p w14:paraId="6682F0F6" w14:textId="5CDB737F" w:rsidR="00610F01" w:rsidRDefault="00610F01" w:rsidP="00610F01">
            <w:r>
              <w:t xml:space="preserve">YES   </w:t>
            </w:r>
            <w:sdt>
              <w:sdtPr>
                <w:rPr>
                  <w:rFonts w:asciiTheme="minorHAnsi" w:hAnsiTheme="minorHAnsi" w:cs="Arial"/>
                  <w:sz w:val="21"/>
                  <w:szCs w:val="21"/>
                </w:rPr>
                <w:id w:val="-1887940749"/>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r>
              <w:t xml:space="preserve">           NO  </w:t>
            </w:r>
            <w:r>
              <w:rPr>
                <w:rFonts w:asciiTheme="minorHAnsi" w:hAnsiTheme="minorHAnsi" w:cs="Arial"/>
                <w:sz w:val="21"/>
                <w:szCs w:val="21"/>
              </w:rPr>
              <w:t xml:space="preserve"> </w:t>
            </w:r>
            <w:sdt>
              <w:sdtPr>
                <w:rPr>
                  <w:rFonts w:asciiTheme="minorHAnsi" w:hAnsiTheme="minorHAnsi" w:cs="Arial"/>
                  <w:sz w:val="21"/>
                  <w:szCs w:val="21"/>
                </w:rPr>
                <w:id w:val="1023058941"/>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p>
        </w:tc>
        <w:tc>
          <w:tcPr>
            <w:tcW w:w="3650" w:type="dxa"/>
            <w:shd w:val="clear" w:color="auto" w:fill="D9D9D9" w:themeFill="background1" w:themeFillShade="D9"/>
            <w:vAlign w:val="center"/>
          </w:tcPr>
          <w:p w14:paraId="4862EC9A" w14:textId="69EAB69C" w:rsidR="00610F01" w:rsidRDefault="00610F01" w:rsidP="00610F01">
            <w:r>
              <w:t xml:space="preserve">YES   </w:t>
            </w:r>
            <w:sdt>
              <w:sdtPr>
                <w:rPr>
                  <w:rFonts w:asciiTheme="minorHAnsi" w:hAnsiTheme="minorHAnsi" w:cs="Arial"/>
                  <w:sz w:val="21"/>
                  <w:szCs w:val="21"/>
                </w:rPr>
                <w:id w:val="2021589307"/>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r>
              <w:t xml:space="preserve">           NO  </w:t>
            </w:r>
            <w:r>
              <w:rPr>
                <w:rFonts w:asciiTheme="minorHAnsi" w:hAnsiTheme="minorHAnsi" w:cs="Arial"/>
                <w:sz w:val="21"/>
                <w:szCs w:val="21"/>
              </w:rPr>
              <w:t xml:space="preserve"> </w:t>
            </w:r>
            <w:sdt>
              <w:sdtPr>
                <w:rPr>
                  <w:rFonts w:asciiTheme="minorHAnsi" w:hAnsiTheme="minorHAnsi" w:cs="Arial"/>
                  <w:sz w:val="21"/>
                  <w:szCs w:val="21"/>
                </w:rPr>
                <w:id w:val="-1986613233"/>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r>
      <w:tr w:rsidR="00610F01" w14:paraId="7A7FBE68" w14:textId="77777777" w:rsidTr="00693071">
        <w:tc>
          <w:tcPr>
            <w:tcW w:w="2830" w:type="dxa"/>
            <w:shd w:val="clear" w:color="auto" w:fill="D9D9D9" w:themeFill="background1" w:themeFillShade="D9"/>
          </w:tcPr>
          <w:p w14:paraId="3D86FE9E" w14:textId="60DA89DA" w:rsidR="00610F01" w:rsidRDefault="00610F01" w:rsidP="00610F01">
            <w:r>
              <w:t>Do they have mobility requirements?</w:t>
            </w:r>
          </w:p>
        </w:tc>
        <w:tc>
          <w:tcPr>
            <w:tcW w:w="3828" w:type="dxa"/>
            <w:shd w:val="clear" w:color="auto" w:fill="D9D9D9" w:themeFill="background1" w:themeFillShade="D9"/>
            <w:vAlign w:val="center"/>
          </w:tcPr>
          <w:p w14:paraId="7EE2B63B" w14:textId="6C6C78F4" w:rsidR="00610F01" w:rsidRDefault="00610F01" w:rsidP="00610F01">
            <w:r>
              <w:t xml:space="preserve">YES   </w:t>
            </w:r>
            <w:sdt>
              <w:sdtPr>
                <w:rPr>
                  <w:rFonts w:asciiTheme="minorHAnsi" w:hAnsiTheme="minorHAnsi" w:cs="Arial"/>
                  <w:sz w:val="21"/>
                  <w:szCs w:val="21"/>
                </w:rPr>
                <w:id w:val="-2006575083"/>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r>
              <w:t xml:space="preserve">           NO  </w:t>
            </w:r>
            <w:r>
              <w:rPr>
                <w:rFonts w:asciiTheme="minorHAnsi" w:hAnsiTheme="minorHAnsi" w:cs="Arial"/>
                <w:sz w:val="21"/>
                <w:szCs w:val="21"/>
              </w:rPr>
              <w:t xml:space="preserve"> </w:t>
            </w:r>
            <w:sdt>
              <w:sdtPr>
                <w:rPr>
                  <w:rFonts w:asciiTheme="minorHAnsi" w:hAnsiTheme="minorHAnsi" w:cs="Arial"/>
                  <w:sz w:val="21"/>
                  <w:szCs w:val="21"/>
                </w:rPr>
                <w:id w:val="923299678"/>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c>
          <w:tcPr>
            <w:tcW w:w="3650" w:type="dxa"/>
            <w:shd w:val="clear" w:color="auto" w:fill="D9D9D9" w:themeFill="background1" w:themeFillShade="D9"/>
            <w:vAlign w:val="center"/>
          </w:tcPr>
          <w:p w14:paraId="5A75F689" w14:textId="18691344" w:rsidR="00610F01" w:rsidRDefault="00610F01" w:rsidP="00610F01">
            <w:r>
              <w:t xml:space="preserve">YES   </w:t>
            </w:r>
            <w:sdt>
              <w:sdtPr>
                <w:rPr>
                  <w:rFonts w:asciiTheme="minorHAnsi" w:hAnsiTheme="minorHAnsi" w:cs="Arial"/>
                  <w:sz w:val="21"/>
                  <w:szCs w:val="21"/>
                </w:rPr>
                <w:id w:val="-1047290591"/>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r>
              <w:t xml:space="preserve">           NO  </w:t>
            </w:r>
            <w:r>
              <w:rPr>
                <w:rFonts w:asciiTheme="minorHAnsi" w:hAnsiTheme="minorHAnsi" w:cs="Arial"/>
                <w:sz w:val="21"/>
                <w:szCs w:val="21"/>
              </w:rPr>
              <w:t xml:space="preserve"> </w:t>
            </w:r>
            <w:sdt>
              <w:sdtPr>
                <w:rPr>
                  <w:rFonts w:asciiTheme="minorHAnsi" w:hAnsiTheme="minorHAnsi" w:cs="Arial"/>
                  <w:sz w:val="21"/>
                  <w:szCs w:val="21"/>
                </w:rPr>
                <w:id w:val="1729263842"/>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r>
      <w:tr w:rsidR="00610F01" w14:paraId="63D319D3" w14:textId="77777777" w:rsidTr="00693071">
        <w:trPr>
          <w:trHeight w:val="1522"/>
        </w:trPr>
        <w:tc>
          <w:tcPr>
            <w:tcW w:w="2830" w:type="dxa"/>
            <w:shd w:val="clear" w:color="auto" w:fill="auto"/>
            <w:vAlign w:val="center"/>
          </w:tcPr>
          <w:p w14:paraId="71958C41" w14:textId="04308D30" w:rsidR="00610F01" w:rsidRDefault="00610F01" w:rsidP="00610F01">
            <w:pPr>
              <w:tabs>
                <w:tab w:val="left" w:pos="666"/>
              </w:tabs>
              <w:spacing w:after="120"/>
            </w:pPr>
            <w:r>
              <w:t>How do they receive their income?</w:t>
            </w:r>
          </w:p>
        </w:tc>
        <w:tc>
          <w:tcPr>
            <w:tcW w:w="3828" w:type="dxa"/>
            <w:shd w:val="clear" w:color="auto" w:fill="auto"/>
          </w:tcPr>
          <w:p w14:paraId="421713D8" w14:textId="77777777" w:rsidR="00610F01" w:rsidRDefault="00610F01" w:rsidP="00610F01">
            <w:pPr>
              <w:spacing w:before="120" w:after="120"/>
            </w:pPr>
            <w:r>
              <w:t xml:space="preserve">No income </w:t>
            </w:r>
            <w:r w:rsidRPr="00136312">
              <w:rPr>
                <w:i/>
                <w:iCs/>
              </w:rPr>
              <w:t xml:space="preserve">(under 18 </w:t>
            </w:r>
            <w:proofErr w:type="gramStart"/>
            <w:r w:rsidRPr="00136312">
              <w:rPr>
                <w:i/>
                <w:iCs/>
              </w:rPr>
              <w:t>years)</w:t>
            </w:r>
            <w:r>
              <w:t xml:space="preserve">   </w:t>
            </w:r>
            <w:proofErr w:type="gramEnd"/>
            <w:r>
              <w:rPr>
                <w:rFonts w:asciiTheme="minorHAnsi" w:hAnsiTheme="minorHAnsi" w:cs="Arial"/>
                <w:sz w:val="21"/>
                <w:szCs w:val="21"/>
              </w:rPr>
              <w:t xml:space="preserve"> </w:t>
            </w:r>
            <w:sdt>
              <w:sdtPr>
                <w:rPr>
                  <w:rFonts w:asciiTheme="minorHAnsi" w:hAnsiTheme="minorHAnsi" w:cs="Arial"/>
                  <w:sz w:val="21"/>
                  <w:szCs w:val="21"/>
                </w:rPr>
                <w:id w:val="-365838201"/>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11329626" w14:textId="77777777" w:rsidR="00610F01" w:rsidRPr="007F2529" w:rsidRDefault="00610F01" w:rsidP="00610F01">
            <w:pPr>
              <w:spacing w:before="120" w:after="120"/>
            </w:pPr>
            <w:r w:rsidRPr="007F2529">
              <w:t>Centrelink</w:t>
            </w:r>
            <w:r>
              <w:t xml:space="preserve">          </w:t>
            </w:r>
            <w:sdt>
              <w:sdtPr>
                <w:rPr>
                  <w:rFonts w:asciiTheme="minorHAnsi" w:hAnsiTheme="minorHAnsi" w:cs="Arial"/>
                  <w:sz w:val="21"/>
                  <w:szCs w:val="21"/>
                </w:rPr>
                <w:id w:val="-464815005"/>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5CB6DF15" w14:textId="77777777" w:rsidR="00610F01" w:rsidRPr="007F2529" w:rsidRDefault="00610F01" w:rsidP="00610F01">
            <w:pPr>
              <w:spacing w:before="120" w:after="120"/>
            </w:pPr>
            <w:r w:rsidRPr="007F2529">
              <w:t>Wages</w:t>
            </w:r>
            <w:r>
              <w:t xml:space="preserve">        </w:t>
            </w:r>
            <w:sdt>
              <w:sdtPr>
                <w:rPr>
                  <w:rFonts w:asciiTheme="minorHAnsi" w:hAnsiTheme="minorHAnsi" w:cs="Arial"/>
                  <w:sz w:val="21"/>
                  <w:szCs w:val="21"/>
                </w:rPr>
                <w:id w:val="1167054401"/>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6E991A11" w14:textId="77777777" w:rsidR="00610F01" w:rsidRPr="007F2529" w:rsidRDefault="00610F01" w:rsidP="00610F01">
            <w:pPr>
              <w:spacing w:before="120" w:after="120"/>
            </w:pPr>
            <w:r w:rsidRPr="007F2529">
              <w:t>Self employed</w:t>
            </w:r>
            <w:r>
              <w:t xml:space="preserve">       </w:t>
            </w:r>
            <w:sdt>
              <w:sdtPr>
                <w:rPr>
                  <w:rFonts w:asciiTheme="minorHAnsi" w:hAnsiTheme="minorHAnsi" w:cs="Arial"/>
                  <w:sz w:val="21"/>
                  <w:szCs w:val="21"/>
                </w:rPr>
                <w:id w:val="-161242942"/>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0289FE88" w14:textId="6B16D537" w:rsidR="00610F01" w:rsidRDefault="00610F01" w:rsidP="00610F01">
            <w:pPr>
              <w:spacing w:before="120" w:after="120"/>
            </w:pPr>
            <w:r w:rsidRPr="007F2529">
              <w:t>Other</w:t>
            </w:r>
            <w:r>
              <w:t xml:space="preserve">          </w:t>
            </w:r>
            <w:sdt>
              <w:sdtPr>
                <w:rPr>
                  <w:rFonts w:asciiTheme="minorHAnsi" w:hAnsiTheme="minorHAnsi" w:cs="Arial"/>
                  <w:sz w:val="21"/>
                  <w:szCs w:val="21"/>
                </w:rPr>
                <w:id w:val="-1724437825"/>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c>
          <w:tcPr>
            <w:tcW w:w="3650" w:type="dxa"/>
            <w:shd w:val="clear" w:color="auto" w:fill="auto"/>
          </w:tcPr>
          <w:p w14:paraId="28A1D84A" w14:textId="77777777" w:rsidR="00610F01" w:rsidRDefault="00610F01" w:rsidP="00610F01">
            <w:pPr>
              <w:spacing w:before="120" w:after="120"/>
            </w:pPr>
            <w:r>
              <w:t xml:space="preserve">No income </w:t>
            </w:r>
            <w:r w:rsidRPr="00136312">
              <w:rPr>
                <w:i/>
                <w:iCs/>
              </w:rPr>
              <w:t xml:space="preserve">(under 18 </w:t>
            </w:r>
            <w:proofErr w:type="gramStart"/>
            <w:r w:rsidRPr="00136312">
              <w:rPr>
                <w:i/>
                <w:iCs/>
              </w:rPr>
              <w:t>years)</w:t>
            </w:r>
            <w:r>
              <w:t xml:space="preserve">   </w:t>
            </w:r>
            <w:proofErr w:type="gramEnd"/>
            <w:r>
              <w:rPr>
                <w:rFonts w:asciiTheme="minorHAnsi" w:hAnsiTheme="minorHAnsi" w:cs="Arial"/>
                <w:sz w:val="21"/>
                <w:szCs w:val="21"/>
              </w:rPr>
              <w:t xml:space="preserve"> </w:t>
            </w:r>
            <w:sdt>
              <w:sdtPr>
                <w:rPr>
                  <w:rFonts w:asciiTheme="minorHAnsi" w:hAnsiTheme="minorHAnsi" w:cs="Arial"/>
                  <w:sz w:val="21"/>
                  <w:szCs w:val="21"/>
                </w:rPr>
                <w:id w:val="348295900"/>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02F660BB" w14:textId="77777777" w:rsidR="00610F01" w:rsidRPr="007F2529" w:rsidRDefault="00610F01" w:rsidP="00610F01">
            <w:pPr>
              <w:spacing w:before="120" w:after="120"/>
            </w:pPr>
            <w:r w:rsidRPr="007F2529">
              <w:t>Centrelink</w:t>
            </w:r>
            <w:r>
              <w:t xml:space="preserve">             </w:t>
            </w:r>
            <w:sdt>
              <w:sdtPr>
                <w:rPr>
                  <w:rFonts w:asciiTheme="minorHAnsi" w:hAnsiTheme="minorHAnsi" w:cs="Arial"/>
                  <w:sz w:val="21"/>
                  <w:szCs w:val="21"/>
                </w:rPr>
                <w:id w:val="936872817"/>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40E997B0" w14:textId="77777777" w:rsidR="00610F01" w:rsidRPr="007F2529" w:rsidRDefault="00610F01" w:rsidP="00610F01">
            <w:pPr>
              <w:spacing w:before="120" w:after="120"/>
            </w:pPr>
            <w:r w:rsidRPr="007F2529">
              <w:t>Wages</w:t>
            </w:r>
            <w:r>
              <w:t xml:space="preserve">         </w:t>
            </w:r>
            <w:sdt>
              <w:sdtPr>
                <w:rPr>
                  <w:rFonts w:asciiTheme="minorHAnsi" w:hAnsiTheme="minorHAnsi" w:cs="Arial"/>
                  <w:sz w:val="21"/>
                  <w:szCs w:val="21"/>
                </w:rPr>
                <w:id w:val="-902374538"/>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5C6D1CCA" w14:textId="77777777" w:rsidR="00610F01" w:rsidRPr="007F2529" w:rsidRDefault="00610F01" w:rsidP="00610F01">
            <w:pPr>
              <w:spacing w:before="120" w:after="120"/>
            </w:pPr>
            <w:r w:rsidRPr="007F2529">
              <w:t>Self employed</w:t>
            </w:r>
            <w:r>
              <w:t xml:space="preserve">       </w:t>
            </w:r>
            <w:sdt>
              <w:sdtPr>
                <w:rPr>
                  <w:rFonts w:asciiTheme="minorHAnsi" w:hAnsiTheme="minorHAnsi" w:cs="Arial"/>
                  <w:sz w:val="21"/>
                  <w:szCs w:val="21"/>
                </w:rPr>
                <w:id w:val="-1457796857"/>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60F64C1F" w14:textId="1B718F2D" w:rsidR="00610F01" w:rsidRDefault="00610F01" w:rsidP="00610F01">
            <w:pPr>
              <w:spacing w:before="120" w:after="120"/>
            </w:pPr>
            <w:r w:rsidRPr="007F2529">
              <w:t>Other</w:t>
            </w:r>
            <w:r>
              <w:t xml:space="preserve">           </w:t>
            </w:r>
            <w:sdt>
              <w:sdtPr>
                <w:rPr>
                  <w:rFonts w:asciiTheme="minorHAnsi" w:hAnsiTheme="minorHAnsi" w:cs="Arial"/>
                  <w:sz w:val="21"/>
                  <w:szCs w:val="21"/>
                </w:rPr>
                <w:id w:val="1830784788"/>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r>
      <w:tr w:rsidR="00610F01" w14:paraId="4067A2E6" w14:textId="77777777" w:rsidTr="00693071">
        <w:trPr>
          <w:trHeight w:val="1534"/>
        </w:trPr>
        <w:tc>
          <w:tcPr>
            <w:tcW w:w="2830" w:type="dxa"/>
            <w:shd w:val="clear" w:color="auto" w:fill="D9D9D9" w:themeFill="background1" w:themeFillShade="D9"/>
            <w:vAlign w:val="center"/>
          </w:tcPr>
          <w:p w14:paraId="794FFE25" w14:textId="77777777" w:rsidR="00610F01" w:rsidRDefault="00610F01" w:rsidP="00610F01">
            <w:pPr>
              <w:spacing w:after="120"/>
            </w:pPr>
            <w:r>
              <w:t>What Income documents are you attaching?</w:t>
            </w:r>
          </w:p>
        </w:tc>
        <w:tc>
          <w:tcPr>
            <w:tcW w:w="3828" w:type="dxa"/>
            <w:shd w:val="clear" w:color="auto" w:fill="D9D9D9" w:themeFill="background1" w:themeFillShade="D9"/>
          </w:tcPr>
          <w:p w14:paraId="0CD5BFAA" w14:textId="77777777" w:rsidR="00610F01" w:rsidRDefault="00610F01" w:rsidP="00610F01">
            <w:pPr>
              <w:spacing w:before="120" w:after="120"/>
            </w:pPr>
            <w:r>
              <w:t xml:space="preserve">Centrelink statement  </w:t>
            </w:r>
            <w:sdt>
              <w:sdtPr>
                <w:rPr>
                  <w:rFonts w:asciiTheme="minorHAnsi" w:hAnsiTheme="minorHAnsi" w:cs="Arial"/>
                  <w:sz w:val="21"/>
                  <w:szCs w:val="21"/>
                </w:rPr>
                <w:id w:val="1368875577"/>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7F2697B9" w14:textId="77777777" w:rsidR="00610F01" w:rsidRDefault="00610F01" w:rsidP="00610F01">
            <w:pPr>
              <w:spacing w:before="120" w:after="120"/>
            </w:pPr>
            <w:r>
              <w:t xml:space="preserve">Payslips              </w:t>
            </w:r>
            <w:sdt>
              <w:sdtPr>
                <w:rPr>
                  <w:rFonts w:asciiTheme="minorHAnsi" w:hAnsiTheme="minorHAnsi" w:cs="Arial"/>
                  <w:sz w:val="21"/>
                  <w:szCs w:val="21"/>
                </w:rPr>
                <w:id w:val="-2008584523"/>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0697928A" w14:textId="77777777" w:rsidR="00610F01" w:rsidRDefault="00610F01" w:rsidP="00610F01">
            <w:pPr>
              <w:spacing w:before="120" w:after="120"/>
            </w:pPr>
            <w:r>
              <w:t xml:space="preserve">ATO statement            </w:t>
            </w:r>
            <w:sdt>
              <w:sdtPr>
                <w:rPr>
                  <w:rFonts w:asciiTheme="minorHAnsi" w:hAnsiTheme="minorHAnsi" w:cs="Arial"/>
                  <w:sz w:val="21"/>
                  <w:szCs w:val="21"/>
                </w:rPr>
                <w:id w:val="1835177390"/>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7FDD7532" w14:textId="77777777" w:rsidR="00610F01" w:rsidRDefault="00610F01" w:rsidP="00610F01">
            <w:pPr>
              <w:spacing w:before="120" w:after="120"/>
            </w:pPr>
            <w:r>
              <w:t xml:space="preserve">Other                  </w:t>
            </w:r>
            <w:sdt>
              <w:sdtPr>
                <w:rPr>
                  <w:rFonts w:asciiTheme="minorHAnsi" w:hAnsiTheme="minorHAnsi" w:cs="Arial"/>
                  <w:sz w:val="21"/>
                  <w:szCs w:val="21"/>
                </w:rPr>
                <w:id w:val="-2045284297"/>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c>
          <w:tcPr>
            <w:tcW w:w="3650" w:type="dxa"/>
            <w:shd w:val="clear" w:color="auto" w:fill="D9D9D9" w:themeFill="background1" w:themeFillShade="D9"/>
          </w:tcPr>
          <w:p w14:paraId="6DE600CA" w14:textId="77777777" w:rsidR="00610F01" w:rsidRDefault="00610F01" w:rsidP="00610F01">
            <w:pPr>
              <w:spacing w:before="120" w:after="120"/>
            </w:pPr>
            <w:r>
              <w:t xml:space="preserve">Centrelink statement  </w:t>
            </w:r>
            <w:sdt>
              <w:sdtPr>
                <w:rPr>
                  <w:rFonts w:asciiTheme="minorHAnsi" w:hAnsiTheme="minorHAnsi" w:cs="Arial"/>
                  <w:sz w:val="21"/>
                  <w:szCs w:val="21"/>
                </w:rPr>
                <w:id w:val="1097137465"/>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2BB92884" w14:textId="77777777" w:rsidR="00610F01" w:rsidRDefault="00610F01" w:rsidP="00610F01">
            <w:pPr>
              <w:spacing w:before="120" w:after="120"/>
            </w:pPr>
            <w:r>
              <w:t xml:space="preserve">Payslips          </w:t>
            </w:r>
            <w:sdt>
              <w:sdtPr>
                <w:rPr>
                  <w:rFonts w:asciiTheme="minorHAnsi" w:hAnsiTheme="minorHAnsi" w:cs="Arial"/>
                  <w:sz w:val="21"/>
                  <w:szCs w:val="21"/>
                </w:rPr>
                <w:id w:val="-305392643"/>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79540F6A" w14:textId="77777777" w:rsidR="00610F01" w:rsidRDefault="00610F01" w:rsidP="00610F01">
            <w:pPr>
              <w:spacing w:before="120" w:after="120"/>
            </w:pPr>
            <w:r>
              <w:t xml:space="preserve">ATO statement            </w:t>
            </w:r>
            <w:sdt>
              <w:sdtPr>
                <w:rPr>
                  <w:rFonts w:asciiTheme="minorHAnsi" w:hAnsiTheme="minorHAnsi" w:cs="Arial"/>
                  <w:sz w:val="21"/>
                  <w:szCs w:val="21"/>
                </w:rPr>
                <w:id w:val="274608888"/>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28E04FF1" w14:textId="77777777" w:rsidR="00610F01" w:rsidRDefault="00610F01" w:rsidP="00610F01">
            <w:pPr>
              <w:spacing w:before="120" w:after="120"/>
            </w:pPr>
            <w:r>
              <w:t xml:space="preserve">Other              </w:t>
            </w:r>
            <w:sdt>
              <w:sdtPr>
                <w:rPr>
                  <w:rFonts w:asciiTheme="minorHAnsi" w:hAnsiTheme="minorHAnsi" w:cs="Arial"/>
                  <w:sz w:val="21"/>
                  <w:szCs w:val="21"/>
                </w:rPr>
                <w:id w:val="-1690208941"/>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tc>
      </w:tr>
      <w:tr w:rsidR="00610F01" w14:paraId="523FBC6F" w14:textId="77777777" w:rsidTr="00047A0D">
        <w:trPr>
          <w:trHeight w:val="949"/>
        </w:trPr>
        <w:tc>
          <w:tcPr>
            <w:tcW w:w="2830" w:type="dxa"/>
            <w:shd w:val="clear" w:color="auto" w:fill="auto"/>
          </w:tcPr>
          <w:p w14:paraId="62E11CEE" w14:textId="22B955E7" w:rsidR="00610F01" w:rsidRDefault="00610F01" w:rsidP="00610F01">
            <w:pPr>
              <w:spacing w:after="120"/>
            </w:pPr>
            <w:r>
              <w:t>Other documents they must provide.</w:t>
            </w:r>
          </w:p>
        </w:tc>
        <w:tc>
          <w:tcPr>
            <w:tcW w:w="3828" w:type="dxa"/>
            <w:shd w:val="clear" w:color="auto" w:fill="auto"/>
          </w:tcPr>
          <w:p w14:paraId="711FCC52" w14:textId="77777777" w:rsidR="00610F01" w:rsidRDefault="00610F01" w:rsidP="00610F01">
            <w:pPr>
              <w:spacing w:before="120" w:after="120"/>
            </w:pPr>
            <w:r>
              <w:t xml:space="preserve">Identification document   </w:t>
            </w:r>
            <w:sdt>
              <w:sdtPr>
                <w:rPr>
                  <w:rFonts w:asciiTheme="minorHAnsi" w:hAnsiTheme="minorHAnsi" w:cs="Arial"/>
                  <w:sz w:val="21"/>
                  <w:szCs w:val="21"/>
                </w:rPr>
                <w:id w:val="1319616792"/>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p>
          <w:p w14:paraId="6BEE5B46" w14:textId="3B2147D3" w:rsidR="00610F01" w:rsidRDefault="00610F01" w:rsidP="00610F01">
            <w:pPr>
              <w:spacing w:before="120" w:after="120"/>
            </w:pPr>
          </w:p>
        </w:tc>
        <w:tc>
          <w:tcPr>
            <w:tcW w:w="3650" w:type="dxa"/>
            <w:shd w:val="clear" w:color="auto" w:fill="auto"/>
          </w:tcPr>
          <w:p w14:paraId="0A7C0104" w14:textId="1B02ED94" w:rsidR="00610F01" w:rsidRDefault="00610F01" w:rsidP="00610F01">
            <w:pPr>
              <w:tabs>
                <w:tab w:val="right" w:pos="3434"/>
              </w:tabs>
              <w:spacing w:before="120" w:after="120"/>
            </w:pPr>
            <w:r>
              <w:t xml:space="preserve">Identification document   </w:t>
            </w:r>
            <w:sdt>
              <w:sdtPr>
                <w:rPr>
                  <w:rFonts w:asciiTheme="minorHAnsi" w:hAnsiTheme="minorHAnsi" w:cs="Arial"/>
                  <w:sz w:val="21"/>
                  <w:szCs w:val="21"/>
                </w:rPr>
                <w:id w:val="1086193764"/>
                <w14:checkbox>
                  <w14:checked w14:val="0"/>
                  <w14:checkedState w14:val="2612" w14:font="MS Gothic"/>
                  <w14:uncheckedState w14:val="2610" w14:font="MS Gothic"/>
                </w14:checkbox>
              </w:sdtPr>
              <w:sdtContent>
                <w:r w:rsidRPr="00FD1C09">
                  <w:rPr>
                    <w:rFonts w:ascii="MS Gothic" w:eastAsia="MS Gothic" w:hAnsi="MS Gothic" w:cs="Arial" w:hint="eastAsia"/>
                    <w:sz w:val="21"/>
                    <w:szCs w:val="21"/>
                  </w:rPr>
                  <w:t>☐</w:t>
                </w:r>
              </w:sdtContent>
            </w:sdt>
            <w:r>
              <w:rPr>
                <w:rFonts w:asciiTheme="minorHAnsi" w:hAnsiTheme="minorHAnsi" w:cs="Arial"/>
                <w:sz w:val="21"/>
                <w:szCs w:val="21"/>
              </w:rPr>
              <w:tab/>
            </w:r>
          </w:p>
        </w:tc>
      </w:tr>
    </w:tbl>
    <w:p w14:paraId="760D02DA" w14:textId="77777777" w:rsidR="00E728F2" w:rsidRDefault="00E728F2">
      <w:r>
        <w:br w:type="page"/>
      </w:r>
    </w:p>
    <w:tbl>
      <w:tblPr>
        <w:tblStyle w:val="NTGTable1"/>
        <w:tblW w:w="10947" w:type="dxa"/>
        <w:tblInd w:w="-147"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47"/>
        <w:gridCol w:w="702"/>
        <w:gridCol w:w="1717"/>
        <w:gridCol w:w="4939"/>
        <w:gridCol w:w="1447"/>
        <w:gridCol w:w="105"/>
        <w:gridCol w:w="1713"/>
        <w:gridCol w:w="177"/>
      </w:tblGrid>
      <w:tr w:rsidR="0024346B" w:rsidRPr="007A5EFD" w14:paraId="5FFB9DF1" w14:textId="77777777" w:rsidTr="18EA6754">
        <w:trPr>
          <w:trHeight w:val="27"/>
        </w:trPr>
        <w:tc>
          <w:tcPr>
            <w:tcW w:w="10947" w:type="dxa"/>
            <w:gridSpan w:val="8"/>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79983A25" w14:textId="660C7E76" w:rsidR="0024346B" w:rsidRPr="00687D78" w:rsidRDefault="0024346B" w:rsidP="006D70CB">
            <w:pPr>
              <w:spacing w:after="0"/>
              <w:rPr>
                <w:rStyle w:val="Questionlabel"/>
                <w:sz w:val="24"/>
                <w:szCs w:val="24"/>
              </w:rPr>
            </w:pPr>
            <w:r w:rsidRPr="00687D78">
              <w:rPr>
                <w:rStyle w:val="Questionlabel"/>
                <w:sz w:val="24"/>
                <w:szCs w:val="24"/>
              </w:rPr>
              <w:lastRenderedPageBreak/>
              <w:t xml:space="preserve">Part </w:t>
            </w:r>
            <w:r w:rsidR="00093D37">
              <w:rPr>
                <w:rStyle w:val="Questionlabel"/>
                <w:sz w:val="24"/>
                <w:szCs w:val="24"/>
              </w:rPr>
              <w:t>D</w:t>
            </w:r>
            <w:r w:rsidRPr="00687D78">
              <w:rPr>
                <w:rStyle w:val="Questionlabel"/>
                <w:sz w:val="24"/>
                <w:szCs w:val="24"/>
              </w:rPr>
              <w:t xml:space="preserve"> </w:t>
            </w:r>
            <w:r w:rsidR="006020FA">
              <w:rPr>
                <w:rStyle w:val="Questionlabel"/>
                <w:sz w:val="24"/>
                <w:szCs w:val="24"/>
              </w:rPr>
              <w:t>–</w:t>
            </w:r>
            <w:r w:rsidRPr="00687D78">
              <w:rPr>
                <w:rStyle w:val="Questionlabel"/>
                <w:sz w:val="24"/>
                <w:szCs w:val="24"/>
              </w:rPr>
              <w:t xml:space="preserve"> Declaration</w:t>
            </w:r>
            <w:r w:rsidR="006020FA">
              <w:rPr>
                <w:rStyle w:val="Questionlabel"/>
                <w:sz w:val="24"/>
                <w:szCs w:val="24"/>
              </w:rPr>
              <w:t xml:space="preserve"> and Signatures</w:t>
            </w:r>
          </w:p>
        </w:tc>
      </w:tr>
      <w:tr w:rsidR="0024346B" w:rsidRPr="002C0BEF" w14:paraId="6FB6E286" w14:textId="77777777" w:rsidTr="18EA6754">
        <w:trPr>
          <w:trHeight w:val="172"/>
        </w:trPr>
        <w:tc>
          <w:tcPr>
            <w:tcW w:w="10947" w:type="dxa"/>
            <w:gridSpan w:val="8"/>
            <w:tcBorders>
              <w:left w:val="single" w:sz="4" w:space="0" w:color="auto"/>
              <w:bottom w:val="single" w:sz="4" w:space="0" w:color="auto"/>
              <w:right w:val="single" w:sz="4" w:space="0" w:color="auto"/>
            </w:tcBorders>
            <w:noWrap/>
            <w:tcMar>
              <w:top w:w="85" w:type="dxa"/>
              <w:bottom w:w="85" w:type="dxa"/>
            </w:tcMar>
          </w:tcPr>
          <w:p w14:paraId="05FDABDD" w14:textId="74B38930" w:rsidR="0024346B" w:rsidRPr="00DC0553" w:rsidRDefault="0024346B" w:rsidP="004B042A">
            <w:r w:rsidRPr="00DC0553">
              <w:t xml:space="preserve">The Department of Territory Families, Housing and Communities only collects personal information which is reasonably necessary, or related to, its functions and activities. If you do not provide the Department with the requested information, we may not be able to provide you with the services or assistance that you are seeking. The information collected will be handled as outlined in our Privacy Policy, which is available on </w:t>
            </w:r>
            <w:hyperlink r:id="rId13" w:history="1">
              <w:r w:rsidRPr="00DC0553">
                <w:rPr>
                  <w:rStyle w:val="Hyperlink"/>
                </w:rPr>
                <w:t>tfhc.nt.gov.au</w:t>
              </w:r>
            </w:hyperlink>
            <w:r w:rsidR="004B042A" w:rsidRPr="00DC0553">
              <w:rPr>
                <w:rStyle w:val="Hyperlink"/>
              </w:rPr>
              <w:t xml:space="preserve"> </w:t>
            </w:r>
            <w:r w:rsidRPr="00DC0553">
              <w:t xml:space="preserve"> or can be requested by contacting the Department. By providing your personal information in this form, you consent to the collection, use, </w:t>
            </w:r>
            <w:proofErr w:type="gramStart"/>
            <w:r w:rsidRPr="00DC0553">
              <w:t>storage</w:t>
            </w:r>
            <w:proofErr w:type="gramEnd"/>
            <w:r w:rsidRPr="00DC0553">
              <w:t xml:space="preserve"> and disclosure of your personal information as described in our Privacy Policy. You have a right to seek access or correction of any information we hold about you. If you have any queries or concerns about how your personal information is collected and used, please contact the Legal and FOI Unit on (08) 8999</w:t>
            </w:r>
            <w:r w:rsidR="000316C4" w:rsidRPr="00DC0553">
              <w:t xml:space="preserve"> </w:t>
            </w:r>
            <w:r w:rsidRPr="00DC0553">
              <w:t>2602.</w:t>
            </w:r>
          </w:p>
        </w:tc>
      </w:tr>
      <w:tr w:rsidR="0024346B" w:rsidRPr="007A5EFD" w14:paraId="12EDC0E3" w14:textId="77777777" w:rsidTr="18EA6754">
        <w:trPr>
          <w:trHeight w:val="125"/>
        </w:trPr>
        <w:tc>
          <w:tcPr>
            <w:tcW w:w="849" w:type="dxa"/>
            <w:gridSpan w:val="2"/>
            <w:vMerge w:val="restart"/>
            <w:tcBorders>
              <w:top w:val="single" w:sz="4" w:space="0" w:color="auto"/>
              <w:left w:val="single" w:sz="4" w:space="0" w:color="auto"/>
              <w:bottom w:val="nil"/>
              <w:right w:val="nil"/>
            </w:tcBorders>
            <w:noWrap/>
            <w:tcMar>
              <w:top w:w="108" w:type="dxa"/>
              <w:bottom w:w="108" w:type="dxa"/>
            </w:tcMar>
          </w:tcPr>
          <w:p w14:paraId="561D1315" w14:textId="77777777" w:rsidR="0024346B" w:rsidRPr="00FD1C09" w:rsidRDefault="0024346B" w:rsidP="006D70CB">
            <w:r w:rsidRPr="00FD1C09">
              <w:t>I/W</w:t>
            </w:r>
            <w:r>
              <w:t>e</w:t>
            </w:r>
          </w:p>
        </w:tc>
        <w:tc>
          <w:tcPr>
            <w:tcW w:w="10098" w:type="dxa"/>
            <w:gridSpan w:val="6"/>
            <w:tcBorders>
              <w:top w:val="single" w:sz="4" w:space="0" w:color="auto"/>
              <w:left w:val="nil"/>
              <w:bottom w:val="single" w:sz="4" w:space="0" w:color="auto"/>
            </w:tcBorders>
          </w:tcPr>
          <w:p w14:paraId="3471F5C1" w14:textId="19A090A2" w:rsidR="0024346B" w:rsidRPr="00DC0553" w:rsidRDefault="0024346B" w:rsidP="006D70CB">
            <w:pPr>
              <w:jc w:val="right"/>
            </w:pPr>
            <w:r w:rsidRPr="00DC0553">
              <w:t>(</w:t>
            </w:r>
            <w:r w:rsidR="0025600A" w:rsidRPr="00DC0553">
              <w:t xml:space="preserve">Full </w:t>
            </w:r>
            <w:r w:rsidRPr="00DC0553">
              <w:t>name/s)</w:t>
            </w:r>
          </w:p>
        </w:tc>
      </w:tr>
      <w:tr w:rsidR="0024346B" w:rsidRPr="007A5EFD" w14:paraId="58375DF1" w14:textId="77777777" w:rsidTr="18EA6754">
        <w:trPr>
          <w:trHeight w:val="125"/>
        </w:trPr>
        <w:tc>
          <w:tcPr>
            <w:tcW w:w="849" w:type="dxa"/>
            <w:gridSpan w:val="2"/>
            <w:vMerge/>
            <w:noWrap/>
            <w:tcMar>
              <w:top w:w="108" w:type="dxa"/>
              <w:bottom w:w="108" w:type="dxa"/>
            </w:tcMar>
          </w:tcPr>
          <w:p w14:paraId="460D7ACA" w14:textId="77777777" w:rsidR="0024346B" w:rsidRPr="00FD1C09" w:rsidRDefault="0024346B" w:rsidP="006D70CB"/>
        </w:tc>
        <w:tc>
          <w:tcPr>
            <w:tcW w:w="10098" w:type="dxa"/>
            <w:gridSpan w:val="6"/>
            <w:tcBorders>
              <w:top w:val="single" w:sz="4" w:space="0" w:color="auto"/>
              <w:left w:val="nil"/>
              <w:bottom w:val="single" w:sz="4" w:space="0" w:color="auto"/>
            </w:tcBorders>
          </w:tcPr>
          <w:p w14:paraId="0E2C6550" w14:textId="1FBAB691" w:rsidR="0024346B" w:rsidRPr="00DC0553" w:rsidRDefault="0024346B" w:rsidP="006D70CB">
            <w:pPr>
              <w:jc w:val="right"/>
            </w:pPr>
            <w:r w:rsidRPr="00DC0553">
              <w:t>(</w:t>
            </w:r>
            <w:r w:rsidR="0025600A" w:rsidRPr="00DC0553">
              <w:t xml:space="preserve">Full </w:t>
            </w:r>
            <w:r w:rsidRPr="00DC0553">
              <w:t>name/s)</w:t>
            </w:r>
          </w:p>
        </w:tc>
      </w:tr>
      <w:tr w:rsidR="0024346B" w:rsidRPr="007A5EFD" w14:paraId="76E20E40" w14:textId="77777777" w:rsidTr="18EA6754">
        <w:trPr>
          <w:trHeight w:val="27"/>
        </w:trPr>
        <w:tc>
          <w:tcPr>
            <w:tcW w:w="10947"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5F1BC303" w14:textId="77777777" w:rsidR="0024346B" w:rsidRPr="00DC0553" w:rsidRDefault="0024346B" w:rsidP="00B20ED4">
            <w:pPr>
              <w:pStyle w:val="ListParagraph"/>
              <w:numPr>
                <w:ilvl w:val="0"/>
                <w:numId w:val="16"/>
              </w:numPr>
              <w:spacing w:after="0"/>
              <w:ind w:left="456"/>
            </w:pPr>
            <w:r w:rsidRPr="00DC0553">
              <w:t xml:space="preserve">Understand that I/we may be prosecuted under the </w:t>
            </w:r>
            <w:r w:rsidRPr="00DC0553">
              <w:rPr>
                <w:i/>
                <w:iCs w:val="0"/>
              </w:rPr>
              <w:t>Housing Act 1982</w:t>
            </w:r>
            <w:r w:rsidRPr="00DC0553">
              <w:t xml:space="preserve"> of the Northern Territory should I/we deliberately make a false or misleading statement in this application. Maximum penalty: 100 penalty units.</w:t>
            </w:r>
          </w:p>
          <w:p w14:paraId="47152979" w14:textId="77777777" w:rsidR="0024346B" w:rsidRPr="00DC0553" w:rsidRDefault="0024346B" w:rsidP="00B20ED4">
            <w:pPr>
              <w:pStyle w:val="ListParagraph"/>
              <w:numPr>
                <w:ilvl w:val="0"/>
                <w:numId w:val="16"/>
              </w:numPr>
              <w:spacing w:after="0"/>
              <w:ind w:left="456"/>
            </w:pPr>
            <w:r w:rsidRPr="00DC0553">
              <w:t>Authorise the Department of Territory Families, Housing and Communities staff to confirm any personal and financial background relevant to this application.</w:t>
            </w:r>
          </w:p>
          <w:p w14:paraId="11E4E991" w14:textId="77777777" w:rsidR="0024346B" w:rsidRPr="00DC0553" w:rsidRDefault="0024346B" w:rsidP="00B20ED4">
            <w:pPr>
              <w:pStyle w:val="ListParagraph"/>
              <w:numPr>
                <w:ilvl w:val="0"/>
                <w:numId w:val="16"/>
              </w:numPr>
              <w:spacing w:after="0"/>
              <w:ind w:left="456"/>
            </w:pPr>
            <w:r w:rsidRPr="00DC0553">
              <w:t>Understand that I/we must advise the Department of Territory Families, Housing and Communities of any changes to my/our circumstances (for example changes in income, contact details, or household size) that may affect this application.</w:t>
            </w:r>
          </w:p>
          <w:p w14:paraId="15E114A7" w14:textId="77777777" w:rsidR="0024346B" w:rsidRPr="00DC0553" w:rsidRDefault="0024346B" w:rsidP="00B20ED4">
            <w:pPr>
              <w:pStyle w:val="ListParagraph"/>
              <w:numPr>
                <w:ilvl w:val="0"/>
                <w:numId w:val="16"/>
              </w:numPr>
              <w:spacing w:after="0"/>
              <w:ind w:left="456"/>
            </w:pPr>
            <w:r w:rsidRPr="00DC0553">
              <w:t xml:space="preserve">Have had these responsibilities explained to me/us and understand I/we will be required to confirm and update the information contained in this application every six months. </w:t>
            </w:r>
          </w:p>
        </w:tc>
      </w:tr>
      <w:tr w:rsidR="0024346B" w:rsidRPr="004B57C2" w14:paraId="6A90F821" w14:textId="77777777" w:rsidTr="00693071">
        <w:trPr>
          <w:trHeight w:val="496"/>
        </w:trPr>
        <w:tc>
          <w:tcPr>
            <w:tcW w:w="2566" w:type="dxa"/>
            <w:gridSpan w:val="3"/>
            <w:tcBorders>
              <w:top w:val="single" w:sz="4" w:space="0" w:color="auto"/>
              <w:bottom w:val="single" w:sz="4" w:space="0" w:color="auto"/>
            </w:tcBorders>
            <w:shd w:val="clear" w:color="auto" w:fill="002060"/>
            <w:noWrap/>
            <w:tcMar>
              <w:top w:w="108" w:type="dxa"/>
              <w:bottom w:w="108" w:type="dxa"/>
            </w:tcMar>
            <w:vAlign w:val="center"/>
          </w:tcPr>
          <w:p w14:paraId="5949A74F" w14:textId="77777777" w:rsidR="0024346B" w:rsidRPr="002769FD" w:rsidRDefault="0024346B" w:rsidP="006D70CB">
            <w:pPr>
              <w:spacing w:after="0"/>
              <w:rPr>
                <w:rStyle w:val="Questionlabel"/>
                <w:szCs w:val="22"/>
              </w:rPr>
            </w:pPr>
            <w:r w:rsidRPr="002769FD">
              <w:rPr>
                <w:rStyle w:val="Questionlabel"/>
                <w:szCs w:val="22"/>
              </w:rPr>
              <w:t>Applicant 1 full name</w:t>
            </w:r>
          </w:p>
        </w:tc>
        <w:tc>
          <w:tcPr>
            <w:tcW w:w="6386" w:type="dxa"/>
            <w:gridSpan w:val="2"/>
            <w:tcBorders>
              <w:top w:val="single" w:sz="4" w:space="0" w:color="auto"/>
              <w:bottom w:val="single" w:sz="4" w:space="0" w:color="auto"/>
            </w:tcBorders>
            <w:noWrap/>
            <w:tcMar>
              <w:top w:w="108" w:type="dxa"/>
              <w:bottom w:w="108" w:type="dxa"/>
            </w:tcMar>
          </w:tcPr>
          <w:p w14:paraId="79A4577D" w14:textId="77777777" w:rsidR="0024346B" w:rsidRPr="00FD1C09" w:rsidRDefault="0024346B" w:rsidP="006D70CB">
            <w:pPr>
              <w:spacing w:after="0"/>
              <w:rPr>
                <w:rStyle w:val="Questionlabel"/>
                <w:b w:val="0"/>
                <w:bCs w:val="0"/>
                <w:szCs w:val="22"/>
              </w:rPr>
            </w:pPr>
          </w:p>
        </w:tc>
        <w:tc>
          <w:tcPr>
            <w:tcW w:w="1995" w:type="dxa"/>
            <w:gridSpan w:val="3"/>
            <w:tcBorders>
              <w:top w:val="single" w:sz="4" w:space="0" w:color="auto"/>
              <w:bottom w:val="nil"/>
            </w:tcBorders>
            <w:noWrap/>
            <w:tcMar>
              <w:top w:w="108" w:type="dxa"/>
              <w:bottom w:w="108" w:type="dxa"/>
            </w:tcMar>
          </w:tcPr>
          <w:p w14:paraId="30BD55CA" w14:textId="77777777" w:rsidR="0024346B" w:rsidRPr="00FD1C09" w:rsidRDefault="0024346B" w:rsidP="006D70CB">
            <w:pPr>
              <w:spacing w:after="0"/>
              <w:rPr>
                <w:rStyle w:val="Questionlabel"/>
                <w:b w:val="0"/>
                <w:bCs w:val="0"/>
                <w:szCs w:val="22"/>
              </w:rPr>
            </w:pPr>
            <w:r w:rsidRPr="00FD1C09">
              <w:rPr>
                <w:rStyle w:val="Questionlabel"/>
                <w:b w:val="0"/>
                <w:bCs w:val="0"/>
                <w:szCs w:val="22"/>
              </w:rPr>
              <w:t>Date</w:t>
            </w:r>
          </w:p>
        </w:tc>
      </w:tr>
      <w:tr w:rsidR="0024346B" w:rsidRPr="004B57C2" w14:paraId="165CCBE2" w14:textId="77777777" w:rsidTr="18EA6754">
        <w:trPr>
          <w:trHeight w:val="761"/>
        </w:trPr>
        <w:tc>
          <w:tcPr>
            <w:tcW w:w="2566" w:type="dxa"/>
            <w:gridSpan w:val="3"/>
            <w:tcBorders>
              <w:top w:val="single" w:sz="4" w:space="0" w:color="auto"/>
              <w:bottom w:val="single" w:sz="4" w:space="0" w:color="auto"/>
            </w:tcBorders>
            <w:shd w:val="clear" w:color="auto" w:fill="D9D9D9" w:themeFill="background2" w:themeFillShade="D9"/>
            <w:noWrap/>
            <w:tcMar>
              <w:top w:w="108" w:type="dxa"/>
              <w:bottom w:w="108" w:type="dxa"/>
            </w:tcMar>
            <w:vAlign w:val="center"/>
          </w:tcPr>
          <w:p w14:paraId="568BEA58" w14:textId="77777777" w:rsidR="0024346B" w:rsidRPr="00FD1C09" w:rsidRDefault="0024346B" w:rsidP="006D70CB">
            <w:pPr>
              <w:spacing w:after="0"/>
              <w:rPr>
                <w:rStyle w:val="Questionlabel"/>
                <w:b w:val="0"/>
                <w:bCs w:val="0"/>
                <w:szCs w:val="22"/>
              </w:rPr>
            </w:pPr>
            <w:r w:rsidRPr="00FD1C09">
              <w:rPr>
                <w:rStyle w:val="Questionlabel"/>
                <w:b w:val="0"/>
                <w:bCs w:val="0"/>
                <w:szCs w:val="22"/>
              </w:rPr>
              <w:t>Signature</w:t>
            </w:r>
          </w:p>
        </w:tc>
        <w:tc>
          <w:tcPr>
            <w:tcW w:w="6386" w:type="dxa"/>
            <w:gridSpan w:val="2"/>
            <w:tcBorders>
              <w:top w:val="single" w:sz="4" w:space="0" w:color="auto"/>
              <w:bottom w:val="single" w:sz="4" w:space="0" w:color="auto"/>
            </w:tcBorders>
            <w:noWrap/>
            <w:tcMar>
              <w:top w:w="108" w:type="dxa"/>
              <w:bottom w:w="108" w:type="dxa"/>
            </w:tcMar>
            <w:vAlign w:val="center"/>
          </w:tcPr>
          <w:p w14:paraId="50AA226F" w14:textId="77777777" w:rsidR="0024346B" w:rsidRPr="00FD1C09" w:rsidRDefault="0024346B" w:rsidP="006D70CB">
            <w:pPr>
              <w:spacing w:after="0"/>
              <w:rPr>
                <w:rStyle w:val="Questionlabel"/>
                <w:b w:val="0"/>
                <w:bCs w:val="0"/>
                <w:szCs w:val="22"/>
              </w:rPr>
            </w:pPr>
          </w:p>
          <w:p w14:paraId="29F7EED1" w14:textId="77777777" w:rsidR="0024346B" w:rsidRPr="00FD1C09" w:rsidRDefault="0024346B" w:rsidP="006D70CB">
            <w:pPr>
              <w:spacing w:after="0"/>
              <w:rPr>
                <w:rStyle w:val="Questionlabel"/>
                <w:b w:val="0"/>
                <w:bCs w:val="0"/>
                <w:szCs w:val="22"/>
              </w:rPr>
            </w:pPr>
          </w:p>
        </w:tc>
        <w:tc>
          <w:tcPr>
            <w:tcW w:w="1995" w:type="dxa"/>
            <w:gridSpan w:val="3"/>
            <w:tcBorders>
              <w:top w:val="nil"/>
              <w:bottom w:val="single" w:sz="4" w:space="0" w:color="auto"/>
            </w:tcBorders>
            <w:noWrap/>
            <w:tcMar>
              <w:top w:w="108" w:type="dxa"/>
              <w:bottom w:w="108" w:type="dxa"/>
            </w:tcMar>
          </w:tcPr>
          <w:p w14:paraId="27919062" w14:textId="5F7DFF75" w:rsidR="0024346B" w:rsidRPr="00FD1C09" w:rsidRDefault="0024346B" w:rsidP="006D70CB">
            <w:pPr>
              <w:spacing w:after="0"/>
              <w:rPr>
                <w:rStyle w:val="Questionlabel"/>
                <w:b w:val="0"/>
                <w:bCs w:val="0"/>
                <w:szCs w:val="22"/>
              </w:rPr>
            </w:pPr>
            <w:r w:rsidRPr="00FD1C09">
              <w:rPr>
                <w:szCs w:val="22"/>
              </w:rPr>
              <w:t xml:space="preserve">        </w:t>
            </w:r>
            <w:r w:rsidRPr="005A2333">
              <w:rPr>
                <w:sz w:val="28"/>
                <w:szCs w:val="28"/>
              </w:rPr>
              <w:t>/        /</w:t>
            </w:r>
          </w:p>
        </w:tc>
      </w:tr>
      <w:tr w:rsidR="0024346B" w:rsidRPr="004B57C2" w14:paraId="0C8610A2" w14:textId="77777777" w:rsidTr="00693071">
        <w:trPr>
          <w:trHeight w:val="478"/>
        </w:trPr>
        <w:tc>
          <w:tcPr>
            <w:tcW w:w="2566" w:type="dxa"/>
            <w:gridSpan w:val="3"/>
            <w:tcBorders>
              <w:top w:val="single" w:sz="4" w:space="0" w:color="auto"/>
              <w:bottom w:val="single" w:sz="4" w:space="0" w:color="auto"/>
            </w:tcBorders>
            <w:noWrap/>
            <w:tcMar>
              <w:top w:w="108" w:type="dxa"/>
              <w:bottom w:w="108" w:type="dxa"/>
            </w:tcMar>
            <w:vAlign w:val="center"/>
          </w:tcPr>
          <w:p w14:paraId="01064D23" w14:textId="596BF40A" w:rsidR="0024346B" w:rsidRPr="00FD1C09" w:rsidRDefault="0024346B" w:rsidP="006D70CB">
            <w:pPr>
              <w:spacing w:after="0"/>
              <w:rPr>
                <w:rStyle w:val="Questionlabel"/>
                <w:b w:val="0"/>
                <w:bCs w:val="0"/>
                <w:szCs w:val="22"/>
              </w:rPr>
            </w:pPr>
            <w:r>
              <w:rPr>
                <w:rStyle w:val="Questionlabel"/>
                <w:b w:val="0"/>
                <w:bCs w:val="0"/>
                <w:szCs w:val="22"/>
              </w:rPr>
              <w:t xml:space="preserve">Staff ID </w:t>
            </w:r>
          </w:p>
        </w:tc>
        <w:tc>
          <w:tcPr>
            <w:tcW w:w="6386" w:type="dxa"/>
            <w:gridSpan w:val="2"/>
            <w:tcBorders>
              <w:top w:val="single" w:sz="4" w:space="0" w:color="auto"/>
              <w:bottom w:val="single" w:sz="4" w:space="0" w:color="auto"/>
            </w:tcBorders>
            <w:noWrap/>
            <w:tcMar>
              <w:top w:w="108" w:type="dxa"/>
              <w:bottom w:w="108" w:type="dxa"/>
            </w:tcMar>
          </w:tcPr>
          <w:p w14:paraId="69C9D562" w14:textId="77777777" w:rsidR="0024346B" w:rsidRPr="00FD1C09" w:rsidRDefault="0024346B" w:rsidP="006D70CB">
            <w:pPr>
              <w:spacing w:after="0"/>
              <w:rPr>
                <w:rStyle w:val="Questionlabel"/>
                <w:b w:val="0"/>
                <w:bCs w:val="0"/>
                <w:szCs w:val="22"/>
              </w:rPr>
            </w:pPr>
          </w:p>
        </w:tc>
        <w:tc>
          <w:tcPr>
            <w:tcW w:w="1995" w:type="dxa"/>
            <w:gridSpan w:val="3"/>
            <w:tcBorders>
              <w:top w:val="single" w:sz="4" w:space="0" w:color="auto"/>
              <w:bottom w:val="nil"/>
            </w:tcBorders>
            <w:noWrap/>
            <w:tcMar>
              <w:top w:w="108" w:type="dxa"/>
              <w:bottom w:w="108" w:type="dxa"/>
            </w:tcMar>
          </w:tcPr>
          <w:p w14:paraId="7F0C0E1B" w14:textId="77777777" w:rsidR="0024346B" w:rsidRPr="00FD1C09" w:rsidRDefault="0024346B" w:rsidP="006D70CB">
            <w:pPr>
              <w:spacing w:after="0"/>
              <w:rPr>
                <w:rStyle w:val="Questionlabel"/>
                <w:b w:val="0"/>
                <w:bCs w:val="0"/>
                <w:szCs w:val="22"/>
              </w:rPr>
            </w:pPr>
            <w:r w:rsidRPr="00FD1C09">
              <w:rPr>
                <w:rStyle w:val="Questionlabel"/>
                <w:b w:val="0"/>
                <w:bCs w:val="0"/>
                <w:szCs w:val="22"/>
              </w:rPr>
              <w:t>Date</w:t>
            </w:r>
          </w:p>
        </w:tc>
      </w:tr>
      <w:tr w:rsidR="0024346B" w:rsidRPr="004B57C2" w14:paraId="4181DADB" w14:textId="77777777" w:rsidTr="18EA6754">
        <w:trPr>
          <w:trHeight w:val="629"/>
        </w:trPr>
        <w:tc>
          <w:tcPr>
            <w:tcW w:w="2566" w:type="dxa"/>
            <w:gridSpan w:val="3"/>
            <w:tcBorders>
              <w:top w:val="single" w:sz="4" w:space="0" w:color="auto"/>
              <w:bottom w:val="single" w:sz="4" w:space="0" w:color="auto"/>
            </w:tcBorders>
            <w:noWrap/>
            <w:tcMar>
              <w:top w:w="108" w:type="dxa"/>
              <w:bottom w:w="108" w:type="dxa"/>
            </w:tcMar>
            <w:vAlign w:val="center"/>
          </w:tcPr>
          <w:p w14:paraId="0E38BCD8" w14:textId="1CFE84B3" w:rsidR="0024346B" w:rsidRPr="00FD1C09" w:rsidRDefault="005A2333" w:rsidP="006D70CB">
            <w:pPr>
              <w:spacing w:after="0"/>
              <w:rPr>
                <w:rStyle w:val="Questionlabel"/>
                <w:b w:val="0"/>
                <w:bCs w:val="0"/>
                <w:szCs w:val="22"/>
              </w:rPr>
            </w:pPr>
            <w:r>
              <w:rPr>
                <w:rStyle w:val="Questionlabel"/>
                <w:b w:val="0"/>
                <w:bCs w:val="0"/>
                <w:szCs w:val="22"/>
              </w:rPr>
              <w:t>Staff</w:t>
            </w:r>
            <w:r w:rsidR="0024346B" w:rsidRPr="00FD1C09">
              <w:rPr>
                <w:rStyle w:val="Questionlabel"/>
                <w:b w:val="0"/>
                <w:bCs w:val="0"/>
                <w:szCs w:val="22"/>
              </w:rPr>
              <w:t xml:space="preserve"> signature</w:t>
            </w:r>
          </w:p>
        </w:tc>
        <w:tc>
          <w:tcPr>
            <w:tcW w:w="6386" w:type="dxa"/>
            <w:gridSpan w:val="2"/>
            <w:tcBorders>
              <w:top w:val="single" w:sz="4" w:space="0" w:color="auto"/>
              <w:bottom w:val="single" w:sz="4" w:space="0" w:color="auto"/>
            </w:tcBorders>
            <w:noWrap/>
            <w:tcMar>
              <w:top w:w="108" w:type="dxa"/>
              <w:bottom w:w="108" w:type="dxa"/>
            </w:tcMar>
            <w:vAlign w:val="center"/>
          </w:tcPr>
          <w:p w14:paraId="31B16178" w14:textId="77777777" w:rsidR="0024346B" w:rsidRPr="00FD1C09" w:rsidRDefault="0024346B" w:rsidP="006D70CB">
            <w:pPr>
              <w:spacing w:after="0"/>
              <w:rPr>
                <w:rStyle w:val="Questionlabel"/>
                <w:b w:val="0"/>
                <w:bCs w:val="0"/>
                <w:szCs w:val="22"/>
              </w:rPr>
            </w:pPr>
          </w:p>
          <w:p w14:paraId="7CF4F881" w14:textId="77777777" w:rsidR="0024346B" w:rsidRPr="00FD1C09" w:rsidRDefault="0024346B" w:rsidP="006D70CB">
            <w:pPr>
              <w:spacing w:after="0"/>
              <w:rPr>
                <w:rStyle w:val="Questionlabel"/>
                <w:b w:val="0"/>
                <w:bCs w:val="0"/>
                <w:szCs w:val="22"/>
              </w:rPr>
            </w:pPr>
          </w:p>
        </w:tc>
        <w:tc>
          <w:tcPr>
            <w:tcW w:w="1995" w:type="dxa"/>
            <w:gridSpan w:val="3"/>
            <w:tcBorders>
              <w:top w:val="nil"/>
              <w:bottom w:val="single" w:sz="4" w:space="0" w:color="auto"/>
            </w:tcBorders>
            <w:noWrap/>
            <w:tcMar>
              <w:top w:w="108" w:type="dxa"/>
              <w:bottom w:w="108" w:type="dxa"/>
            </w:tcMar>
          </w:tcPr>
          <w:p w14:paraId="5CEE6ABE" w14:textId="5FE76A79" w:rsidR="0024346B" w:rsidRPr="00FD1C09" w:rsidRDefault="0024346B" w:rsidP="006D70CB">
            <w:pPr>
              <w:spacing w:after="0"/>
              <w:rPr>
                <w:rStyle w:val="Questionlabel"/>
                <w:b w:val="0"/>
                <w:bCs w:val="0"/>
                <w:szCs w:val="22"/>
              </w:rPr>
            </w:pPr>
            <w:r w:rsidRPr="005A2333">
              <w:rPr>
                <w:sz w:val="28"/>
                <w:szCs w:val="28"/>
              </w:rPr>
              <w:t xml:space="preserve">       /       /</w:t>
            </w:r>
          </w:p>
        </w:tc>
      </w:tr>
      <w:tr w:rsidR="0024346B" w:rsidRPr="004B57C2" w14:paraId="2C5B4FA5" w14:textId="77777777" w:rsidTr="00693071">
        <w:trPr>
          <w:trHeight w:val="494"/>
        </w:trPr>
        <w:tc>
          <w:tcPr>
            <w:tcW w:w="2566" w:type="dxa"/>
            <w:gridSpan w:val="3"/>
            <w:tcBorders>
              <w:top w:val="single" w:sz="4" w:space="0" w:color="auto"/>
              <w:bottom w:val="single" w:sz="4" w:space="0" w:color="auto"/>
            </w:tcBorders>
            <w:shd w:val="clear" w:color="auto" w:fill="002060"/>
            <w:noWrap/>
            <w:tcMar>
              <w:top w:w="108" w:type="dxa"/>
              <w:bottom w:w="108" w:type="dxa"/>
            </w:tcMar>
            <w:vAlign w:val="center"/>
          </w:tcPr>
          <w:p w14:paraId="2DB5E99D" w14:textId="77777777" w:rsidR="0024346B" w:rsidRPr="002769FD" w:rsidRDefault="0024346B" w:rsidP="006D70CB">
            <w:pPr>
              <w:spacing w:after="0"/>
              <w:rPr>
                <w:rStyle w:val="Questionlabel"/>
                <w:szCs w:val="22"/>
              </w:rPr>
            </w:pPr>
            <w:r w:rsidRPr="002769FD">
              <w:rPr>
                <w:rStyle w:val="Questionlabel"/>
                <w:szCs w:val="22"/>
              </w:rPr>
              <w:t>Applicant 2 full name</w:t>
            </w:r>
          </w:p>
        </w:tc>
        <w:tc>
          <w:tcPr>
            <w:tcW w:w="6386" w:type="dxa"/>
            <w:gridSpan w:val="2"/>
            <w:tcBorders>
              <w:top w:val="single" w:sz="4" w:space="0" w:color="auto"/>
              <w:bottom w:val="single" w:sz="4" w:space="0" w:color="auto"/>
            </w:tcBorders>
            <w:noWrap/>
            <w:tcMar>
              <w:top w:w="108" w:type="dxa"/>
              <w:bottom w:w="108" w:type="dxa"/>
            </w:tcMar>
          </w:tcPr>
          <w:p w14:paraId="36CFEEA6" w14:textId="77777777" w:rsidR="0024346B" w:rsidRPr="00FD1C09" w:rsidRDefault="0024346B" w:rsidP="006D70CB">
            <w:pPr>
              <w:spacing w:after="0"/>
              <w:rPr>
                <w:rStyle w:val="Questionlabel"/>
                <w:b w:val="0"/>
                <w:bCs w:val="0"/>
                <w:szCs w:val="22"/>
              </w:rPr>
            </w:pPr>
          </w:p>
        </w:tc>
        <w:tc>
          <w:tcPr>
            <w:tcW w:w="1995" w:type="dxa"/>
            <w:gridSpan w:val="3"/>
            <w:tcBorders>
              <w:top w:val="single" w:sz="4" w:space="0" w:color="auto"/>
              <w:bottom w:val="nil"/>
            </w:tcBorders>
            <w:noWrap/>
            <w:tcMar>
              <w:top w:w="108" w:type="dxa"/>
              <w:bottom w:w="108" w:type="dxa"/>
            </w:tcMar>
          </w:tcPr>
          <w:p w14:paraId="62031C23" w14:textId="77777777" w:rsidR="0024346B" w:rsidRPr="00FD1C09" w:rsidRDefault="0024346B" w:rsidP="006D70CB">
            <w:pPr>
              <w:spacing w:after="0"/>
              <w:rPr>
                <w:rStyle w:val="Questionlabel"/>
                <w:b w:val="0"/>
                <w:bCs w:val="0"/>
                <w:szCs w:val="22"/>
              </w:rPr>
            </w:pPr>
            <w:r w:rsidRPr="00FD1C09">
              <w:rPr>
                <w:rStyle w:val="Questionlabel"/>
                <w:b w:val="0"/>
                <w:bCs w:val="0"/>
                <w:szCs w:val="22"/>
              </w:rPr>
              <w:t>Date</w:t>
            </w:r>
          </w:p>
        </w:tc>
      </w:tr>
      <w:tr w:rsidR="0024346B" w:rsidRPr="004B57C2" w14:paraId="75D5629E" w14:textId="77777777" w:rsidTr="18EA6754">
        <w:trPr>
          <w:trHeight w:val="895"/>
        </w:trPr>
        <w:tc>
          <w:tcPr>
            <w:tcW w:w="2566" w:type="dxa"/>
            <w:gridSpan w:val="3"/>
            <w:tcBorders>
              <w:top w:val="single" w:sz="4" w:space="0" w:color="auto"/>
              <w:bottom w:val="single" w:sz="4" w:space="0" w:color="auto"/>
            </w:tcBorders>
            <w:shd w:val="clear" w:color="auto" w:fill="D9D9D9" w:themeFill="background2" w:themeFillShade="D9"/>
            <w:noWrap/>
            <w:tcMar>
              <w:top w:w="108" w:type="dxa"/>
              <w:bottom w:w="108" w:type="dxa"/>
            </w:tcMar>
            <w:vAlign w:val="center"/>
          </w:tcPr>
          <w:p w14:paraId="460B3A1E" w14:textId="77777777" w:rsidR="0024346B" w:rsidRPr="00FD1C09" w:rsidRDefault="0024346B" w:rsidP="006D70CB">
            <w:pPr>
              <w:spacing w:after="0"/>
              <w:rPr>
                <w:rStyle w:val="Questionlabel"/>
                <w:b w:val="0"/>
                <w:bCs w:val="0"/>
                <w:szCs w:val="22"/>
              </w:rPr>
            </w:pPr>
            <w:r w:rsidRPr="00FD1C09">
              <w:rPr>
                <w:rStyle w:val="Questionlabel"/>
                <w:b w:val="0"/>
                <w:bCs w:val="0"/>
                <w:szCs w:val="22"/>
              </w:rPr>
              <w:t>Signature</w:t>
            </w:r>
          </w:p>
        </w:tc>
        <w:tc>
          <w:tcPr>
            <w:tcW w:w="6386" w:type="dxa"/>
            <w:gridSpan w:val="2"/>
            <w:tcBorders>
              <w:top w:val="single" w:sz="4" w:space="0" w:color="auto"/>
              <w:bottom w:val="single" w:sz="4" w:space="0" w:color="auto"/>
            </w:tcBorders>
            <w:noWrap/>
            <w:tcMar>
              <w:top w:w="108" w:type="dxa"/>
              <w:bottom w:w="108" w:type="dxa"/>
            </w:tcMar>
            <w:vAlign w:val="center"/>
          </w:tcPr>
          <w:p w14:paraId="37C16E2F" w14:textId="77777777" w:rsidR="0024346B" w:rsidRPr="00FD1C09" w:rsidRDefault="0024346B" w:rsidP="006D70CB">
            <w:pPr>
              <w:spacing w:after="0"/>
              <w:rPr>
                <w:rStyle w:val="Questionlabel"/>
                <w:b w:val="0"/>
                <w:bCs w:val="0"/>
                <w:szCs w:val="22"/>
              </w:rPr>
            </w:pPr>
          </w:p>
          <w:p w14:paraId="12ACE063" w14:textId="77777777" w:rsidR="0024346B" w:rsidRPr="00FD1C09" w:rsidRDefault="0024346B" w:rsidP="006D70CB">
            <w:pPr>
              <w:spacing w:after="0"/>
              <w:rPr>
                <w:rStyle w:val="Questionlabel"/>
                <w:b w:val="0"/>
                <w:bCs w:val="0"/>
                <w:szCs w:val="22"/>
              </w:rPr>
            </w:pPr>
          </w:p>
        </w:tc>
        <w:tc>
          <w:tcPr>
            <w:tcW w:w="1995" w:type="dxa"/>
            <w:gridSpan w:val="3"/>
            <w:tcBorders>
              <w:top w:val="nil"/>
              <w:bottom w:val="single" w:sz="4" w:space="0" w:color="auto"/>
            </w:tcBorders>
            <w:noWrap/>
            <w:tcMar>
              <w:top w:w="108" w:type="dxa"/>
              <w:bottom w:w="108" w:type="dxa"/>
            </w:tcMar>
          </w:tcPr>
          <w:p w14:paraId="0D28EB3E" w14:textId="490BAC8D" w:rsidR="0024346B" w:rsidRPr="00FD1C09" w:rsidRDefault="0024346B" w:rsidP="006D70CB">
            <w:pPr>
              <w:spacing w:after="0"/>
              <w:rPr>
                <w:rStyle w:val="Questionlabel"/>
                <w:b w:val="0"/>
                <w:bCs w:val="0"/>
                <w:szCs w:val="22"/>
              </w:rPr>
            </w:pPr>
            <w:r w:rsidRPr="005A2333">
              <w:rPr>
                <w:sz w:val="28"/>
                <w:szCs w:val="28"/>
              </w:rPr>
              <w:t xml:space="preserve">       /        /</w:t>
            </w:r>
          </w:p>
        </w:tc>
      </w:tr>
      <w:tr w:rsidR="00F40B35" w:rsidRPr="004B57C2" w14:paraId="1DF93469" w14:textId="77777777" w:rsidTr="18EA6754">
        <w:trPr>
          <w:trHeight w:val="186"/>
        </w:trPr>
        <w:tc>
          <w:tcPr>
            <w:tcW w:w="10947" w:type="dxa"/>
            <w:gridSpan w:val="8"/>
            <w:tcBorders>
              <w:top w:val="single" w:sz="4" w:space="0" w:color="auto"/>
              <w:bottom w:val="single" w:sz="4" w:space="0" w:color="auto"/>
            </w:tcBorders>
            <w:shd w:val="clear" w:color="auto" w:fill="002060"/>
            <w:noWrap/>
            <w:tcMar>
              <w:top w:w="108" w:type="dxa"/>
              <w:bottom w:w="108" w:type="dxa"/>
            </w:tcMar>
            <w:vAlign w:val="center"/>
          </w:tcPr>
          <w:p w14:paraId="60043F31" w14:textId="457A27AD" w:rsidR="00F40B35" w:rsidRPr="00F40B35" w:rsidRDefault="00F40B35" w:rsidP="006D70CB">
            <w:pPr>
              <w:spacing w:after="0"/>
              <w:rPr>
                <w:sz w:val="28"/>
                <w:szCs w:val="28"/>
              </w:rPr>
            </w:pPr>
            <w:r w:rsidRPr="00F40B35">
              <w:rPr>
                <w:rStyle w:val="Questionlabel"/>
                <w:szCs w:val="22"/>
              </w:rPr>
              <w:t>Front Counter Staff to complete</w:t>
            </w:r>
            <w:r>
              <w:rPr>
                <w:rStyle w:val="Questionlabel"/>
                <w:szCs w:val="22"/>
              </w:rPr>
              <w:t xml:space="preserve"> below,</w:t>
            </w:r>
          </w:p>
        </w:tc>
      </w:tr>
      <w:tr w:rsidR="0024346B" w:rsidRPr="004B57C2" w14:paraId="2B55BE44" w14:textId="77777777" w:rsidTr="00693071">
        <w:trPr>
          <w:trHeight w:val="447"/>
        </w:trPr>
        <w:tc>
          <w:tcPr>
            <w:tcW w:w="2566" w:type="dxa"/>
            <w:gridSpan w:val="3"/>
            <w:tcBorders>
              <w:top w:val="single" w:sz="4" w:space="0" w:color="auto"/>
              <w:bottom w:val="single" w:sz="4" w:space="0" w:color="auto"/>
            </w:tcBorders>
            <w:noWrap/>
            <w:tcMar>
              <w:top w:w="108" w:type="dxa"/>
              <w:bottom w:w="108" w:type="dxa"/>
            </w:tcMar>
            <w:vAlign w:val="center"/>
          </w:tcPr>
          <w:p w14:paraId="163530FA" w14:textId="38EFDA44" w:rsidR="0024346B" w:rsidRPr="00FD1C09" w:rsidRDefault="0024346B" w:rsidP="006D70CB">
            <w:pPr>
              <w:spacing w:after="0"/>
              <w:rPr>
                <w:rStyle w:val="Questionlabel"/>
                <w:b w:val="0"/>
                <w:bCs w:val="0"/>
                <w:szCs w:val="22"/>
              </w:rPr>
            </w:pPr>
            <w:r>
              <w:rPr>
                <w:rStyle w:val="Questionlabel"/>
                <w:b w:val="0"/>
                <w:bCs w:val="0"/>
                <w:szCs w:val="22"/>
              </w:rPr>
              <w:t xml:space="preserve">Staff </w:t>
            </w:r>
            <w:proofErr w:type="gramStart"/>
            <w:r w:rsidR="00E612A4">
              <w:rPr>
                <w:rStyle w:val="Questionlabel"/>
                <w:b w:val="0"/>
                <w:bCs w:val="0"/>
                <w:szCs w:val="22"/>
              </w:rPr>
              <w:t>3 digit</w:t>
            </w:r>
            <w:proofErr w:type="gramEnd"/>
            <w:r w:rsidR="00E612A4">
              <w:rPr>
                <w:rStyle w:val="Questionlabel"/>
                <w:b w:val="0"/>
                <w:bCs w:val="0"/>
                <w:szCs w:val="22"/>
              </w:rPr>
              <w:t xml:space="preserve"> ID</w:t>
            </w:r>
          </w:p>
        </w:tc>
        <w:tc>
          <w:tcPr>
            <w:tcW w:w="6386" w:type="dxa"/>
            <w:gridSpan w:val="2"/>
            <w:tcBorders>
              <w:top w:val="single" w:sz="4" w:space="0" w:color="auto"/>
              <w:bottom w:val="single" w:sz="4" w:space="0" w:color="auto"/>
            </w:tcBorders>
            <w:noWrap/>
            <w:tcMar>
              <w:top w:w="108" w:type="dxa"/>
              <w:bottom w:w="108" w:type="dxa"/>
            </w:tcMar>
          </w:tcPr>
          <w:p w14:paraId="11A497C0" w14:textId="77777777" w:rsidR="0024346B" w:rsidRPr="00FD1C09" w:rsidRDefault="0024346B" w:rsidP="006D70CB">
            <w:pPr>
              <w:spacing w:after="0"/>
              <w:rPr>
                <w:rStyle w:val="Questionlabel"/>
                <w:b w:val="0"/>
                <w:bCs w:val="0"/>
                <w:szCs w:val="22"/>
              </w:rPr>
            </w:pPr>
          </w:p>
        </w:tc>
        <w:tc>
          <w:tcPr>
            <w:tcW w:w="1995" w:type="dxa"/>
            <w:gridSpan w:val="3"/>
            <w:tcBorders>
              <w:top w:val="single" w:sz="4" w:space="0" w:color="auto"/>
              <w:bottom w:val="nil"/>
            </w:tcBorders>
            <w:noWrap/>
            <w:tcMar>
              <w:top w:w="108" w:type="dxa"/>
              <w:bottom w:w="108" w:type="dxa"/>
            </w:tcMar>
          </w:tcPr>
          <w:p w14:paraId="725E6BAD" w14:textId="77777777" w:rsidR="0024346B" w:rsidRPr="00FD1C09" w:rsidRDefault="0024346B" w:rsidP="006D70CB">
            <w:pPr>
              <w:spacing w:after="0"/>
              <w:rPr>
                <w:rStyle w:val="Questionlabel"/>
                <w:b w:val="0"/>
                <w:bCs w:val="0"/>
                <w:szCs w:val="22"/>
              </w:rPr>
            </w:pPr>
            <w:r w:rsidRPr="00FD1C09">
              <w:rPr>
                <w:rStyle w:val="Questionlabel"/>
                <w:b w:val="0"/>
                <w:bCs w:val="0"/>
                <w:szCs w:val="22"/>
              </w:rPr>
              <w:t>Date</w:t>
            </w:r>
          </w:p>
        </w:tc>
      </w:tr>
      <w:tr w:rsidR="00875F3F" w:rsidRPr="004B57C2" w14:paraId="5C402194" w14:textId="77777777" w:rsidTr="00693071">
        <w:trPr>
          <w:trHeight w:val="623"/>
        </w:trPr>
        <w:tc>
          <w:tcPr>
            <w:tcW w:w="2566" w:type="dxa"/>
            <w:gridSpan w:val="3"/>
            <w:tcBorders>
              <w:top w:val="single" w:sz="4" w:space="0" w:color="auto"/>
              <w:bottom w:val="single" w:sz="4" w:space="0" w:color="auto"/>
            </w:tcBorders>
            <w:noWrap/>
            <w:tcMar>
              <w:top w:w="108" w:type="dxa"/>
              <w:bottom w:w="108" w:type="dxa"/>
            </w:tcMar>
            <w:vAlign w:val="center"/>
          </w:tcPr>
          <w:p w14:paraId="2CDDCCC3" w14:textId="1A558FE5" w:rsidR="00875F3F" w:rsidRPr="00FD1C09" w:rsidRDefault="005A2333" w:rsidP="006D70CB">
            <w:pPr>
              <w:spacing w:after="0"/>
              <w:rPr>
                <w:rStyle w:val="Questionlabel"/>
                <w:b w:val="0"/>
                <w:bCs w:val="0"/>
                <w:szCs w:val="22"/>
              </w:rPr>
            </w:pPr>
            <w:r>
              <w:rPr>
                <w:rStyle w:val="Questionlabel"/>
                <w:b w:val="0"/>
                <w:bCs w:val="0"/>
                <w:szCs w:val="22"/>
              </w:rPr>
              <w:t>Staff</w:t>
            </w:r>
            <w:r w:rsidR="00875F3F" w:rsidRPr="00FD1C09">
              <w:rPr>
                <w:rStyle w:val="Questionlabel"/>
                <w:b w:val="0"/>
                <w:bCs w:val="0"/>
                <w:szCs w:val="22"/>
              </w:rPr>
              <w:t xml:space="preserve"> signature</w:t>
            </w:r>
          </w:p>
        </w:tc>
        <w:tc>
          <w:tcPr>
            <w:tcW w:w="6386" w:type="dxa"/>
            <w:gridSpan w:val="2"/>
            <w:tcBorders>
              <w:top w:val="single" w:sz="4" w:space="0" w:color="auto"/>
              <w:bottom w:val="single" w:sz="4" w:space="0" w:color="auto"/>
            </w:tcBorders>
            <w:noWrap/>
            <w:tcMar>
              <w:top w:w="108" w:type="dxa"/>
              <w:bottom w:w="108" w:type="dxa"/>
            </w:tcMar>
            <w:vAlign w:val="center"/>
          </w:tcPr>
          <w:p w14:paraId="54051CFF" w14:textId="77777777" w:rsidR="00875F3F" w:rsidRPr="00FD1C09" w:rsidRDefault="00875F3F" w:rsidP="006D70CB">
            <w:pPr>
              <w:spacing w:after="0"/>
              <w:rPr>
                <w:rStyle w:val="Questionlabel"/>
                <w:b w:val="0"/>
                <w:bCs w:val="0"/>
                <w:szCs w:val="22"/>
              </w:rPr>
            </w:pPr>
          </w:p>
          <w:p w14:paraId="63365068" w14:textId="77777777" w:rsidR="00875F3F" w:rsidRPr="00FD1C09" w:rsidRDefault="00875F3F" w:rsidP="006D70CB">
            <w:pPr>
              <w:spacing w:after="0"/>
              <w:rPr>
                <w:rStyle w:val="Questionlabel"/>
                <w:b w:val="0"/>
                <w:bCs w:val="0"/>
                <w:szCs w:val="22"/>
              </w:rPr>
            </w:pPr>
          </w:p>
        </w:tc>
        <w:tc>
          <w:tcPr>
            <w:tcW w:w="1995" w:type="dxa"/>
            <w:gridSpan w:val="3"/>
            <w:tcBorders>
              <w:top w:val="nil"/>
              <w:bottom w:val="single" w:sz="4" w:space="0" w:color="auto"/>
            </w:tcBorders>
            <w:noWrap/>
            <w:tcMar>
              <w:top w:w="108" w:type="dxa"/>
              <w:bottom w:w="108" w:type="dxa"/>
            </w:tcMar>
          </w:tcPr>
          <w:p w14:paraId="35B78398" w14:textId="4C325ACE" w:rsidR="00875F3F" w:rsidRPr="00FD1C09" w:rsidRDefault="00875F3F" w:rsidP="006D70CB">
            <w:pPr>
              <w:spacing w:after="0"/>
              <w:rPr>
                <w:rStyle w:val="Questionlabel"/>
                <w:b w:val="0"/>
                <w:bCs w:val="0"/>
                <w:szCs w:val="22"/>
              </w:rPr>
            </w:pPr>
            <w:r w:rsidRPr="005A2333">
              <w:rPr>
                <w:sz w:val="28"/>
                <w:szCs w:val="28"/>
              </w:rPr>
              <w:t xml:space="preserve">       /        /</w:t>
            </w:r>
          </w:p>
        </w:tc>
      </w:tr>
      <w:tr w:rsidR="007D6DEE" w:rsidRPr="00337828" w14:paraId="42255CA5" w14:textId="77777777" w:rsidTr="00693071">
        <w:trPr>
          <w:gridBefore w:val="1"/>
          <w:gridAfter w:val="1"/>
          <w:wBefore w:w="147" w:type="dxa"/>
          <w:wAfter w:w="177" w:type="dxa"/>
          <w:trHeight w:val="567"/>
        </w:trPr>
        <w:tc>
          <w:tcPr>
            <w:tcW w:w="10623" w:type="dxa"/>
            <w:gridSpan w:val="6"/>
            <w:tcBorders>
              <w:top w:val="nil"/>
              <w:left w:val="single" w:sz="4" w:space="0" w:color="auto"/>
              <w:bottom w:val="single" w:sz="4" w:space="0" w:color="auto"/>
              <w:right w:val="single" w:sz="4" w:space="0" w:color="auto"/>
            </w:tcBorders>
            <w:shd w:val="clear" w:color="auto" w:fill="1F1F5F" w:themeFill="text1"/>
            <w:noWrap/>
            <w:tcMar>
              <w:top w:w="85" w:type="dxa"/>
              <w:bottom w:w="85" w:type="dxa"/>
            </w:tcMar>
            <w:vAlign w:val="center"/>
          </w:tcPr>
          <w:p w14:paraId="0DD51222" w14:textId="1E748B39" w:rsidR="007D6DEE" w:rsidRPr="00502349" w:rsidRDefault="00875F3F" w:rsidP="006D70CB">
            <w:pPr>
              <w:rPr>
                <w:b/>
                <w:sz w:val="21"/>
                <w:szCs w:val="21"/>
              </w:rPr>
            </w:pPr>
            <w:r>
              <w:lastRenderedPageBreak/>
              <w:t xml:space="preserve"> </w:t>
            </w:r>
            <w:r w:rsidR="007D6DEE" w:rsidRPr="00687D78">
              <w:rPr>
                <w:rStyle w:val="Questionlabel"/>
                <w:sz w:val="24"/>
                <w:szCs w:val="24"/>
              </w:rPr>
              <w:t xml:space="preserve">Part </w:t>
            </w:r>
            <w:r w:rsidR="007D6DEE">
              <w:rPr>
                <w:rStyle w:val="Questionlabel"/>
                <w:sz w:val="24"/>
                <w:szCs w:val="24"/>
              </w:rPr>
              <w:t>E</w:t>
            </w:r>
            <w:r w:rsidR="007D6DEE" w:rsidRPr="00687D78">
              <w:rPr>
                <w:rStyle w:val="Questionlabel"/>
                <w:sz w:val="24"/>
                <w:szCs w:val="24"/>
              </w:rPr>
              <w:t xml:space="preserve"> – Your checklist and</w:t>
            </w:r>
            <w:r w:rsidR="007D6DEE">
              <w:rPr>
                <w:rStyle w:val="Questionlabel"/>
                <w:sz w:val="24"/>
                <w:szCs w:val="24"/>
              </w:rPr>
              <w:t xml:space="preserve"> </w:t>
            </w:r>
            <w:r w:rsidR="000316C4">
              <w:rPr>
                <w:rStyle w:val="Questionlabel"/>
                <w:sz w:val="24"/>
                <w:szCs w:val="24"/>
              </w:rPr>
              <w:t>permissions</w:t>
            </w:r>
          </w:p>
        </w:tc>
      </w:tr>
      <w:tr w:rsidR="007D6DEE" w:rsidRPr="00192875" w14:paraId="06043B5C" w14:textId="77777777" w:rsidTr="18EA6754">
        <w:trPr>
          <w:gridBefore w:val="1"/>
          <w:gridAfter w:val="1"/>
          <w:wBefore w:w="147" w:type="dxa"/>
          <w:wAfter w:w="177" w:type="dxa"/>
          <w:trHeight w:val="102"/>
        </w:trPr>
        <w:tc>
          <w:tcPr>
            <w:tcW w:w="10623" w:type="dxa"/>
            <w:gridSpan w:val="6"/>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6512892D" w14:textId="1B7B4A7F" w:rsidR="00F27823" w:rsidRDefault="004218EA" w:rsidP="006D70CB">
            <w:pPr>
              <w:spacing w:after="0"/>
              <w:rPr>
                <w:lang w:eastAsia="en-US"/>
              </w:rPr>
            </w:pPr>
            <w:r>
              <w:rPr>
                <w:lang w:eastAsia="en-US"/>
              </w:rPr>
              <w:t>Part E must be completed by the applicant before submitting the form at a housing office</w:t>
            </w:r>
            <w:r w:rsidR="00090081">
              <w:rPr>
                <w:lang w:eastAsia="en-US"/>
              </w:rPr>
              <w:t xml:space="preserve">. It </w:t>
            </w:r>
            <w:r w:rsidR="00F65ABE">
              <w:rPr>
                <w:lang w:eastAsia="en-US"/>
              </w:rPr>
              <w:t>is to ensure</w:t>
            </w:r>
            <w:r w:rsidR="00125FA9">
              <w:rPr>
                <w:lang w:eastAsia="en-US"/>
              </w:rPr>
              <w:t xml:space="preserve"> the Department ha</w:t>
            </w:r>
            <w:r w:rsidR="00A009F8">
              <w:rPr>
                <w:lang w:eastAsia="en-US"/>
              </w:rPr>
              <w:t>s</w:t>
            </w:r>
            <w:r w:rsidR="00125FA9">
              <w:rPr>
                <w:lang w:eastAsia="en-US"/>
              </w:rPr>
              <w:t xml:space="preserve"> all </w:t>
            </w:r>
            <w:r w:rsidR="00A009F8">
              <w:rPr>
                <w:lang w:eastAsia="en-US"/>
              </w:rPr>
              <w:t>necessary</w:t>
            </w:r>
            <w:r w:rsidR="00125FA9">
              <w:rPr>
                <w:lang w:eastAsia="en-US"/>
              </w:rPr>
              <w:t xml:space="preserve"> documents to </w:t>
            </w:r>
            <w:r w:rsidR="00975450">
              <w:rPr>
                <w:lang w:eastAsia="en-US"/>
              </w:rPr>
              <w:t>provide you with an outcome.</w:t>
            </w:r>
          </w:p>
          <w:p w14:paraId="088E30CF" w14:textId="359091AA" w:rsidR="00211A66" w:rsidRDefault="007D6DEE" w:rsidP="006D70CB">
            <w:pPr>
              <w:spacing w:after="0"/>
            </w:pPr>
            <w:r>
              <w:rPr>
                <w:lang w:eastAsia="en-US"/>
              </w:rPr>
              <w:t>If any part of the application form is incomplete or supporting documents are not provided</w:t>
            </w:r>
            <w:r w:rsidR="002C0DC0">
              <w:rPr>
                <w:lang w:eastAsia="en-US"/>
              </w:rPr>
              <w:t>,</w:t>
            </w:r>
            <w:r w:rsidR="00975450">
              <w:rPr>
                <w:lang w:eastAsia="en-US"/>
              </w:rPr>
              <w:t xml:space="preserve"> or insufficient</w:t>
            </w:r>
            <w:r w:rsidR="00211A66">
              <w:rPr>
                <w:lang w:eastAsia="en-US"/>
              </w:rPr>
              <w:t>,</w:t>
            </w:r>
            <w:r>
              <w:rPr>
                <w:lang w:eastAsia="en-US"/>
              </w:rPr>
              <w:t xml:space="preserve"> thi</w:t>
            </w:r>
            <w:r>
              <w:t>s</w:t>
            </w:r>
            <w:r>
              <w:rPr>
                <w:lang w:eastAsia="en-US"/>
              </w:rPr>
              <w:t xml:space="preserve"> application </w:t>
            </w:r>
            <w:r w:rsidRPr="000E787E">
              <w:rPr>
                <w:u w:val="single"/>
                <w:lang w:eastAsia="en-US"/>
              </w:rPr>
              <w:t>w</w:t>
            </w:r>
            <w:r w:rsidRPr="000E787E">
              <w:rPr>
                <w:u w:val="single"/>
              </w:rPr>
              <w:t xml:space="preserve">ill </w:t>
            </w:r>
            <w:r w:rsidRPr="000E787E">
              <w:rPr>
                <w:u w:val="single"/>
                <w:lang w:eastAsia="en-US"/>
              </w:rPr>
              <w:t>not be accepted</w:t>
            </w:r>
            <w:r w:rsidR="00211A66" w:rsidRPr="000E787E">
              <w:rPr>
                <w:u w:val="single"/>
              </w:rPr>
              <w:t>.</w:t>
            </w:r>
          </w:p>
          <w:p w14:paraId="2E600BEC" w14:textId="4A06C3E8" w:rsidR="007D6DEE" w:rsidRDefault="00211A66" w:rsidP="006D70CB">
            <w:pPr>
              <w:spacing w:after="0"/>
            </w:pPr>
            <w:r>
              <w:t>I</w:t>
            </w:r>
            <w:r w:rsidR="007D6DEE">
              <w:t xml:space="preserve">t is important that you complete the following checklist to prevent </w:t>
            </w:r>
            <w:r w:rsidR="00C5486D">
              <w:t xml:space="preserve">a </w:t>
            </w:r>
            <w:r w:rsidR="007D6DEE">
              <w:t>delay</w:t>
            </w:r>
            <w:r w:rsidR="00C5486D">
              <w:t xml:space="preserve"> in </w:t>
            </w:r>
            <w:r w:rsidR="00604362">
              <w:t>processing</w:t>
            </w:r>
            <w:r w:rsidR="007D6DEE">
              <w:t>.</w:t>
            </w:r>
          </w:p>
          <w:p w14:paraId="0A5F612C" w14:textId="77777777" w:rsidR="00604362" w:rsidRDefault="00604362" w:rsidP="006D70CB">
            <w:pPr>
              <w:spacing w:after="0"/>
              <w:rPr>
                <w:b/>
                <w:bCs/>
                <w:u w:val="single"/>
              </w:rPr>
            </w:pPr>
          </w:p>
          <w:p w14:paraId="35B61861" w14:textId="38E37DD7" w:rsidR="007D6DEE" w:rsidRDefault="007D6DEE" w:rsidP="006D70CB">
            <w:pPr>
              <w:spacing w:after="0"/>
            </w:pPr>
            <w:r w:rsidRPr="00F96BD7">
              <w:rPr>
                <w:b/>
                <w:bCs/>
                <w:u w:val="single"/>
              </w:rPr>
              <w:t>You must select YES or NO for all questions below</w:t>
            </w:r>
            <w:r>
              <w:t xml:space="preserve">.  </w:t>
            </w:r>
          </w:p>
          <w:p w14:paraId="25D20B32" w14:textId="2F79833A" w:rsidR="007D6DEE" w:rsidRPr="00192875" w:rsidRDefault="007D6DEE" w:rsidP="006D70CB">
            <w:pPr>
              <w:spacing w:after="0"/>
              <w:rPr>
                <w:lang w:eastAsia="en-US"/>
              </w:rPr>
            </w:pPr>
            <w:r>
              <w:t xml:space="preserve">When you submit this application, </w:t>
            </w:r>
            <w:r w:rsidR="005A3699">
              <w:t>we</w:t>
            </w:r>
            <w:r>
              <w:t xml:space="preserve"> will check</w:t>
            </w:r>
            <w:r w:rsidR="005A3699">
              <w:t xml:space="preserve"> that</w:t>
            </w:r>
            <w:r>
              <w:t xml:space="preserve"> you have provided the necessary documentation. If </w:t>
            </w:r>
            <w:r w:rsidR="00604362">
              <w:t>the form is not completed correctly</w:t>
            </w:r>
            <w:r w:rsidR="00090081">
              <w:t xml:space="preserve">, or </w:t>
            </w:r>
            <w:r>
              <w:t xml:space="preserve">you are unable to provide all </w:t>
            </w:r>
            <w:r w:rsidR="00090081">
              <w:t xml:space="preserve">the required </w:t>
            </w:r>
            <w:r>
              <w:t>documentation, this form will be returned to you</w:t>
            </w:r>
            <w:r w:rsidR="00090081">
              <w:t>.</w:t>
            </w:r>
          </w:p>
        </w:tc>
      </w:tr>
      <w:tr w:rsidR="00BE287D" w:rsidRPr="002C0BEF" w14:paraId="0AA3DBEE" w14:textId="77777777" w:rsidTr="18EA6754">
        <w:trPr>
          <w:gridBefore w:val="1"/>
          <w:gridAfter w:val="1"/>
          <w:wBefore w:w="147" w:type="dxa"/>
          <w:wAfter w:w="177" w:type="dxa"/>
          <w:trHeight w:val="291"/>
        </w:trPr>
        <w:tc>
          <w:tcPr>
            <w:tcW w:w="7358" w:type="dxa"/>
            <w:gridSpan w:val="3"/>
            <w:tcBorders>
              <w:top w:val="single" w:sz="4" w:space="0" w:color="auto"/>
              <w:left w:val="single" w:sz="4" w:space="0" w:color="auto"/>
              <w:bottom w:val="single" w:sz="4" w:space="0" w:color="auto"/>
              <w:right w:val="single" w:sz="4" w:space="0" w:color="auto"/>
            </w:tcBorders>
            <w:shd w:val="clear" w:color="auto" w:fill="002060"/>
            <w:noWrap/>
            <w:tcMar>
              <w:top w:w="85" w:type="dxa"/>
              <w:bottom w:w="85" w:type="dxa"/>
            </w:tcMar>
          </w:tcPr>
          <w:p w14:paraId="7B4297E1" w14:textId="77777777" w:rsidR="00BE287D" w:rsidRPr="00A321CE" w:rsidRDefault="00BE287D" w:rsidP="006D70CB">
            <w:pPr>
              <w:rPr>
                <w:b/>
                <w:bCs/>
              </w:rPr>
            </w:pPr>
            <w:r w:rsidRPr="00A321CE">
              <w:rPr>
                <w:b/>
                <w:bCs/>
              </w:rPr>
              <w:t xml:space="preserve">Your </w:t>
            </w:r>
            <w:proofErr w:type="gramStart"/>
            <w:r w:rsidRPr="00A321CE">
              <w:rPr>
                <w:b/>
                <w:bCs/>
              </w:rPr>
              <w:t>Application</w:t>
            </w:r>
            <w:proofErr w:type="gramEnd"/>
          </w:p>
        </w:tc>
        <w:tc>
          <w:tcPr>
            <w:tcW w:w="1552" w:type="dxa"/>
            <w:gridSpan w:val="2"/>
            <w:tcBorders>
              <w:top w:val="single" w:sz="4" w:space="0" w:color="auto"/>
              <w:bottom w:val="single" w:sz="4" w:space="0" w:color="auto"/>
              <w:right w:val="single" w:sz="4" w:space="0" w:color="auto"/>
            </w:tcBorders>
            <w:shd w:val="clear" w:color="auto" w:fill="002060"/>
            <w:noWrap/>
            <w:tcMar>
              <w:top w:w="85" w:type="dxa"/>
              <w:bottom w:w="85" w:type="dxa"/>
            </w:tcMar>
          </w:tcPr>
          <w:p w14:paraId="44C98335" w14:textId="77777777" w:rsidR="00BE287D" w:rsidRPr="00A321CE" w:rsidRDefault="00BE287D" w:rsidP="006D70CB">
            <w:pPr>
              <w:jc w:val="center"/>
              <w:rPr>
                <w:b/>
                <w:bCs/>
              </w:rPr>
            </w:pPr>
            <w:r w:rsidRPr="00A321CE">
              <w:rPr>
                <w:b/>
                <w:bCs/>
              </w:rPr>
              <w:t>Applicant</w:t>
            </w:r>
          </w:p>
        </w:tc>
        <w:tc>
          <w:tcPr>
            <w:tcW w:w="1713" w:type="dxa"/>
            <w:tcBorders>
              <w:top w:val="single" w:sz="4" w:space="0" w:color="auto"/>
              <w:bottom w:val="single" w:sz="4" w:space="0" w:color="auto"/>
              <w:right w:val="single" w:sz="4" w:space="0" w:color="auto"/>
            </w:tcBorders>
            <w:shd w:val="clear" w:color="auto" w:fill="002060"/>
            <w:noWrap/>
            <w:tcMar>
              <w:top w:w="85" w:type="dxa"/>
              <w:bottom w:w="85" w:type="dxa"/>
            </w:tcMar>
          </w:tcPr>
          <w:p w14:paraId="01BB5476" w14:textId="77777777" w:rsidR="00BE287D" w:rsidRPr="00A321CE" w:rsidRDefault="00BE287D" w:rsidP="006D70CB">
            <w:pPr>
              <w:jc w:val="center"/>
              <w:rPr>
                <w:b/>
                <w:bCs/>
              </w:rPr>
            </w:pPr>
            <w:r w:rsidRPr="00A321CE">
              <w:rPr>
                <w:b/>
                <w:bCs/>
              </w:rPr>
              <w:t xml:space="preserve">Front Counter </w:t>
            </w:r>
          </w:p>
        </w:tc>
      </w:tr>
      <w:tr w:rsidR="00BE287D" w:rsidRPr="002C0BEF" w14:paraId="1022EF80" w14:textId="77777777" w:rsidTr="18EA6754">
        <w:trPr>
          <w:gridBefore w:val="1"/>
          <w:gridAfter w:val="1"/>
          <w:wBefore w:w="147" w:type="dxa"/>
          <w:wAfter w:w="177" w:type="dxa"/>
          <w:trHeight w:val="435"/>
        </w:trPr>
        <w:tc>
          <w:tcPr>
            <w:tcW w:w="7358" w:type="dxa"/>
            <w:gridSpan w:val="3"/>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4B39019E" w14:textId="0BD0D64D" w:rsidR="00BE287D" w:rsidRPr="00A55EE8" w:rsidRDefault="00BE287D" w:rsidP="006D70CB">
            <w:r>
              <w:t>Is part A</w:t>
            </w:r>
            <w:r w:rsidR="00F539FB">
              <w:t>,</w:t>
            </w:r>
            <w:r>
              <w:t xml:space="preserve"> </w:t>
            </w:r>
            <w:r w:rsidR="00A321CE">
              <w:t>‘</w:t>
            </w:r>
            <w:r w:rsidR="00685B4A">
              <w:rPr>
                <w:i/>
                <w:iCs/>
              </w:rPr>
              <w:t xml:space="preserve">Your </w:t>
            </w:r>
            <w:r w:rsidR="00A321CE">
              <w:rPr>
                <w:i/>
                <w:iCs/>
              </w:rPr>
              <w:t>a</w:t>
            </w:r>
            <w:r w:rsidR="00E37EDB">
              <w:rPr>
                <w:i/>
                <w:iCs/>
              </w:rPr>
              <w:t>pplication</w:t>
            </w:r>
            <w:r w:rsidR="00A321CE">
              <w:rPr>
                <w:i/>
                <w:iCs/>
              </w:rPr>
              <w:t>’</w:t>
            </w:r>
            <w:r w:rsidR="00F539FB">
              <w:rPr>
                <w:i/>
                <w:iCs/>
              </w:rPr>
              <w:t>,</w:t>
            </w:r>
            <w:r w:rsidR="00685B4A">
              <w:t xml:space="preserve"> </w:t>
            </w:r>
            <w:r>
              <w:t>completed?</w:t>
            </w:r>
          </w:p>
        </w:tc>
        <w:tc>
          <w:tcPr>
            <w:tcW w:w="1552" w:type="dxa"/>
            <w:gridSpan w:val="2"/>
            <w:tcBorders>
              <w:top w:val="single" w:sz="4" w:space="0" w:color="auto"/>
              <w:bottom w:val="single" w:sz="4" w:space="0" w:color="auto"/>
              <w:right w:val="single" w:sz="4" w:space="0" w:color="auto"/>
            </w:tcBorders>
            <w:noWrap/>
            <w:tcMar>
              <w:top w:w="85" w:type="dxa"/>
              <w:bottom w:w="85" w:type="dxa"/>
            </w:tcMar>
          </w:tcPr>
          <w:p w14:paraId="64FFF828" w14:textId="77777777" w:rsidR="00BE287D" w:rsidRPr="002C0BEF" w:rsidRDefault="00000000" w:rsidP="006D70CB">
            <w:pPr>
              <w:jc w:val="center"/>
            </w:pPr>
            <w:sdt>
              <w:sdtPr>
                <w:rPr>
                  <w:rFonts w:asciiTheme="minorHAnsi" w:hAnsiTheme="minorHAnsi" w:cs="Arial"/>
                  <w:b/>
                  <w:bCs/>
                  <w:sz w:val="21"/>
                  <w:szCs w:val="21"/>
                </w:rPr>
                <w:id w:val="-1287278428"/>
                <w14:checkbox>
                  <w14:checked w14:val="0"/>
                  <w14:checkedState w14:val="2612" w14:font="MS Gothic"/>
                  <w14:uncheckedState w14:val="2610" w14:font="MS Gothic"/>
                </w14:checkbox>
              </w:sdtPr>
              <w:sdtContent>
                <w:r w:rsidR="00BE287D">
                  <w:rPr>
                    <w:rFonts w:ascii="MS Gothic" w:eastAsia="MS Gothic" w:hAnsi="MS Gothic" w:cs="Arial" w:hint="eastAsia"/>
                    <w:b/>
                    <w:bCs/>
                    <w:sz w:val="21"/>
                    <w:szCs w:val="21"/>
                  </w:rPr>
                  <w:t>☐</w:t>
                </w:r>
              </w:sdtContent>
            </w:sdt>
            <w:r w:rsidR="00BE287D" w:rsidRPr="000718A3">
              <w:rPr>
                <w:rFonts w:asciiTheme="minorHAnsi" w:hAnsiTheme="minorHAnsi" w:cs="Arial"/>
                <w:sz w:val="21"/>
                <w:szCs w:val="21"/>
              </w:rPr>
              <w:t xml:space="preserve"> Yes   </w:t>
            </w:r>
            <w:sdt>
              <w:sdtPr>
                <w:rPr>
                  <w:rFonts w:asciiTheme="minorHAnsi" w:hAnsiTheme="minorHAnsi" w:cs="Arial"/>
                  <w:sz w:val="21"/>
                  <w:szCs w:val="21"/>
                </w:rPr>
                <w:id w:val="-291139888"/>
                <w14:checkbox>
                  <w14:checked w14:val="0"/>
                  <w14:checkedState w14:val="2612" w14:font="MS Gothic"/>
                  <w14:uncheckedState w14:val="2610" w14:font="MS Gothic"/>
                </w14:checkbox>
              </w:sdtPr>
              <w:sdtContent>
                <w:r w:rsidR="00BE287D" w:rsidRPr="000718A3">
                  <w:rPr>
                    <w:rFonts w:ascii="MS Gothic" w:eastAsia="MS Gothic" w:hAnsi="MS Gothic" w:cs="Arial" w:hint="eastAsia"/>
                    <w:sz w:val="21"/>
                    <w:szCs w:val="21"/>
                  </w:rPr>
                  <w:t>☐</w:t>
                </w:r>
              </w:sdtContent>
            </w:sdt>
            <w:r w:rsidR="00BE287D" w:rsidRPr="000718A3">
              <w:rPr>
                <w:rFonts w:asciiTheme="minorHAnsi" w:hAnsiTheme="minorHAnsi" w:cs="Arial"/>
                <w:sz w:val="21"/>
                <w:szCs w:val="21"/>
              </w:rPr>
              <w:t xml:space="preserve"> No</w:t>
            </w:r>
          </w:p>
        </w:tc>
        <w:tc>
          <w:tcPr>
            <w:tcW w:w="1713" w:type="dxa"/>
            <w:tcBorders>
              <w:top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4AE00B6B" w14:textId="77777777" w:rsidR="00BE287D" w:rsidRPr="002C0BEF" w:rsidRDefault="00000000" w:rsidP="006D70CB">
            <w:sdt>
              <w:sdtPr>
                <w:rPr>
                  <w:rFonts w:asciiTheme="minorHAnsi" w:hAnsiTheme="minorHAnsi" w:cs="Arial"/>
                  <w:b/>
                  <w:bCs/>
                  <w:sz w:val="21"/>
                  <w:szCs w:val="21"/>
                </w:rPr>
                <w:id w:val="-1442841747"/>
                <w14:checkbox>
                  <w14:checked w14:val="0"/>
                  <w14:checkedState w14:val="2612" w14:font="MS Gothic"/>
                  <w14:uncheckedState w14:val="2610" w14:font="MS Gothic"/>
                </w14:checkbox>
              </w:sdtPr>
              <w:sdtContent>
                <w:r w:rsidR="00BE287D">
                  <w:rPr>
                    <w:rFonts w:ascii="MS Gothic" w:eastAsia="MS Gothic" w:hAnsi="MS Gothic" w:cs="Arial" w:hint="eastAsia"/>
                    <w:b/>
                    <w:bCs/>
                    <w:sz w:val="21"/>
                    <w:szCs w:val="21"/>
                  </w:rPr>
                  <w:t>☐</w:t>
                </w:r>
              </w:sdtContent>
            </w:sdt>
            <w:r w:rsidR="00BE287D" w:rsidRPr="000718A3">
              <w:rPr>
                <w:rFonts w:asciiTheme="minorHAnsi" w:hAnsiTheme="minorHAnsi" w:cs="Arial"/>
                <w:sz w:val="21"/>
                <w:szCs w:val="21"/>
              </w:rPr>
              <w:t xml:space="preserve"> Yes   </w:t>
            </w:r>
            <w:sdt>
              <w:sdtPr>
                <w:rPr>
                  <w:rFonts w:asciiTheme="minorHAnsi" w:hAnsiTheme="minorHAnsi" w:cs="Arial"/>
                  <w:sz w:val="21"/>
                  <w:szCs w:val="21"/>
                </w:rPr>
                <w:id w:val="-198162521"/>
                <w14:checkbox>
                  <w14:checked w14:val="0"/>
                  <w14:checkedState w14:val="2612" w14:font="MS Gothic"/>
                  <w14:uncheckedState w14:val="2610" w14:font="MS Gothic"/>
                </w14:checkbox>
              </w:sdtPr>
              <w:sdtContent>
                <w:r w:rsidR="00BE287D" w:rsidRPr="000718A3">
                  <w:rPr>
                    <w:rFonts w:ascii="MS Gothic" w:eastAsia="MS Gothic" w:hAnsi="MS Gothic" w:cs="Arial" w:hint="eastAsia"/>
                    <w:sz w:val="21"/>
                    <w:szCs w:val="21"/>
                  </w:rPr>
                  <w:t>☐</w:t>
                </w:r>
              </w:sdtContent>
            </w:sdt>
            <w:r w:rsidR="00BE287D" w:rsidRPr="000718A3">
              <w:rPr>
                <w:rFonts w:asciiTheme="minorHAnsi" w:hAnsiTheme="minorHAnsi" w:cs="Arial"/>
                <w:sz w:val="21"/>
                <w:szCs w:val="21"/>
              </w:rPr>
              <w:t xml:space="preserve"> No</w:t>
            </w:r>
          </w:p>
        </w:tc>
      </w:tr>
      <w:tr w:rsidR="00BE287D" w:rsidRPr="002C0BEF" w14:paraId="3AF99A2E" w14:textId="77777777" w:rsidTr="18EA6754">
        <w:trPr>
          <w:gridBefore w:val="1"/>
          <w:gridAfter w:val="1"/>
          <w:wBefore w:w="147" w:type="dxa"/>
          <w:wAfter w:w="177" w:type="dxa"/>
          <w:trHeight w:val="28"/>
        </w:trPr>
        <w:tc>
          <w:tcPr>
            <w:tcW w:w="7358" w:type="dxa"/>
            <w:gridSpan w:val="3"/>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0A2C00CA" w14:textId="77777777" w:rsidR="00BE287D" w:rsidRDefault="00BE287D" w:rsidP="006D70CB">
            <w:r>
              <w:t>Is part B</w:t>
            </w:r>
            <w:r w:rsidR="00F539FB">
              <w:t>,</w:t>
            </w:r>
            <w:r w:rsidR="00E37EDB">
              <w:t xml:space="preserve"> </w:t>
            </w:r>
            <w:r w:rsidR="00A321CE">
              <w:t>‘</w:t>
            </w:r>
            <w:r w:rsidR="00E37EDB" w:rsidRPr="00F539FB">
              <w:rPr>
                <w:i/>
                <w:iCs/>
              </w:rPr>
              <w:t xml:space="preserve">Request </w:t>
            </w:r>
            <w:r w:rsidR="00F539FB">
              <w:rPr>
                <w:i/>
                <w:iCs/>
              </w:rPr>
              <w:t>p</w:t>
            </w:r>
            <w:r w:rsidR="00F539FB" w:rsidRPr="00F539FB">
              <w:rPr>
                <w:i/>
                <w:iCs/>
              </w:rPr>
              <w:t>riority</w:t>
            </w:r>
            <w:r w:rsidRPr="00F539FB">
              <w:rPr>
                <w:i/>
                <w:iCs/>
              </w:rPr>
              <w:t xml:space="preserve"> </w:t>
            </w:r>
            <w:r w:rsidR="00E37EDB" w:rsidRPr="00F539FB">
              <w:rPr>
                <w:i/>
                <w:iCs/>
              </w:rPr>
              <w:t>housing or a transfer</w:t>
            </w:r>
            <w:r w:rsidR="00A321CE">
              <w:rPr>
                <w:i/>
                <w:iCs/>
              </w:rPr>
              <w:t>’</w:t>
            </w:r>
            <w:r w:rsidR="00F539FB">
              <w:t xml:space="preserve">, </w:t>
            </w:r>
            <w:r>
              <w:t>completed</w:t>
            </w:r>
            <w:r w:rsidR="00F539FB">
              <w:t>?</w:t>
            </w:r>
          </w:p>
          <w:p w14:paraId="274ABCFF" w14:textId="66B023DB" w:rsidR="001B18A0" w:rsidRPr="00A55EE8" w:rsidRDefault="001B18A0" w:rsidP="006D70CB">
            <w:r>
              <w:t>(</w:t>
            </w:r>
            <w:proofErr w:type="gramStart"/>
            <w:r w:rsidR="002B2D43" w:rsidRPr="002B2D43">
              <w:rPr>
                <w:i/>
                <w:iCs/>
              </w:rPr>
              <w:t>only</w:t>
            </w:r>
            <w:proofErr w:type="gramEnd"/>
            <w:r w:rsidR="002B2D43" w:rsidRPr="002B2D43">
              <w:rPr>
                <w:i/>
                <w:iCs/>
              </w:rPr>
              <w:t xml:space="preserve"> </w:t>
            </w:r>
            <w:r w:rsidR="009B33B2" w:rsidRPr="002B2D43">
              <w:rPr>
                <w:i/>
                <w:iCs/>
              </w:rPr>
              <w:t>compulsory</w:t>
            </w:r>
            <w:r w:rsidR="00AA5773" w:rsidRPr="00AA5773">
              <w:rPr>
                <w:i/>
                <w:iCs/>
              </w:rPr>
              <w:t xml:space="preserve"> if applying for priority or a transfer</w:t>
            </w:r>
            <w:r w:rsidR="00AA5773">
              <w:t>)</w:t>
            </w:r>
          </w:p>
        </w:tc>
        <w:tc>
          <w:tcPr>
            <w:tcW w:w="1552" w:type="dxa"/>
            <w:gridSpan w:val="2"/>
            <w:tcBorders>
              <w:top w:val="single" w:sz="4" w:space="0" w:color="auto"/>
              <w:bottom w:val="single" w:sz="4" w:space="0" w:color="auto"/>
              <w:right w:val="single" w:sz="4" w:space="0" w:color="auto"/>
            </w:tcBorders>
            <w:noWrap/>
            <w:tcMar>
              <w:top w:w="85" w:type="dxa"/>
              <w:bottom w:w="85" w:type="dxa"/>
            </w:tcMar>
          </w:tcPr>
          <w:p w14:paraId="79413EA7" w14:textId="77777777" w:rsidR="00BE287D" w:rsidRPr="002C0BEF" w:rsidRDefault="00000000" w:rsidP="006D70CB">
            <w:pPr>
              <w:jc w:val="center"/>
            </w:pPr>
            <w:sdt>
              <w:sdtPr>
                <w:rPr>
                  <w:rFonts w:asciiTheme="minorHAnsi" w:hAnsiTheme="minorHAnsi" w:cs="Arial"/>
                  <w:b/>
                  <w:bCs/>
                  <w:sz w:val="21"/>
                  <w:szCs w:val="21"/>
                </w:rPr>
                <w:id w:val="610554061"/>
                <w14:checkbox>
                  <w14:checked w14:val="0"/>
                  <w14:checkedState w14:val="2612" w14:font="MS Gothic"/>
                  <w14:uncheckedState w14:val="2610" w14:font="MS Gothic"/>
                </w14:checkbox>
              </w:sdtPr>
              <w:sdtContent>
                <w:r w:rsidR="00BE287D" w:rsidRPr="000718A3">
                  <w:rPr>
                    <w:rFonts w:ascii="MS Gothic" w:eastAsia="MS Gothic" w:hAnsi="MS Gothic" w:cs="Arial" w:hint="eastAsia"/>
                    <w:sz w:val="21"/>
                    <w:szCs w:val="21"/>
                  </w:rPr>
                  <w:t>☐</w:t>
                </w:r>
              </w:sdtContent>
            </w:sdt>
            <w:r w:rsidR="00BE287D" w:rsidRPr="000718A3">
              <w:rPr>
                <w:rFonts w:asciiTheme="minorHAnsi" w:hAnsiTheme="minorHAnsi" w:cs="Arial"/>
                <w:sz w:val="21"/>
                <w:szCs w:val="21"/>
              </w:rPr>
              <w:t xml:space="preserve"> Yes   </w:t>
            </w:r>
            <w:sdt>
              <w:sdtPr>
                <w:rPr>
                  <w:rFonts w:asciiTheme="minorHAnsi" w:hAnsiTheme="minorHAnsi" w:cs="Arial"/>
                  <w:sz w:val="21"/>
                  <w:szCs w:val="21"/>
                </w:rPr>
                <w:id w:val="385145904"/>
                <w14:checkbox>
                  <w14:checked w14:val="0"/>
                  <w14:checkedState w14:val="2612" w14:font="MS Gothic"/>
                  <w14:uncheckedState w14:val="2610" w14:font="MS Gothic"/>
                </w14:checkbox>
              </w:sdtPr>
              <w:sdtContent>
                <w:r w:rsidR="00BE287D" w:rsidRPr="000718A3">
                  <w:rPr>
                    <w:rFonts w:ascii="MS Gothic" w:eastAsia="MS Gothic" w:hAnsi="MS Gothic" w:cs="Arial" w:hint="eastAsia"/>
                    <w:sz w:val="21"/>
                    <w:szCs w:val="21"/>
                  </w:rPr>
                  <w:t>☐</w:t>
                </w:r>
              </w:sdtContent>
            </w:sdt>
            <w:r w:rsidR="00BE287D" w:rsidRPr="000718A3">
              <w:rPr>
                <w:rFonts w:asciiTheme="minorHAnsi" w:hAnsiTheme="minorHAnsi" w:cs="Arial"/>
                <w:sz w:val="21"/>
                <w:szCs w:val="21"/>
              </w:rPr>
              <w:t xml:space="preserve"> No</w:t>
            </w:r>
          </w:p>
        </w:tc>
        <w:tc>
          <w:tcPr>
            <w:tcW w:w="1713" w:type="dxa"/>
            <w:tcBorders>
              <w:top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570D7976" w14:textId="77777777" w:rsidR="00BE287D" w:rsidRPr="002C0BEF" w:rsidRDefault="00000000" w:rsidP="006D70CB">
            <w:sdt>
              <w:sdtPr>
                <w:rPr>
                  <w:rFonts w:asciiTheme="minorHAnsi" w:hAnsiTheme="minorHAnsi" w:cs="Arial"/>
                  <w:b/>
                  <w:bCs/>
                  <w:sz w:val="21"/>
                  <w:szCs w:val="21"/>
                </w:rPr>
                <w:id w:val="-2103870396"/>
                <w14:checkbox>
                  <w14:checked w14:val="0"/>
                  <w14:checkedState w14:val="2612" w14:font="MS Gothic"/>
                  <w14:uncheckedState w14:val="2610" w14:font="MS Gothic"/>
                </w14:checkbox>
              </w:sdtPr>
              <w:sdtContent>
                <w:r w:rsidR="00BE287D" w:rsidRPr="000718A3">
                  <w:rPr>
                    <w:rFonts w:ascii="MS Gothic" w:eastAsia="MS Gothic" w:hAnsi="MS Gothic" w:cs="Arial" w:hint="eastAsia"/>
                    <w:sz w:val="21"/>
                    <w:szCs w:val="21"/>
                  </w:rPr>
                  <w:t>☐</w:t>
                </w:r>
              </w:sdtContent>
            </w:sdt>
            <w:r w:rsidR="00BE287D" w:rsidRPr="000718A3">
              <w:rPr>
                <w:rFonts w:asciiTheme="minorHAnsi" w:hAnsiTheme="minorHAnsi" w:cs="Arial"/>
                <w:sz w:val="21"/>
                <w:szCs w:val="21"/>
              </w:rPr>
              <w:t xml:space="preserve"> Yes   </w:t>
            </w:r>
            <w:sdt>
              <w:sdtPr>
                <w:rPr>
                  <w:rFonts w:asciiTheme="minorHAnsi" w:hAnsiTheme="minorHAnsi" w:cs="Arial"/>
                  <w:sz w:val="21"/>
                  <w:szCs w:val="21"/>
                </w:rPr>
                <w:id w:val="-1936895976"/>
                <w14:checkbox>
                  <w14:checked w14:val="0"/>
                  <w14:checkedState w14:val="2612" w14:font="MS Gothic"/>
                  <w14:uncheckedState w14:val="2610" w14:font="MS Gothic"/>
                </w14:checkbox>
              </w:sdtPr>
              <w:sdtContent>
                <w:r w:rsidR="00BE287D" w:rsidRPr="000718A3">
                  <w:rPr>
                    <w:rFonts w:ascii="MS Gothic" w:eastAsia="MS Gothic" w:hAnsi="MS Gothic" w:cs="Arial" w:hint="eastAsia"/>
                    <w:sz w:val="21"/>
                    <w:szCs w:val="21"/>
                  </w:rPr>
                  <w:t>☐</w:t>
                </w:r>
              </w:sdtContent>
            </w:sdt>
            <w:r w:rsidR="00BE287D" w:rsidRPr="000718A3">
              <w:rPr>
                <w:rFonts w:asciiTheme="minorHAnsi" w:hAnsiTheme="minorHAnsi" w:cs="Arial"/>
                <w:sz w:val="21"/>
                <w:szCs w:val="21"/>
              </w:rPr>
              <w:t xml:space="preserve"> No</w:t>
            </w:r>
          </w:p>
        </w:tc>
      </w:tr>
      <w:tr w:rsidR="00A321CE" w:rsidRPr="002C0BEF" w14:paraId="077772B1" w14:textId="77777777" w:rsidTr="18EA6754">
        <w:trPr>
          <w:gridBefore w:val="1"/>
          <w:gridAfter w:val="1"/>
          <w:wBefore w:w="147" w:type="dxa"/>
          <w:wAfter w:w="177" w:type="dxa"/>
          <w:trHeight w:val="440"/>
        </w:trPr>
        <w:tc>
          <w:tcPr>
            <w:tcW w:w="7358" w:type="dxa"/>
            <w:gridSpan w:val="3"/>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149CA949" w14:textId="40AE99A1" w:rsidR="00A321CE" w:rsidRPr="00A55EE8" w:rsidRDefault="00A321CE" w:rsidP="00A321CE">
            <w:r>
              <w:t xml:space="preserve">Is part C, </w:t>
            </w:r>
            <w:r w:rsidR="00692828" w:rsidRPr="00692828">
              <w:rPr>
                <w:i/>
                <w:iCs/>
              </w:rPr>
              <w:t>‘</w:t>
            </w:r>
            <w:r w:rsidRPr="00692828">
              <w:rPr>
                <w:i/>
                <w:iCs/>
              </w:rPr>
              <w:t>Your household details</w:t>
            </w:r>
            <w:r w:rsidR="00692828" w:rsidRPr="00692828">
              <w:rPr>
                <w:i/>
                <w:iCs/>
              </w:rPr>
              <w:t>’</w:t>
            </w:r>
            <w:r>
              <w:t xml:space="preserve"> completed?  </w:t>
            </w:r>
          </w:p>
        </w:tc>
        <w:tc>
          <w:tcPr>
            <w:tcW w:w="1552" w:type="dxa"/>
            <w:gridSpan w:val="2"/>
            <w:tcBorders>
              <w:top w:val="single" w:sz="4" w:space="0" w:color="auto"/>
              <w:bottom w:val="single" w:sz="4" w:space="0" w:color="auto"/>
              <w:right w:val="single" w:sz="4" w:space="0" w:color="auto"/>
            </w:tcBorders>
            <w:noWrap/>
            <w:tcMar>
              <w:top w:w="85" w:type="dxa"/>
              <w:bottom w:w="85" w:type="dxa"/>
            </w:tcMar>
          </w:tcPr>
          <w:p w14:paraId="59170F70" w14:textId="77777777" w:rsidR="00A321CE" w:rsidRPr="002C0BEF" w:rsidRDefault="00000000" w:rsidP="00A321CE">
            <w:pPr>
              <w:jc w:val="center"/>
            </w:pPr>
            <w:sdt>
              <w:sdtPr>
                <w:rPr>
                  <w:rFonts w:asciiTheme="minorHAnsi" w:hAnsiTheme="minorHAnsi" w:cs="Arial"/>
                  <w:b/>
                  <w:bCs/>
                  <w:sz w:val="21"/>
                  <w:szCs w:val="21"/>
                </w:rPr>
                <w:id w:val="62841746"/>
                <w14:checkbox>
                  <w14:checked w14:val="0"/>
                  <w14:checkedState w14:val="2612" w14:font="MS Gothic"/>
                  <w14:uncheckedState w14:val="2610" w14:font="MS Gothic"/>
                </w14:checkbox>
              </w:sdtPr>
              <w:sdtContent>
                <w:r w:rsidR="00A321CE" w:rsidRPr="000718A3">
                  <w:rPr>
                    <w:rFonts w:ascii="MS Gothic" w:eastAsia="MS Gothic" w:hAnsi="MS Gothic" w:cs="Arial" w:hint="eastAsia"/>
                    <w:sz w:val="21"/>
                    <w:szCs w:val="21"/>
                  </w:rPr>
                  <w:t>☐</w:t>
                </w:r>
              </w:sdtContent>
            </w:sdt>
            <w:r w:rsidR="00A321CE" w:rsidRPr="000718A3">
              <w:rPr>
                <w:rFonts w:asciiTheme="minorHAnsi" w:hAnsiTheme="minorHAnsi" w:cs="Arial"/>
                <w:sz w:val="21"/>
                <w:szCs w:val="21"/>
              </w:rPr>
              <w:t xml:space="preserve"> Yes   </w:t>
            </w:r>
            <w:sdt>
              <w:sdtPr>
                <w:rPr>
                  <w:rFonts w:asciiTheme="minorHAnsi" w:hAnsiTheme="minorHAnsi" w:cs="Arial"/>
                  <w:sz w:val="21"/>
                  <w:szCs w:val="21"/>
                </w:rPr>
                <w:id w:val="-792442674"/>
                <w14:checkbox>
                  <w14:checked w14:val="0"/>
                  <w14:checkedState w14:val="2612" w14:font="MS Gothic"/>
                  <w14:uncheckedState w14:val="2610" w14:font="MS Gothic"/>
                </w14:checkbox>
              </w:sdtPr>
              <w:sdtContent>
                <w:r w:rsidR="00A321CE" w:rsidRPr="000718A3">
                  <w:rPr>
                    <w:rFonts w:ascii="MS Gothic" w:eastAsia="MS Gothic" w:hAnsi="MS Gothic" w:cs="Arial" w:hint="eastAsia"/>
                    <w:sz w:val="21"/>
                    <w:szCs w:val="21"/>
                  </w:rPr>
                  <w:t>☐</w:t>
                </w:r>
              </w:sdtContent>
            </w:sdt>
            <w:r w:rsidR="00A321CE" w:rsidRPr="000718A3">
              <w:rPr>
                <w:rFonts w:asciiTheme="minorHAnsi" w:hAnsiTheme="minorHAnsi" w:cs="Arial"/>
                <w:sz w:val="21"/>
                <w:szCs w:val="21"/>
              </w:rPr>
              <w:t xml:space="preserve"> No</w:t>
            </w:r>
          </w:p>
        </w:tc>
        <w:tc>
          <w:tcPr>
            <w:tcW w:w="1713" w:type="dxa"/>
            <w:tcBorders>
              <w:top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64B8252F" w14:textId="77777777" w:rsidR="00A321CE" w:rsidRPr="002C0BEF" w:rsidRDefault="00000000" w:rsidP="00A321CE">
            <w:sdt>
              <w:sdtPr>
                <w:rPr>
                  <w:rFonts w:asciiTheme="minorHAnsi" w:hAnsiTheme="minorHAnsi" w:cs="Arial"/>
                  <w:b/>
                  <w:bCs/>
                  <w:sz w:val="21"/>
                  <w:szCs w:val="21"/>
                </w:rPr>
                <w:id w:val="1471636878"/>
                <w14:checkbox>
                  <w14:checked w14:val="0"/>
                  <w14:checkedState w14:val="2612" w14:font="MS Gothic"/>
                  <w14:uncheckedState w14:val="2610" w14:font="MS Gothic"/>
                </w14:checkbox>
              </w:sdtPr>
              <w:sdtContent>
                <w:r w:rsidR="00A321CE" w:rsidRPr="000718A3">
                  <w:rPr>
                    <w:rFonts w:ascii="MS Gothic" w:eastAsia="MS Gothic" w:hAnsi="MS Gothic" w:cs="Arial" w:hint="eastAsia"/>
                    <w:sz w:val="21"/>
                    <w:szCs w:val="21"/>
                  </w:rPr>
                  <w:t>☐</w:t>
                </w:r>
              </w:sdtContent>
            </w:sdt>
            <w:r w:rsidR="00A321CE" w:rsidRPr="000718A3">
              <w:rPr>
                <w:rFonts w:asciiTheme="minorHAnsi" w:hAnsiTheme="minorHAnsi" w:cs="Arial"/>
                <w:sz w:val="21"/>
                <w:szCs w:val="21"/>
              </w:rPr>
              <w:t xml:space="preserve"> Yes   </w:t>
            </w:r>
            <w:sdt>
              <w:sdtPr>
                <w:rPr>
                  <w:rFonts w:asciiTheme="minorHAnsi" w:hAnsiTheme="minorHAnsi" w:cs="Arial"/>
                  <w:sz w:val="21"/>
                  <w:szCs w:val="21"/>
                </w:rPr>
                <w:id w:val="1226721884"/>
                <w14:checkbox>
                  <w14:checked w14:val="0"/>
                  <w14:checkedState w14:val="2612" w14:font="MS Gothic"/>
                  <w14:uncheckedState w14:val="2610" w14:font="MS Gothic"/>
                </w14:checkbox>
              </w:sdtPr>
              <w:sdtContent>
                <w:r w:rsidR="00A321CE" w:rsidRPr="000718A3">
                  <w:rPr>
                    <w:rFonts w:ascii="MS Gothic" w:eastAsia="MS Gothic" w:hAnsi="MS Gothic" w:cs="Arial" w:hint="eastAsia"/>
                    <w:sz w:val="21"/>
                    <w:szCs w:val="21"/>
                  </w:rPr>
                  <w:t>☐</w:t>
                </w:r>
              </w:sdtContent>
            </w:sdt>
            <w:r w:rsidR="00A321CE" w:rsidRPr="000718A3">
              <w:rPr>
                <w:rFonts w:asciiTheme="minorHAnsi" w:hAnsiTheme="minorHAnsi" w:cs="Arial"/>
                <w:sz w:val="21"/>
                <w:szCs w:val="21"/>
              </w:rPr>
              <w:t xml:space="preserve"> No</w:t>
            </w:r>
          </w:p>
        </w:tc>
      </w:tr>
      <w:tr w:rsidR="00093D37" w:rsidRPr="002C0BEF" w14:paraId="4FD5A66E" w14:textId="77777777" w:rsidTr="18EA6754">
        <w:trPr>
          <w:gridBefore w:val="1"/>
          <w:gridAfter w:val="1"/>
          <w:wBefore w:w="147" w:type="dxa"/>
          <w:wAfter w:w="177" w:type="dxa"/>
          <w:trHeight w:val="436"/>
        </w:trPr>
        <w:tc>
          <w:tcPr>
            <w:tcW w:w="7358" w:type="dxa"/>
            <w:gridSpan w:val="3"/>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0C779206" w14:textId="29FE37EC" w:rsidR="00093D37" w:rsidRPr="00A55EE8" w:rsidRDefault="00093D37" w:rsidP="00093D37">
            <w:r>
              <w:t>Is part D</w:t>
            </w:r>
            <w:r w:rsidR="006020FA">
              <w:t>,</w:t>
            </w:r>
            <w:r>
              <w:t xml:space="preserve"> </w:t>
            </w:r>
            <w:r w:rsidR="006020FA" w:rsidRPr="006020FA">
              <w:rPr>
                <w:i/>
                <w:iCs/>
              </w:rPr>
              <w:t>‘Declaration and signatures’</w:t>
            </w:r>
            <w:r w:rsidR="006020FA">
              <w:t xml:space="preserve"> </w:t>
            </w:r>
            <w:r>
              <w:t>completed</w:t>
            </w:r>
            <w:r w:rsidR="004960FD">
              <w:t>?</w:t>
            </w:r>
          </w:p>
        </w:tc>
        <w:tc>
          <w:tcPr>
            <w:tcW w:w="1552" w:type="dxa"/>
            <w:gridSpan w:val="2"/>
            <w:tcBorders>
              <w:top w:val="single" w:sz="4" w:space="0" w:color="auto"/>
              <w:bottom w:val="single" w:sz="4" w:space="0" w:color="auto"/>
              <w:right w:val="single" w:sz="4" w:space="0" w:color="auto"/>
            </w:tcBorders>
            <w:noWrap/>
            <w:tcMar>
              <w:top w:w="85" w:type="dxa"/>
              <w:bottom w:w="85" w:type="dxa"/>
            </w:tcMar>
          </w:tcPr>
          <w:p w14:paraId="6229999D" w14:textId="77777777" w:rsidR="00093D37" w:rsidRPr="002C0BEF" w:rsidRDefault="00000000" w:rsidP="00093D37">
            <w:pPr>
              <w:jc w:val="center"/>
            </w:pPr>
            <w:sdt>
              <w:sdtPr>
                <w:rPr>
                  <w:rFonts w:asciiTheme="minorHAnsi" w:hAnsiTheme="minorHAnsi" w:cs="Arial"/>
                  <w:b/>
                  <w:bCs/>
                  <w:sz w:val="21"/>
                  <w:szCs w:val="21"/>
                </w:rPr>
                <w:id w:val="1975637937"/>
                <w14:checkbox>
                  <w14:checked w14:val="0"/>
                  <w14:checkedState w14:val="2612" w14:font="MS Gothic"/>
                  <w14:uncheckedState w14:val="2610" w14:font="MS Gothic"/>
                </w14:checkbox>
              </w:sdtPr>
              <w:sdtContent>
                <w:r w:rsidR="00093D37" w:rsidRPr="000718A3">
                  <w:rPr>
                    <w:rFonts w:ascii="MS Gothic" w:eastAsia="MS Gothic" w:hAnsi="MS Gothic" w:cs="Arial" w:hint="eastAsia"/>
                    <w:sz w:val="21"/>
                    <w:szCs w:val="21"/>
                  </w:rPr>
                  <w:t>☐</w:t>
                </w:r>
              </w:sdtContent>
            </w:sdt>
            <w:r w:rsidR="00093D37" w:rsidRPr="000718A3">
              <w:rPr>
                <w:rFonts w:asciiTheme="minorHAnsi" w:hAnsiTheme="minorHAnsi" w:cs="Arial"/>
                <w:sz w:val="21"/>
                <w:szCs w:val="21"/>
              </w:rPr>
              <w:t xml:space="preserve"> Yes   </w:t>
            </w:r>
            <w:sdt>
              <w:sdtPr>
                <w:rPr>
                  <w:rFonts w:asciiTheme="minorHAnsi" w:hAnsiTheme="minorHAnsi" w:cs="Arial"/>
                  <w:sz w:val="21"/>
                  <w:szCs w:val="21"/>
                </w:rPr>
                <w:id w:val="26913074"/>
                <w14:checkbox>
                  <w14:checked w14:val="0"/>
                  <w14:checkedState w14:val="2612" w14:font="MS Gothic"/>
                  <w14:uncheckedState w14:val="2610" w14:font="MS Gothic"/>
                </w14:checkbox>
              </w:sdtPr>
              <w:sdtContent>
                <w:r w:rsidR="00093D37" w:rsidRPr="000718A3">
                  <w:rPr>
                    <w:rFonts w:ascii="MS Gothic" w:eastAsia="MS Gothic" w:hAnsi="MS Gothic" w:cs="Arial" w:hint="eastAsia"/>
                    <w:sz w:val="21"/>
                    <w:szCs w:val="21"/>
                  </w:rPr>
                  <w:t>☐</w:t>
                </w:r>
              </w:sdtContent>
            </w:sdt>
            <w:r w:rsidR="00093D37" w:rsidRPr="000718A3">
              <w:rPr>
                <w:rFonts w:asciiTheme="minorHAnsi" w:hAnsiTheme="minorHAnsi" w:cs="Arial"/>
                <w:sz w:val="21"/>
                <w:szCs w:val="21"/>
              </w:rPr>
              <w:t xml:space="preserve"> No</w:t>
            </w:r>
          </w:p>
        </w:tc>
        <w:tc>
          <w:tcPr>
            <w:tcW w:w="1713" w:type="dxa"/>
            <w:tcBorders>
              <w:top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70F70708" w14:textId="77777777" w:rsidR="00093D37" w:rsidRPr="002C0BEF" w:rsidRDefault="00000000" w:rsidP="00093D37">
            <w:sdt>
              <w:sdtPr>
                <w:rPr>
                  <w:rFonts w:asciiTheme="minorHAnsi" w:hAnsiTheme="minorHAnsi" w:cs="Arial"/>
                  <w:b/>
                  <w:bCs/>
                  <w:sz w:val="21"/>
                  <w:szCs w:val="21"/>
                </w:rPr>
                <w:id w:val="1149167694"/>
                <w14:checkbox>
                  <w14:checked w14:val="0"/>
                  <w14:checkedState w14:val="2612" w14:font="MS Gothic"/>
                  <w14:uncheckedState w14:val="2610" w14:font="MS Gothic"/>
                </w14:checkbox>
              </w:sdtPr>
              <w:sdtContent>
                <w:r w:rsidR="00093D37" w:rsidRPr="000718A3">
                  <w:rPr>
                    <w:rFonts w:ascii="MS Gothic" w:eastAsia="MS Gothic" w:hAnsi="MS Gothic" w:cs="Arial" w:hint="eastAsia"/>
                    <w:sz w:val="21"/>
                    <w:szCs w:val="21"/>
                  </w:rPr>
                  <w:t>☐</w:t>
                </w:r>
              </w:sdtContent>
            </w:sdt>
            <w:r w:rsidR="00093D37" w:rsidRPr="000718A3">
              <w:rPr>
                <w:rFonts w:asciiTheme="minorHAnsi" w:hAnsiTheme="minorHAnsi" w:cs="Arial"/>
                <w:sz w:val="21"/>
                <w:szCs w:val="21"/>
              </w:rPr>
              <w:t xml:space="preserve"> Yes   </w:t>
            </w:r>
            <w:sdt>
              <w:sdtPr>
                <w:rPr>
                  <w:rFonts w:asciiTheme="minorHAnsi" w:hAnsiTheme="minorHAnsi" w:cs="Arial"/>
                  <w:sz w:val="21"/>
                  <w:szCs w:val="21"/>
                </w:rPr>
                <w:id w:val="1847139770"/>
                <w14:checkbox>
                  <w14:checked w14:val="0"/>
                  <w14:checkedState w14:val="2612" w14:font="MS Gothic"/>
                  <w14:uncheckedState w14:val="2610" w14:font="MS Gothic"/>
                </w14:checkbox>
              </w:sdtPr>
              <w:sdtContent>
                <w:r w:rsidR="00093D37" w:rsidRPr="000718A3">
                  <w:rPr>
                    <w:rFonts w:ascii="MS Gothic" w:eastAsia="MS Gothic" w:hAnsi="MS Gothic" w:cs="Arial" w:hint="eastAsia"/>
                    <w:sz w:val="21"/>
                    <w:szCs w:val="21"/>
                  </w:rPr>
                  <w:t>☐</w:t>
                </w:r>
              </w:sdtContent>
            </w:sdt>
            <w:r w:rsidR="00093D37" w:rsidRPr="000718A3">
              <w:rPr>
                <w:rFonts w:asciiTheme="minorHAnsi" w:hAnsiTheme="minorHAnsi" w:cs="Arial"/>
                <w:sz w:val="21"/>
                <w:szCs w:val="21"/>
              </w:rPr>
              <w:t xml:space="preserve"> No</w:t>
            </w:r>
          </w:p>
        </w:tc>
      </w:tr>
      <w:tr w:rsidR="00F00E01" w:rsidRPr="002C0BEF" w14:paraId="2ABCADF7" w14:textId="77777777" w:rsidTr="18EA6754">
        <w:trPr>
          <w:gridBefore w:val="1"/>
          <w:gridAfter w:val="1"/>
          <w:wBefore w:w="147" w:type="dxa"/>
          <w:wAfter w:w="177" w:type="dxa"/>
          <w:trHeight w:val="295"/>
        </w:trPr>
        <w:tc>
          <w:tcPr>
            <w:tcW w:w="7358" w:type="dxa"/>
            <w:gridSpan w:val="3"/>
            <w:tcBorders>
              <w:top w:val="single" w:sz="4" w:space="0" w:color="auto"/>
              <w:left w:val="single" w:sz="4" w:space="0" w:color="auto"/>
              <w:bottom w:val="single" w:sz="4" w:space="0" w:color="auto"/>
              <w:right w:val="single" w:sz="4" w:space="0" w:color="auto"/>
            </w:tcBorders>
            <w:shd w:val="clear" w:color="auto" w:fill="002060"/>
            <w:noWrap/>
            <w:tcMar>
              <w:top w:w="85" w:type="dxa"/>
              <w:bottom w:w="85" w:type="dxa"/>
            </w:tcMar>
          </w:tcPr>
          <w:p w14:paraId="14BD7FA2" w14:textId="3B26B30F" w:rsidR="00F00E01" w:rsidRPr="00F00E01" w:rsidRDefault="00F00E01" w:rsidP="00093D37">
            <w:pPr>
              <w:rPr>
                <w:b/>
                <w:bCs/>
              </w:rPr>
            </w:pPr>
            <w:r w:rsidRPr="00F00E01">
              <w:rPr>
                <w:b/>
                <w:bCs/>
              </w:rPr>
              <w:t>Your documentation</w:t>
            </w:r>
          </w:p>
        </w:tc>
        <w:tc>
          <w:tcPr>
            <w:tcW w:w="1552" w:type="dxa"/>
            <w:gridSpan w:val="2"/>
            <w:tcBorders>
              <w:top w:val="single" w:sz="4" w:space="0" w:color="auto"/>
              <w:bottom w:val="single" w:sz="4" w:space="0" w:color="auto"/>
              <w:right w:val="single" w:sz="4" w:space="0" w:color="auto"/>
            </w:tcBorders>
            <w:shd w:val="clear" w:color="auto" w:fill="002060"/>
            <w:noWrap/>
            <w:tcMar>
              <w:top w:w="85" w:type="dxa"/>
              <w:bottom w:w="85" w:type="dxa"/>
            </w:tcMar>
          </w:tcPr>
          <w:p w14:paraId="44D61503" w14:textId="77777777" w:rsidR="00F00E01" w:rsidRDefault="00F00E01" w:rsidP="00093D37">
            <w:pPr>
              <w:jc w:val="center"/>
              <w:rPr>
                <w:rFonts w:asciiTheme="minorHAnsi" w:hAnsiTheme="minorHAnsi" w:cs="Arial"/>
                <w:b/>
                <w:bCs/>
                <w:sz w:val="21"/>
                <w:szCs w:val="21"/>
              </w:rPr>
            </w:pPr>
          </w:p>
        </w:tc>
        <w:tc>
          <w:tcPr>
            <w:tcW w:w="1713" w:type="dxa"/>
            <w:tcBorders>
              <w:top w:val="single" w:sz="4" w:space="0" w:color="auto"/>
              <w:bottom w:val="single" w:sz="4" w:space="0" w:color="auto"/>
              <w:right w:val="single" w:sz="4" w:space="0" w:color="auto"/>
            </w:tcBorders>
            <w:shd w:val="clear" w:color="auto" w:fill="002060"/>
            <w:noWrap/>
            <w:tcMar>
              <w:top w:w="85" w:type="dxa"/>
              <w:bottom w:w="85" w:type="dxa"/>
            </w:tcMar>
          </w:tcPr>
          <w:p w14:paraId="63F0DF8A" w14:textId="77777777" w:rsidR="00F00E01" w:rsidRDefault="00F00E01" w:rsidP="00093D37">
            <w:pPr>
              <w:rPr>
                <w:rFonts w:asciiTheme="minorHAnsi" w:hAnsiTheme="minorHAnsi" w:cs="Arial"/>
                <w:b/>
                <w:bCs/>
                <w:sz w:val="21"/>
                <w:szCs w:val="21"/>
              </w:rPr>
            </w:pPr>
          </w:p>
        </w:tc>
      </w:tr>
      <w:tr w:rsidR="00093D37" w:rsidRPr="002C0BEF" w14:paraId="13943F29" w14:textId="77777777" w:rsidTr="18EA6754">
        <w:trPr>
          <w:gridBefore w:val="1"/>
          <w:gridAfter w:val="1"/>
          <w:wBefore w:w="147" w:type="dxa"/>
          <w:wAfter w:w="177" w:type="dxa"/>
          <w:trHeight w:val="28"/>
        </w:trPr>
        <w:tc>
          <w:tcPr>
            <w:tcW w:w="7358" w:type="dxa"/>
            <w:gridSpan w:val="3"/>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525EB2C9" w14:textId="1DE6B294" w:rsidR="00093D37" w:rsidRPr="00A55EE8" w:rsidRDefault="00C877EA" w:rsidP="00093D37">
            <w:r>
              <w:t xml:space="preserve">Have you attached supporting documents </w:t>
            </w:r>
            <w:r w:rsidR="00F00E01">
              <w:t xml:space="preserve">if applying for </w:t>
            </w:r>
            <w:r>
              <w:t>priority or a transfer?</w:t>
            </w:r>
          </w:p>
        </w:tc>
        <w:tc>
          <w:tcPr>
            <w:tcW w:w="1552" w:type="dxa"/>
            <w:gridSpan w:val="2"/>
            <w:tcBorders>
              <w:top w:val="single" w:sz="4" w:space="0" w:color="auto"/>
              <w:bottom w:val="single" w:sz="4" w:space="0" w:color="auto"/>
              <w:right w:val="single" w:sz="4" w:space="0" w:color="auto"/>
            </w:tcBorders>
            <w:noWrap/>
            <w:tcMar>
              <w:top w:w="85" w:type="dxa"/>
              <w:bottom w:w="85" w:type="dxa"/>
            </w:tcMar>
          </w:tcPr>
          <w:p w14:paraId="15FDA748" w14:textId="12EE28FC" w:rsidR="00093D37" w:rsidRPr="002C0BEF" w:rsidRDefault="00000000" w:rsidP="00093D37">
            <w:pPr>
              <w:jc w:val="center"/>
            </w:pPr>
            <w:sdt>
              <w:sdtPr>
                <w:rPr>
                  <w:rFonts w:asciiTheme="minorHAnsi" w:hAnsiTheme="minorHAnsi" w:cs="Arial"/>
                  <w:b/>
                  <w:bCs/>
                  <w:sz w:val="21"/>
                  <w:szCs w:val="21"/>
                </w:rPr>
                <w:id w:val="-1424648640"/>
                <w14:checkbox>
                  <w14:checked w14:val="0"/>
                  <w14:checkedState w14:val="2612" w14:font="MS Gothic"/>
                  <w14:uncheckedState w14:val="2610" w14:font="MS Gothic"/>
                </w14:checkbox>
              </w:sdtPr>
              <w:sdtContent>
                <w:r w:rsidR="005053EF">
                  <w:rPr>
                    <w:rFonts w:ascii="MS Gothic" w:eastAsia="MS Gothic" w:hAnsi="MS Gothic" w:cs="Arial" w:hint="eastAsia"/>
                    <w:b/>
                    <w:bCs/>
                    <w:sz w:val="21"/>
                    <w:szCs w:val="21"/>
                  </w:rPr>
                  <w:t>☐</w:t>
                </w:r>
              </w:sdtContent>
            </w:sdt>
            <w:r w:rsidR="00093D37" w:rsidRPr="000718A3">
              <w:rPr>
                <w:rFonts w:asciiTheme="minorHAnsi" w:hAnsiTheme="minorHAnsi" w:cs="Arial"/>
                <w:sz w:val="21"/>
                <w:szCs w:val="21"/>
              </w:rPr>
              <w:t xml:space="preserve"> Yes   </w:t>
            </w:r>
            <w:sdt>
              <w:sdtPr>
                <w:rPr>
                  <w:rFonts w:asciiTheme="minorHAnsi" w:hAnsiTheme="minorHAnsi" w:cs="Arial"/>
                  <w:sz w:val="21"/>
                  <w:szCs w:val="21"/>
                </w:rPr>
                <w:id w:val="1872257509"/>
                <w14:checkbox>
                  <w14:checked w14:val="0"/>
                  <w14:checkedState w14:val="2612" w14:font="MS Gothic"/>
                  <w14:uncheckedState w14:val="2610" w14:font="MS Gothic"/>
                </w14:checkbox>
              </w:sdtPr>
              <w:sdtContent>
                <w:r w:rsidR="00093D37" w:rsidRPr="000718A3">
                  <w:rPr>
                    <w:rFonts w:ascii="MS Gothic" w:eastAsia="MS Gothic" w:hAnsi="MS Gothic" w:cs="Arial" w:hint="eastAsia"/>
                    <w:sz w:val="21"/>
                    <w:szCs w:val="21"/>
                  </w:rPr>
                  <w:t>☐</w:t>
                </w:r>
              </w:sdtContent>
            </w:sdt>
            <w:r w:rsidR="00093D37" w:rsidRPr="000718A3">
              <w:rPr>
                <w:rFonts w:asciiTheme="minorHAnsi" w:hAnsiTheme="minorHAnsi" w:cs="Arial"/>
                <w:sz w:val="21"/>
                <w:szCs w:val="21"/>
              </w:rPr>
              <w:t xml:space="preserve"> No</w:t>
            </w:r>
          </w:p>
        </w:tc>
        <w:tc>
          <w:tcPr>
            <w:tcW w:w="1713" w:type="dxa"/>
            <w:tcBorders>
              <w:top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3F073BF7" w14:textId="515AED7E" w:rsidR="00093D37" w:rsidRPr="002C0BEF" w:rsidRDefault="00000000" w:rsidP="00093D37">
            <w:sdt>
              <w:sdtPr>
                <w:rPr>
                  <w:rFonts w:asciiTheme="minorHAnsi" w:hAnsiTheme="minorHAnsi" w:cs="Arial"/>
                  <w:b/>
                  <w:bCs/>
                  <w:sz w:val="21"/>
                  <w:szCs w:val="21"/>
                </w:rPr>
                <w:id w:val="-460349120"/>
                <w14:checkbox>
                  <w14:checked w14:val="0"/>
                  <w14:checkedState w14:val="2612" w14:font="MS Gothic"/>
                  <w14:uncheckedState w14:val="2610" w14:font="MS Gothic"/>
                </w14:checkbox>
              </w:sdtPr>
              <w:sdtContent>
                <w:r w:rsidR="00CB22F5">
                  <w:rPr>
                    <w:rFonts w:ascii="MS Gothic" w:eastAsia="MS Gothic" w:hAnsi="MS Gothic" w:cs="Arial" w:hint="eastAsia"/>
                    <w:b/>
                    <w:bCs/>
                    <w:sz w:val="21"/>
                    <w:szCs w:val="21"/>
                  </w:rPr>
                  <w:t>☐</w:t>
                </w:r>
              </w:sdtContent>
            </w:sdt>
            <w:r w:rsidR="00093D37" w:rsidRPr="000718A3">
              <w:rPr>
                <w:rFonts w:asciiTheme="minorHAnsi" w:hAnsiTheme="minorHAnsi" w:cs="Arial"/>
                <w:sz w:val="21"/>
                <w:szCs w:val="21"/>
              </w:rPr>
              <w:t xml:space="preserve"> Yes   </w:t>
            </w:r>
            <w:sdt>
              <w:sdtPr>
                <w:rPr>
                  <w:rFonts w:asciiTheme="minorHAnsi" w:hAnsiTheme="minorHAnsi" w:cs="Arial"/>
                  <w:sz w:val="21"/>
                  <w:szCs w:val="21"/>
                </w:rPr>
                <w:id w:val="1932236707"/>
                <w14:checkbox>
                  <w14:checked w14:val="0"/>
                  <w14:checkedState w14:val="2612" w14:font="MS Gothic"/>
                  <w14:uncheckedState w14:val="2610" w14:font="MS Gothic"/>
                </w14:checkbox>
              </w:sdtPr>
              <w:sdtContent>
                <w:r w:rsidR="00093D37">
                  <w:rPr>
                    <w:rFonts w:ascii="MS Gothic" w:eastAsia="MS Gothic" w:hAnsi="MS Gothic" w:cs="Arial" w:hint="eastAsia"/>
                    <w:sz w:val="21"/>
                    <w:szCs w:val="21"/>
                  </w:rPr>
                  <w:t>☐</w:t>
                </w:r>
              </w:sdtContent>
            </w:sdt>
            <w:r w:rsidR="00093D37" w:rsidRPr="000718A3">
              <w:rPr>
                <w:rFonts w:asciiTheme="minorHAnsi" w:hAnsiTheme="minorHAnsi" w:cs="Arial"/>
                <w:sz w:val="21"/>
                <w:szCs w:val="21"/>
              </w:rPr>
              <w:t xml:space="preserve"> No</w:t>
            </w:r>
          </w:p>
        </w:tc>
      </w:tr>
      <w:tr w:rsidR="005053EF" w:rsidRPr="002C0BEF" w14:paraId="4F8C5CC8" w14:textId="77777777" w:rsidTr="18EA6754">
        <w:trPr>
          <w:gridBefore w:val="1"/>
          <w:gridAfter w:val="1"/>
          <w:wBefore w:w="147" w:type="dxa"/>
          <w:wAfter w:w="177" w:type="dxa"/>
          <w:trHeight w:val="28"/>
        </w:trPr>
        <w:tc>
          <w:tcPr>
            <w:tcW w:w="7358" w:type="dxa"/>
            <w:gridSpan w:val="3"/>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58670209" w14:textId="6E8D2649" w:rsidR="005053EF" w:rsidRDefault="005053EF" w:rsidP="005053EF">
            <w:r>
              <w:t>Have you attached the identification documents for all persons listed on this application?</w:t>
            </w:r>
          </w:p>
        </w:tc>
        <w:tc>
          <w:tcPr>
            <w:tcW w:w="1552" w:type="dxa"/>
            <w:gridSpan w:val="2"/>
            <w:tcBorders>
              <w:top w:val="single" w:sz="4" w:space="0" w:color="auto"/>
              <w:bottom w:val="single" w:sz="4" w:space="0" w:color="auto"/>
              <w:right w:val="single" w:sz="4" w:space="0" w:color="auto"/>
            </w:tcBorders>
            <w:noWrap/>
            <w:tcMar>
              <w:top w:w="85" w:type="dxa"/>
              <w:bottom w:w="85" w:type="dxa"/>
            </w:tcMar>
          </w:tcPr>
          <w:p w14:paraId="02C60AA2" w14:textId="00804CAD" w:rsidR="005053EF" w:rsidRDefault="00000000" w:rsidP="005053EF">
            <w:pPr>
              <w:jc w:val="center"/>
              <w:rPr>
                <w:rFonts w:asciiTheme="minorHAnsi" w:hAnsiTheme="minorHAnsi" w:cs="Arial"/>
                <w:b/>
                <w:bCs/>
                <w:sz w:val="21"/>
                <w:szCs w:val="21"/>
              </w:rPr>
            </w:pPr>
            <w:sdt>
              <w:sdtPr>
                <w:rPr>
                  <w:rFonts w:asciiTheme="minorHAnsi" w:hAnsiTheme="minorHAnsi" w:cs="Arial"/>
                  <w:b/>
                  <w:bCs/>
                  <w:sz w:val="21"/>
                  <w:szCs w:val="21"/>
                </w:rPr>
                <w:id w:val="-1536032371"/>
                <w14:checkbox>
                  <w14:checked w14:val="0"/>
                  <w14:checkedState w14:val="2612" w14:font="MS Gothic"/>
                  <w14:uncheckedState w14:val="2610" w14:font="MS Gothic"/>
                </w14:checkbox>
              </w:sdtPr>
              <w:sdtContent>
                <w:r w:rsidR="005053EF">
                  <w:rPr>
                    <w:rFonts w:ascii="MS Gothic" w:eastAsia="MS Gothic" w:hAnsi="MS Gothic" w:cs="Arial" w:hint="eastAsia"/>
                    <w:b/>
                    <w:bCs/>
                    <w:sz w:val="21"/>
                    <w:szCs w:val="21"/>
                  </w:rPr>
                  <w:t>☐</w:t>
                </w:r>
              </w:sdtContent>
            </w:sdt>
            <w:r w:rsidR="005053EF" w:rsidRPr="000718A3">
              <w:rPr>
                <w:rFonts w:asciiTheme="minorHAnsi" w:hAnsiTheme="minorHAnsi" w:cs="Arial"/>
                <w:sz w:val="21"/>
                <w:szCs w:val="21"/>
              </w:rPr>
              <w:t xml:space="preserve"> Yes   </w:t>
            </w:r>
            <w:sdt>
              <w:sdtPr>
                <w:rPr>
                  <w:rFonts w:asciiTheme="minorHAnsi" w:hAnsiTheme="minorHAnsi" w:cs="Arial"/>
                  <w:sz w:val="21"/>
                  <w:szCs w:val="21"/>
                </w:rPr>
                <w:id w:val="-797842612"/>
                <w14:checkbox>
                  <w14:checked w14:val="0"/>
                  <w14:checkedState w14:val="2612" w14:font="MS Gothic"/>
                  <w14:uncheckedState w14:val="2610" w14:font="MS Gothic"/>
                </w14:checkbox>
              </w:sdtPr>
              <w:sdtContent>
                <w:r w:rsidR="005053EF" w:rsidRPr="000718A3">
                  <w:rPr>
                    <w:rFonts w:ascii="MS Gothic" w:eastAsia="MS Gothic" w:hAnsi="MS Gothic" w:cs="Arial" w:hint="eastAsia"/>
                    <w:sz w:val="21"/>
                    <w:szCs w:val="21"/>
                  </w:rPr>
                  <w:t>☐</w:t>
                </w:r>
              </w:sdtContent>
            </w:sdt>
            <w:r w:rsidR="005053EF" w:rsidRPr="000718A3">
              <w:rPr>
                <w:rFonts w:asciiTheme="minorHAnsi" w:hAnsiTheme="minorHAnsi" w:cs="Arial"/>
                <w:sz w:val="21"/>
                <w:szCs w:val="21"/>
              </w:rPr>
              <w:t xml:space="preserve"> No</w:t>
            </w:r>
          </w:p>
        </w:tc>
        <w:tc>
          <w:tcPr>
            <w:tcW w:w="1713" w:type="dxa"/>
            <w:tcBorders>
              <w:top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0292A9E5" w14:textId="06489BDA" w:rsidR="005053EF" w:rsidRDefault="00000000" w:rsidP="005053EF">
            <w:pPr>
              <w:rPr>
                <w:rFonts w:asciiTheme="minorHAnsi" w:hAnsiTheme="minorHAnsi" w:cs="Arial"/>
                <w:b/>
                <w:bCs/>
                <w:sz w:val="21"/>
                <w:szCs w:val="21"/>
              </w:rPr>
            </w:pPr>
            <w:sdt>
              <w:sdtPr>
                <w:rPr>
                  <w:rFonts w:asciiTheme="minorHAnsi" w:hAnsiTheme="minorHAnsi" w:cs="Arial"/>
                  <w:b/>
                  <w:bCs/>
                  <w:sz w:val="21"/>
                  <w:szCs w:val="21"/>
                </w:rPr>
                <w:id w:val="1043178533"/>
                <w14:checkbox>
                  <w14:checked w14:val="0"/>
                  <w14:checkedState w14:val="2612" w14:font="MS Gothic"/>
                  <w14:uncheckedState w14:val="2610" w14:font="MS Gothic"/>
                </w14:checkbox>
              </w:sdtPr>
              <w:sdtContent>
                <w:r w:rsidR="005053EF" w:rsidRPr="000718A3">
                  <w:rPr>
                    <w:rFonts w:ascii="MS Gothic" w:eastAsia="MS Gothic" w:hAnsi="MS Gothic" w:cs="Arial" w:hint="eastAsia"/>
                    <w:sz w:val="21"/>
                    <w:szCs w:val="21"/>
                  </w:rPr>
                  <w:t>☐</w:t>
                </w:r>
              </w:sdtContent>
            </w:sdt>
            <w:r w:rsidR="005053EF" w:rsidRPr="000718A3">
              <w:rPr>
                <w:rFonts w:asciiTheme="minorHAnsi" w:hAnsiTheme="minorHAnsi" w:cs="Arial"/>
                <w:sz w:val="21"/>
                <w:szCs w:val="21"/>
              </w:rPr>
              <w:t xml:space="preserve"> Yes   </w:t>
            </w:r>
            <w:sdt>
              <w:sdtPr>
                <w:rPr>
                  <w:rFonts w:asciiTheme="minorHAnsi" w:hAnsiTheme="minorHAnsi" w:cs="Arial"/>
                  <w:sz w:val="21"/>
                  <w:szCs w:val="21"/>
                </w:rPr>
                <w:id w:val="-1900355440"/>
                <w14:checkbox>
                  <w14:checked w14:val="0"/>
                  <w14:checkedState w14:val="2612" w14:font="MS Gothic"/>
                  <w14:uncheckedState w14:val="2610" w14:font="MS Gothic"/>
                </w14:checkbox>
              </w:sdtPr>
              <w:sdtContent>
                <w:r w:rsidR="005053EF">
                  <w:rPr>
                    <w:rFonts w:ascii="MS Gothic" w:eastAsia="MS Gothic" w:hAnsi="MS Gothic" w:cs="Arial" w:hint="eastAsia"/>
                    <w:sz w:val="21"/>
                    <w:szCs w:val="21"/>
                  </w:rPr>
                  <w:t>☐</w:t>
                </w:r>
              </w:sdtContent>
            </w:sdt>
            <w:r w:rsidR="005053EF" w:rsidRPr="000718A3">
              <w:rPr>
                <w:rFonts w:asciiTheme="minorHAnsi" w:hAnsiTheme="minorHAnsi" w:cs="Arial"/>
                <w:sz w:val="21"/>
                <w:szCs w:val="21"/>
              </w:rPr>
              <w:t xml:space="preserve"> No</w:t>
            </w:r>
          </w:p>
        </w:tc>
      </w:tr>
      <w:tr w:rsidR="005053EF" w:rsidRPr="002C0BEF" w14:paraId="64963C50" w14:textId="77777777" w:rsidTr="18EA6754">
        <w:trPr>
          <w:gridBefore w:val="1"/>
          <w:gridAfter w:val="1"/>
          <w:wBefore w:w="147" w:type="dxa"/>
          <w:wAfter w:w="177" w:type="dxa"/>
          <w:trHeight w:val="28"/>
        </w:trPr>
        <w:tc>
          <w:tcPr>
            <w:tcW w:w="7358" w:type="dxa"/>
            <w:gridSpan w:val="3"/>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6D702129" w14:textId="1499F159" w:rsidR="005053EF" w:rsidRDefault="005053EF" w:rsidP="005053EF">
            <w:r>
              <w:t xml:space="preserve">Have you attached </w:t>
            </w:r>
            <w:r w:rsidR="00CB22F5">
              <w:t>proof of income</w:t>
            </w:r>
            <w:r>
              <w:t xml:space="preserve"> </w:t>
            </w:r>
            <w:r w:rsidR="002A62E3">
              <w:t xml:space="preserve">for </w:t>
            </w:r>
            <w:r w:rsidR="00966700">
              <w:t>person</w:t>
            </w:r>
            <w:r w:rsidR="009D778A">
              <w:t>s</w:t>
            </w:r>
            <w:r>
              <w:t xml:space="preserve"> </w:t>
            </w:r>
            <w:r w:rsidR="009466DE">
              <w:t xml:space="preserve">aged </w:t>
            </w:r>
            <w:r>
              <w:t>18</w:t>
            </w:r>
            <w:r w:rsidR="009466DE">
              <w:t xml:space="preserve">+ </w:t>
            </w:r>
            <w:r>
              <w:t xml:space="preserve">years old? </w:t>
            </w:r>
            <w:r w:rsidRPr="009D7BDA">
              <w:rPr>
                <w:i/>
                <w:iCs/>
              </w:rPr>
              <w:t>(e.g., wage slips, Centrelink statement)</w:t>
            </w:r>
          </w:p>
        </w:tc>
        <w:tc>
          <w:tcPr>
            <w:tcW w:w="1552" w:type="dxa"/>
            <w:gridSpan w:val="2"/>
            <w:tcBorders>
              <w:top w:val="single" w:sz="4" w:space="0" w:color="auto"/>
              <w:bottom w:val="single" w:sz="4" w:space="0" w:color="auto"/>
              <w:right w:val="single" w:sz="4" w:space="0" w:color="auto"/>
            </w:tcBorders>
            <w:noWrap/>
            <w:tcMar>
              <w:top w:w="85" w:type="dxa"/>
              <w:bottom w:w="85" w:type="dxa"/>
            </w:tcMar>
          </w:tcPr>
          <w:p w14:paraId="01B52433" w14:textId="195AD5A7" w:rsidR="005053EF" w:rsidRDefault="00000000" w:rsidP="005053EF">
            <w:pPr>
              <w:jc w:val="center"/>
              <w:rPr>
                <w:rFonts w:asciiTheme="minorHAnsi" w:hAnsiTheme="minorHAnsi" w:cs="Arial"/>
                <w:b/>
                <w:bCs/>
                <w:sz w:val="21"/>
                <w:szCs w:val="21"/>
              </w:rPr>
            </w:pPr>
            <w:sdt>
              <w:sdtPr>
                <w:rPr>
                  <w:rFonts w:asciiTheme="minorHAnsi" w:hAnsiTheme="minorHAnsi" w:cs="Arial"/>
                  <w:b/>
                  <w:bCs/>
                  <w:sz w:val="21"/>
                  <w:szCs w:val="21"/>
                </w:rPr>
                <w:id w:val="-719052316"/>
                <w14:checkbox>
                  <w14:checked w14:val="0"/>
                  <w14:checkedState w14:val="2612" w14:font="MS Gothic"/>
                  <w14:uncheckedState w14:val="2610" w14:font="MS Gothic"/>
                </w14:checkbox>
              </w:sdtPr>
              <w:sdtContent>
                <w:r w:rsidR="005053EF">
                  <w:rPr>
                    <w:rFonts w:ascii="MS Gothic" w:eastAsia="MS Gothic" w:hAnsi="MS Gothic" w:cs="Arial" w:hint="eastAsia"/>
                    <w:b/>
                    <w:bCs/>
                    <w:sz w:val="21"/>
                    <w:szCs w:val="21"/>
                  </w:rPr>
                  <w:t>☐</w:t>
                </w:r>
              </w:sdtContent>
            </w:sdt>
            <w:r w:rsidR="005053EF" w:rsidRPr="000718A3">
              <w:rPr>
                <w:rFonts w:asciiTheme="minorHAnsi" w:hAnsiTheme="minorHAnsi" w:cs="Arial"/>
                <w:sz w:val="21"/>
                <w:szCs w:val="21"/>
              </w:rPr>
              <w:t xml:space="preserve"> Yes   </w:t>
            </w:r>
            <w:sdt>
              <w:sdtPr>
                <w:rPr>
                  <w:rFonts w:asciiTheme="minorHAnsi" w:hAnsiTheme="minorHAnsi" w:cs="Arial"/>
                  <w:sz w:val="21"/>
                  <w:szCs w:val="21"/>
                </w:rPr>
                <w:id w:val="-2051598557"/>
                <w14:checkbox>
                  <w14:checked w14:val="0"/>
                  <w14:checkedState w14:val="2612" w14:font="MS Gothic"/>
                  <w14:uncheckedState w14:val="2610" w14:font="MS Gothic"/>
                </w14:checkbox>
              </w:sdtPr>
              <w:sdtContent>
                <w:r w:rsidR="005053EF" w:rsidRPr="000718A3">
                  <w:rPr>
                    <w:rFonts w:ascii="MS Gothic" w:eastAsia="MS Gothic" w:hAnsi="MS Gothic" w:cs="Arial" w:hint="eastAsia"/>
                    <w:sz w:val="21"/>
                    <w:szCs w:val="21"/>
                  </w:rPr>
                  <w:t>☐</w:t>
                </w:r>
              </w:sdtContent>
            </w:sdt>
            <w:r w:rsidR="005053EF" w:rsidRPr="000718A3">
              <w:rPr>
                <w:rFonts w:asciiTheme="minorHAnsi" w:hAnsiTheme="minorHAnsi" w:cs="Arial"/>
                <w:sz w:val="21"/>
                <w:szCs w:val="21"/>
              </w:rPr>
              <w:t xml:space="preserve"> No</w:t>
            </w:r>
          </w:p>
        </w:tc>
        <w:tc>
          <w:tcPr>
            <w:tcW w:w="1713" w:type="dxa"/>
            <w:tcBorders>
              <w:top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1D3A6736" w14:textId="4CC32316" w:rsidR="005053EF" w:rsidRDefault="00000000" w:rsidP="005053EF">
            <w:pPr>
              <w:rPr>
                <w:rFonts w:asciiTheme="minorHAnsi" w:hAnsiTheme="minorHAnsi" w:cs="Arial"/>
                <w:b/>
                <w:bCs/>
                <w:sz w:val="21"/>
                <w:szCs w:val="21"/>
              </w:rPr>
            </w:pPr>
            <w:sdt>
              <w:sdtPr>
                <w:rPr>
                  <w:rFonts w:asciiTheme="minorHAnsi" w:hAnsiTheme="minorHAnsi" w:cs="Arial"/>
                  <w:b/>
                  <w:bCs/>
                  <w:sz w:val="21"/>
                  <w:szCs w:val="21"/>
                </w:rPr>
                <w:id w:val="-252517729"/>
                <w14:checkbox>
                  <w14:checked w14:val="0"/>
                  <w14:checkedState w14:val="2612" w14:font="MS Gothic"/>
                  <w14:uncheckedState w14:val="2610" w14:font="MS Gothic"/>
                </w14:checkbox>
              </w:sdtPr>
              <w:sdtContent>
                <w:r w:rsidR="005053EF" w:rsidRPr="000718A3">
                  <w:rPr>
                    <w:rFonts w:ascii="MS Gothic" w:eastAsia="MS Gothic" w:hAnsi="MS Gothic" w:cs="Arial" w:hint="eastAsia"/>
                    <w:sz w:val="21"/>
                    <w:szCs w:val="21"/>
                  </w:rPr>
                  <w:t>☐</w:t>
                </w:r>
              </w:sdtContent>
            </w:sdt>
            <w:r w:rsidR="005053EF" w:rsidRPr="000718A3">
              <w:rPr>
                <w:rFonts w:asciiTheme="minorHAnsi" w:hAnsiTheme="minorHAnsi" w:cs="Arial"/>
                <w:sz w:val="21"/>
                <w:szCs w:val="21"/>
              </w:rPr>
              <w:t xml:space="preserve"> Yes   </w:t>
            </w:r>
            <w:sdt>
              <w:sdtPr>
                <w:rPr>
                  <w:rFonts w:asciiTheme="minorHAnsi" w:hAnsiTheme="minorHAnsi" w:cs="Arial"/>
                  <w:sz w:val="21"/>
                  <w:szCs w:val="21"/>
                </w:rPr>
                <w:id w:val="1575163271"/>
                <w14:checkbox>
                  <w14:checked w14:val="0"/>
                  <w14:checkedState w14:val="2612" w14:font="MS Gothic"/>
                  <w14:uncheckedState w14:val="2610" w14:font="MS Gothic"/>
                </w14:checkbox>
              </w:sdtPr>
              <w:sdtContent>
                <w:r w:rsidR="005053EF">
                  <w:rPr>
                    <w:rFonts w:ascii="MS Gothic" w:eastAsia="MS Gothic" w:hAnsi="MS Gothic" w:cs="Arial" w:hint="eastAsia"/>
                    <w:sz w:val="21"/>
                    <w:szCs w:val="21"/>
                  </w:rPr>
                  <w:t>☐</w:t>
                </w:r>
              </w:sdtContent>
            </w:sdt>
            <w:r w:rsidR="005053EF" w:rsidRPr="000718A3">
              <w:rPr>
                <w:rFonts w:asciiTheme="minorHAnsi" w:hAnsiTheme="minorHAnsi" w:cs="Arial"/>
                <w:sz w:val="21"/>
                <w:szCs w:val="21"/>
              </w:rPr>
              <w:t xml:space="preserve"> No</w:t>
            </w:r>
          </w:p>
        </w:tc>
      </w:tr>
      <w:tr w:rsidR="005053EF" w:rsidRPr="002C0BEF" w14:paraId="453BD10E" w14:textId="77777777" w:rsidTr="18EA6754">
        <w:trPr>
          <w:gridBefore w:val="1"/>
          <w:gridAfter w:val="1"/>
          <w:wBefore w:w="147" w:type="dxa"/>
          <w:wAfter w:w="177" w:type="dxa"/>
          <w:trHeight w:val="28"/>
        </w:trPr>
        <w:tc>
          <w:tcPr>
            <w:tcW w:w="7358" w:type="dxa"/>
            <w:gridSpan w:val="3"/>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0FE28F7C" w14:textId="77777777" w:rsidR="005053EF" w:rsidRDefault="005053EF" w:rsidP="005053EF">
            <w:r>
              <w:t xml:space="preserve">Have you attached </w:t>
            </w:r>
            <w:r w:rsidR="002A62E3">
              <w:t>proof of assets</w:t>
            </w:r>
            <w:r>
              <w:t xml:space="preserve"> </w:t>
            </w:r>
            <w:r w:rsidR="002A62E3">
              <w:t xml:space="preserve">for persons aged 18+ years old? </w:t>
            </w:r>
            <w:r>
              <w:t xml:space="preserve">  </w:t>
            </w:r>
          </w:p>
          <w:p w14:paraId="6EFF1EA4" w14:textId="24430ED2" w:rsidR="0084750A" w:rsidRPr="009D7BDA" w:rsidRDefault="0084750A" w:rsidP="005053EF">
            <w:pPr>
              <w:rPr>
                <w:i/>
                <w:iCs/>
              </w:rPr>
            </w:pPr>
            <w:r w:rsidRPr="009D7BDA">
              <w:rPr>
                <w:i/>
                <w:iCs/>
              </w:rPr>
              <w:t>(</w:t>
            </w:r>
            <w:proofErr w:type="gramStart"/>
            <w:r w:rsidR="00E34128">
              <w:rPr>
                <w:i/>
                <w:iCs/>
              </w:rPr>
              <w:t>you</w:t>
            </w:r>
            <w:proofErr w:type="gramEnd"/>
            <w:r w:rsidR="00E34128">
              <w:rPr>
                <w:i/>
                <w:iCs/>
              </w:rPr>
              <w:t xml:space="preserve"> must provide</w:t>
            </w:r>
            <w:r w:rsidR="004D3CD6">
              <w:rPr>
                <w:i/>
                <w:iCs/>
              </w:rPr>
              <w:t xml:space="preserve"> </w:t>
            </w:r>
            <w:r w:rsidR="009D7BDA" w:rsidRPr="009D7BDA">
              <w:rPr>
                <w:i/>
                <w:iCs/>
              </w:rPr>
              <w:t>bank statements for all bank accounts)</w:t>
            </w:r>
          </w:p>
        </w:tc>
        <w:tc>
          <w:tcPr>
            <w:tcW w:w="1552" w:type="dxa"/>
            <w:gridSpan w:val="2"/>
            <w:tcBorders>
              <w:top w:val="single" w:sz="4" w:space="0" w:color="auto"/>
              <w:bottom w:val="single" w:sz="4" w:space="0" w:color="auto"/>
              <w:right w:val="single" w:sz="4" w:space="0" w:color="auto"/>
            </w:tcBorders>
            <w:noWrap/>
            <w:tcMar>
              <w:top w:w="85" w:type="dxa"/>
              <w:bottom w:w="85" w:type="dxa"/>
            </w:tcMar>
          </w:tcPr>
          <w:p w14:paraId="4C4772BD" w14:textId="3B484216" w:rsidR="005053EF" w:rsidRDefault="00000000" w:rsidP="005053EF">
            <w:pPr>
              <w:jc w:val="center"/>
              <w:rPr>
                <w:rFonts w:asciiTheme="minorHAnsi" w:hAnsiTheme="minorHAnsi" w:cs="Arial"/>
                <w:b/>
                <w:bCs/>
                <w:sz w:val="21"/>
                <w:szCs w:val="21"/>
              </w:rPr>
            </w:pPr>
            <w:sdt>
              <w:sdtPr>
                <w:rPr>
                  <w:rFonts w:asciiTheme="minorHAnsi" w:hAnsiTheme="minorHAnsi" w:cs="Arial"/>
                  <w:b/>
                  <w:bCs/>
                  <w:sz w:val="21"/>
                  <w:szCs w:val="21"/>
                </w:rPr>
                <w:id w:val="553128208"/>
                <w14:checkbox>
                  <w14:checked w14:val="0"/>
                  <w14:checkedState w14:val="2612" w14:font="MS Gothic"/>
                  <w14:uncheckedState w14:val="2610" w14:font="MS Gothic"/>
                </w14:checkbox>
              </w:sdtPr>
              <w:sdtContent>
                <w:r w:rsidR="005053EF">
                  <w:rPr>
                    <w:rFonts w:ascii="MS Gothic" w:eastAsia="MS Gothic" w:hAnsi="MS Gothic" w:cs="Arial" w:hint="eastAsia"/>
                    <w:b/>
                    <w:bCs/>
                    <w:sz w:val="21"/>
                    <w:szCs w:val="21"/>
                  </w:rPr>
                  <w:t>☐</w:t>
                </w:r>
              </w:sdtContent>
            </w:sdt>
            <w:r w:rsidR="005053EF" w:rsidRPr="000718A3">
              <w:rPr>
                <w:rFonts w:asciiTheme="minorHAnsi" w:hAnsiTheme="minorHAnsi" w:cs="Arial"/>
                <w:sz w:val="21"/>
                <w:szCs w:val="21"/>
              </w:rPr>
              <w:t xml:space="preserve"> Yes   </w:t>
            </w:r>
            <w:sdt>
              <w:sdtPr>
                <w:rPr>
                  <w:rFonts w:asciiTheme="minorHAnsi" w:hAnsiTheme="minorHAnsi" w:cs="Arial"/>
                  <w:sz w:val="21"/>
                  <w:szCs w:val="21"/>
                </w:rPr>
                <w:id w:val="-271162667"/>
                <w14:checkbox>
                  <w14:checked w14:val="0"/>
                  <w14:checkedState w14:val="2612" w14:font="MS Gothic"/>
                  <w14:uncheckedState w14:val="2610" w14:font="MS Gothic"/>
                </w14:checkbox>
              </w:sdtPr>
              <w:sdtContent>
                <w:r w:rsidR="005053EF" w:rsidRPr="000718A3">
                  <w:rPr>
                    <w:rFonts w:ascii="MS Gothic" w:eastAsia="MS Gothic" w:hAnsi="MS Gothic" w:cs="Arial" w:hint="eastAsia"/>
                    <w:sz w:val="21"/>
                    <w:szCs w:val="21"/>
                  </w:rPr>
                  <w:t>☐</w:t>
                </w:r>
              </w:sdtContent>
            </w:sdt>
            <w:r w:rsidR="005053EF" w:rsidRPr="000718A3">
              <w:rPr>
                <w:rFonts w:asciiTheme="minorHAnsi" w:hAnsiTheme="minorHAnsi" w:cs="Arial"/>
                <w:sz w:val="21"/>
                <w:szCs w:val="21"/>
              </w:rPr>
              <w:t xml:space="preserve"> No</w:t>
            </w:r>
          </w:p>
        </w:tc>
        <w:tc>
          <w:tcPr>
            <w:tcW w:w="1713" w:type="dxa"/>
            <w:tcBorders>
              <w:top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6C098B8F" w14:textId="5E1C0D8C" w:rsidR="005053EF" w:rsidRDefault="00000000" w:rsidP="005053EF">
            <w:pPr>
              <w:rPr>
                <w:rFonts w:asciiTheme="minorHAnsi" w:hAnsiTheme="minorHAnsi" w:cs="Arial"/>
                <w:b/>
                <w:bCs/>
                <w:sz w:val="21"/>
                <w:szCs w:val="21"/>
              </w:rPr>
            </w:pPr>
            <w:sdt>
              <w:sdtPr>
                <w:rPr>
                  <w:rFonts w:asciiTheme="minorHAnsi" w:hAnsiTheme="minorHAnsi" w:cs="Arial"/>
                  <w:b/>
                  <w:bCs/>
                  <w:sz w:val="21"/>
                  <w:szCs w:val="21"/>
                </w:rPr>
                <w:id w:val="-718670921"/>
                <w14:checkbox>
                  <w14:checked w14:val="0"/>
                  <w14:checkedState w14:val="2612" w14:font="MS Gothic"/>
                  <w14:uncheckedState w14:val="2610" w14:font="MS Gothic"/>
                </w14:checkbox>
              </w:sdtPr>
              <w:sdtContent>
                <w:r w:rsidR="005053EF" w:rsidRPr="000718A3">
                  <w:rPr>
                    <w:rFonts w:ascii="MS Gothic" w:eastAsia="MS Gothic" w:hAnsi="MS Gothic" w:cs="Arial" w:hint="eastAsia"/>
                    <w:sz w:val="21"/>
                    <w:szCs w:val="21"/>
                  </w:rPr>
                  <w:t>☐</w:t>
                </w:r>
              </w:sdtContent>
            </w:sdt>
            <w:r w:rsidR="005053EF" w:rsidRPr="000718A3">
              <w:rPr>
                <w:rFonts w:asciiTheme="minorHAnsi" w:hAnsiTheme="minorHAnsi" w:cs="Arial"/>
                <w:sz w:val="21"/>
                <w:szCs w:val="21"/>
              </w:rPr>
              <w:t xml:space="preserve"> Yes   </w:t>
            </w:r>
            <w:sdt>
              <w:sdtPr>
                <w:rPr>
                  <w:rFonts w:asciiTheme="minorHAnsi" w:hAnsiTheme="minorHAnsi" w:cs="Arial"/>
                  <w:sz w:val="21"/>
                  <w:szCs w:val="21"/>
                </w:rPr>
                <w:id w:val="284003931"/>
                <w14:checkbox>
                  <w14:checked w14:val="0"/>
                  <w14:checkedState w14:val="2612" w14:font="MS Gothic"/>
                  <w14:uncheckedState w14:val="2610" w14:font="MS Gothic"/>
                </w14:checkbox>
              </w:sdtPr>
              <w:sdtContent>
                <w:r w:rsidR="005053EF">
                  <w:rPr>
                    <w:rFonts w:ascii="MS Gothic" w:eastAsia="MS Gothic" w:hAnsi="MS Gothic" w:cs="Arial" w:hint="eastAsia"/>
                    <w:sz w:val="21"/>
                    <w:szCs w:val="21"/>
                  </w:rPr>
                  <w:t>☐</w:t>
                </w:r>
              </w:sdtContent>
            </w:sdt>
            <w:r w:rsidR="005053EF" w:rsidRPr="000718A3">
              <w:rPr>
                <w:rFonts w:asciiTheme="minorHAnsi" w:hAnsiTheme="minorHAnsi" w:cs="Arial"/>
                <w:sz w:val="21"/>
                <w:szCs w:val="21"/>
              </w:rPr>
              <w:t xml:space="preserve"> No</w:t>
            </w:r>
          </w:p>
        </w:tc>
      </w:tr>
      <w:tr w:rsidR="005053EF" w:rsidRPr="002C0BEF" w14:paraId="1F4E5CE3" w14:textId="77777777" w:rsidTr="18EA6754">
        <w:trPr>
          <w:gridBefore w:val="1"/>
          <w:gridAfter w:val="1"/>
          <w:wBefore w:w="147" w:type="dxa"/>
          <w:wAfter w:w="177" w:type="dxa"/>
          <w:trHeight w:val="331"/>
        </w:trPr>
        <w:tc>
          <w:tcPr>
            <w:tcW w:w="10623" w:type="dxa"/>
            <w:gridSpan w:val="6"/>
            <w:tcBorders>
              <w:top w:val="single" w:sz="4" w:space="0" w:color="auto"/>
              <w:left w:val="single" w:sz="4" w:space="0" w:color="auto"/>
              <w:bottom w:val="single" w:sz="4" w:space="0" w:color="auto"/>
              <w:right w:val="single" w:sz="4" w:space="0" w:color="auto"/>
            </w:tcBorders>
            <w:shd w:val="clear" w:color="auto" w:fill="002060"/>
            <w:noWrap/>
            <w:tcMar>
              <w:top w:w="85" w:type="dxa"/>
              <w:bottom w:w="85" w:type="dxa"/>
            </w:tcMar>
          </w:tcPr>
          <w:p w14:paraId="7473F36C" w14:textId="77777777" w:rsidR="005053EF" w:rsidRDefault="005053EF" w:rsidP="005053EF">
            <w:pPr>
              <w:rPr>
                <w:rFonts w:asciiTheme="minorHAnsi" w:hAnsiTheme="minorHAnsi" w:cs="Arial"/>
                <w:b/>
                <w:bCs/>
                <w:sz w:val="21"/>
                <w:szCs w:val="21"/>
              </w:rPr>
            </w:pPr>
            <w:r>
              <w:rPr>
                <w:rFonts w:asciiTheme="minorHAnsi" w:hAnsiTheme="minorHAnsi" w:cs="Arial"/>
                <w:b/>
                <w:bCs/>
                <w:sz w:val="21"/>
                <w:szCs w:val="21"/>
              </w:rPr>
              <w:t>Your Permissions/Authorisation to act on your behalf</w:t>
            </w:r>
          </w:p>
        </w:tc>
      </w:tr>
      <w:tr w:rsidR="005053EF" w:rsidRPr="002C0BEF" w14:paraId="6770FAC7" w14:textId="77777777" w:rsidTr="18EA6754">
        <w:trPr>
          <w:gridBefore w:val="1"/>
          <w:gridAfter w:val="1"/>
          <w:wBefore w:w="147" w:type="dxa"/>
          <w:wAfter w:w="177" w:type="dxa"/>
          <w:trHeight w:val="28"/>
        </w:trPr>
        <w:tc>
          <w:tcPr>
            <w:tcW w:w="7358" w:type="dxa"/>
            <w:gridSpan w:val="3"/>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0C123824" w14:textId="5EBB7110" w:rsidR="005053EF" w:rsidRDefault="00A74918" w:rsidP="005053EF">
            <w:r>
              <w:t>Would you like</w:t>
            </w:r>
            <w:r w:rsidR="005053EF">
              <w:t xml:space="preserve"> us to discuss you</w:t>
            </w:r>
            <w:r w:rsidR="00162BAE">
              <w:t>r</w:t>
            </w:r>
            <w:r w:rsidR="00E34128">
              <w:t xml:space="preserve"> hous</w:t>
            </w:r>
            <w:r w:rsidR="0031399C">
              <w:t>ing</w:t>
            </w:r>
            <w:r w:rsidR="005053EF">
              <w:t xml:space="preserve"> application with your support </w:t>
            </w:r>
            <w:r w:rsidR="0031399C">
              <w:t>agency or legal representative</w:t>
            </w:r>
            <w:r w:rsidR="005053EF">
              <w:t>?</w:t>
            </w:r>
          </w:p>
          <w:p w14:paraId="32B0A697" w14:textId="77777777" w:rsidR="00E15BD8" w:rsidRDefault="00E15BD8" w:rsidP="005053EF"/>
          <w:p w14:paraId="5111C072" w14:textId="2A8BEFCD" w:rsidR="005053EF" w:rsidRDefault="00A74918" w:rsidP="005053EF">
            <w:r w:rsidRPr="00F77961">
              <w:rPr>
                <w:b/>
                <w:bCs/>
                <w:i/>
                <w:iCs/>
              </w:rPr>
              <w:t>If</w:t>
            </w:r>
            <w:r w:rsidR="0037758D" w:rsidRPr="00F77961">
              <w:rPr>
                <w:b/>
                <w:bCs/>
                <w:i/>
                <w:iCs/>
              </w:rPr>
              <w:t xml:space="preserve"> yes</w:t>
            </w:r>
            <w:r w:rsidRPr="00F77961">
              <w:rPr>
                <w:b/>
                <w:bCs/>
                <w:i/>
                <w:iCs/>
              </w:rPr>
              <w:t xml:space="preserve">, </w:t>
            </w:r>
            <w:r w:rsidR="00162BAE" w:rsidRPr="00F77961">
              <w:rPr>
                <w:b/>
                <w:bCs/>
                <w:i/>
                <w:iCs/>
              </w:rPr>
              <w:t xml:space="preserve">you must </w:t>
            </w:r>
            <w:r w:rsidR="004B1E18" w:rsidRPr="00F77961">
              <w:rPr>
                <w:b/>
                <w:bCs/>
              </w:rPr>
              <w:t>c</w:t>
            </w:r>
            <w:r w:rsidR="005053EF" w:rsidRPr="00F77961">
              <w:rPr>
                <w:b/>
                <w:bCs/>
              </w:rPr>
              <w:t>omplete</w:t>
            </w:r>
            <w:r w:rsidR="00ED63DA">
              <w:t xml:space="preserve"> the </w:t>
            </w:r>
            <w:r w:rsidR="004B1E18">
              <w:rPr>
                <w:i/>
                <w:iCs/>
              </w:rPr>
              <w:t>‘</w:t>
            </w:r>
            <w:r w:rsidR="005053EF" w:rsidRPr="00935B6B">
              <w:rPr>
                <w:i/>
                <w:iCs/>
              </w:rPr>
              <w:t xml:space="preserve">Authorisation to disclose </w:t>
            </w:r>
            <w:r w:rsidR="005053EF" w:rsidRPr="007D01F8">
              <w:rPr>
                <w:i/>
                <w:iCs/>
              </w:rPr>
              <w:t>information</w:t>
            </w:r>
            <w:r w:rsidR="004B1E18">
              <w:rPr>
                <w:i/>
                <w:iCs/>
              </w:rPr>
              <w:t>’</w:t>
            </w:r>
            <w:r w:rsidR="00ED63DA">
              <w:rPr>
                <w:i/>
                <w:iCs/>
              </w:rPr>
              <w:t>,</w:t>
            </w:r>
            <w:r w:rsidR="004B1E18">
              <w:rPr>
                <w:i/>
                <w:iCs/>
              </w:rPr>
              <w:t xml:space="preserve"> </w:t>
            </w:r>
            <w:r w:rsidR="005053EF" w:rsidRPr="004B1E18">
              <w:t>page 8</w:t>
            </w:r>
            <w:r w:rsidR="00E15BD8">
              <w:t>.</w:t>
            </w:r>
          </w:p>
          <w:p w14:paraId="320080F7" w14:textId="662ADD4D" w:rsidR="00E15BD8" w:rsidRPr="00E15BD8" w:rsidRDefault="00E15BD8" w:rsidP="005053EF">
            <w:pPr>
              <w:rPr>
                <w:i/>
                <w:iCs/>
              </w:rPr>
            </w:pPr>
            <w:r w:rsidRPr="00E15BD8">
              <w:rPr>
                <w:i/>
                <w:iCs/>
              </w:rPr>
              <w:t>(Please note that an authorisation is</w:t>
            </w:r>
            <w:r w:rsidR="00ED63DA">
              <w:rPr>
                <w:i/>
                <w:iCs/>
              </w:rPr>
              <w:t xml:space="preserve"> only</w:t>
            </w:r>
            <w:r w:rsidRPr="00E15BD8">
              <w:rPr>
                <w:i/>
                <w:iCs/>
              </w:rPr>
              <w:t xml:space="preserve"> valid for</w:t>
            </w:r>
            <w:r w:rsidR="00354459">
              <w:rPr>
                <w:i/>
                <w:iCs/>
              </w:rPr>
              <w:t xml:space="preserve"> up to</w:t>
            </w:r>
            <w:r w:rsidRPr="00E15BD8">
              <w:rPr>
                <w:i/>
                <w:iCs/>
              </w:rPr>
              <w:t xml:space="preserve"> 12 months)</w:t>
            </w:r>
          </w:p>
        </w:tc>
        <w:tc>
          <w:tcPr>
            <w:tcW w:w="1552" w:type="dxa"/>
            <w:gridSpan w:val="2"/>
            <w:tcBorders>
              <w:top w:val="single" w:sz="4" w:space="0" w:color="auto"/>
              <w:bottom w:val="single" w:sz="4" w:space="0" w:color="auto"/>
              <w:right w:val="single" w:sz="4" w:space="0" w:color="auto"/>
            </w:tcBorders>
            <w:noWrap/>
            <w:tcMar>
              <w:top w:w="85" w:type="dxa"/>
              <w:bottom w:w="85" w:type="dxa"/>
            </w:tcMar>
          </w:tcPr>
          <w:p w14:paraId="784A16A4" w14:textId="77777777" w:rsidR="000335F4" w:rsidRDefault="000335F4" w:rsidP="000335F4">
            <w:pPr>
              <w:rPr>
                <w:rFonts w:asciiTheme="minorHAnsi" w:hAnsiTheme="minorHAnsi" w:cs="Arial"/>
                <w:b/>
                <w:bCs/>
                <w:sz w:val="21"/>
                <w:szCs w:val="21"/>
              </w:rPr>
            </w:pPr>
          </w:p>
          <w:p w14:paraId="58604CEF" w14:textId="584722D2" w:rsidR="005053EF" w:rsidRDefault="00000000" w:rsidP="000335F4">
            <w:pPr>
              <w:rPr>
                <w:rFonts w:asciiTheme="minorHAnsi" w:hAnsiTheme="minorHAnsi" w:cs="Arial"/>
                <w:b/>
                <w:bCs/>
                <w:sz w:val="21"/>
                <w:szCs w:val="21"/>
              </w:rPr>
            </w:pPr>
            <w:sdt>
              <w:sdtPr>
                <w:rPr>
                  <w:rFonts w:asciiTheme="minorHAnsi" w:hAnsiTheme="minorHAnsi" w:cs="Arial"/>
                  <w:b/>
                  <w:bCs/>
                  <w:sz w:val="21"/>
                  <w:szCs w:val="21"/>
                </w:rPr>
                <w:id w:val="1380356786"/>
                <w14:checkbox>
                  <w14:checked w14:val="0"/>
                  <w14:checkedState w14:val="2612" w14:font="MS Gothic"/>
                  <w14:uncheckedState w14:val="2610" w14:font="MS Gothic"/>
                </w14:checkbox>
              </w:sdtPr>
              <w:sdtContent>
                <w:r w:rsidR="000335F4">
                  <w:rPr>
                    <w:rFonts w:ascii="MS Gothic" w:eastAsia="MS Gothic" w:hAnsi="MS Gothic" w:cs="Arial" w:hint="eastAsia"/>
                    <w:b/>
                    <w:bCs/>
                    <w:sz w:val="21"/>
                    <w:szCs w:val="21"/>
                  </w:rPr>
                  <w:t>☐</w:t>
                </w:r>
              </w:sdtContent>
            </w:sdt>
            <w:r w:rsidR="005053EF" w:rsidRPr="000718A3">
              <w:rPr>
                <w:rFonts w:asciiTheme="minorHAnsi" w:hAnsiTheme="minorHAnsi" w:cs="Arial"/>
                <w:sz w:val="21"/>
                <w:szCs w:val="21"/>
              </w:rPr>
              <w:t xml:space="preserve"> Yes   </w:t>
            </w:r>
            <w:sdt>
              <w:sdtPr>
                <w:rPr>
                  <w:rFonts w:asciiTheme="minorHAnsi" w:hAnsiTheme="minorHAnsi" w:cs="Arial"/>
                  <w:sz w:val="21"/>
                  <w:szCs w:val="21"/>
                </w:rPr>
                <w:id w:val="303975558"/>
                <w14:checkbox>
                  <w14:checked w14:val="0"/>
                  <w14:checkedState w14:val="2612" w14:font="MS Gothic"/>
                  <w14:uncheckedState w14:val="2610" w14:font="MS Gothic"/>
                </w14:checkbox>
              </w:sdtPr>
              <w:sdtContent>
                <w:r w:rsidR="005053EF" w:rsidRPr="000718A3">
                  <w:rPr>
                    <w:rFonts w:ascii="MS Gothic" w:eastAsia="MS Gothic" w:hAnsi="MS Gothic" w:cs="Arial" w:hint="eastAsia"/>
                    <w:sz w:val="21"/>
                    <w:szCs w:val="21"/>
                  </w:rPr>
                  <w:t>☐</w:t>
                </w:r>
              </w:sdtContent>
            </w:sdt>
            <w:r w:rsidR="005053EF" w:rsidRPr="000718A3">
              <w:rPr>
                <w:rFonts w:asciiTheme="minorHAnsi" w:hAnsiTheme="minorHAnsi" w:cs="Arial"/>
                <w:sz w:val="21"/>
                <w:szCs w:val="21"/>
              </w:rPr>
              <w:t xml:space="preserve"> No</w:t>
            </w:r>
          </w:p>
        </w:tc>
        <w:tc>
          <w:tcPr>
            <w:tcW w:w="1713" w:type="dxa"/>
            <w:tcBorders>
              <w:top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6117C300" w14:textId="77777777" w:rsidR="00BF117C" w:rsidRDefault="00BF117C" w:rsidP="005053EF">
            <w:pPr>
              <w:rPr>
                <w:rFonts w:asciiTheme="minorHAnsi" w:hAnsiTheme="minorHAnsi" w:cs="Arial"/>
                <w:b/>
                <w:bCs/>
                <w:sz w:val="21"/>
                <w:szCs w:val="21"/>
              </w:rPr>
            </w:pPr>
          </w:p>
          <w:p w14:paraId="0174586D" w14:textId="2F761BDD" w:rsidR="005053EF" w:rsidRDefault="00000000" w:rsidP="005053EF">
            <w:pPr>
              <w:rPr>
                <w:rFonts w:asciiTheme="minorHAnsi" w:hAnsiTheme="minorHAnsi" w:cs="Arial"/>
                <w:b/>
                <w:bCs/>
                <w:sz w:val="21"/>
                <w:szCs w:val="21"/>
              </w:rPr>
            </w:pPr>
            <w:sdt>
              <w:sdtPr>
                <w:rPr>
                  <w:rFonts w:asciiTheme="minorHAnsi" w:hAnsiTheme="minorHAnsi" w:cs="Arial"/>
                  <w:b/>
                  <w:bCs/>
                  <w:sz w:val="21"/>
                  <w:szCs w:val="21"/>
                </w:rPr>
                <w:id w:val="317007904"/>
                <w14:checkbox>
                  <w14:checked w14:val="0"/>
                  <w14:checkedState w14:val="2612" w14:font="MS Gothic"/>
                  <w14:uncheckedState w14:val="2610" w14:font="MS Gothic"/>
                </w14:checkbox>
              </w:sdtPr>
              <w:sdtContent>
                <w:r w:rsidR="00162BAE">
                  <w:rPr>
                    <w:rFonts w:ascii="MS Gothic" w:eastAsia="MS Gothic" w:hAnsi="MS Gothic" w:cs="Arial" w:hint="eastAsia"/>
                    <w:b/>
                    <w:bCs/>
                    <w:sz w:val="21"/>
                    <w:szCs w:val="21"/>
                  </w:rPr>
                  <w:t>☐</w:t>
                </w:r>
              </w:sdtContent>
            </w:sdt>
            <w:r w:rsidR="005053EF" w:rsidRPr="000718A3">
              <w:rPr>
                <w:rFonts w:asciiTheme="minorHAnsi" w:hAnsiTheme="minorHAnsi" w:cs="Arial"/>
                <w:sz w:val="21"/>
                <w:szCs w:val="21"/>
              </w:rPr>
              <w:t xml:space="preserve"> Yes   </w:t>
            </w:r>
            <w:sdt>
              <w:sdtPr>
                <w:rPr>
                  <w:rFonts w:asciiTheme="minorHAnsi" w:hAnsiTheme="minorHAnsi" w:cs="Arial"/>
                  <w:sz w:val="21"/>
                  <w:szCs w:val="21"/>
                </w:rPr>
                <w:id w:val="-1641033254"/>
                <w14:checkbox>
                  <w14:checked w14:val="0"/>
                  <w14:checkedState w14:val="2612" w14:font="MS Gothic"/>
                  <w14:uncheckedState w14:val="2610" w14:font="MS Gothic"/>
                </w14:checkbox>
              </w:sdtPr>
              <w:sdtContent>
                <w:r w:rsidR="005053EF">
                  <w:rPr>
                    <w:rFonts w:ascii="MS Gothic" w:eastAsia="MS Gothic" w:hAnsi="MS Gothic" w:cs="Arial" w:hint="eastAsia"/>
                    <w:sz w:val="21"/>
                    <w:szCs w:val="21"/>
                  </w:rPr>
                  <w:t>☐</w:t>
                </w:r>
              </w:sdtContent>
            </w:sdt>
            <w:r w:rsidR="005053EF" w:rsidRPr="000718A3">
              <w:rPr>
                <w:rFonts w:asciiTheme="minorHAnsi" w:hAnsiTheme="minorHAnsi" w:cs="Arial"/>
                <w:sz w:val="21"/>
                <w:szCs w:val="21"/>
              </w:rPr>
              <w:t xml:space="preserve"> No</w:t>
            </w:r>
          </w:p>
        </w:tc>
      </w:tr>
      <w:tr w:rsidR="005053EF" w:rsidRPr="002C0BEF" w14:paraId="3A39324D" w14:textId="77777777" w:rsidTr="18EA6754">
        <w:trPr>
          <w:gridBefore w:val="1"/>
          <w:gridAfter w:val="1"/>
          <w:wBefore w:w="147" w:type="dxa"/>
          <w:wAfter w:w="177" w:type="dxa"/>
          <w:trHeight w:val="28"/>
        </w:trPr>
        <w:tc>
          <w:tcPr>
            <w:tcW w:w="7358" w:type="dxa"/>
            <w:gridSpan w:val="3"/>
            <w:tcBorders>
              <w:top w:val="single" w:sz="4" w:space="0" w:color="auto"/>
              <w:left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1F53F275" w14:textId="028CF66F" w:rsidR="00E15BD8" w:rsidRDefault="00A74918" w:rsidP="005053EF">
            <w:r>
              <w:t>Would you like us</w:t>
            </w:r>
            <w:r w:rsidR="005053EF">
              <w:t xml:space="preserve"> to obtain your Centrelink income details </w:t>
            </w:r>
            <w:r w:rsidR="00E15BD8">
              <w:t>for you?</w:t>
            </w:r>
          </w:p>
          <w:p w14:paraId="6DEFF7CC" w14:textId="77777777" w:rsidR="00E15BD8" w:rsidRDefault="00E15BD8" w:rsidP="005053EF"/>
          <w:p w14:paraId="74519270" w14:textId="3C125F9A" w:rsidR="00E15BD8" w:rsidRPr="00A55EE8" w:rsidRDefault="004B1E18" w:rsidP="18EA6754">
            <w:pPr>
              <w:rPr>
                <w:i/>
                <w:iCs/>
              </w:rPr>
            </w:pPr>
            <w:r w:rsidRPr="00F77961">
              <w:rPr>
                <w:b/>
                <w:bCs/>
              </w:rPr>
              <w:t xml:space="preserve">If </w:t>
            </w:r>
            <w:r w:rsidR="006D469F" w:rsidRPr="00F77961">
              <w:rPr>
                <w:b/>
                <w:bCs/>
              </w:rPr>
              <w:t>yes</w:t>
            </w:r>
            <w:r w:rsidRPr="00F77961">
              <w:rPr>
                <w:b/>
                <w:bCs/>
              </w:rPr>
              <w:t xml:space="preserve">, </w:t>
            </w:r>
            <w:r w:rsidR="00FE3B5C" w:rsidRPr="00F77961">
              <w:rPr>
                <w:b/>
                <w:bCs/>
              </w:rPr>
              <w:t xml:space="preserve">you must </w:t>
            </w:r>
            <w:r w:rsidRPr="00F77961">
              <w:rPr>
                <w:b/>
                <w:bCs/>
              </w:rPr>
              <w:t>c</w:t>
            </w:r>
            <w:r w:rsidR="005053EF" w:rsidRPr="00F77961">
              <w:rPr>
                <w:b/>
                <w:bCs/>
              </w:rPr>
              <w:t>omplete</w:t>
            </w:r>
            <w:r w:rsidR="00FE3B5C">
              <w:t xml:space="preserve"> the </w:t>
            </w:r>
            <w:r>
              <w:rPr>
                <w:i/>
                <w:iCs/>
              </w:rPr>
              <w:t>‘</w:t>
            </w:r>
            <w:r w:rsidR="005053EF" w:rsidRPr="002B77C5">
              <w:rPr>
                <w:i/>
                <w:iCs/>
              </w:rPr>
              <w:t>Income Confirmation Scheme form</w:t>
            </w:r>
            <w:r>
              <w:rPr>
                <w:i/>
                <w:iCs/>
              </w:rPr>
              <w:t>’</w:t>
            </w:r>
            <w:r w:rsidR="005053EF">
              <w:rPr>
                <w:i/>
                <w:iCs/>
              </w:rPr>
              <w:t xml:space="preserve"> </w:t>
            </w:r>
            <w:r w:rsidR="005053EF" w:rsidRPr="004B1E18">
              <w:t>for all Centrelink recipients</w:t>
            </w:r>
            <w:r w:rsidR="00FE3B5C">
              <w:t>,</w:t>
            </w:r>
            <w:r w:rsidR="005053EF" w:rsidRPr="004B1E18">
              <w:t xml:space="preserve"> page 10</w:t>
            </w:r>
            <w:r w:rsidR="00E15BD8">
              <w:t>.</w:t>
            </w:r>
          </w:p>
        </w:tc>
        <w:tc>
          <w:tcPr>
            <w:tcW w:w="1552" w:type="dxa"/>
            <w:gridSpan w:val="2"/>
            <w:tcBorders>
              <w:top w:val="single" w:sz="4" w:space="0" w:color="auto"/>
              <w:bottom w:val="single" w:sz="4" w:space="0" w:color="auto"/>
              <w:right w:val="single" w:sz="4" w:space="0" w:color="auto"/>
            </w:tcBorders>
            <w:noWrap/>
            <w:tcMar>
              <w:top w:w="85" w:type="dxa"/>
              <w:bottom w:w="85" w:type="dxa"/>
            </w:tcMar>
          </w:tcPr>
          <w:p w14:paraId="4ADA3027" w14:textId="77777777" w:rsidR="00BF117C" w:rsidRDefault="00BF117C" w:rsidP="005053EF">
            <w:pPr>
              <w:jc w:val="center"/>
              <w:rPr>
                <w:rFonts w:asciiTheme="minorHAnsi" w:hAnsiTheme="minorHAnsi" w:cs="Arial"/>
                <w:b/>
                <w:bCs/>
                <w:sz w:val="21"/>
                <w:szCs w:val="21"/>
              </w:rPr>
            </w:pPr>
          </w:p>
          <w:p w14:paraId="786BB870" w14:textId="04C313C5" w:rsidR="005053EF" w:rsidRPr="002C0BEF" w:rsidRDefault="00000000" w:rsidP="005053EF">
            <w:pPr>
              <w:jc w:val="center"/>
            </w:pPr>
            <w:sdt>
              <w:sdtPr>
                <w:rPr>
                  <w:rFonts w:asciiTheme="minorHAnsi" w:hAnsiTheme="minorHAnsi" w:cs="Arial"/>
                  <w:b/>
                  <w:bCs/>
                  <w:sz w:val="21"/>
                  <w:szCs w:val="21"/>
                </w:rPr>
                <w:id w:val="2037464648"/>
                <w14:checkbox>
                  <w14:checked w14:val="0"/>
                  <w14:checkedState w14:val="2612" w14:font="MS Gothic"/>
                  <w14:uncheckedState w14:val="2610" w14:font="MS Gothic"/>
                </w14:checkbox>
              </w:sdtPr>
              <w:sdtContent>
                <w:r w:rsidR="005053EF">
                  <w:rPr>
                    <w:rFonts w:ascii="MS Gothic" w:eastAsia="MS Gothic" w:hAnsi="MS Gothic" w:cs="Arial" w:hint="eastAsia"/>
                    <w:b/>
                    <w:bCs/>
                    <w:sz w:val="21"/>
                    <w:szCs w:val="21"/>
                  </w:rPr>
                  <w:t>☐</w:t>
                </w:r>
              </w:sdtContent>
            </w:sdt>
            <w:r w:rsidR="005053EF" w:rsidRPr="000718A3">
              <w:rPr>
                <w:rFonts w:asciiTheme="minorHAnsi" w:hAnsiTheme="minorHAnsi" w:cs="Arial"/>
                <w:sz w:val="21"/>
                <w:szCs w:val="21"/>
              </w:rPr>
              <w:t xml:space="preserve"> Yes   </w:t>
            </w:r>
            <w:sdt>
              <w:sdtPr>
                <w:rPr>
                  <w:rFonts w:asciiTheme="minorHAnsi" w:hAnsiTheme="minorHAnsi" w:cs="Arial"/>
                  <w:sz w:val="21"/>
                  <w:szCs w:val="21"/>
                </w:rPr>
                <w:id w:val="-1660376472"/>
                <w14:checkbox>
                  <w14:checked w14:val="0"/>
                  <w14:checkedState w14:val="2612" w14:font="MS Gothic"/>
                  <w14:uncheckedState w14:val="2610" w14:font="MS Gothic"/>
                </w14:checkbox>
              </w:sdtPr>
              <w:sdtContent>
                <w:r w:rsidR="00C94C05">
                  <w:rPr>
                    <w:rFonts w:ascii="MS Gothic" w:eastAsia="MS Gothic" w:hAnsi="MS Gothic" w:cs="Arial" w:hint="eastAsia"/>
                    <w:sz w:val="21"/>
                    <w:szCs w:val="21"/>
                  </w:rPr>
                  <w:t>☐</w:t>
                </w:r>
              </w:sdtContent>
            </w:sdt>
            <w:r w:rsidR="005053EF" w:rsidRPr="000718A3">
              <w:rPr>
                <w:rFonts w:asciiTheme="minorHAnsi" w:hAnsiTheme="minorHAnsi" w:cs="Arial"/>
                <w:sz w:val="21"/>
                <w:szCs w:val="21"/>
              </w:rPr>
              <w:t xml:space="preserve"> No</w:t>
            </w:r>
          </w:p>
        </w:tc>
        <w:tc>
          <w:tcPr>
            <w:tcW w:w="1713" w:type="dxa"/>
            <w:tcBorders>
              <w:top w:val="single" w:sz="4" w:space="0" w:color="auto"/>
              <w:bottom w:val="single" w:sz="4" w:space="0" w:color="auto"/>
              <w:right w:val="single" w:sz="4" w:space="0" w:color="auto"/>
            </w:tcBorders>
            <w:shd w:val="clear" w:color="auto" w:fill="D9D9D9" w:themeFill="background2" w:themeFillShade="D9"/>
            <w:noWrap/>
            <w:tcMar>
              <w:top w:w="85" w:type="dxa"/>
              <w:bottom w:w="85" w:type="dxa"/>
            </w:tcMar>
          </w:tcPr>
          <w:p w14:paraId="1F41C504" w14:textId="77777777" w:rsidR="00BF117C" w:rsidRDefault="00BF117C" w:rsidP="005053EF">
            <w:pPr>
              <w:rPr>
                <w:rFonts w:asciiTheme="minorHAnsi" w:hAnsiTheme="minorHAnsi" w:cs="Arial"/>
                <w:b/>
                <w:bCs/>
                <w:sz w:val="21"/>
                <w:szCs w:val="21"/>
              </w:rPr>
            </w:pPr>
          </w:p>
          <w:p w14:paraId="578F944D" w14:textId="4FC82147" w:rsidR="005053EF" w:rsidRPr="002C0BEF" w:rsidRDefault="00000000" w:rsidP="005053EF">
            <w:sdt>
              <w:sdtPr>
                <w:rPr>
                  <w:rFonts w:asciiTheme="minorHAnsi" w:hAnsiTheme="minorHAnsi" w:cs="Arial"/>
                  <w:b/>
                  <w:bCs/>
                  <w:sz w:val="21"/>
                  <w:szCs w:val="21"/>
                </w:rPr>
                <w:id w:val="-1022930971"/>
                <w14:checkbox>
                  <w14:checked w14:val="0"/>
                  <w14:checkedState w14:val="2612" w14:font="MS Gothic"/>
                  <w14:uncheckedState w14:val="2610" w14:font="MS Gothic"/>
                </w14:checkbox>
              </w:sdtPr>
              <w:sdtContent>
                <w:r w:rsidR="005053EF" w:rsidRPr="000718A3">
                  <w:rPr>
                    <w:rFonts w:ascii="MS Gothic" w:eastAsia="MS Gothic" w:hAnsi="MS Gothic" w:cs="Arial" w:hint="eastAsia"/>
                    <w:sz w:val="21"/>
                    <w:szCs w:val="21"/>
                  </w:rPr>
                  <w:t>☐</w:t>
                </w:r>
              </w:sdtContent>
            </w:sdt>
            <w:r w:rsidR="005053EF" w:rsidRPr="000718A3">
              <w:rPr>
                <w:rFonts w:asciiTheme="minorHAnsi" w:hAnsiTheme="minorHAnsi" w:cs="Arial"/>
                <w:sz w:val="21"/>
                <w:szCs w:val="21"/>
              </w:rPr>
              <w:t xml:space="preserve"> Yes   </w:t>
            </w:r>
            <w:sdt>
              <w:sdtPr>
                <w:rPr>
                  <w:rFonts w:asciiTheme="minorHAnsi" w:hAnsiTheme="minorHAnsi" w:cs="Arial"/>
                  <w:sz w:val="21"/>
                  <w:szCs w:val="21"/>
                </w:rPr>
                <w:id w:val="1215243648"/>
                <w14:checkbox>
                  <w14:checked w14:val="0"/>
                  <w14:checkedState w14:val="2612" w14:font="MS Gothic"/>
                  <w14:uncheckedState w14:val="2610" w14:font="MS Gothic"/>
                </w14:checkbox>
              </w:sdtPr>
              <w:sdtContent>
                <w:r w:rsidR="00AC2F25">
                  <w:rPr>
                    <w:rFonts w:ascii="MS Gothic" w:eastAsia="MS Gothic" w:hAnsi="MS Gothic" w:cs="Arial" w:hint="eastAsia"/>
                    <w:sz w:val="21"/>
                    <w:szCs w:val="21"/>
                  </w:rPr>
                  <w:t>☐</w:t>
                </w:r>
              </w:sdtContent>
            </w:sdt>
            <w:r w:rsidR="005053EF" w:rsidRPr="000718A3">
              <w:rPr>
                <w:rFonts w:asciiTheme="minorHAnsi" w:hAnsiTheme="minorHAnsi" w:cs="Arial"/>
                <w:sz w:val="21"/>
                <w:szCs w:val="21"/>
              </w:rPr>
              <w:t xml:space="preserve"> No</w:t>
            </w:r>
          </w:p>
        </w:tc>
      </w:tr>
    </w:tbl>
    <w:p w14:paraId="2BE5EDB6" w14:textId="77777777" w:rsidR="000A7E00" w:rsidRDefault="000A7E00">
      <w:r>
        <w:rPr>
          <w:noProof/>
        </w:rPr>
        <w:lastRenderedPageBreak/>
        <w:drawing>
          <wp:inline distT="0" distB="0" distL="0" distR="0" wp14:anchorId="5DDDF4FB" wp14:editId="270C38EC">
            <wp:extent cx="6305550" cy="840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05550" cy="8401050"/>
                    </a:xfrm>
                    <a:prstGeom prst="rect">
                      <a:avLst/>
                    </a:prstGeom>
                  </pic:spPr>
                </pic:pic>
              </a:graphicData>
            </a:graphic>
          </wp:inline>
        </w:drawing>
      </w:r>
    </w:p>
    <w:p w14:paraId="767A70B6" w14:textId="77777777" w:rsidR="000A7E00" w:rsidRDefault="000A7E00"/>
    <w:p w14:paraId="69F6E751" w14:textId="474F04A0" w:rsidR="000A7E00" w:rsidRDefault="00BC6C40" w:rsidP="00BC6C40">
      <w:pPr>
        <w:tabs>
          <w:tab w:val="left" w:pos="1140"/>
        </w:tabs>
      </w:pPr>
      <w:r>
        <w:tab/>
      </w:r>
    </w:p>
    <w:p w14:paraId="7E419D4F" w14:textId="528196BC" w:rsidR="000A7E00" w:rsidRDefault="00E57F1D">
      <w:r>
        <w:rPr>
          <w:noProof/>
        </w:rPr>
        <w:lastRenderedPageBreak/>
        <w:drawing>
          <wp:inline distT="0" distB="0" distL="0" distR="0" wp14:anchorId="50809D50" wp14:editId="711FD8EE">
            <wp:extent cx="5981700" cy="772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81700" cy="7724775"/>
                    </a:xfrm>
                    <a:prstGeom prst="rect">
                      <a:avLst/>
                    </a:prstGeom>
                  </pic:spPr>
                </pic:pic>
              </a:graphicData>
            </a:graphic>
          </wp:inline>
        </w:drawing>
      </w:r>
    </w:p>
    <w:p w14:paraId="60900BA3" w14:textId="4014EFD5" w:rsidR="00875F3F" w:rsidRDefault="00875F3F">
      <w:r>
        <w:br w:type="page"/>
      </w:r>
    </w:p>
    <w:p w14:paraId="1B71BBF6" w14:textId="73E26285" w:rsidR="00875F3F" w:rsidRDefault="003F0EC6">
      <w:r>
        <w:rPr>
          <w:noProof/>
        </w:rPr>
        <w:lastRenderedPageBreak/>
        <w:drawing>
          <wp:inline distT="0" distB="0" distL="0" distR="0" wp14:anchorId="4EEA7E89" wp14:editId="15052151">
            <wp:extent cx="6486525" cy="867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6525" cy="8677275"/>
                    </a:xfrm>
                    <a:prstGeom prst="rect">
                      <a:avLst/>
                    </a:prstGeom>
                  </pic:spPr>
                </pic:pic>
              </a:graphicData>
            </a:graphic>
          </wp:inline>
        </w:drawing>
      </w:r>
    </w:p>
    <w:p w14:paraId="26129C20" w14:textId="77777777" w:rsidR="00CD2AF5" w:rsidRDefault="00CD2AF5" w:rsidP="001C10D2">
      <w:pPr>
        <w:tabs>
          <w:tab w:val="left" w:pos="488"/>
        </w:tabs>
      </w:pPr>
    </w:p>
    <w:sectPr w:rsidR="00CD2AF5" w:rsidSect="00F434F3">
      <w:headerReference w:type="default" r:id="rId17"/>
      <w:footerReference w:type="default" r:id="rId18"/>
      <w:headerReference w:type="first" r:id="rId19"/>
      <w:footerReference w:type="first" r:id="rId20"/>
      <w:type w:val="continuous"/>
      <w:pgSz w:w="11906" w:h="16838" w:code="9"/>
      <w:pgMar w:top="794" w:right="794" w:bottom="794" w:left="794"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E05E" w14:textId="77777777" w:rsidR="00796147" w:rsidRDefault="00796147" w:rsidP="007332FF">
      <w:r>
        <w:separator/>
      </w:r>
    </w:p>
  </w:endnote>
  <w:endnote w:type="continuationSeparator" w:id="0">
    <w:p w14:paraId="74A5484C" w14:textId="77777777" w:rsidR="00796147" w:rsidRDefault="00796147" w:rsidP="007332FF">
      <w:r>
        <w:continuationSeparator/>
      </w:r>
    </w:p>
  </w:endnote>
  <w:endnote w:type="continuationNotice" w:id="1">
    <w:p w14:paraId="66C12FA2" w14:textId="77777777" w:rsidR="00796147" w:rsidRDefault="007961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TCaiyun">
    <w:charset w:val="86"/>
    <w:family w:val="auto"/>
    <w:pitch w:val="variable"/>
    <w:sig w:usb0="00000003" w:usb1="38CF00F8"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105AAD" w:rsidRPr="00132658" w14:paraId="397FBF65" w14:textId="77777777" w:rsidTr="001B3D22">
      <w:trPr>
        <w:cantSplit/>
        <w:trHeight w:hRule="exact" w:val="850"/>
      </w:trPr>
      <w:tc>
        <w:tcPr>
          <w:tcW w:w="10318" w:type="dxa"/>
          <w:vAlign w:val="bottom"/>
        </w:tcPr>
        <w:p w14:paraId="0E8D2FDC" w14:textId="77777777" w:rsidR="00105AAD" w:rsidRPr="001B3D22" w:rsidRDefault="00105AAD"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Pr>
                  <w:rStyle w:val="PageNumber"/>
                  <w:b/>
                </w:rPr>
                <w:t>TERRITORY FAMILIES, HOUSING AND COMMUNITIES</w:t>
              </w:r>
            </w:sdtContent>
          </w:sdt>
        </w:p>
        <w:p w14:paraId="5971B481" w14:textId="1706D6B2" w:rsidR="00105AAD" w:rsidRDefault="006732BA" w:rsidP="002645D5">
          <w:pPr>
            <w:spacing w:after="0"/>
            <w:rPr>
              <w:rStyle w:val="PageNumber"/>
            </w:rPr>
          </w:pPr>
          <w:r>
            <w:rPr>
              <w:rStyle w:val="PageNumber"/>
            </w:rPr>
            <w:t>04</w:t>
          </w:r>
          <w:r w:rsidR="00105AAD">
            <w:rPr>
              <w:rStyle w:val="PageNumber"/>
            </w:rPr>
            <w:t>/2</w:t>
          </w:r>
          <w:r>
            <w:rPr>
              <w:rStyle w:val="PageNumber"/>
            </w:rPr>
            <w:t>4</w:t>
          </w:r>
          <w:r w:rsidR="00105AAD">
            <w:rPr>
              <w:rStyle w:val="PageNumber"/>
            </w:rPr>
            <w:t xml:space="preserve"> </w:t>
          </w:r>
          <w:r w:rsidR="00105AAD" w:rsidRPr="001B3D22">
            <w:rPr>
              <w:rStyle w:val="PageNumber"/>
            </w:rPr>
            <w:t xml:space="preserve">| </w:t>
          </w:r>
          <w:r w:rsidR="00105AAD">
            <w:rPr>
              <w:rStyle w:val="PageNumber"/>
            </w:rPr>
            <w:t>SF117</w:t>
          </w:r>
        </w:p>
        <w:p w14:paraId="7A26B1CB" w14:textId="61240C9E" w:rsidR="00105AAD" w:rsidRPr="00AC4488" w:rsidRDefault="00105AAD"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50852">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50852">
            <w:rPr>
              <w:rStyle w:val="PageNumber"/>
              <w:noProof/>
            </w:rPr>
            <w:t>11</w:t>
          </w:r>
          <w:r w:rsidRPr="00AC4488">
            <w:rPr>
              <w:rStyle w:val="PageNumber"/>
            </w:rPr>
            <w:fldChar w:fldCharType="end"/>
          </w:r>
        </w:p>
      </w:tc>
    </w:tr>
  </w:tbl>
  <w:p w14:paraId="74DE48E6" w14:textId="77777777" w:rsidR="00105AAD" w:rsidRPr="00B11C67" w:rsidRDefault="00105AAD" w:rsidP="002645D5">
    <w:pPr>
      <w:pStyle w:val="Footer"/>
      <w:rPr>
        <w:sz w:val="4"/>
        <w:szCs w:val="4"/>
      </w:rPr>
    </w:pPr>
  </w:p>
  <w:p w14:paraId="0E9F9D23" w14:textId="77777777" w:rsidR="00105AAD" w:rsidRPr="002645D5" w:rsidRDefault="00105AAD"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105AAD" w:rsidRPr="00132658" w14:paraId="713EEC65" w14:textId="77777777" w:rsidTr="0087320B">
      <w:trPr>
        <w:cantSplit/>
        <w:trHeight w:hRule="exact" w:val="1134"/>
      </w:trPr>
      <w:tc>
        <w:tcPr>
          <w:tcW w:w="7767" w:type="dxa"/>
          <w:tcBorders>
            <w:top w:val="single" w:sz="4" w:space="0" w:color="auto"/>
          </w:tcBorders>
          <w:vAlign w:val="bottom"/>
        </w:tcPr>
        <w:p w14:paraId="6B2F582A" w14:textId="77777777" w:rsidR="00105AAD" w:rsidRPr="001B3D22" w:rsidRDefault="00105AAD"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Pr>
                  <w:rStyle w:val="PageNumber"/>
                  <w:b/>
                </w:rPr>
                <w:t>TERRITORY FAMILIES, HOUSING AND COMMUNITIES</w:t>
              </w:r>
            </w:sdtContent>
          </w:sdt>
        </w:p>
        <w:p w14:paraId="12562DE2" w14:textId="49FA77CC" w:rsidR="00105AAD" w:rsidRPr="001B3D22" w:rsidRDefault="006732BA" w:rsidP="002645D5">
          <w:pPr>
            <w:spacing w:after="0"/>
            <w:rPr>
              <w:rStyle w:val="PageNumber"/>
            </w:rPr>
          </w:pPr>
          <w:r>
            <w:rPr>
              <w:rStyle w:val="PageNumber"/>
            </w:rPr>
            <w:t>04</w:t>
          </w:r>
          <w:r w:rsidR="00105AAD">
            <w:rPr>
              <w:rStyle w:val="PageNumber"/>
            </w:rPr>
            <w:t>/2</w:t>
          </w:r>
          <w:r>
            <w:rPr>
              <w:rStyle w:val="PageNumber"/>
            </w:rPr>
            <w:t>4</w:t>
          </w:r>
          <w:r w:rsidR="00105AAD">
            <w:rPr>
              <w:rStyle w:val="PageNumber"/>
            </w:rPr>
            <w:t xml:space="preserve"> </w:t>
          </w:r>
          <w:r w:rsidR="00105AAD" w:rsidRPr="001B3D22">
            <w:rPr>
              <w:rStyle w:val="PageNumber"/>
            </w:rPr>
            <w:t xml:space="preserve">| </w:t>
          </w:r>
          <w:r w:rsidR="00105AAD">
            <w:rPr>
              <w:rStyle w:val="PageNumber"/>
            </w:rPr>
            <w:t>SF117</w:t>
          </w:r>
        </w:p>
        <w:p w14:paraId="0F2AFCDD" w14:textId="5FF907F6" w:rsidR="00105AAD" w:rsidRPr="00CE30CF" w:rsidRDefault="00105AAD"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E50852">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E50852">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F3361E1" w14:textId="77777777" w:rsidR="00105AAD" w:rsidRPr="001E14EB" w:rsidRDefault="00105AAD" w:rsidP="002645D5">
          <w:pPr>
            <w:spacing w:after="0"/>
            <w:jc w:val="right"/>
          </w:pPr>
          <w:r>
            <w:rPr>
              <w:noProof/>
              <w:sz w:val="19"/>
              <w:lang w:eastAsia="en-AU"/>
            </w:rPr>
            <w:drawing>
              <wp:inline distT="0" distB="0" distL="0" distR="0" wp14:anchorId="28D2F8B2" wp14:editId="409B833B">
                <wp:extent cx="1574237" cy="561356"/>
                <wp:effectExtent l="0" t="0" r="6985"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15FFE20B" w14:textId="77777777" w:rsidR="00105AAD" w:rsidRPr="007A5EFD" w:rsidRDefault="00105AAD"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236F" w14:textId="77777777" w:rsidR="00796147" w:rsidRDefault="00796147" w:rsidP="007332FF">
      <w:r>
        <w:separator/>
      </w:r>
    </w:p>
  </w:footnote>
  <w:footnote w:type="continuationSeparator" w:id="0">
    <w:p w14:paraId="33689A82" w14:textId="77777777" w:rsidR="00796147" w:rsidRDefault="00796147" w:rsidP="007332FF">
      <w:r>
        <w:continuationSeparator/>
      </w:r>
    </w:p>
  </w:footnote>
  <w:footnote w:type="continuationNotice" w:id="1">
    <w:p w14:paraId="3B56D5DB" w14:textId="77777777" w:rsidR="00796147" w:rsidRDefault="007961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2242" w14:textId="006AA3B6" w:rsidR="00105AAD"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AB5D57">
          <w:rPr>
            <w:rStyle w:val="HeaderChar"/>
          </w:rPr>
          <w:t xml:space="preserve">Application for </w:t>
        </w:r>
        <w:r w:rsidR="006E3399">
          <w:rPr>
            <w:rStyle w:val="HeaderChar"/>
          </w:rPr>
          <w:t>social</w:t>
        </w:r>
        <w:r w:rsidR="00AB5D57">
          <w:rPr>
            <w:rStyle w:val="HeaderChar"/>
          </w:rPr>
          <w:t xml:space="preserve"> housing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BC06" w14:textId="572D1F72" w:rsidR="00105AAD" w:rsidRPr="00E908F1" w:rsidRDefault="00365DAB" w:rsidP="00A53CF0">
    <w:pPr>
      <w:pStyle w:val="Title"/>
    </w:pPr>
    <w:r>
      <w:rPr>
        <w:rStyle w:val="TitleChar"/>
      </w:rPr>
      <w:t xml:space="preserve">Application for </w:t>
    </w:r>
    <w:r w:rsidR="00B1429F">
      <w:rPr>
        <w:rStyle w:val="TitleChar"/>
      </w:rPr>
      <w:t>social</w:t>
    </w:r>
    <w:r>
      <w:rPr>
        <w:rStyle w:val="TitleChar"/>
      </w:rPr>
      <w:t xml:space="preserve"> housing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BE273BA"/>
    <w:multiLevelType w:val="hybridMultilevel"/>
    <w:tmpl w:val="F4F2A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9A6678A"/>
    <w:multiLevelType w:val="hybridMultilevel"/>
    <w:tmpl w:val="BF14E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1F7C8F"/>
    <w:multiLevelType w:val="hybridMultilevel"/>
    <w:tmpl w:val="A5CE7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4FE113E"/>
    <w:multiLevelType w:val="hybridMultilevel"/>
    <w:tmpl w:val="642C7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A317C44"/>
    <w:multiLevelType w:val="hybridMultilevel"/>
    <w:tmpl w:val="3C669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C911AA"/>
    <w:multiLevelType w:val="hybridMultilevel"/>
    <w:tmpl w:val="C3D44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430154052">
    <w:abstractNumId w:val="20"/>
  </w:num>
  <w:num w:numId="2" w16cid:durableId="782581246">
    <w:abstractNumId w:val="12"/>
  </w:num>
  <w:num w:numId="3" w16cid:durableId="1263994728">
    <w:abstractNumId w:val="40"/>
  </w:num>
  <w:num w:numId="4" w16cid:durableId="1693142421">
    <w:abstractNumId w:val="25"/>
  </w:num>
  <w:num w:numId="5" w16cid:durableId="515584411">
    <w:abstractNumId w:val="16"/>
  </w:num>
  <w:num w:numId="6" w16cid:durableId="1265571997">
    <w:abstractNumId w:val="7"/>
  </w:num>
  <w:num w:numId="7" w16cid:durableId="1493136701">
    <w:abstractNumId w:val="27"/>
  </w:num>
  <w:num w:numId="8" w16cid:durableId="1298800847">
    <w:abstractNumId w:val="15"/>
  </w:num>
  <w:num w:numId="9" w16cid:durableId="1173108303">
    <w:abstractNumId w:val="39"/>
  </w:num>
  <w:num w:numId="10" w16cid:durableId="1726878480">
    <w:abstractNumId w:val="23"/>
  </w:num>
  <w:num w:numId="11" w16cid:durableId="490367301">
    <w:abstractNumId w:val="34"/>
  </w:num>
  <w:num w:numId="12" w16cid:durableId="1672827287">
    <w:abstractNumId w:val="41"/>
  </w:num>
  <w:num w:numId="13" w16cid:durableId="1047528895">
    <w:abstractNumId w:val="35"/>
  </w:num>
  <w:num w:numId="14" w16cid:durableId="971592089">
    <w:abstractNumId w:val="37"/>
  </w:num>
  <w:num w:numId="15" w16cid:durableId="392235009">
    <w:abstractNumId w:val="10"/>
  </w:num>
  <w:num w:numId="16" w16cid:durableId="958535277">
    <w:abstractNumId w:val="42"/>
  </w:num>
  <w:num w:numId="17" w16cid:durableId="176318685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E6"/>
    <w:rsid w:val="00001DDF"/>
    <w:rsid w:val="000022C8"/>
    <w:rsid w:val="0000322D"/>
    <w:rsid w:val="00003755"/>
    <w:rsid w:val="000041FF"/>
    <w:rsid w:val="0000457F"/>
    <w:rsid w:val="00004E3E"/>
    <w:rsid w:val="00005ED6"/>
    <w:rsid w:val="0000603E"/>
    <w:rsid w:val="00007670"/>
    <w:rsid w:val="00007B5E"/>
    <w:rsid w:val="00010665"/>
    <w:rsid w:val="00010D96"/>
    <w:rsid w:val="00011C3F"/>
    <w:rsid w:val="00020347"/>
    <w:rsid w:val="000215A1"/>
    <w:rsid w:val="0002393A"/>
    <w:rsid w:val="00023C0E"/>
    <w:rsid w:val="00025566"/>
    <w:rsid w:val="0002601B"/>
    <w:rsid w:val="00027096"/>
    <w:rsid w:val="0002766E"/>
    <w:rsid w:val="00027DB8"/>
    <w:rsid w:val="00030C48"/>
    <w:rsid w:val="000316C4"/>
    <w:rsid w:val="00031A96"/>
    <w:rsid w:val="000320BE"/>
    <w:rsid w:val="000335F4"/>
    <w:rsid w:val="0003403A"/>
    <w:rsid w:val="000351F2"/>
    <w:rsid w:val="00035836"/>
    <w:rsid w:val="00035BFF"/>
    <w:rsid w:val="00035D1B"/>
    <w:rsid w:val="00036B21"/>
    <w:rsid w:val="00040BF3"/>
    <w:rsid w:val="000416F3"/>
    <w:rsid w:val="0004211C"/>
    <w:rsid w:val="00043C40"/>
    <w:rsid w:val="0004430D"/>
    <w:rsid w:val="00046C59"/>
    <w:rsid w:val="00047A0D"/>
    <w:rsid w:val="00047B25"/>
    <w:rsid w:val="00050D72"/>
    <w:rsid w:val="00051362"/>
    <w:rsid w:val="00051F45"/>
    <w:rsid w:val="00052102"/>
    <w:rsid w:val="00052953"/>
    <w:rsid w:val="0005341A"/>
    <w:rsid w:val="0005358D"/>
    <w:rsid w:val="00055518"/>
    <w:rsid w:val="00055646"/>
    <w:rsid w:val="00056DEF"/>
    <w:rsid w:val="00056EDC"/>
    <w:rsid w:val="00057108"/>
    <w:rsid w:val="0006077F"/>
    <w:rsid w:val="00061063"/>
    <w:rsid w:val="00063093"/>
    <w:rsid w:val="00064AF5"/>
    <w:rsid w:val="000653F4"/>
    <w:rsid w:val="000654B7"/>
    <w:rsid w:val="00065C88"/>
    <w:rsid w:val="0006635A"/>
    <w:rsid w:val="0006644F"/>
    <w:rsid w:val="000701CD"/>
    <w:rsid w:val="00070852"/>
    <w:rsid w:val="000714CF"/>
    <w:rsid w:val="000720BE"/>
    <w:rsid w:val="0007259C"/>
    <w:rsid w:val="0007545B"/>
    <w:rsid w:val="000758AA"/>
    <w:rsid w:val="0007751F"/>
    <w:rsid w:val="00080202"/>
    <w:rsid w:val="00080DCD"/>
    <w:rsid w:val="00080E22"/>
    <w:rsid w:val="00082573"/>
    <w:rsid w:val="00082E34"/>
    <w:rsid w:val="00083CE5"/>
    <w:rsid w:val="000840A3"/>
    <w:rsid w:val="000849D4"/>
    <w:rsid w:val="00084AD2"/>
    <w:rsid w:val="00085062"/>
    <w:rsid w:val="00086A5F"/>
    <w:rsid w:val="00090081"/>
    <w:rsid w:val="000911EF"/>
    <w:rsid w:val="00093D37"/>
    <w:rsid w:val="000944BE"/>
    <w:rsid w:val="00094C57"/>
    <w:rsid w:val="00095033"/>
    <w:rsid w:val="000962C5"/>
    <w:rsid w:val="00096DAC"/>
    <w:rsid w:val="00097865"/>
    <w:rsid w:val="000A116F"/>
    <w:rsid w:val="000A1A0B"/>
    <w:rsid w:val="000A4317"/>
    <w:rsid w:val="000A559C"/>
    <w:rsid w:val="000A5D02"/>
    <w:rsid w:val="000A7E00"/>
    <w:rsid w:val="000B0076"/>
    <w:rsid w:val="000B0799"/>
    <w:rsid w:val="000B1E83"/>
    <w:rsid w:val="000B2133"/>
    <w:rsid w:val="000B2CA1"/>
    <w:rsid w:val="000B38D7"/>
    <w:rsid w:val="000B3BFE"/>
    <w:rsid w:val="000B6B81"/>
    <w:rsid w:val="000C01D3"/>
    <w:rsid w:val="000C01EF"/>
    <w:rsid w:val="000C0D89"/>
    <w:rsid w:val="000C23BA"/>
    <w:rsid w:val="000C7889"/>
    <w:rsid w:val="000D18F3"/>
    <w:rsid w:val="000D1F29"/>
    <w:rsid w:val="000D2ABF"/>
    <w:rsid w:val="000D39B0"/>
    <w:rsid w:val="000D5D71"/>
    <w:rsid w:val="000D633D"/>
    <w:rsid w:val="000D64D1"/>
    <w:rsid w:val="000E0A6E"/>
    <w:rsid w:val="000E20B3"/>
    <w:rsid w:val="000E342B"/>
    <w:rsid w:val="000E3ED2"/>
    <w:rsid w:val="000E5DD2"/>
    <w:rsid w:val="000E5EFB"/>
    <w:rsid w:val="000E736D"/>
    <w:rsid w:val="000E787E"/>
    <w:rsid w:val="000F21FC"/>
    <w:rsid w:val="000F2958"/>
    <w:rsid w:val="000F3850"/>
    <w:rsid w:val="000F38E0"/>
    <w:rsid w:val="000F604F"/>
    <w:rsid w:val="000F6101"/>
    <w:rsid w:val="000F7CCA"/>
    <w:rsid w:val="0010302B"/>
    <w:rsid w:val="00104E7F"/>
    <w:rsid w:val="00105AAD"/>
    <w:rsid w:val="00111EC0"/>
    <w:rsid w:val="00112B7A"/>
    <w:rsid w:val="001137EC"/>
    <w:rsid w:val="001152F5"/>
    <w:rsid w:val="001168BB"/>
    <w:rsid w:val="001174ED"/>
    <w:rsid w:val="00117743"/>
    <w:rsid w:val="00117F5B"/>
    <w:rsid w:val="00120263"/>
    <w:rsid w:val="00121838"/>
    <w:rsid w:val="0012362D"/>
    <w:rsid w:val="001243F5"/>
    <w:rsid w:val="00124731"/>
    <w:rsid w:val="0012502E"/>
    <w:rsid w:val="00125222"/>
    <w:rsid w:val="00125F3E"/>
    <w:rsid w:val="00125FA9"/>
    <w:rsid w:val="00127197"/>
    <w:rsid w:val="00127B07"/>
    <w:rsid w:val="00127CD9"/>
    <w:rsid w:val="00130031"/>
    <w:rsid w:val="00130717"/>
    <w:rsid w:val="00130766"/>
    <w:rsid w:val="00130829"/>
    <w:rsid w:val="00132658"/>
    <w:rsid w:val="00132CCC"/>
    <w:rsid w:val="00133AA5"/>
    <w:rsid w:val="001343E2"/>
    <w:rsid w:val="00135472"/>
    <w:rsid w:val="00136312"/>
    <w:rsid w:val="001364E3"/>
    <w:rsid w:val="00137106"/>
    <w:rsid w:val="00140463"/>
    <w:rsid w:val="00140CC3"/>
    <w:rsid w:val="001436FE"/>
    <w:rsid w:val="001460CA"/>
    <w:rsid w:val="0014622C"/>
    <w:rsid w:val="0014728B"/>
    <w:rsid w:val="00147CBB"/>
    <w:rsid w:val="00150DC0"/>
    <w:rsid w:val="00152509"/>
    <w:rsid w:val="00155B5E"/>
    <w:rsid w:val="00156CD4"/>
    <w:rsid w:val="00156F23"/>
    <w:rsid w:val="0016153B"/>
    <w:rsid w:val="001616D9"/>
    <w:rsid w:val="00162207"/>
    <w:rsid w:val="00162BAE"/>
    <w:rsid w:val="00164A3E"/>
    <w:rsid w:val="001655D2"/>
    <w:rsid w:val="00166FF6"/>
    <w:rsid w:val="001712B2"/>
    <w:rsid w:val="00171A22"/>
    <w:rsid w:val="001727C8"/>
    <w:rsid w:val="00172B65"/>
    <w:rsid w:val="00176123"/>
    <w:rsid w:val="00177E29"/>
    <w:rsid w:val="00181620"/>
    <w:rsid w:val="00182497"/>
    <w:rsid w:val="001827F3"/>
    <w:rsid w:val="00183AE1"/>
    <w:rsid w:val="00183EAB"/>
    <w:rsid w:val="0018500A"/>
    <w:rsid w:val="0018560B"/>
    <w:rsid w:val="00187130"/>
    <w:rsid w:val="00187368"/>
    <w:rsid w:val="00190DD9"/>
    <w:rsid w:val="00190EDB"/>
    <w:rsid w:val="00191B82"/>
    <w:rsid w:val="00192875"/>
    <w:rsid w:val="00193D7B"/>
    <w:rsid w:val="001957AD"/>
    <w:rsid w:val="00196F8E"/>
    <w:rsid w:val="001971A4"/>
    <w:rsid w:val="001A0EA1"/>
    <w:rsid w:val="001A1570"/>
    <w:rsid w:val="001A1FCE"/>
    <w:rsid w:val="001A2B7F"/>
    <w:rsid w:val="001A314E"/>
    <w:rsid w:val="001A3AFD"/>
    <w:rsid w:val="001A46AB"/>
    <w:rsid w:val="001A496C"/>
    <w:rsid w:val="001A576A"/>
    <w:rsid w:val="001A744B"/>
    <w:rsid w:val="001B0757"/>
    <w:rsid w:val="001B18A0"/>
    <w:rsid w:val="001B28DA"/>
    <w:rsid w:val="001B2B6C"/>
    <w:rsid w:val="001B3D22"/>
    <w:rsid w:val="001B5FE9"/>
    <w:rsid w:val="001B7897"/>
    <w:rsid w:val="001C1004"/>
    <w:rsid w:val="001C10D2"/>
    <w:rsid w:val="001C2924"/>
    <w:rsid w:val="001C522D"/>
    <w:rsid w:val="001C634A"/>
    <w:rsid w:val="001C70A5"/>
    <w:rsid w:val="001D01C4"/>
    <w:rsid w:val="001D1810"/>
    <w:rsid w:val="001D1E2E"/>
    <w:rsid w:val="001D1EBA"/>
    <w:rsid w:val="001D3C7D"/>
    <w:rsid w:val="001D4160"/>
    <w:rsid w:val="001D4340"/>
    <w:rsid w:val="001D4A8F"/>
    <w:rsid w:val="001D4DA9"/>
    <w:rsid w:val="001D4F99"/>
    <w:rsid w:val="001D52B0"/>
    <w:rsid w:val="001D5A18"/>
    <w:rsid w:val="001D6042"/>
    <w:rsid w:val="001D7C37"/>
    <w:rsid w:val="001D7CA4"/>
    <w:rsid w:val="001E057F"/>
    <w:rsid w:val="001E08B8"/>
    <w:rsid w:val="001E0FF8"/>
    <w:rsid w:val="001E14EB"/>
    <w:rsid w:val="001E1652"/>
    <w:rsid w:val="001E533C"/>
    <w:rsid w:val="001F16CD"/>
    <w:rsid w:val="001F302B"/>
    <w:rsid w:val="001F482E"/>
    <w:rsid w:val="001F59E6"/>
    <w:rsid w:val="001F6435"/>
    <w:rsid w:val="001F6F2A"/>
    <w:rsid w:val="001F7277"/>
    <w:rsid w:val="001F7983"/>
    <w:rsid w:val="00201847"/>
    <w:rsid w:val="00202024"/>
    <w:rsid w:val="00202D7E"/>
    <w:rsid w:val="00203F1C"/>
    <w:rsid w:val="002044FA"/>
    <w:rsid w:val="00204CB6"/>
    <w:rsid w:val="0020670D"/>
    <w:rsid w:val="00206936"/>
    <w:rsid w:val="0020696C"/>
    <w:rsid w:val="00206C6F"/>
    <w:rsid w:val="00206FBD"/>
    <w:rsid w:val="00207746"/>
    <w:rsid w:val="00207C09"/>
    <w:rsid w:val="00210A76"/>
    <w:rsid w:val="0021122A"/>
    <w:rsid w:val="00211A66"/>
    <w:rsid w:val="00211C4C"/>
    <w:rsid w:val="00211E35"/>
    <w:rsid w:val="00213422"/>
    <w:rsid w:val="00214021"/>
    <w:rsid w:val="002145F0"/>
    <w:rsid w:val="0021481A"/>
    <w:rsid w:val="002164FC"/>
    <w:rsid w:val="0021778F"/>
    <w:rsid w:val="002239F9"/>
    <w:rsid w:val="00224B23"/>
    <w:rsid w:val="00227D60"/>
    <w:rsid w:val="00230031"/>
    <w:rsid w:val="00234E87"/>
    <w:rsid w:val="002350C0"/>
    <w:rsid w:val="00235ABF"/>
    <w:rsid w:val="00235C01"/>
    <w:rsid w:val="00235C86"/>
    <w:rsid w:val="00237672"/>
    <w:rsid w:val="00237A22"/>
    <w:rsid w:val="00241DA3"/>
    <w:rsid w:val="0024346B"/>
    <w:rsid w:val="00246AFA"/>
    <w:rsid w:val="00246D31"/>
    <w:rsid w:val="002470DE"/>
    <w:rsid w:val="00247343"/>
    <w:rsid w:val="00247383"/>
    <w:rsid w:val="0025263B"/>
    <w:rsid w:val="0025600A"/>
    <w:rsid w:val="00257DA0"/>
    <w:rsid w:val="00260ECB"/>
    <w:rsid w:val="00260F9D"/>
    <w:rsid w:val="00261096"/>
    <w:rsid w:val="00263DE0"/>
    <w:rsid w:val="002640EA"/>
    <w:rsid w:val="002645D5"/>
    <w:rsid w:val="0026532D"/>
    <w:rsid w:val="00265C56"/>
    <w:rsid w:val="00266DD7"/>
    <w:rsid w:val="00270A04"/>
    <w:rsid w:val="002716CD"/>
    <w:rsid w:val="00274D4B"/>
    <w:rsid w:val="0027528F"/>
    <w:rsid w:val="002769FD"/>
    <w:rsid w:val="002772D8"/>
    <w:rsid w:val="002805E0"/>
    <w:rsid w:val="002806F5"/>
    <w:rsid w:val="00281577"/>
    <w:rsid w:val="002823E0"/>
    <w:rsid w:val="00284EF4"/>
    <w:rsid w:val="00286822"/>
    <w:rsid w:val="00286C2F"/>
    <w:rsid w:val="002876A4"/>
    <w:rsid w:val="002903A6"/>
    <w:rsid w:val="0029247F"/>
    <w:rsid w:val="002926BC"/>
    <w:rsid w:val="00293A72"/>
    <w:rsid w:val="002953EA"/>
    <w:rsid w:val="00296AB5"/>
    <w:rsid w:val="00297756"/>
    <w:rsid w:val="002A0002"/>
    <w:rsid w:val="002A0160"/>
    <w:rsid w:val="002A2627"/>
    <w:rsid w:val="002A30C3"/>
    <w:rsid w:val="002A3870"/>
    <w:rsid w:val="002A62E3"/>
    <w:rsid w:val="002A6F6A"/>
    <w:rsid w:val="002A7712"/>
    <w:rsid w:val="002B0064"/>
    <w:rsid w:val="002B02A6"/>
    <w:rsid w:val="002B03AB"/>
    <w:rsid w:val="002B1948"/>
    <w:rsid w:val="002B29CD"/>
    <w:rsid w:val="002B2D43"/>
    <w:rsid w:val="002B38F7"/>
    <w:rsid w:val="002B43FE"/>
    <w:rsid w:val="002B4F50"/>
    <w:rsid w:val="002B5591"/>
    <w:rsid w:val="002B572B"/>
    <w:rsid w:val="002B6AA4"/>
    <w:rsid w:val="002B77C5"/>
    <w:rsid w:val="002C01B1"/>
    <w:rsid w:val="002C0BEF"/>
    <w:rsid w:val="002C0DC0"/>
    <w:rsid w:val="002C0F56"/>
    <w:rsid w:val="002C1FE9"/>
    <w:rsid w:val="002C21A2"/>
    <w:rsid w:val="002C3500"/>
    <w:rsid w:val="002C56FC"/>
    <w:rsid w:val="002C6386"/>
    <w:rsid w:val="002C676B"/>
    <w:rsid w:val="002C7192"/>
    <w:rsid w:val="002C7B57"/>
    <w:rsid w:val="002D042D"/>
    <w:rsid w:val="002D3A57"/>
    <w:rsid w:val="002D43ED"/>
    <w:rsid w:val="002D47BF"/>
    <w:rsid w:val="002D4849"/>
    <w:rsid w:val="002D4BB5"/>
    <w:rsid w:val="002D529E"/>
    <w:rsid w:val="002D7D05"/>
    <w:rsid w:val="002E11F8"/>
    <w:rsid w:val="002E173E"/>
    <w:rsid w:val="002E20C8"/>
    <w:rsid w:val="002E2F04"/>
    <w:rsid w:val="002E4290"/>
    <w:rsid w:val="002E619F"/>
    <w:rsid w:val="002E66A6"/>
    <w:rsid w:val="002E6E01"/>
    <w:rsid w:val="002E7C22"/>
    <w:rsid w:val="002E7E48"/>
    <w:rsid w:val="002F0DB1"/>
    <w:rsid w:val="002F1044"/>
    <w:rsid w:val="002F2885"/>
    <w:rsid w:val="002F397A"/>
    <w:rsid w:val="002F45A1"/>
    <w:rsid w:val="002F462F"/>
    <w:rsid w:val="002F6A5E"/>
    <w:rsid w:val="002F7212"/>
    <w:rsid w:val="00300AB4"/>
    <w:rsid w:val="0030136B"/>
    <w:rsid w:val="003019BA"/>
    <w:rsid w:val="0030203D"/>
    <w:rsid w:val="003027B0"/>
    <w:rsid w:val="003037F9"/>
    <w:rsid w:val="00305163"/>
    <w:rsid w:val="0030583E"/>
    <w:rsid w:val="00307FE1"/>
    <w:rsid w:val="003100BF"/>
    <w:rsid w:val="00310CAA"/>
    <w:rsid w:val="003118F2"/>
    <w:rsid w:val="0031399C"/>
    <w:rsid w:val="003145BC"/>
    <w:rsid w:val="003164BA"/>
    <w:rsid w:val="00316CCF"/>
    <w:rsid w:val="003179F5"/>
    <w:rsid w:val="0032013E"/>
    <w:rsid w:val="00324840"/>
    <w:rsid w:val="00324E95"/>
    <w:rsid w:val="003258E6"/>
    <w:rsid w:val="0032674D"/>
    <w:rsid w:val="003272A0"/>
    <w:rsid w:val="00332D93"/>
    <w:rsid w:val="00332F74"/>
    <w:rsid w:val="003331C3"/>
    <w:rsid w:val="00334076"/>
    <w:rsid w:val="0033584F"/>
    <w:rsid w:val="00335E9E"/>
    <w:rsid w:val="00336F21"/>
    <w:rsid w:val="00337828"/>
    <w:rsid w:val="00342283"/>
    <w:rsid w:val="00343A87"/>
    <w:rsid w:val="00344A36"/>
    <w:rsid w:val="00345170"/>
    <w:rsid w:val="003456F4"/>
    <w:rsid w:val="00345D1B"/>
    <w:rsid w:val="00346379"/>
    <w:rsid w:val="00347FB6"/>
    <w:rsid w:val="003504FD"/>
    <w:rsid w:val="00350881"/>
    <w:rsid w:val="00352A7A"/>
    <w:rsid w:val="00354459"/>
    <w:rsid w:val="00354DD9"/>
    <w:rsid w:val="00355AD3"/>
    <w:rsid w:val="0035700D"/>
    <w:rsid w:val="00357D55"/>
    <w:rsid w:val="003632B6"/>
    <w:rsid w:val="00363513"/>
    <w:rsid w:val="00364363"/>
    <w:rsid w:val="00364A50"/>
    <w:rsid w:val="003657E5"/>
    <w:rsid w:val="0036589C"/>
    <w:rsid w:val="00365DAB"/>
    <w:rsid w:val="00366A5C"/>
    <w:rsid w:val="00366A91"/>
    <w:rsid w:val="00370C42"/>
    <w:rsid w:val="00371312"/>
    <w:rsid w:val="00371DC7"/>
    <w:rsid w:val="0037732C"/>
    <w:rsid w:val="0037758D"/>
    <w:rsid w:val="00377819"/>
    <w:rsid w:val="00377B21"/>
    <w:rsid w:val="00381ECD"/>
    <w:rsid w:val="00381F0C"/>
    <w:rsid w:val="003820A1"/>
    <w:rsid w:val="00383F29"/>
    <w:rsid w:val="0038690B"/>
    <w:rsid w:val="00387DB7"/>
    <w:rsid w:val="00387E4A"/>
    <w:rsid w:val="00390862"/>
    <w:rsid w:val="003908E8"/>
    <w:rsid w:val="00390CE3"/>
    <w:rsid w:val="003933A6"/>
    <w:rsid w:val="00393831"/>
    <w:rsid w:val="003943CA"/>
    <w:rsid w:val="0039456E"/>
    <w:rsid w:val="0039463B"/>
    <w:rsid w:val="00394876"/>
    <w:rsid w:val="00394AAF"/>
    <w:rsid w:val="00394CE5"/>
    <w:rsid w:val="0039602B"/>
    <w:rsid w:val="003A31DB"/>
    <w:rsid w:val="003A38D4"/>
    <w:rsid w:val="003A421F"/>
    <w:rsid w:val="003A5189"/>
    <w:rsid w:val="003A6341"/>
    <w:rsid w:val="003A6BDD"/>
    <w:rsid w:val="003A71BB"/>
    <w:rsid w:val="003A7615"/>
    <w:rsid w:val="003B0142"/>
    <w:rsid w:val="003B2509"/>
    <w:rsid w:val="003B30B5"/>
    <w:rsid w:val="003B443B"/>
    <w:rsid w:val="003B4E04"/>
    <w:rsid w:val="003B6461"/>
    <w:rsid w:val="003B67FD"/>
    <w:rsid w:val="003B6A61"/>
    <w:rsid w:val="003B7208"/>
    <w:rsid w:val="003C030D"/>
    <w:rsid w:val="003C0AB5"/>
    <w:rsid w:val="003C1710"/>
    <w:rsid w:val="003C387D"/>
    <w:rsid w:val="003C45CA"/>
    <w:rsid w:val="003C5894"/>
    <w:rsid w:val="003C6621"/>
    <w:rsid w:val="003D0F63"/>
    <w:rsid w:val="003D146C"/>
    <w:rsid w:val="003D1BC0"/>
    <w:rsid w:val="003D1C47"/>
    <w:rsid w:val="003D3487"/>
    <w:rsid w:val="003D41B5"/>
    <w:rsid w:val="003D42C0"/>
    <w:rsid w:val="003D4A8F"/>
    <w:rsid w:val="003D5B29"/>
    <w:rsid w:val="003D6959"/>
    <w:rsid w:val="003D7818"/>
    <w:rsid w:val="003D7B86"/>
    <w:rsid w:val="003E0FAD"/>
    <w:rsid w:val="003E145D"/>
    <w:rsid w:val="003E1F1D"/>
    <w:rsid w:val="003E2445"/>
    <w:rsid w:val="003E25B1"/>
    <w:rsid w:val="003E3BB2"/>
    <w:rsid w:val="003E663E"/>
    <w:rsid w:val="003E76E2"/>
    <w:rsid w:val="003F07E7"/>
    <w:rsid w:val="003F0EC6"/>
    <w:rsid w:val="003F2352"/>
    <w:rsid w:val="003F39EB"/>
    <w:rsid w:val="003F3F4D"/>
    <w:rsid w:val="003F5B58"/>
    <w:rsid w:val="003F7511"/>
    <w:rsid w:val="003F7E65"/>
    <w:rsid w:val="00400006"/>
    <w:rsid w:val="004002BC"/>
    <w:rsid w:val="004017F6"/>
    <w:rsid w:val="0040222A"/>
    <w:rsid w:val="00402A05"/>
    <w:rsid w:val="00402B68"/>
    <w:rsid w:val="00403D2A"/>
    <w:rsid w:val="004047BC"/>
    <w:rsid w:val="00404D65"/>
    <w:rsid w:val="00406BEB"/>
    <w:rsid w:val="004077A9"/>
    <w:rsid w:val="004100F7"/>
    <w:rsid w:val="00410563"/>
    <w:rsid w:val="00411A7C"/>
    <w:rsid w:val="0041363B"/>
    <w:rsid w:val="0041479E"/>
    <w:rsid w:val="00414CB3"/>
    <w:rsid w:val="0041563D"/>
    <w:rsid w:val="00415F3F"/>
    <w:rsid w:val="00420664"/>
    <w:rsid w:val="00420A60"/>
    <w:rsid w:val="004218EA"/>
    <w:rsid w:val="00423BCA"/>
    <w:rsid w:val="00423DA4"/>
    <w:rsid w:val="00423F74"/>
    <w:rsid w:val="004268B8"/>
    <w:rsid w:val="00426E25"/>
    <w:rsid w:val="00427D9C"/>
    <w:rsid w:val="00427E7E"/>
    <w:rsid w:val="0043005C"/>
    <w:rsid w:val="00430BB9"/>
    <w:rsid w:val="004310E2"/>
    <w:rsid w:val="00433C60"/>
    <w:rsid w:val="0043465D"/>
    <w:rsid w:val="00434D3F"/>
    <w:rsid w:val="004365BB"/>
    <w:rsid w:val="0044249D"/>
    <w:rsid w:val="004429A4"/>
    <w:rsid w:val="00443B6E"/>
    <w:rsid w:val="004468AA"/>
    <w:rsid w:val="00446BB1"/>
    <w:rsid w:val="00450636"/>
    <w:rsid w:val="00450B56"/>
    <w:rsid w:val="00451520"/>
    <w:rsid w:val="00452056"/>
    <w:rsid w:val="00452422"/>
    <w:rsid w:val="0045420A"/>
    <w:rsid w:val="00454371"/>
    <w:rsid w:val="004551A8"/>
    <w:rsid w:val="004554D4"/>
    <w:rsid w:val="0045632E"/>
    <w:rsid w:val="00460DBD"/>
    <w:rsid w:val="00461744"/>
    <w:rsid w:val="004639A4"/>
    <w:rsid w:val="00463D60"/>
    <w:rsid w:val="00464ECD"/>
    <w:rsid w:val="00466185"/>
    <w:rsid w:val="00466303"/>
    <w:rsid w:val="00466708"/>
    <w:rsid w:val="004668A7"/>
    <w:rsid w:val="00466C1E"/>
    <w:rsid w:val="00466D96"/>
    <w:rsid w:val="0046722F"/>
    <w:rsid w:val="00467747"/>
    <w:rsid w:val="00470017"/>
    <w:rsid w:val="00470B01"/>
    <w:rsid w:val="0047105A"/>
    <w:rsid w:val="00471379"/>
    <w:rsid w:val="0047219C"/>
    <w:rsid w:val="00472263"/>
    <w:rsid w:val="00472451"/>
    <w:rsid w:val="00473C98"/>
    <w:rsid w:val="00474965"/>
    <w:rsid w:val="004763BB"/>
    <w:rsid w:val="00480906"/>
    <w:rsid w:val="0048174C"/>
    <w:rsid w:val="00481B46"/>
    <w:rsid w:val="00481E4C"/>
    <w:rsid w:val="00482DF8"/>
    <w:rsid w:val="00484BA7"/>
    <w:rsid w:val="00484E4A"/>
    <w:rsid w:val="004864DE"/>
    <w:rsid w:val="00486763"/>
    <w:rsid w:val="004868CC"/>
    <w:rsid w:val="004922AE"/>
    <w:rsid w:val="004925EA"/>
    <w:rsid w:val="00493E2D"/>
    <w:rsid w:val="00494BE5"/>
    <w:rsid w:val="00495C12"/>
    <w:rsid w:val="00495E30"/>
    <w:rsid w:val="004960FD"/>
    <w:rsid w:val="0049695E"/>
    <w:rsid w:val="00497893"/>
    <w:rsid w:val="004A0962"/>
    <w:rsid w:val="004A0EBA"/>
    <w:rsid w:val="004A0FF3"/>
    <w:rsid w:val="004A11BF"/>
    <w:rsid w:val="004A16CE"/>
    <w:rsid w:val="004A2538"/>
    <w:rsid w:val="004A2C79"/>
    <w:rsid w:val="004A331E"/>
    <w:rsid w:val="004A3AE8"/>
    <w:rsid w:val="004A3CC9"/>
    <w:rsid w:val="004A5FDA"/>
    <w:rsid w:val="004B042A"/>
    <w:rsid w:val="004B0C15"/>
    <w:rsid w:val="004B1E18"/>
    <w:rsid w:val="004B1F21"/>
    <w:rsid w:val="004B33AF"/>
    <w:rsid w:val="004B35EA"/>
    <w:rsid w:val="004B36E1"/>
    <w:rsid w:val="004B480C"/>
    <w:rsid w:val="004B57C2"/>
    <w:rsid w:val="004B69E4"/>
    <w:rsid w:val="004C2D58"/>
    <w:rsid w:val="004C5B47"/>
    <w:rsid w:val="004C60B0"/>
    <w:rsid w:val="004C6C39"/>
    <w:rsid w:val="004C7502"/>
    <w:rsid w:val="004C7633"/>
    <w:rsid w:val="004C7CF8"/>
    <w:rsid w:val="004C7D9F"/>
    <w:rsid w:val="004D075F"/>
    <w:rsid w:val="004D1093"/>
    <w:rsid w:val="004D1944"/>
    <w:rsid w:val="004D1B76"/>
    <w:rsid w:val="004D344E"/>
    <w:rsid w:val="004D3CD6"/>
    <w:rsid w:val="004D3DFE"/>
    <w:rsid w:val="004D5CA4"/>
    <w:rsid w:val="004D600B"/>
    <w:rsid w:val="004E019E"/>
    <w:rsid w:val="004E06EC"/>
    <w:rsid w:val="004E0A3F"/>
    <w:rsid w:val="004E0BF4"/>
    <w:rsid w:val="004E2CB7"/>
    <w:rsid w:val="004E3945"/>
    <w:rsid w:val="004E41EF"/>
    <w:rsid w:val="004E7EA5"/>
    <w:rsid w:val="004F016A"/>
    <w:rsid w:val="004F1C4C"/>
    <w:rsid w:val="004F2539"/>
    <w:rsid w:val="004F679A"/>
    <w:rsid w:val="00500F94"/>
    <w:rsid w:val="00502349"/>
    <w:rsid w:val="005025AD"/>
    <w:rsid w:val="00502FB3"/>
    <w:rsid w:val="00503DE9"/>
    <w:rsid w:val="00504A63"/>
    <w:rsid w:val="0050530C"/>
    <w:rsid w:val="005053EF"/>
    <w:rsid w:val="00505DC1"/>
    <w:rsid w:val="00505DEA"/>
    <w:rsid w:val="005060E5"/>
    <w:rsid w:val="00507782"/>
    <w:rsid w:val="005107AB"/>
    <w:rsid w:val="005108D6"/>
    <w:rsid w:val="00512794"/>
    <w:rsid w:val="00512A04"/>
    <w:rsid w:val="00514A6B"/>
    <w:rsid w:val="00515CBA"/>
    <w:rsid w:val="00516EEC"/>
    <w:rsid w:val="00520499"/>
    <w:rsid w:val="00522420"/>
    <w:rsid w:val="00522783"/>
    <w:rsid w:val="0052341C"/>
    <w:rsid w:val="005249F5"/>
    <w:rsid w:val="005260F7"/>
    <w:rsid w:val="005410BA"/>
    <w:rsid w:val="0054208D"/>
    <w:rsid w:val="00543BD1"/>
    <w:rsid w:val="00544CDC"/>
    <w:rsid w:val="005464F9"/>
    <w:rsid w:val="0054746F"/>
    <w:rsid w:val="005474BD"/>
    <w:rsid w:val="00551498"/>
    <w:rsid w:val="00553984"/>
    <w:rsid w:val="005556B7"/>
    <w:rsid w:val="00556113"/>
    <w:rsid w:val="00556357"/>
    <w:rsid w:val="00557BF6"/>
    <w:rsid w:val="00557EAD"/>
    <w:rsid w:val="00560202"/>
    <w:rsid w:val="005607A6"/>
    <w:rsid w:val="00560E81"/>
    <w:rsid w:val="005615B1"/>
    <w:rsid w:val="005621C4"/>
    <w:rsid w:val="00562974"/>
    <w:rsid w:val="00564C12"/>
    <w:rsid w:val="005654B8"/>
    <w:rsid w:val="005660B0"/>
    <w:rsid w:val="00570766"/>
    <w:rsid w:val="0057330D"/>
    <w:rsid w:val="00573ABA"/>
    <w:rsid w:val="00574836"/>
    <w:rsid w:val="00574C47"/>
    <w:rsid w:val="005762CC"/>
    <w:rsid w:val="00576FCA"/>
    <w:rsid w:val="00582D3D"/>
    <w:rsid w:val="005830A6"/>
    <w:rsid w:val="00583BB5"/>
    <w:rsid w:val="00583BD3"/>
    <w:rsid w:val="00584C3B"/>
    <w:rsid w:val="005857B9"/>
    <w:rsid w:val="00586CF7"/>
    <w:rsid w:val="00587C00"/>
    <w:rsid w:val="00590040"/>
    <w:rsid w:val="00590224"/>
    <w:rsid w:val="00592232"/>
    <w:rsid w:val="0059248F"/>
    <w:rsid w:val="00594BCA"/>
    <w:rsid w:val="00595386"/>
    <w:rsid w:val="0059579B"/>
    <w:rsid w:val="00597234"/>
    <w:rsid w:val="00597A15"/>
    <w:rsid w:val="005A03E6"/>
    <w:rsid w:val="005A11F3"/>
    <w:rsid w:val="005A16A7"/>
    <w:rsid w:val="005A2333"/>
    <w:rsid w:val="005A35BB"/>
    <w:rsid w:val="005A3699"/>
    <w:rsid w:val="005A4AC0"/>
    <w:rsid w:val="005A50A9"/>
    <w:rsid w:val="005A539B"/>
    <w:rsid w:val="005A5791"/>
    <w:rsid w:val="005A5FDF"/>
    <w:rsid w:val="005A6926"/>
    <w:rsid w:val="005A74FA"/>
    <w:rsid w:val="005B0205"/>
    <w:rsid w:val="005B0FB7"/>
    <w:rsid w:val="005B122A"/>
    <w:rsid w:val="005B1FCB"/>
    <w:rsid w:val="005B22F7"/>
    <w:rsid w:val="005B28D2"/>
    <w:rsid w:val="005B5AC2"/>
    <w:rsid w:val="005B5D24"/>
    <w:rsid w:val="005B6175"/>
    <w:rsid w:val="005B6DF7"/>
    <w:rsid w:val="005C0A86"/>
    <w:rsid w:val="005C10B9"/>
    <w:rsid w:val="005C274C"/>
    <w:rsid w:val="005C2833"/>
    <w:rsid w:val="005C3CB5"/>
    <w:rsid w:val="005C5235"/>
    <w:rsid w:val="005C527A"/>
    <w:rsid w:val="005C5826"/>
    <w:rsid w:val="005C6955"/>
    <w:rsid w:val="005C6BE0"/>
    <w:rsid w:val="005D03F6"/>
    <w:rsid w:val="005D15E5"/>
    <w:rsid w:val="005D1B9D"/>
    <w:rsid w:val="005E144D"/>
    <w:rsid w:val="005E1500"/>
    <w:rsid w:val="005E1939"/>
    <w:rsid w:val="005E3A43"/>
    <w:rsid w:val="005E5DCE"/>
    <w:rsid w:val="005E64C2"/>
    <w:rsid w:val="005E7193"/>
    <w:rsid w:val="005F0B17"/>
    <w:rsid w:val="005F2CC6"/>
    <w:rsid w:val="005F2EC4"/>
    <w:rsid w:val="005F3889"/>
    <w:rsid w:val="005F3E91"/>
    <w:rsid w:val="005F6476"/>
    <w:rsid w:val="005F727F"/>
    <w:rsid w:val="005F77C7"/>
    <w:rsid w:val="00600FA8"/>
    <w:rsid w:val="00600FBE"/>
    <w:rsid w:val="006020FA"/>
    <w:rsid w:val="006029D7"/>
    <w:rsid w:val="00604362"/>
    <w:rsid w:val="006044B1"/>
    <w:rsid w:val="0060558D"/>
    <w:rsid w:val="00607862"/>
    <w:rsid w:val="00607EFC"/>
    <w:rsid w:val="00610F01"/>
    <w:rsid w:val="00612699"/>
    <w:rsid w:val="00620675"/>
    <w:rsid w:val="006207E0"/>
    <w:rsid w:val="00620FEA"/>
    <w:rsid w:val="006211C9"/>
    <w:rsid w:val="00622910"/>
    <w:rsid w:val="00623870"/>
    <w:rsid w:val="006254B6"/>
    <w:rsid w:val="00626C60"/>
    <w:rsid w:val="00627CC3"/>
    <w:rsid w:val="00627FC8"/>
    <w:rsid w:val="00631DCD"/>
    <w:rsid w:val="006335E6"/>
    <w:rsid w:val="006351D2"/>
    <w:rsid w:val="00635979"/>
    <w:rsid w:val="00636990"/>
    <w:rsid w:val="00640E87"/>
    <w:rsid w:val="006433C3"/>
    <w:rsid w:val="006468F4"/>
    <w:rsid w:val="00646981"/>
    <w:rsid w:val="00647F9E"/>
    <w:rsid w:val="00650CF6"/>
    <w:rsid w:val="00650F5B"/>
    <w:rsid w:val="006520B0"/>
    <w:rsid w:val="00652569"/>
    <w:rsid w:val="00652B25"/>
    <w:rsid w:val="006534F0"/>
    <w:rsid w:val="0065623E"/>
    <w:rsid w:val="00657090"/>
    <w:rsid w:val="00661D1D"/>
    <w:rsid w:val="006629B6"/>
    <w:rsid w:val="00662E38"/>
    <w:rsid w:val="0066544C"/>
    <w:rsid w:val="00665916"/>
    <w:rsid w:val="006663AA"/>
    <w:rsid w:val="006670D7"/>
    <w:rsid w:val="00670546"/>
    <w:rsid w:val="006719EA"/>
    <w:rsid w:val="00671F13"/>
    <w:rsid w:val="00672716"/>
    <w:rsid w:val="006732BA"/>
    <w:rsid w:val="0067400A"/>
    <w:rsid w:val="00675987"/>
    <w:rsid w:val="00677A3A"/>
    <w:rsid w:val="00677C46"/>
    <w:rsid w:val="00680C4B"/>
    <w:rsid w:val="00681436"/>
    <w:rsid w:val="00681715"/>
    <w:rsid w:val="006847AD"/>
    <w:rsid w:val="00684FCE"/>
    <w:rsid w:val="00685B4A"/>
    <w:rsid w:val="00687D78"/>
    <w:rsid w:val="00690215"/>
    <w:rsid w:val="0069114B"/>
    <w:rsid w:val="00692828"/>
    <w:rsid w:val="00692D8C"/>
    <w:rsid w:val="00692E1C"/>
    <w:rsid w:val="00692E8A"/>
    <w:rsid w:val="00693071"/>
    <w:rsid w:val="006944C1"/>
    <w:rsid w:val="006A0720"/>
    <w:rsid w:val="006A1A00"/>
    <w:rsid w:val="006A3286"/>
    <w:rsid w:val="006A36B1"/>
    <w:rsid w:val="006A3D7F"/>
    <w:rsid w:val="006A5BE2"/>
    <w:rsid w:val="006A6349"/>
    <w:rsid w:val="006A6B9B"/>
    <w:rsid w:val="006A756A"/>
    <w:rsid w:val="006B0DF5"/>
    <w:rsid w:val="006B2C7D"/>
    <w:rsid w:val="006B3CAE"/>
    <w:rsid w:val="006B67B3"/>
    <w:rsid w:val="006B7FE0"/>
    <w:rsid w:val="006C055D"/>
    <w:rsid w:val="006C40BB"/>
    <w:rsid w:val="006D0867"/>
    <w:rsid w:val="006D28EA"/>
    <w:rsid w:val="006D2F07"/>
    <w:rsid w:val="006D35DE"/>
    <w:rsid w:val="006D469F"/>
    <w:rsid w:val="006D66F7"/>
    <w:rsid w:val="006D70CB"/>
    <w:rsid w:val="006D72E2"/>
    <w:rsid w:val="006E0394"/>
    <w:rsid w:val="006E283C"/>
    <w:rsid w:val="006E3399"/>
    <w:rsid w:val="006E3B36"/>
    <w:rsid w:val="006E471D"/>
    <w:rsid w:val="006F1816"/>
    <w:rsid w:val="006F5640"/>
    <w:rsid w:val="006F6CDE"/>
    <w:rsid w:val="00700B58"/>
    <w:rsid w:val="00700D07"/>
    <w:rsid w:val="00701050"/>
    <w:rsid w:val="00701B7B"/>
    <w:rsid w:val="00703106"/>
    <w:rsid w:val="007036AE"/>
    <w:rsid w:val="00703B5C"/>
    <w:rsid w:val="007047F2"/>
    <w:rsid w:val="007059D5"/>
    <w:rsid w:val="00705C9D"/>
    <w:rsid w:val="00705F13"/>
    <w:rsid w:val="00705FFE"/>
    <w:rsid w:val="00710A67"/>
    <w:rsid w:val="00711592"/>
    <w:rsid w:val="00711BCD"/>
    <w:rsid w:val="00714F1D"/>
    <w:rsid w:val="00715225"/>
    <w:rsid w:val="00715683"/>
    <w:rsid w:val="00715936"/>
    <w:rsid w:val="007162D7"/>
    <w:rsid w:val="007176EB"/>
    <w:rsid w:val="00720CC6"/>
    <w:rsid w:val="0072273D"/>
    <w:rsid w:val="00722DDB"/>
    <w:rsid w:val="00724318"/>
    <w:rsid w:val="00724728"/>
    <w:rsid w:val="00724F98"/>
    <w:rsid w:val="007258EE"/>
    <w:rsid w:val="00730B9B"/>
    <w:rsid w:val="0073182E"/>
    <w:rsid w:val="00732023"/>
    <w:rsid w:val="00732BBF"/>
    <w:rsid w:val="007332FF"/>
    <w:rsid w:val="00734DED"/>
    <w:rsid w:val="00734F94"/>
    <w:rsid w:val="007408F5"/>
    <w:rsid w:val="00741893"/>
    <w:rsid w:val="00741EAE"/>
    <w:rsid w:val="0074595D"/>
    <w:rsid w:val="007467D5"/>
    <w:rsid w:val="00746ECA"/>
    <w:rsid w:val="007505BD"/>
    <w:rsid w:val="00750CFA"/>
    <w:rsid w:val="0075223C"/>
    <w:rsid w:val="00753444"/>
    <w:rsid w:val="00754457"/>
    <w:rsid w:val="00755248"/>
    <w:rsid w:val="0075611E"/>
    <w:rsid w:val="007566B0"/>
    <w:rsid w:val="00757AC4"/>
    <w:rsid w:val="0076190B"/>
    <w:rsid w:val="0076355D"/>
    <w:rsid w:val="00763A2D"/>
    <w:rsid w:val="007641EA"/>
    <w:rsid w:val="007652E8"/>
    <w:rsid w:val="007676A4"/>
    <w:rsid w:val="00770A52"/>
    <w:rsid w:val="00772C68"/>
    <w:rsid w:val="007758B9"/>
    <w:rsid w:val="00777719"/>
    <w:rsid w:val="00777795"/>
    <w:rsid w:val="00783A57"/>
    <w:rsid w:val="00783F59"/>
    <w:rsid w:val="00784AB0"/>
    <w:rsid w:val="00784C92"/>
    <w:rsid w:val="00785011"/>
    <w:rsid w:val="007859CD"/>
    <w:rsid w:val="00785C24"/>
    <w:rsid w:val="00786752"/>
    <w:rsid w:val="00787EE4"/>
    <w:rsid w:val="00790209"/>
    <w:rsid w:val="007907E4"/>
    <w:rsid w:val="007915B5"/>
    <w:rsid w:val="00793169"/>
    <w:rsid w:val="00794586"/>
    <w:rsid w:val="00796147"/>
    <w:rsid w:val="00796461"/>
    <w:rsid w:val="007A0CCC"/>
    <w:rsid w:val="007A5EFD"/>
    <w:rsid w:val="007A6A4F"/>
    <w:rsid w:val="007B03F5"/>
    <w:rsid w:val="007B08A6"/>
    <w:rsid w:val="007B1D74"/>
    <w:rsid w:val="007B39EF"/>
    <w:rsid w:val="007B5C09"/>
    <w:rsid w:val="007B5DA2"/>
    <w:rsid w:val="007C0966"/>
    <w:rsid w:val="007C0E67"/>
    <w:rsid w:val="007C19E7"/>
    <w:rsid w:val="007C20FC"/>
    <w:rsid w:val="007C2C30"/>
    <w:rsid w:val="007C2C80"/>
    <w:rsid w:val="007C2E3C"/>
    <w:rsid w:val="007C3ED1"/>
    <w:rsid w:val="007C402B"/>
    <w:rsid w:val="007C4069"/>
    <w:rsid w:val="007C53B7"/>
    <w:rsid w:val="007C5CFD"/>
    <w:rsid w:val="007C65E1"/>
    <w:rsid w:val="007C6D9F"/>
    <w:rsid w:val="007C727F"/>
    <w:rsid w:val="007C75A2"/>
    <w:rsid w:val="007D01F8"/>
    <w:rsid w:val="007D0F35"/>
    <w:rsid w:val="007D20A8"/>
    <w:rsid w:val="007D4893"/>
    <w:rsid w:val="007D48A4"/>
    <w:rsid w:val="007D6DEE"/>
    <w:rsid w:val="007D70E5"/>
    <w:rsid w:val="007E1583"/>
    <w:rsid w:val="007E60B3"/>
    <w:rsid w:val="007E6A42"/>
    <w:rsid w:val="007E70CF"/>
    <w:rsid w:val="007E74A4"/>
    <w:rsid w:val="007F1B6F"/>
    <w:rsid w:val="007F22D0"/>
    <w:rsid w:val="007F249C"/>
    <w:rsid w:val="007F2529"/>
    <w:rsid w:val="007F263F"/>
    <w:rsid w:val="007F62FC"/>
    <w:rsid w:val="007F76CF"/>
    <w:rsid w:val="008015A8"/>
    <w:rsid w:val="00802045"/>
    <w:rsid w:val="0080302A"/>
    <w:rsid w:val="008073BE"/>
    <w:rsid w:val="0080766E"/>
    <w:rsid w:val="00810CC9"/>
    <w:rsid w:val="00811169"/>
    <w:rsid w:val="008136B9"/>
    <w:rsid w:val="00813D6D"/>
    <w:rsid w:val="008150B0"/>
    <w:rsid w:val="00815297"/>
    <w:rsid w:val="00815B82"/>
    <w:rsid w:val="008170DB"/>
    <w:rsid w:val="00817BA1"/>
    <w:rsid w:val="00820A9E"/>
    <w:rsid w:val="00823022"/>
    <w:rsid w:val="008233C8"/>
    <w:rsid w:val="00824A77"/>
    <w:rsid w:val="0082634E"/>
    <w:rsid w:val="00830853"/>
    <w:rsid w:val="00830BE9"/>
    <w:rsid w:val="008313C4"/>
    <w:rsid w:val="00832439"/>
    <w:rsid w:val="0083256B"/>
    <w:rsid w:val="00833860"/>
    <w:rsid w:val="00834A31"/>
    <w:rsid w:val="00835434"/>
    <w:rsid w:val="008358C0"/>
    <w:rsid w:val="00836CDC"/>
    <w:rsid w:val="00836E22"/>
    <w:rsid w:val="00837BDA"/>
    <w:rsid w:val="00841185"/>
    <w:rsid w:val="00841B39"/>
    <w:rsid w:val="00842838"/>
    <w:rsid w:val="0084471A"/>
    <w:rsid w:val="00844D42"/>
    <w:rsid w:val="00845569"/>
    <w:rsid w:val="0084750A"/>
    <w:rsid w:val="0084754F"/>
    <w:rsid w:val="00851366"/>
    <w:rsid w:val="0085355B"/>
    <w:rsid w:val="00854123"/>
    <w:rsid w:val="00854EC1"/>
    <w:rsid w:val="00855E35"/>
    <w:rsid w:val="0085797F"/>
    <w:rsid w:val="00857C5F"/>
    <w:rsid w:val="00860028"/>
    <w:rsid w:val="00861DC3"/>
    <w:rsid w:val="00867019"/>
    <w:rsid w:val="0087038C"/>
    <w:rsid w:val="00870725"/>
    <w:rsid w:val="00872B4E"/>
    <w:rsid w:val="00872EF1"/>
    <w:rsid w:val="0087320B"/>
    <w:rsid w:val="008735A9"/>
    <w:rsid w:val="00873CEC"/>
    <w:rsid w:val="00875CF6"/>
    <w:rsid w:val="00875F3F"/>
    <w:rsid w:val="00877BC5"/>
    <w:rsid w:val="00877D20"/>
    <w:rsid w:val="00877D41"/>
    <w:rsid w:val="00881BD0"/>
    <w:rsid w:val="00881C48"/>
    <w:rsid w:val="008834E3"/>
    <w:rsid w:val="00885B80"/>
    <w:rsid w:val="00885C30"/>
    <w:rsid w:val="00885E9B"/>
    <w:rsid w:val="008909EE"/>
    <w:rsid w:val="008927CD"/>
    <w:rsid w:val="0089368E"/>
    <w:rsid w:val="00893C96"/>
    <w:rsid w:val="0089500A"/>
    <w:rsid w:val="008956C7"/>
    <w:rsid w:val="008959A8"/>
    <w:rsid w:val="00895A5E"/>
    <w:rsid w:val="00897C94"/>
    <w:rsid w:val="008A0A43"/>
    <w:rsid w:val="008A31ED"/>
    <w:rsid w:val="008A5C1B"/>
    <w:rsid w:val="008A7C12"/>
    <w:rsid w:val="008A7C2E"/>
    <w:rsid w:val="008B03CE"/>
    <w:rsid w:val="008B1358"/>
    <w:rsid w:val="008B2877"/>
    <w:rsid w:val="008B2DB7"/>
    <w:rsid w:val="008B521D"/>
    <w:rsid w:val="008B529E"/>
    <w:rsid w:val="008B5707"/>
    <w:rsid w:val="008B72FB"/>
    <w:rsid w:val="008C17FB"/>
    <w:rsid w:val="008C6086"/>
    <w:rsid w:val="008C6C84"/>
    <w:rsid w:val="008C70BB"/>
    <w:rsid w:val="008D0C9A"/>
    <w:rsid w:val="008D1B00"/>
    <w:rsid w:val="008D29D3"/>
    <w:rsid w:val="008D2AAC"/>
    <w:rsid w:val="008D2D5C"/>
    <w:rsid w:val="008D2DA4"/>
    <w:rsid w:val="008D486B"/>
    <w:rsid w:val="008D57B8"/>
    <w:rsid w:val="008E03FC"/>
    <w:rsid w:val="008E06DF"/>
    <w:rsid w:val="008E11D9"/>
    <w:rsid w:val="008E38F7"/>
    <w:rsid w:val="008E510B"/>
    <w:rsid w:val="008F02D3"/>
    <w:rsid w:val="008F3C77"/>
    <w:rsid w:val="008F3E36"/>
    <w:rsid w:val="008F472B"/>
    <w:rsid w:val="008F4928"/>
    <w:rsid w:val="008F609A"/>
    <w:rsid w:val="00901E76"/>
    <w:rsid w:val="009020C2"/>
    <w:rsid w:val="00902B13"/>
    <w:rsid w:val="009041B7"/>
    <w:rsid w:val="00910D2A"/>
    <w:rsid w:val="00911941"/>
    <w:rsid w:val="00911A58"/>
    <w:rsid w:val="00913AD7"/>
    <w:rsid w:val="0091523C"/>
    <w:rsid w:val="00915BC9"/>
    <w:rsid w:val="009163C4"/>
    <w:rsid w:val="00916B13"/>
    <w:rsid w:val="00916CEE"/>
    <w:rsid w:val="0092024D"/>
    <w:rsid w:val="00921DD5"/>
    <w:rsid w:val="0092447A"/>
    <w:rsid w:val="00925146"/>
    <w:rsid w:val="00925DD7"/>
    <w:rsid w:val="00925F0F"/>
    <w:rsid w:val="009303D0"/>
    <w:rsid w:val="00931C03"/>
    <w:rsid w:val="00931E1F"/>
    <w:rsid w:val="00932F6B"/>
    <w:rsid w:val="00934E50"/>
    <w:rsid w:val="00935B6B"/>
    <w:rsid w:val="00937985"/>
    <w:rsid w:val="00937A28"/>
    <w:rsid w:val="00937F6F"/>
    <w:rsid w:val="009416DE"/>
    <w:rsid w:val="00941E0C"/>
    <w:rsid w:val="00942D3E"/>
    <w:rsid w:val="00944970"/>
    <w:rsid w:val="009466DE"/>
    <w:rsid w:val="009468BC"/>
    <w:rsid w:val="009473D6"/>
    <w:rsid w:val="009479B9"/>
    <w:rsid w:val="00947FAE"/>
    <w:rsid w:val="00950621"/>
    <w:rsid w:val="00952406"/>
    <w:rsid w:val="00952A6C"/>
    <w:rsid w:val="0095638D"/>
    <w:rsid w:val="00956689"/>
    <w:rsid w:val="009616DF"/>
    <w:rsid w:val="009635B3"/>
    <w:rsid w:val="0096518A"/>
    <w:rsid w:val="0096542F"/>
    <w:rsid w:val="00965BD5"/>
    <w:rsid w:val="00965FE1"/>
    <w:rsid w:val="00966700"/>
    <w:rsid w:val="00966AC9"/>
    <w:rsid w:val="00967FA7"/>
    <w:rsid w:val="00970663"/>
    <w:rsid w:val="00971645"/>
    <w:rsid w:val="00971F09"/>
    <w:rsid w:val="009731EC"/>
    <w:rsid w:val="0097378D"/>
    <w:rsid w:val="00973C66"/>
    <w:rsid w:val="00975450"/>
    <w:rsid w:val="00976BDF"/>
    <w:rsid w:val="00977919"/>
    <w:rsid w:val="009815E3"/>
    <w:rsid w:val="00983000"/>
    <w:rsid w:val="00983B9B"/>
    <w:rsid w:val="009868FB"/>
    <w:rsid w:val="009870FA"/>
    <w:rsid w:val="009906BC"/>
    <w:rsid w:val="009910F0"/>
    <w:rsid w:val="00991F7B"/>
    <w:rsid w:val="009921C3"/>
    <w:rsid w:val="0099551D"/>
    <w:rsid w:val="00996193"/>
    <w:rsid w:val="00997136"/>
    <w:rsid w:val="0099739E"/>
    <w:rsid w:val="009A2F2D"/>
    <w:rsid w:val="009A3D00"/>
    <w:rsid w:val="009A5166"/>
    <w:rsid w:val="009A5897"/>
    <w:rsid w:val="009A5A31"/>
    <w:rsid w:val="009A5F24"/>
    <w:rsid w:val="009A60C6"/>
    <w:rsid w:val="009B05E8"/>
    <w:rsid w:val="009B0B3E"/>
    <w:rsid w:val="009B13C0"/>
    <w:rsid w:val="009B1913"/>
    <w:rsid w:val="009B1BF1"/>
    <w:rsid w:val="009B2039"/>
    <w:rsid w:val="009B21C1"/>
    <w:rsid w:val="009B25FA"/>
    <w:rsid w:val="009B33B2"/>
    <w:rsid w:val="009B3FB1"/>
    <w:rsid w:val="009B53DF"/>
    <w:rsid w:val="009B5DC8"/>
    <w:rsid w:val="009B5ED9"/>
    <w:rsid w:val="009B6657"/>
    <w:rsid w:val="009B6966"/>
    <w:rsid w:val="009C18DC"/>
    <w:rsid w:val="009C1D7F"/>
    <w:rsid w:val="009C2DFA"/>
    <w:rsid w:val="009C366A"/>
    <w:rsid w:val="009C6DED"/>
    <w:rsid w:val="009D0EB5"/>
    <w:rsid w:val="009D14F9"/>
    <w:rsid w:val="009D296A"/>
    <w:rsid w:val="009D2B74"/>
    <w:rsid w:val="009D2CF4"/>
    <w:rsid w:val="009D61B9"/>
    <w:rsid w:val="009D63FF"/>
    <w:rsid w:val="009D686D"/>
    <w:rsid w:val="009D778A"/>
    <w:rsid w:val="009D792B"/>
    <w:rsid w:val="009D7BDA"/>
    <w:rsid w:val="009E0CE6"/>
    <w:rsid w:val="009E175D"/>
    <w:rsid w:val="009E25EF"/>
    <w:rsid w:val="009E2793"/>
    <w:rsid w:val="009E2B94"/>
    <w:rsid w:val="009E3CC2"/>
    <w:rsid w:val="009E56E1"/>
    <w:rsid w:val="009E5884"/>
    <w:rsid w:val="009E7438"/>
    <w:rsid w:val="009F06BD"/>
    <w:rsid w:val="009F128E"/>
    <w:rsid w:val="009F2A4D"/>
    <w:rsid w:val="009F31A1"/>
    <w:rsid w:val="009F6E11"/>
    <w:rsid w:val="00A00828"/>
    <w:rsid w:val="00A009F8"/>
    <w:rsid w:val="00A01B03"/>
    <w:rsid w:val="00A02AD2"/>
    <w:rsid w:val="00A03290"/>
    <w:rsid w:val="00A0387E"/>
    <w:rsid w:val="00A04A6B"/>
    <w:rsid w:val="00A05BFD"/>
    <w:rsid w:val="00A06BEF"/>
    <w:rsid w:val="00A07490"/>
    <w:rsid w:val="00A10655"/>
    <w:rsid w:val="00A115C0"/>
    <w:rsid w:val="00A12B64"/>
    <w:rsid w:val="00A13C27"/>
    <w:rsid w:val="00A17365"/>
    <w:rsid w:val="00A22096"/>
    <w:rsid w:val="00A22C38"/>
    <w:rsid w:val="00A22D3C"/>
    <w:rsid w:val="00A2315E"/>
    <w:rsid w:val="00A25193"/>
    <w:rsid w:val="00A25564"/>
    <w:rsid w:val="00A25F8E"/>
    <w:rsid w:val="00A269CB"/>
    <w:rsid w:val="00A26E80"/>
    <w:rsid w:val="00A3076B"/>
    <w:rsid w:val="00A31AE8"/>
    <w:rsid w:val="00A31C31"/>
    <w:rsid w:val="00A31E76"/>
    <w:rsid w:val="00A321CE"/>
    <w:rsid w:val="00A32C9D"/>
    <w:rsid w:val="00A3352B"/>
    <w:rsid w:val="00A33CFC"/>
    <w:rsid w:val="00A35B05"/>
    <w:rsid w:val="00A3739D"/>
    <w:rsid w:val="00A3761F"/>
    <w:rsid w:val="00A37DDA"/>
    <w:rsid w:val="00A41C30"/>
    <w:rsid w:val="00A41CC6"/>
    <w:rsid w:val="00A41DBB"/>
    <w:rsid w:val="00A44BEF"/>
    <w:rsid w:val="00A45005"/>
    <w:rsid w:val="00A467EC"/>
    <w:rsid w:val="00A46C8D"/>
    <w:rsid w:val="00A473F3"/>
    <w:rsid w:val="00A530D9"/>
    <w:rsid w:val="00A53CF0"/>
    <w:rsid w:val="00A55EE8"/>
    <w:rsid w:val="00A57C32"/>
    <w:rsid w:val="00A60E1C"/>
    <w:rsid w:val="00A61E21"/>
    <w:rsid w:val="00A666AD"/>
    <w:rsid w:val="00A66DD9"/>
    <w:rsid w:val="00A67E6F"/>
    <w:rsid w:val="00A7159E"/>
    <w:rsid w:val="00A74918"/>
    <w:rsid w:val="00A7620F"/>
    <w:rsid w:val="00A76790"/>
    <w:rsid w:val="00A776E1"/>
    <w:rsid w:val="00A801BB"/>
    <w:rsid w:val="00A8051A"/>
    <w:rsid w:val="00A80BC6"/>
    <w:rsid w:val="00A81941"/>
    <w:rsid w:val="00A83707"/>
    <w:rsid w:val="00A84A7A"/>
    <w:rsid w:val="00A84AD4"/>
    <w:rsid w:val="00A869B5"/>
    <w:rsid w:val="00A925D1"/>
    <w:rsid w:val="00A925EC"/>
    <w:rsid w:val="00A929AA"/>
    <w:rsid w:val="00A92B6B"/>
    <w:rsid w:val="00A93DC9"/>
    <w:rsid w:val="00A95224"/>
    <w:rsid w:val="00A95363"/>
    <w:rsid w:val="00A96DB4"/>
    <w:rsid w:val="00A97A78"/>
    <w:rsid w:val="00AA1F39"/>
    <w:rsid w:val="00AA254F"/>
    <w:rsid w:val="00AA298F"/>
    <w:rsid w:val="00AA29C2"/>
    <w:rsid w:val="00AA4C74"/>
    <w:rsid w:val="00AA541E"/>
    <w:rsid w:val="00AA5773"/>
    <w:rsid w:val="00AB0E42"/>
    <w:rsid w:val="00AB20D2"/>
    <w:rsid w:val="00AB28A2"/>
    <w:rsid w:val="00AB5D57"/>
    <w:rsid w:val="00AB5E27"/>
    <w:rsid w:val="00AB7A9E"/>
    <w:rsid w:val="00AC0319"/>
    <w:rsid w:val="00AC0781"/>
    <w:rsid w:val="00AC07DC"/>
    <w:rsid w:val="00AC2129"/>
    <w:rsid w:val="00AC2F25"/>
    <w:rsid w:val="00AC6130"/>
    <w:rsid w:val="00AD0DA4"/>
    <w:rsid w:val="00AD1EF7"/>
    <w:rsid w:val="00AD23A9"/>
    <w:rsid w:val="00AD303B"/>
    <w:rsid w:val="00AD35D9"/>
    <w:rsid w:val="00AD4169"/>
    <w:rsid w:val="00AD5DEF"/>
    <w:rsid w:val="00AD6598"/>
    <w:rsid w:val="00AD7C8F"/>
    <w:rsid w:val="00AE08A0"/>
    <w:rsid w:val="00AE10A9"/>
    <w:rsid w:val="00AE193F"/>
    <w:rsid w:val="00AE25C6"/>
    <w:rsid w:val="00AE2A8A"/>
    <w:rsid w:val="00AE306C"/>
    <w:rsid w:val="00AF0C0C"/>
    <w:rsid w:val="00AF1D15"/>
    <w:rsid w:val="00AF20E9"/>
    <w:rsid w:val="00AF28C1"/>
    <w:rsid w:val="00AF3D86"/>
    <w:rsid w:val="00AF3EAE"/>
    <w:rsid w:val="00AF3EE5"/>
    <w:rsid w:val="00AF471F"/>
    <w:rsid w:val="00AF6052"/>
    <w:rsid w:val="00AF6573"/>
    <w:rsid w:val="00AF6A4E"/>
    <w:rsid w:val="00AF7EBB"/>
    <w:rsid w:val="00B003F7"/>
    <w:rsid w:val="00B00A7E"/>
    <w:rsid w:val="00B02EF1"/>
    <w:rsid w:val="00B03FB7"/>
    <w:rsid w:val="00B052AF"/>
    <w:rsid w:val="00B06984"/>
    <w:rsid w:val="00B07C97"/>
    <w:rsid w:val="00B101EA"/>
    <w:rsid w:val="00B11C67"/>
    <w:rsid w:val="00B1429F"/>
    <w:rsid w:val="00B15754"/>
    <w:rsid w:val="00B16002"/>
    <w:rsid w:val="00B2046E"/>
    <w:rsid w:val="00B20C11"/>
    <w:rsid w:val="00B20E8B"/>
    <w:rsid w:val="00B20ED4"/>
    <w:rsid w:val="00B21119"/>
    <w:rsid w:val="00B215FC"/>
    <w:rsid w:val="00B225E8"/>
    <w:rsid w:val="00B257E1"/>
    <w:rsid w:val="00B2599A"/>
    <w:rsid w:val="00B26237"/>
    <w:rsid w:val="00B27156"/>
    <w:rsid w:val="00B27AC4"/>
    <w:rsid w:val="00B31D3A"/>
    <w:rsid w:val="00B343CC"/>
    <w:rsid w:val="00B35AE1"/>
    <w:rsid w:val="00B3789F"/>
    <w:rsid w:val="00B379CF"/>
    <w:rsid w:val="00B37AEC"/>
    <w:rsid w:val="00B406EC"/>
    <w:rsid w:val="00B40820"/>
    <w:rsid w:val="00B43DCD"/>
    <w:rsid w:val="00B43E70"/>
    <w:rsid w:val="00B45811"/>
    <w:rsid w:val="00B46F67"/>
    <w:rsid w:val="00B475AB"/>
    <w:rsid w:val="00B5084A"/>
    <w:rsid w:val="00B51CD7"/>
    <w:rsid w:val="00B51EDA"/>
    <w:rsid w:val="00B52B41"/>
    <w:rsid w:val="00B52F3D"/>
    <w:rsid w:val="00B548D0"/>
    <w:rsid w:val="00B56AE1"/>
    <w:rsid w:val="00B60288"/>
    <w:rsid w:val="00B6064E"/>
    <w:rsid w:val="00B606A1"/>
    <w:rsid w:val="00B60B4F"/>
    <w:rsid w:val="00B614F7"/>
    <w:rsid w:val="00B61B26"/>
    <w:rsid w:val="00B63F84"/>
    <w:rsid w:val="00B64765"/>
    <w:rsid w:val="00B65E6B"/>
    <w:rsid w:val="00B674EB"/>
    <w:rsid w:val="00B675B2"/>
    <w:rsid w:val="00B67FDC"/>
    <w:rsid w:val="00B7148B"/>
    <w:rsid w:val="00B72B60"/>
    <w:rsid w:val="00B7347D"/>
    <w:rsid w:val="00B7395E"/>
    <w:rsid w:val="00B74891"/>
    <w:rsid w:val="00B755E1"/>
    <w:rsid w:val="00B760FB"/>
    <w:rsid w:val="00B81261"/>
    <w:rsid w:val="00B8223E"/>
    <w:rsid w:val="00B82FA7"/>
    <w:rsid w:val="00B832AE"/>
    <w:rsid w:val="00B83AA9"/>
    <w:rsid w:val="00B86678"/>
    <w:rsid w:val="00B90A0A"/>
    <w:rsid w:val="00B925BC"/>
    <w:rsid w:val="00B927F6"/>
    <w:rsid w:val="00B92F9B"/>
    <w:rsid w:val="00B941B3"/>
    <w:rsid w:val="00B96513"/>
    <w:rsid w:val="00B9652C"/>
    <w:rsid w:val="00B96DCE"/>
    <w:rsid w:val="00BA1A56"/>
    <w:rsid w:val="00BA1D47"/>
    <w:rsid w:val="00BA2A0F"/>
    <w:rsid w:val="00BA46B8"/>
    <w:rsid w:val="00BA66F0"/>
    <w:rsid w:val="00BA6A9B"/>
    <w:rsid w:val="00BB2239"/>
    <w:rsid w:val="00BB2AE7"/>
    <w:rsid w:val="00BB2CD6"/>
    <w:rsid w:val="00BB397C"/>
    <w:rsid w:val="00BB6464"/>
    <w:rsid w:val="00BC0DB7"/>
    <w:rsid w:val="00BC18BF"/>
    <w:rsid w:val="00BC1BB8"/>
    <w:rsid w:val="00BC2BFF"/>
    <w:rsid w:val="00BC6C40"/>
    <w:rsid w:val="00BC79DE"/>
    <w:rsid w:val="00BD13F7"/>
    <w:rsid w:val="00BD437A"/>
    <w:rsid w:val="00BD65D0"/>
    <w:rsid w:val="00BD7FE1"/>
    <w:rsid w:val="00BE06D2"/>
    <w:rsid w:val="00BE1B91"/>
    <w:rsid w:val="00BE27F5"/>
    <w:rsid w:val="00BE287D"/>
    <w:rsid w:val="00BE37CA"/>
    <w:rsid w:val="00BE3E2E"/>
    <w:rsid w:val="00BE46AE"/>
    <w:rsid w:val="00BE594A"/>
    <w:rsid w:val="00BE6144"/>
    <w:rsid w:val="00BE6240"/>
    <w:rsid w:val="00BE635A"/>
    <w:rsid w:val="00BE652B"/>
    <w:rsid w:val="00BE7D8C"/>
    <w:rsid w:val="00BF117C"/>
    <w:rsid w:val="00BF17E9"/>
    <w:rsid w:val="00BF2ABB"/>
    <w:rsid w:val="00BF38CA"/>
    <w:rsid w:val="00BF4FF9"/>
    <w:rsid w:val="00BF5099"/>
    <w:rsid w:val="00BF5C5F"/>
    <w:rsid w:val="00BF5C7F"/>
    <w:rsid w:val="00BF5E63"/>
    <w:rsid w:val="00BF7288"/>
    <w:rsid w:val="00BF731E"/>
    <w:rsid w:val="00C00BFF"/>
    <w:rsid w:val="00C03192"/>
    <w:rsid w:val="00C040CA"/>
    <w:rsid w:val="00C0414A"/>
    <w:rsid w:val="00C04C05"/>
    <w:rsid w:val="00C06A66"/>
    <w:rsid w:val="00C071F1"/>
    <w:rsid w:val="00C0748D"/>
    <w:rsid w:val="00C10B5E"/>
    <w:rsid w:val="00C10F10"/>
    <w:rsid w:val="00C11023"/>
    <w:rsid w:val="00C11E6F"/>
    <w:rsid w:val="00C127F6"/>
    <w:rsid w:val="00C15D4D"/>
    <w:rsid w:val="00C175DC"/>
    <w:rsid w:val="00C21ECA"/>
    <w:rsid w:val="00C226A3"/>
    <w:rsid w:val="00C23786"/>
    <w:rsid w:val="00C23893"/>
    <w:rsid w:val="00C254D5"/>
    <w:rsid w:val="00C25DE8"/>
    <w:rsid w:val="00C2621B"/>
    <w:rsid w:val="00C30171"/>
    <w:rsid w:val="00C309D8"/>
    <w:rsid w:val="00C34A21"/>
    <w:rsid w:val="00C34FF5"/>
    <w:rsid w:val="00C355FC"/>
    <w:rsid w:val="00C36FAA"/>
    <w:rsid w:val="00C409F7"/>
    <w:rsid w:val="00C40DEA"/>
    <w:rsid w:val="00C41121"/>
    <w:rsid w:val="00C4148D"/>
    <w:rsid w:val="00C43519"/>
    <w:rsid w:val="00C44204"/>
    <w:rsid w:val="00C45263"/>
    <w:rsid w:val="00C51537"/>
    <w:rsid w:val="00C519A8"/>
    <w:rsid w:val="00C52BC3"/>
    <w:rsid w:val="00C53ECF"/>
    <w:rsid w:val="00C5440C"/>
    <w:rsid w:val="00C5486D"/>
    <w:rsid w:val="00C54E99"/>
    <w:rsid w:val="00C61AFA"/>
    <w:rsid w:val="00C61D64"/>
    <w:rsid w:val="00C62026"/>
    <w:rsid w:val="00C62099"/>
    <w:rsid w:val="00C62319"/>
    <w:rsid w:val="00C62569"/>
    <w:rsid w:val="00C6386B"/>
    <w:rsid w:val="00C63A8C"/>
    <w:rsid w:val="00C64EA3"/>
    <w:rsid w:val="00C64FC8"/>
    <w:rsid w:val="00C65411"/>
    <w:rsid w:val="00C6764B"/>
    <w:rsid w:val="00C67AC5"/>
    <w:rsid w:val="00C71D92"/>
    <w:rsid w:val="00C71F5B"/>
    <w:rsid w:val="00C723E2"/>
    <w:rsid w:val="00C72867"/>
    <w:rsid w:val="00C72CC9"/>
    <w:rsid w:val="00C72D96"/>
    <w:rsid w:val="00C7371F"/>
    <w:rsid w:val="00C74047"/>
    <w:rsid w:val="00C746CA"/>
    <w:rsid w:val="00C75DD2"/>
    <w:rsid w:val="00C75E81"/>
    <w:rsid w:val="00C779EA"/>
    <w:rsid w:val="00C816A1"/>
    <w:rsid w:val="00C831AA"/>
    <w:rsid w:val="00C8363A"/>
    <w:rsid w:val="00C84FBE"/>
    <w:rsid w:val="00C85C6C"/>
    <w:rsid w:val="00C86609"/>
    <w:rsid w:val="00C877EA"/>
    <w:rsid w:val="00C92B4C"/>
    <w:rsid w:val="00C933D1"/>
    <w:rsid w:val="00C945E0"/>
    <w:rsid w:val="00C94C05"/>
    <w:rsid w:val="00C95230"/>
    <w:rsid w:val="00C954F6"/>
    <w:rsid w:val="00C96318"/>
    <w:rsid w:val="00CA0A87"/>
    <w:rsid w:val="00CA2171"/>
    <w:rsid w:val="00CA22D1"/>
    <w:rsid w:val="00CA3199"/>
    <w:rsid w:val="00CA36A0"/>
    <w:rsid w:val="00CA5A58"/>
    <w:rsid w:val="00CA6BC5"/>
    <w:rsid w:val="00CA7436"/>
    <w:rsid w:val="00CB103B"/>
    <w:rsid w:val="00CB17B2"/>
    <w:rsid w:val="00CB1B25"/>
    <w:rsid w:val="00CB22F5"/>
    <w:rsid w:val="00CB2FD8"/>
    <w:rsid w:val="00CB3432"/>
    <w:rsid w:val="00CB35B0"/>
    <w:rsid w:val="00CB3DC8"/>
    <w:rsid w:val="00CB4F15"/>
    <w:rsid w:val="00CB5608"/>
    <w:rsid w:val="00CB687B"/>
    <w:rsid w:val="00CB728B"/>
    <w:rsid w:val="00CC0ADC"/>
    <w:rsid w:val="00CC1670"/>
    <w:rsid w:val="00CC2F1A"/>
    <w:rsid w:val="00CC3074"/>
    <w:rsid w:val="00CC571B"/>
    <w:rsid w:val="00CC61CD"/>
    <w:rsid w:val="00CC6C02"/>
    <w:rsid w:val="00CC737B"/>
    <w:rsid w:val="00CD0D1A"/>
    <w:rsid w:val="00CD2AF5"/>
    <w:rsid w:val="00CD2D8F"/>
    <w:rsid w:val="00CD3699"/>
    <w:rsid w:val="00CD49C3"/>
    <w:rsid w:val="00CD5011"/>
    <w:rsid w:val="00CD5924"/>
    <w:rsid w:val="00CD5F7B"/>
    <w:rsid w:val="00CE04FE"/>
    <w:rsid w:val="00CE255D"/>
    <w:rsid w:val="00CE640F"/>
    <w:rsid w:val="00CE76BC"/>
    <w:rsid w:val="00CE77A2"/>
    <w:rsid w:val="00CE79FA"/>
    <w:rsid w:val="00CF0AE6"/>
    <w:rsid w:val="00CF1B56"/>
    <w:rsid w:val="00CF2FA2"/>
    <w:rsid w:val="00CF30AC"/>
    <w:rsid w:val="00CF4E92"/>
    <w:rsid w:val="00CF540E"/>
    <w:rsid w:val="00CF7DA6"/>
    <w:rsid w:val="00D01C6E"/>
    <w:rsid w:val="00D02F07"/>
    <w:rsid w:val="00D03EE9"/>
    <w:rsid w:val="00D04054"/>
    <w:rsid w:val="00D05B44"/>
    <w:rsid w:val="00D05EEF"/>
    <w:rsid w:val="00D126C8"/>
    <w:rsid w:val="00D13F12"/>
    <w:rsid w:val="00D15D88"/>
    <w:rsid w:val="00D16A32"/>
    <w:rsid w:val="00D1755B"/>
    <w:rsid w:val="00D17A31"/>
    <w:rsid w:val="00D2096B"/>
    <w:rsid w:val="00D22CE0"/>
    <w:rsid w:val="00D23A99"/>
    <w:rsid w:val="00D25F3B"/>
    <w:rsid w:val="00D27D49"/>
    <w:rsid w:val="00D27EBE"/>
    <w:rsid w:val="00D32BCF"/>
    <w:rsid w:val="00D32E88"/>
    <w:rsid w:val="00D34336"/>
    <w:rsid w:val="00D35D3E"/>
    <w:rsid w:val="00D35D55"/>
    <w:rsid w:val="00D36A49"/>
    <w:rsid w:val="00D37362"/>
    <w:rsid w:val="00D4187D"/>
    <w:rsid w:val="00D43684"/>
    <w:rsid w:val="00D4540C"/>
    <w:rsid w:val="00D469FF"/>
    <w:rsid w:val="00D46B08"/>
    <w:rsid w:val="00D517C6"/>
    <w:rsid w:val="00D5309E"/>
    <w:rsid w:val="00D550FD"/>
    <w:rsid w:val="00D5760C"/>
    <w:rsid w:val="00D57D0B"/>
    <w:rsid w:val="00D6333E"/>
    <w:rsid w:val="00D6377D"/>
    <w:rsid w:val="00D648D7"/>
    <w:rsid w:val="00D65869"/>
    <w:rsid w:val="00D6706F"/>
    <w:rsid w:val="00D67D12"/>
    <w:rsid w:val="00D71D84"/>
    <w:rsid w:val="00D72464"/>
    <w:rsid w:val="00D72740"/>
    <w:rsid w:val="00D72A57"/>
    <w:rsid w:val="00D76708"/>
    <w:rsid w:val="00D76842"/>
    <w:rsid w:val="00D768EB"/>
    <w:rsid w:val="00D76BCF"/>
    <w:rsid w:val="00D81E17"/>
    <w:rsid w:val="00D8274E"/>
    <w:rsid w:val="00D82D1E"/>
    <w:rsid w:val="00D832D9"/>
    <w:rsid w:val="00D83EC2"/>
    <w:rsid w:val="00D859DB"/>
    <w:rsid w:val="00D86065"/>
    <w:rsid w:val="00D90F00"/>
    <w:rsid w:val="00D90F82"/>
    <w:rsid w:val="00D92B36"/>
    <w:rsid w:val="00D96902"/>
    <w:rsid w:val="00D975C0"/>
    <w:rsid w:val="00DA1E33"/>
    <w:rsid w:val="00DA27C7"/>
    <w:rsid w:val="00DA376C"/>
    <w:rsid w:val="00DA5285"/>
    <w:rsid w:val="00DA6887"/>
    <w:rsid w:val="00DA69D3"/>
    <w:rsid w:val="00DA6D79"/>
    <w:rsid w:val="00DA7F8F"/>
    <w:rsid w:val="00DB1137"/>
    <w:rsid w:val="00DB122F"/>
    <w:rsid w:val="00DB13D2"/>
    <w:rsid w:val="00DB191D"/>
    <w:rsid w:val="00DB1BE2"/>
    <w:rsid w:val="00DB2368"/>
    <w:rsid w:val="00DB305D"/>
    <w:rsid w:val="00DB4ED8"/>
    <w:rsid w:val="00DB4F91"/>
    <w:rsid w:val="00DB51D3"/>
    <w:rsid w:val="00DB6C81"/>
    <w:rsid w:val="00DB6D0A"/>
    <w:rsid w:val="00DC0553"/>
    <w:rsid w:val="00DC06BE"/>
    <w:rsid w:val="00DC1192"/>
    <w:rsid w:val="00DC1F0F"/>
    <w:rsid w:val="00DC3117"/>
    <w:rsid w:val="00DC314C"/>
    <w:rsid w:val="00DC49DC"/>
    <w:rsid w:val="00DC5177"/>
    <w:rsid w:val="00DC5DD9"/>
    <w:rsid w:val="00DC6D2D"/>
    <w:rsid w:val="00DC785D"/>
    <w:rsid w:val="00DD01B0"/>
    <w:rsid w:val="00DD104C"/>
    <w:rsid w:val="00DD1DA1"/>
    <w:rsid w:val="00DD4E59"/>
    <w:rsid w:val="00DD5354"/>
    <w:rsid w:val="00DD6AD2"/>
    <w:rsid w:val="00DD6BF7"/>
    <w:rsid w:val="00DD7534"/>
    <w:rsid w:val="00DD7952"/>
    <w:rsid w:val="00DE33B5"/>
    <w:rsid w:val="00DE33EA"/>
    <w:rsid w:val="00DE3E90"/>
    <w:rsid w:val="00DE5E18"/>
    <w:rsid w:val="00DF0487"/>
    <w:rsid w:val="00DF05D1"/>
    <w:rsid w:val="00DF19FE"/>
    <w:rsid w:val="00DF55A7"/>
    <w:rsid w:val="00DF5EA4"/>
    <w:rsid w:val="00DF6777"/>
    <w:rsid w:val="00E0145E"/>
    <w:rsid w:val="00E02681"/>
    <w:rsid w:val="00E02792"/>
    <w:rsid w:val="00E034D8"/>
    <w:rsid w:val="00E04CC0"/>
    <w:rsid w:val="00E1223F"/>
    <w:rsid w:val="00E15816"/>
    <w:rsid w:val="00E15BD8"/>
    <w:rsid w:val="00E160D5"/>
    <w:rsid w:val="00E17663"/>
    <w:rsid w:val="00E17874"/>
    <w:rsid w:val="00E2080A"/>
    <w:rsid w:val="00E20A5E"/>
    <w:rsid w:val="00E214A4"/>
    <w:rsid w:val="00E22B73"/>
    <w:rsid w:val="00E235CB"/>
    <w:rsid w:val="00E239FF"/>
    <w:rsid w:val="00E2448B"/>
    <w:rsid w:val="00E26002"/>
    <w:rsid w:val="00E26CEE"/>
    <w:rsid w:val="00E26FC0"/>
    <w:rsid w:val="00E27B5D"/>
    <w:rsid w:val="00E27D7B"/>
    <w:rsid w:val="00E30556"/>
    <w:rsid w:val="00E30981"/>
    <w:rsid w:val="00E3153A"/>
    <w:rsid w:val="00E32991"/>
    <w:rsid w:val="00E33136"/>
    <w:rsid w:val="00E34128"/>
    <w:rsid w:val="00E34D7C"/>
    <w:rsid w:val="00E351C1"/>
    <w:rsid w:val="00E35486"/>
    <w:rsid w:val="00E35703"/>
    <w:rsid w:val="00E3598A"/>
    <w:rsid w:val="00E35C21"/>
    <w:rsid w:val="00E35DE0"/>
    <w:rsid w:val="00E366A7"/>
    <w:rsid w:val="00E36AFF"/>
    <w:rsid w:val="00E3723D"/>
    <w:rsid w:val="00E37EDB"/>
    <w:rsid w:val="00E411F7"/>
    <w:rsid w:val="00E43797"/>
    <w:rsid w:val="00E43E6C"/>
    <w:rsid w:val="00E44C89"/>
    <w:rsid w:val="00E457A6"/>
    <w:rsid w:val="00E47B98"/>
    <w:rsid w:val="00E50852"/>
    <w:rsid w:val="00E5265A"/>
    <w:rsid w:val="00E52A50"/>
    <w:rsid w:val="00E53B0E"/>
    <w:rsid w:val="00E53C90"/>
    <w:rsid w:val="00E53EB1"/>
    <w:rsid w:val="00E54365"/>
    <w:rsid w:val="00E57F1D"/>
    <w:rsid w:val="00E61200"/>
    <w:rsid w:val="00E612A4"/>
    <w:rsid w:val="00E61BA2"/>
    <w:rsid w:val="00E620D9"/>
    <w:rsid w:val="00E63864"/>
    <w:rsid w:val="00E6403F"/>
    <w:rsid w:val="00E64DFE"/>
    <w:rsid w:val="00E728F2"/>
    <w:rsid w:val="00E740B8"/>
    <w:rsid w:val="00E75451"/>
    <w:rsid w:val="00E765DC"/>
    <w:rsid w:val="00E770C4"/>
    <w:rsid w:val="00E77A84"/>
    <w:rsid w:val="00E822A5"/>
    <w:rsid w:val="00E84C5A"/>
    <w:rsid w:val="00E85C0A"/>
    <w:rsid w:val="00E861DB"/>
    <w:rsid w:val="00E87B5E"/>
    <w:rsid w:val="00E908F1"/>
    <w:rsid w:val="00E92EC6"/>
    <w:rsid w:val="00E93406"/>
    <w:rsid w:val="00E938F5"/>
    <w:rsid w:val="00E956C5"/>
    <w:rsid w:val="00E95C39"/>
    <w:rsid w:val="00EA1DB0"/>
    <w:rsid w:val="00EA24A5"/>
    <w:rsid w:val="00EA2C39"/>
    <w:rsid w:val="00EA2CAD"/>
    <w:rsid w:val="00EA408C"/>
    <w:rsid w:val="00EA4445"/>
    <w:rsid w:val="00EB01EE"/>
    <w:rsid w:val="00EB0A3C"/>
    <w:rsid w:val="00EB0A96"/>
    <w:rsid w:val="00EB0AB4"/>
    <w:rsid w:val="00EB1579"/>
    <w:rsid w:val="00EB1D65"/>
    <w:rsid w:val="00EB210A"/>
    <w:rsid w:val="00EB2455"/>
    <w:rsid w:val="00EB41CB"/>
    <w:rsid w:val="00EB5306"/>
    <w:rsid w:val="00EB6A00"/>
    <w:rsid w:val="00EB77F9"/>
    <w:rsid w:val="00EC1AFC"/>
    <w:rsid w:val="00EC361C"/>
    <w:rsid w:val="00EC51B3"/>
    <w:rsid w:val="00EC5769"/>
    <w:rsid w:val="00EC76E6"/>
    <w:rsid w:val="00EC7D00"/>
    <w:rsid w:val="00ED0304"/>
    <w:rsid w:val="00ED1B2E"/>
    <w:rsid w:val="00ED2F5C"/>
    <w:rsid w:val="00ED38FF"/>
    <w:rsid w:val="00ED4FF7"/>
    <w:rsid w:val="00ED5B7B"/>
    <w:rsid w:val="00ED63DA"/>
    <w:rsid w:val="00ED72B0"/>
    <w:rsid w:val="00EE1649"/>
    <w:rsid w:val="00EE1B01"/>
    <w:rsid w:val="00EE26FE"/>
    <w:rsid w:val="00EE38FA"/>
    <w:rsid w:val="00EE3E2C"/>
    <w:rsid w:val="00EE4805"/>
    <w:rsid w:val="00EE5D23"/>
    <w:rsid w:val="00EE5E8E"/>
    <w:rsid w:val="00EE750D"/>
    <w:rsid w:val="00EE787D"/>
    <w:rsid w:val="00EF051F"/>
    <w:rsid w:val="00EF26AC"/>
    <w:rsid w:val="00EF3CA4"/>
    <w:rsid w:val="00EF4630"/>
    <w:rsid w:val="00EF49A8"/>
    <w:rsid w:val="00EF727A"/>
    <w:rsid w:val="00EF7859"/>
    <w:rsid w:val="00F00E01"/>
    <w:rsid w:val="00F014DA"/>
    <w:rsid w:val="00F02591"/>
    <w:rsid w:val="00F03076"/>
    <w:rsid w:val="00F03169"/>
    <w:rsid w:val="00F03E27"/>
    <w:rsid w:val="00F045CD"/>
    <w:rsid w:val="00F10651"/>
    <w:rsid w:val="00F1183A"/>
    <w:rsid w:val="00F11A64"/>
    <w:rsid w:val="00F12FF8"/>
    <w:rsid w:val="00F133C0"/>
    <w:rsid w:val="00F14058"/>
    <w:rsid w:val="00F15931"/>
    <w:rsid w:val="00F243FF"/>
    <w:rsid w:val="00F24CB6"/>
    <w:rsid w:val="00F25546"/>
    <w:rsid w:val="00F26462"/>
    <w:rsid w:val="00F27823"/>
    <w:rsid w:val="00F317BF"/>
    <w:rsid w:val="00F31A8A"/>
    <w:rsid w:val="00F31CE0"/>
    <w:rsid w:val="00F32FA9"/>
    <w:rsid w:val="00F33909"/>
    <w:rsid w:val="00F34FE7"/>
    <w:rsid w:val="00F367C4"/>
    <w:rsid w:val="00F36D43"/>
    <w:rsid w:val="00F377D6"/>
    <w:rsid w:val="00F37EE3"/>
    <w:rsid w:val="00F40B35"/>
    <w:rsid w:val="00F40EEE"/>
    <w:rsid w:val="00F42AA3"/>
    <w:rsid w:val="00F434F3"/>
    <w:rsid w:val="00F43C20"/>
    <w:rsid w:val="00F4475A"/>
    <w:rsid w:val="00F467B9"/>
    <w:rsid w:val="00F52E45"/>
    <w:rsid w:val="00F539FB"/>
    <w:rsid w:val="00F5564E"/>
    <w:rsid w:val="00F55A1F"/>
    <w:rsid w:val="00F5696E"/>
    <w:rsid w:val="00F57A55"/>
    <w:rsid w:val="00F60EFF"/>
    <w:rsid w:val="00F6238C"/>
    <w:rsid w:val="00F62CC5"/>
    <w:rsid w:val="00F65ABE"/>
    <w:rsid w:val="00F66F37"/>
    <w:rsid w:val="00F67D2D"/>
    <w:rsid w:val="00F705BF"/>
    <w:rsid w:val="00F71CF6"/>
    <w:rsid w:val="00F73BC9"/>
    <w:rsid w:val="00F741DA"/>
    <w:rsid w:val="00F747DF"/>
    <w:rsid w:val="00F752AE"/>
    <w:rsid w:val="00F758AD"/>
    <w:rsid w:val="00F75C53"/>
    <w:rsid w:val="00F7762A"/>
    <w:rsid w:val="00F77961"/>
    <w:rsid w:val="00F77B70"/>
    <w:rsid w:val="00F8561F"/>
    <w:rsid w:val="00F858F2"/>
    <w:rsid w:val="00F860CC"/>
    <w:rsid w:val="00F90A46"/>
    <w:rsid w:val="00F90C72"/>
    <w:rsid w:val="00F9218A"/>
    <w:rsid w:val="00F94398"/>
    <w:rsid w:val="00F94E90"/>
    <w:rsid w:val="00F95115"/>
    <w:rsid w:val="00F96BD7"/>
    <w:rsid w:val="00F971D2"/>
    <w:rsid w:val="00FA4777"/>
    <w:rsid w:val="00FA5A3F"/>
    <w:rsid w:val="00FA6DF6"/>
    <w:rsid w:val="00FA7161"/>
    <w:rsid w:val="00FA79AF"/>
    <w:rsid w:val="00FB2B56"/>
    <w:rsid w:val="00FB373B"/>
    <w:rsid w:val="00FB3CC5"/>
    <w:rsid w:val="00FB42A2"/>
    <w:rsid w:val="00FB4D04"/>
    <w:rsid w:val="00FB55D5"/>
    <w:rsid w:val="00FB7F9B"/>
    <w:rsid w:val="00FC12BF"/>
    <w:rsid w:val="00FC2C60"/>
    <w:rsid w:val="00FC2D5C"/>
    <w:rsid w:val="00FD0A98"/>
    <w:rsid w:val="00FD0F2B"/>
    <w:rsid w:val="00FD1C09"/>
    <w:rsid w:val="00FD1EBC"/>
    <w:rsid w:val="00FD2EF3"/>
    <w:rsid w:val="00FD32A1"/>
    <w:rsid w:val="00FD3E6F"/>
    <w:rsid w:val="00FD46CF"/>
    <w:rsid w:val="00FD51B9"/>
    <w:rsid w:val="00FD5849"/>
    <w:rsid w:val="00FD6A87"/>
    <w:rsid w:val="00FD7CAD"/>
    <w:rsid w:val="00FE03E4"/>
    <w:rsid w:val="00FE0DCE"/>
    <w:rsid w:val="00FE2A39"/>
    <w:rsid w:val="00FE3B5C"/>
    <w:rsid w:val="00FE62A8"/>
    <w:rsid w:val="00FF0D1F"/>
    <w:rsid w:val="00FF1736"/>
    <w:rsid w:val="00FF39CF"/>
    <w:rsid w:val="00FF3EBD"/>
    <w:rsid w:val="00FF7159"/>
    <w:rsid w:val="00FF792F"/>
    <w:rsid w:val="020D77E7"/>
    <w:rsid w:val="03F22459"/>
    <w:rsid w:val="118526A2"/>
    <w:rsid w:val="18EA6754"/>
    <w:rsid w:val="1B516874"/>
    <w:rsid w:val="1C69D862"/>
    <w:rsid w:val="1DDFD353"/>
    <w:rsid w:val="1E2C18DA"/>
    <w:rsid w:val="1FC41512"/>
    <w:rsid w:val="23C65064"/>
    <w:rsid w:val="257B1E05"/>
    <w:rsid w:val="27BBDCE8"/>
    <w:rsid w:val="324D987C"/>
    <w:rsid w:val="44E265EE"/>
    <w:rsid w:val="4BC3EF82"/>
    <w:rsid w:val="54B7B3B6"/>
    <w:rsid w:val="5FF55AF8"/>
    <w:rsid w:val="60A7091B"/>
    <w:rsid w:val="645E49FC"/>
    <w:rsid w:val="681394A4"/>
    <w:rsid w:val="726B8A55"/>
    <w:rsid w:val="7B5FC717"/>
    <w:rsid w:val="7FCD23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C2BD5"/>
  <w15:docId w15:val="{0C9E65A1-E3BD-4CC9-8068-36E2EC03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6C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STCaiyun" w:hAnsi="@STCaiyun"/>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NTGTable11">
    <w:name w:val="NTG Table11"/>
    <w:basedOn w:val="TableGrid"/>
    <w:uiPriority w:val="99"/>
    <w:rsid w:val="00551498"/>
    <w:pPr>
      <w:spacing w:after="40"/>
    </w:pPr>
    <w:tblPr>
      <w:tblStyleRowBandSize w:val="1"/>
      <w:tblStyleColBandSize w:val="1"/>
      <w:tblInd w:w="0" w:type="nil"/>
    </w:tblPr>
    <w:tblStylePr w:type="firstRow">
      <w:pPr>
        <w:wordWrap/>
        <w:spacing w:beforeLines="0" w:before="100" w:beforeAutospacing="1" w:afterLines="0" w:after="100" w:afterAutospacing="1" w:line="240" w:lineRule="auto"/>
        <w:ind w:leftChars="0" w:left="0" w:rightChars="0" w:right="0" w:firstLineChars="0" w:firstLine="0"/>
        <w:mirrorIndents w:val="0"/>
        <w:jc w:val="left"/>
        <w:outlineLvl w:val="9"/>
      </w:pPr>
      <w:rPr>
        <w:rFonts w:ascii="Arial" w:hAnsi="Arial" w:cs="Arial" w:hint="default"/>
        <w:b/>
        <w:sz w:val="22"/>
        <w:szCs w:val="22"/>
      </w:rPr>
      <w:tblPr/>
      <w:tcPr>
        <w:shd w:val="clear" w:color="auto" w:fill="D9D9D9"/>
      </w:tcPr>
    </w:tblStylePr>
    <w:tblStylePr w:type="lastRow">
      <w:rPr>
        <w:rFonts w:ascii="Arial" w:hAnsi="Arial" w:cs="Arial" w:hint="default"/>
        <w:sz w:val="22"/>
        <w:szCs w:val="22"/>
      </w:rPr>
    </w:tblStylePr>
    <w:tblStylePr w:type="firstCol">
      <w:rPr>
        <w:rFonts w:ascii="Arial" w:hAnsi="Arial" w:cs="Arial" w:hint="default"/>
        <w:sz w:val="22"/>
        <w:szCs w:val="22"/>
      </w:rPr>
    </w:tblStylePr>
    <w:tblStylePr w:type="lastCol">
      <w:rPr>
        <w:rFonts w:ascii="Arial" w:hAnsi="Arial" w:cs="Arial" w:hint="default"/>
        <w:sz w:val="22"/>
        <w:szCs w:val="22"/>
      </w:rPr>
    </w:tblStylePr>
    <w:tblStylePr w:type="band1Vert">
      <w:rPr>
        <w:rFonts w:ascii="Arial" w:hAnsi="Arial" w:cs="Arial" w:hint="default"/>
        <w:sz w:val="22"/>
        <w:szCs w:val="22"/>
      </w:rPr>
    </w:tblStylePr>
    <w:tblStylePr w:type="band2Vert">
      <w:rPr>
        <w:rFonts w:ascii="Arial" w:hAnsi="Arial" w:cs="Arial" w:hint="default"/>
        <w:sz w:val="22"/>
        <w:szCs w:val="22"/>
      </w:rPr>
    </w:tblStylePr>
    <w:tblStylePr w:type="band1Horz">
      <w:rPr>
        <w:rFonts w:ascii="Arial" w:hAnsi="Arial" w:cs="Arial" w:hint="default"/>
        <w:sz w:val="22"/>
        <w:szCs w:val="22"/>
      </w:rPr>
    </w:tblStylePr>
    <w:tblStylePr w:type="band2Horz">
      <w:rPr>
        <w:rFonts w:ascii="Arial" w:hAnsi="Arial" w:cs="Arial" w:hint="default"/>
        <w:sz w:val="22"/>
        <w:szCs w:val="22"/>
      </w:rPr>
    </w:tblStylePr>
    <w:tblStylePr w:type="neCell">
      <w:rPr>
        <w:rFonts w:ascii="Arial" w:hAnsi="Arial" w:cs="Arial" w:hint="default"/>
        <w:sz w:val="22"/>
        <w:szCs w:val="22"/>
      </w:rPr>
    </w:tblStylePr>
    <w:tblStylePr w:type="nwCell">
      <w:rPr>
        <w:rFonts w:ascii="Arial" w:hAnsi="Arial" w:cs="Arial" w:hint="default"/>
        <w:sz w:val="22"/>
        <w:szCs w:val="22"/>
      </w:rPr>
    </w:tblStylePr>
    <w:tblStylePr w:type="seCell">
      <w:rPr>
        <w:rFonts w:ascii="Arial" w:hAnsi="Arial" w:cs="Arial" w:hint="default"/>
        <w:sz w:val="22"/>
        <w:szCs w:val="22"/>
      </w:rPr>
    </w:tblStylePr>
    <w:tblStylePr w:type="swCell">
      <w:rPr>
        <w:rFonts w:ascii="Arial" w:hAnsi="Arial" w:cs="Arial" w:hint="default"/>
        <w:sz w:val="22"/>
        <w:szCs w:val="22"/>
      </w:rPr>
    </w:tblStylePr>
  </w:style>
  <w:style w:type="table" w:customStyle="1" w:styleId="NTGTable12">
    <w:name w:val="NTG Table12"/>
    <w:basedOn w:val="TableGrid"/>
    <w:uiPriority w:val="99"/>
    <w:rsid w:val="00C85C6C"/>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UnresolvedMention">
    <w:name w:val="Unresolved Mention"/>
    <w:basedOn w:val="DefaultParagraphFont"/>
    <w:uiPriority w:val="99"/>
    <w:unhideWhenUsed/>
    <w:rsid w:val="0010302B"/>
    <w:rPr>
      <w:color w:val="605E5C"/>
      <w:shd w:val="clear" w:color="auto" w:fill="E1DFDD"/>
    </w:rPr>
  </w:style>
  <w:style w:type="paragraph" w:styleId="Revision">
    <w:name w:val="Revision"/>
    <w:hidden/>
    <w:uiPriority w:val="99"/>
    <w:semiHidden/>
    <w:rsid w:val="00F77B70"/>
    <w:pPr>
      <w:spacing w:after="0"/>
    </w:p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75CF6"/>
    <w:rPr>
      <w:b/>
      <w:bCs/>
    </w:rPr>
  </w:style>
  <w:style w:type="character" w:customStyle="1" w:styleId="CommentSubjectChar">
    <w:name w:val="Comment Subject Char"/>
    <w:basedOn w:val="CommentTextChar"/>
    <w:link w:val="CommentSubject"/>
    <w:uiPriority w:val="99"/>
    <w:semiHidden/>
    <w:rsid w:val="00875CF6"/>
    <w:rPr>
      <w:b/>
      <w:bCs/>
      <w:sz w:val="20"/>
    </w:rPr>
  </w:style>
  <w:style w:type="character" w:styleId="Mention">
    <w:name w:val="Mention"/>
    <w:basedOn w:val="DefaultParagraphFont"/>
    <w:uiPriority w:val="99"/>
    <w:unhideWhenUsed/>
    <w:rsid w:val="00875C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49116966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fhc.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w\Downloads\ntg-form-template%20(3).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AC080EB179AC4B8CB8A6759279A4B0" ma:contentTypeVersion="18" ma:contentTypeDescription="Create a new document." ma:contentTypeScope="" ma:versionID="211d3b7fee21bd5da2c9bfcd5e1aacac">
  <xsd:schema xmlns:xsd="http://www.w3.org/2001/XMLSchema" xmlns:xs="http://www.w3.org/2001/XMLSchema" xmlns:p="http://schemas.microsoft.com/office/2006/metadata/properties" xmlns:ns2="ece3006c-f334-4d15-a0f9-5c988dcbdeb8" xmlns:ns3="2970b39d-b1a2-4096-8dfa-c701b36986dc" targetNamespace="http://schemas.microsoft.com/office/2006/metadata/properties" ma:root="true" ma:fieldsID="d9ba7cb2ae22736f70f3a5c006563059" ns2:_="" ns3:_="">
    <xsd:import namespace="ece3006c-f334-4d15-a0f9-5c988dcbdeb8"/>
    <xsd:import namespace="2970b39d-b1a2-4096-8dfa-c701b3698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 minOccurs="0"/>
                <xsd:element ref="ns2:Approval"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006c-f334-4d15-a0f9-5c988dcbd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 ma:index="14" nillable="true" ma:displayName="Comment" ma:format="Dropdown" ma:internalName="Comment">
      <xsd:simpleType>
        <xsd:restriction base="dms:Text">
          <xsd:maxLength value="255"/>
        </xsd:restriction>
      </xsd:simpleType>
    </xsd:element>
    <xsd:element name="Approval" ma:index="15" nillable="true" ma:displayName="Approval" ma:format="Dropdown" ma:internalName="Approval">
      <xsd:simpleType>
        <xsd:restriction base="dms:Choice">
          <xsd:enumeration value="Approved"/>
          <xsd:enumeration value="Review comments and tracked changes"/>
          <xsd:enumeration value="Not approved"/>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4d5ad4c-798f-4112-b232-d6cf578bb7c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0b39d-b1a2-4096-8dfa-c701b36986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88137d2-4925-4c70-b022-4bcdbb12c60b}" ma:internalName="TaxCatchAll" ma:showField="CatchAllData" ma:web="2970b39d-b1a2-4096-8dfa-c701b3698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2970b39d-b1a2-4096-8dfa-c701b36986dc">
      <UserInfo>
        <DisplayName>Rachael Knights</DisplayName>
        <AccountId>80</AccountId>
        <AccountType/>
      </UserInfo>
    </SharedWithUsers>
    <Comment xmlns="ece3006c-f334-4d15-a0f9-5c988dcbdeb8" xsi:nil="true"/>
    <lcf76f155ced4ddcb4097134ff3c332f xmlns="ece3006c-f334-4d15-a0f9-5c988dcbdeb8">
      <Terms xmlns="http://schemas.microsoft.com/office/infopath/2007/PartnerControls"/>
    </lcf76f155ced4ddcb4097134ff3c332f>
    <TaxCatchAll xmlns="2970b39d-b1a2-4096-8dfa-c701b36986dc" xsi:nil="true"/>
    <Approval xmlns="ece3006c-f334-4d15-a0f9-5c988dcbdeb8"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D46B24-FD08-4C50-A1BD-19F242030E0E}">
  <ds:schemaRefs>
    <ds:schemaRef ds:uri="http://schemas.openxmlformats.org/officeDocument/2006/bibliography"/>
  </ds:schemaRefs>
</ds:datastoreItem>
</file>

<file path=customXml/itemProps3.xml><?xml version="1.0" encoding="utf-8"?>
<ds:datastoreItem xmlns:ds="http://schemas.openxmlformats.org/officeDocument/2006/customXml" ds:itemID="{E2119391-0EF7-42D1-92B6-29C1468C098D}">
  <ds:schemaRefs>
    <ds:schemaRef ds:uri="http://schemas.microsoft.com/sharepoint/v3/contenttype/forms"/>
  </ds:schemaRefs>
</ds:datastoreItem>
</file>

<file path=customXml/itemProps4.xml><?xml version="1.0" encoding="utf-8"?>
<ds:datastoreItem xmlns:ds="http://schemas.openxmlformats.org/officeDocument/2006/customXml" ds:itemID="{6D03668C-31AA-45CA-ABD4-2245EAB98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006c-f334-4d15-a0f9-5c988dcbdeb8"/>
    <ds:schemaRef ds:uri="2970b39d-b1a2-4096-8dfa-c701b36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C094BB-02F1-457C-8134-B3871C01C47F}">
  <ds:schemaRefs>
    <ds:schemaRef ds:uri="http://schemas.microsoft.com/office/2006/metadata/properties"/>
    <ds:schemaRef ds:uri="http://schemas.microsoft.com/office/infopath/2007/PartnerControls"/>
    <ds:schemaRef ds:uri="2970b39d-b1a2-4096-8dfa-c701b36986dc"/>
    <ds:schemaRef ds:uri="ece3006c-f334-4d15-a0f9-5c988dcbdeb8"/>
  </ds:schemaRefs>
</ds:datastoreItem>
</file>

<file path=docProps/app.xml><?xml version="1.0" encoding="utf-8"?>
<Properties xmlns="http://schemas.openxmlformats.org/officeDocument/2006/extended-properties" xmlns:vt="http://schemas.openxmlformats.org/officeDocument/2006/docPropsVTypes">
  <Template>ntg-form-template (3).dotx</Template>
  <TotalTime>90</TotalTime>
  <Pages>10</Pages>
  <Words>2310</Words>
  <Characters>13171</Characters>
  <Application>Microsoft Office Word</Application>
  <DocSecurity>0</DocSecurity>
  <Lines>109</Lines>
  <Paragraphs>30</Paragraphs>
  <ScaleCrop>false</ScaleCrop>
  <Company>TERRITORY FAMILIES, HOUSING AND COMMUNITIES</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social housing form</dc:title>
  <dc:subject/>
  <dc:creator>NT Government</dc:creator>
  <cp:keywords/>
  <cp:lastModifiedBy>Leah Edwards</cp:lastModifiedBy>
  <cp:revision>1038</cp:revision>
  <cp:lastPrinted>2024-04-03T00:47:00Z</cp:lastPrinted>
  <dcterms:created xsi:type="dcterms:W3CDTF">2023-09-26T19:28:00Z</dcterms:created>
  <dcterms:modified xsi:type="dcterms:W3CDTF">2024-04-03T01:38:00Z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0x010100DFAC080EB179AC4B8CB8A6759279A4B0</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709700</vt:r8>
  </property>
  <property fmtid="{D5CDD505-2E9C-101B-9397-08002B2CF9AE}" pid="11" name="SharedWithUsers">
    <vt:lpwstr>160;#Bridgitte Atkinson;#335;#Patricia Ose;#336;#Mark Bagshaw;#337;#Barbara Sherratt;#208;#Rachelle McMillan;#108;#Danyelle Jarvis;#20;#Denella Detourbet;#338;#Joyce Dirdi;#339;#Lauren Hart;#251;#Rebecca De Zylva</vt:lpwstr>
  </property>
  <property fmtid="{D5CDD505-2E9C-101B-9397-08002B2CF9AE}" pid="12" name="Finalclearancebylegalcomplete">
    <vt:lpwstr>0</vt:lpwstr>
  </property>
</Properties>
</file>