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4A51" w14:textId="31BFA0B9" w:rsidR="00C87A73" w:rsidRPr="00EA69E2" w:rsidRDefault="00821C5B" w:rsidP="00C87A73">
      <w:pPr>
        <w:jc w:val="center"/>
        <w:rPr>
          <w:rFonts w:asciiTheme="minorHAnsi" w:hAnsiTheme="minorHAnsi" w:cs="Arial"/>
          <w:b/>
          <w:smallCaps/>
          <w:color w:val="FF0000"/>
          <w:sz w:val="32"/>
          <w:szCs w:val="32"/>
        </w:rPr>
      </w:pPr>
      <w:bookmarkStart w:id="0" w:name="_GoBack"/>
      <w:bookmarkEnd w:id="0"/>
      <w:r w:rsidRPr="00EA69E2">
        <w:rPr>
          <w:rFonts w:asciiTheme="minorHAnsi" w:hAnsiTheme="minorHAnsi" w:cs="Arial"/>
          <w:b/>
          <w:smallCaps/>
          <w:color w:val="FF0000"/>
          <w:sz w:val="32"/>
          <w:szCs w:val="32"/>
        </w:rPr>
        <w:t>Executive Council-in-Confidence</w:t>
      </w:r>
    </w:p>
    <w:p w14:paraId="44DCDCB4" w14:textId="619640FB" w:rsidR="00821C5B" w:rsidRPr="00780429" w:rsidRDefault="00821C5B" w:rsidP="00821C5B">
      <w:pPr>
        <w:pStyle w:val="Header"/>
        <w:jc w:val="center"/>
        <w:rPr>
          <w:rFonts w:asciiTheme="minorHAnsi" w:hAnsiTheme="minorHAnsi" w:cs="Arial"/>
          <w:i/>
          <w:sz w:val="18"/>
          <w:szCs w:val="18"/>
        </w:rPr>
      </w:pPr>
      <w:r w:rsidRPr="00780429">
        <w:rPr>
          <w:rFonts w:asciiTheme="minorHAnsi" w:hAnsiTheme="minorHAnsi" w:cs="Arial"/>
          <w:i/>
          <w:sz w:val="18"/>
          <w:szCs w:val="18"/>
        </w:rPr>
        <w:t xml:space="preserve">Note: </w:t>
      </w:r>
      <w:r w:rsidR="00E27F9F" w:rsidRPr="00780429">
        <w:rPr>
          <w:rFonts w:asciiTheme="minorHAnsi" w:hAnsiTheme="minorHAnsi" w:cs="Arial"/>
          <w:i/>
          <w:sz w:val="18"/>
          <w:szCs w:val="18"/>
        </w:rPr>
        <w:t xml:space="preserve">Papers in each Volume </w:t>
      </w:r>
      <w:proofErr w:type="gramStart"/>
      <w:r w:rsidR="00E27F9F" w:rsidRPr="00780429">
        <w:rPr>
          <w:rFonts w:asciiTheme="minorHAnsi" w:hAnsiTheme="minorHAnsi" w:cs="Arial"/>
          <w:i/>
          <w:sz w:val="18"/>
          <w:szCs w:val="18"/>
        </w:rPr>
        <w:t>are filed</w:t>
      </w:r>
      <w:proofErr w:type="gramEnd"/>
      <w:r w:rsidR="00E27F9F" w:rsidRPr="00780429">
        <w:rPr>
          <w:rFonts w:asciiTheme="minorHAnsi" w:hAnsiTheme="minorHAnsi" w:cs="Arial"/>
          <w:i/>
          <w:sz w:val="18"/>
          <w:szCs w:val="18"/>
        </w:rPr>
        <w:t xml:space="preserve"> from latest date to earliest date</w:t>
      </w:r>
      <w:r w:rsidRPr="00780429">
        <w:rPr>
          <w:rFonts w:asciiTheme="minorHAnsi" w:hAnsiTheme="minorHAnsi" w:cs="Arial"/>
          <w:i/>
          <w:sz w:val="18"/>
          <w:szCs w:val="18"/>
        </w:rPr>
        <w:t xml:space="preserve">. As a </w:t>
      </w:r>
      <w:r w:rsidR="00E80AFD" w:rsidRPr="00780429">
        <w:rPr>
          <w:rFonts w:asciiTheme="minorHAnsi" w:hAnsiTheme="minorHAnsi" w:cs="Arial"/>
          <w:i/>
          <w:sz w:val="18"/>
          <w:szCs w:val="18"/>
        </w:rPr>
        <w:t>result,</w:t>
      </w:r>
      <w:r w:rsidRPr="00780429">
        <w:rPr>
          <w:rFonts w:asciiTheme="minorHAnsi" w:hAnsiTheme="minorHAnsi" w:cs="Arial"/>
          <w:i/>
          <w:sz w:val="18"/>
          <w:szCs w:val="18"/>
        </w:rPr>
        <w:t xml:space="preserve"> this Index is not strictly chronological.</w:t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7"/>
        <w:gridCol w:w="1523"/>
        <w:gridCol w:w="1446"/>
        <w:gridCol w:w="6105"/>
      </w:tblGrid>
      <w:tr w:rsidR="008466C2" w:rsidRPr="00780429" w14:paraId="771C82CB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2296E2FE" w14:textId="76BB0B59" w:rsidR="00143BFC" w:rsidRPr="00780429" w:rsidRDefault="00780429" w:rsidP="00ED0903">
            <w:pPr>
              <w:tabs>
                <w:tab w:val="center" w:pos="5046"/>
                <w:tab w:val="left" w:pos="5955"/>
                <w:tab w:val="left" w:pos="8189"/>
              </w:tabs>
              <w:spacing w:before="120"/>
              <w:ind w:right="-108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ab/>
            </w:r>
            <w:r w:rsidR="00143BFC" w:rsidRPr="00780429">
              <w:rPr>
                <w:rFonts w:asciiTheme="minorHAnsi" w:hAnsiTheme="minorHAnsi" w:cs="Arial"/>
              </w:rPr>
              <w:t xml:space="preserve">Volume </w:t>
            </w:r>
            <w:r w:rsidR="00ED0903">
              <w:rPr>
                <w:rFonts w:asciiTheme="minorHAnsi" w:hAnsiTheme="minorHAnsi" w:cs="Arial"/>
              </w:rPr>
              <w:t>142</w:t>
            </w:r>
            <w:r w:rsidR="00ED0903">
              <w:rPr>
                <w:rFonts w:asciiTheme="minorHAnsi" w:hAnsiTheme="minorHAnsi" w:cs="Arial"/>
              </w:rPr>
              <w:tab/>
            </w:r>
          </w:p>
          <w:p w14:paraId="7C021640" w14:textId="3977F15E" w:rsidR="008466C2" w:rsidRPr="00780429" w:rsidRDefault="008466C2" w:rsidP="00794209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 date</w:t>
            </w:r>
            <w:r w:rsidR="00554E3D" w:rsidRPr="00780429">
              <w:rPr>
                <w:rFonts w:asciiTheme="minorHAnsi" w:hAnsiTheme="minorHAnsi"/>
              </w:rPr>
              <w:t>s</w:t>
            </w:r>
            <w:r w:rsidR="00143BFC" w:rsidRPr="00780429">
              <w:rPr>
                <w:rFonts w:asciiTheme="minorHAnsi" w:hAnsiTheme="minorHAnsi"/>
              </w:rPr>
              <w:t xml:space="preserve">: </w:t>
            </w:r>
            <w:r w:rsidR="002D047F">
              <w:rPr>
                <w:rFonts w:asciiTheme="minorHAnsi" w:hAnsiTheme="minorHAnsi"/>
              </w:rPr>
              <w:t>14</w:t>
            </w:r>
            <w:r w:rsidR="00780429">
              <w:rPr>
                <w:rFonts w:asciiTheme="minorHAnsi" w:hAnsiTheme="minorHAnsi"/>
              </w:rPr>
              <w:t xml:space="preserve"> January</w:t>
            </w:r>
            <w:r w:rsidR="002A0C80">
              <w:rPr>
                <w:rFonts w:asciiTheme="minorHAnsi" w:hAnsiTheme="minorHAnsi"/>
              </w:rPr>
              <w:t xml:space="preserve">, </w:t>
            </w:r>
            <w:r w:rsidR="002D047F">
              <w:rPr>
                <w:rFonts w:asciiTheme="minorHAnsi" w:hAnsiTheme="minorHAnsi"/>
              </w:rPr>
              <w:t>28 January</w:t>
            </w:r>
            <w:r w:rsidR="00723231">
              <w:rPr>
                <w:rFonts w:asciiTheme="minorHAnsi" w:hAnsiTheme="minorHAnsi"/>
              </w:rPr>
              <w:t>, 25 February</w:t>
            </w:r>
            <w:r w:rsidR="00143BFC" w:rsidRPr="00780429">
              <w:rPr>
                <w:rFonts w:asciiTheme="minorHAnsi" w:hAnsiTheme="minorHAnsi"/>
              </w:rPr>
              <w:t xml:space="preserve"> </w:t>
            </w:r>
            <w:r w:rsidR="00794209">
              <w:rPr>
                <w:rFonts w:asciiTheme="minorHAnsi" w:hAnsiTheme="minorHAnsi"/>
              </w:rPr>
              <w:t>and</w:t>
            </w:r>
            <w:r w:rsidR="002A0C80">
              <w:rPr>
                <w:rFonts w:asciiTheme="minorHAnsi" w:hAnsiTheme="minorHAnsi"/>
              </w:rPr>
              <w:t xml:space="preserve"> </w:t>
            </w:r>
            <w:r w:rsidR="00723231">
              <w:rPr>
                <w:rFonts w:asciiTheme="minorHAnsi" w:hAnsiTheme="minorHAnsi"/>
              </w:rPr>
              <w:t>2</w:t>
            </w:r>
            <w:r w:rsidR="0068531B">
              <w:rPr>
                <w:rFonts w:asciiTheme="minorHAnsi" w:hAnsiTheme="minorHAnsi"/>
              </w:rPr>
              <w:t>6 February 1993</w:t>
            </w:r>
          </w:p>
        </w:tc>
      </w:tr>
      <w:tr w:rsidR="00ED0903" w:rsidRPr="00780429" w14:paraId="591B2B13" w14:textId="77777777" w:rsidTr="00685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7" w:type="dxa"/>
            <w:shd w:val="clear" w:color="auto" w:fill="D9D9D9" w:themeFill="background2" w:themeFillShade="D9"/>
            <w:vAlign w:val="center"/>
          </w:tcPr>
          <w:p w14:paraId="1BD2952B" w14:textId="77777777" w:rsidR="00C103B6" w:rsidRPr="00780429" w:rsidRDefault="00C103B6" w:rsidP="00C103B6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523" w:type="dxa"/>
            <w:shd w:val="clear" w:color="auto" w:fill="D9D9D9" w:themeFill="background2" w:themeFillShade="D9"/>
            <w:vAlign w:val="center"/>
          </w:tcPr>
          <w:p w14:paraId="78B149FD" w14:textId="77777777" w:rsidR="00C103B6" w:rsidRPr="00780429" w:rsidRDefault="00C103B6" w:rsidP="00C10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46" w:type="dxa"/>
            <w:shd w:val="clear" w:color="auto" w:fill="D9D9D9" w:themeFill="background2" w:themeFillShade="D9"/>
            <w:vAlign w:val="center"/>
          </w:tcPr>
          <w:p w14:paraId="44707807" w14:textId="2CAF7EB4" w:rsidR="00C103B6" w:rsidRPr="00780429" w:rsidRDefault="00C103B6" w:rsidP="00C10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105" w:type="dxa"/>
            <w:shd w:val="clear" w:color="auto" w:fill="D9D9D9" w:themeFill="background2" w:themeFillShade="D9"/>
            <w:vAlign w:val="center"/>
          </w:tcPr>
          <w:p w14:paraId="4E882C60" w14:textId="049CCC61" w:rsidR="00C103B6" w:rsidRPr="00780429" w:rsidRDefault="00C103B6" w:rsidP="00C10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143BFC" w:rsidRPr="00780429" w14:paraId="44AA9720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02506DB2" w14:textId="70042C17" w:rsidR="00143BFC" w:rsidRPr="00780429" w:rsidRDefault="002D047F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348</w:t>
            </w:r>
          </w:p>
        </w:tc>
        <w:tc>
          <w:tcPr>
            <w:tcW w:w="1523" w:type="dxa"/>
          </w:tcPr>
          <w:p w14:paraId="628CE774" w14:textId="151BCEA7" w:rsidR="00143BFC" w:rsidRPr="00780429" w:rsidRDefault="002D047F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14</w:t>
            </w:r>
            <w:r w:rsidR="00143BFC" w:rsidRPr="00780429">
              <w:rPr>
                <w:rFonts w:asciiTheme="minorHAnsi" w:hAnsiTheme="minorHAnsi" w:cs="Arial"/>
                <w:sz w:val="20"/>
              </w:rPr>
              <w:t>.01.</w:t>
            </w:r>
            <w:r w:rsidR="005E2F2E">
              <w:rPr>
                <w:rFonts w:asciiTheme="minorHAnsi" w:hAnsiTheme="minorHAnsi" w:cs="Arial"/>
                <w:sz w:val="20"/>
              </w:rPr>
              <w:t>19</w:t>
            </w:r>
            <w:r w:rsidR="00143BFC" w:rsidRPr="00780429">
              <w:rPr>
                <w:rFonts w:asciiTheme="minorHAnsi" w:hAnsiTheme="minorHAnsi" w:cs="Arial"/>
                <w:sz w:val="20"/>
              </w:rPr>
              <w:t>9</w:t>
            </w:r>
            <w:r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446" w:type="dxa"/>
          </w:tcPr>
          <w:p w14:paraId="52984A46" w14:textId="17073489" w:rsidR="00143BFC" w:rsidRPr="00780429" w:rsidRDefault="005E2F2E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4338</w:t>
            </w:r>
          </w:p>
        </w:tc>
        <w:tc>
          <w:tcPr>
            <w:tcW w:w="6105" w:type="dxa"/>
          </w:tcPr>
          <w:p w14:paraId="1CD05AB7" w14:textId="017D01A0" w:rsidR="00143BFC" w:rsidRPr="0051464C" w:rsidRDefault="005E2F2E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51464C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099C1A53" w14:textId="4E6063B6" w:rsidR="00F162DB" w:rsidRPr="00DB1572" w:rsidRDefault="00DB157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B1572">
              <w:rPr>
                <w:rFonts w:asciiTheme="minorHAnsi" w:hAnsiTheme="minorHAnsi" w:cs="Arial"/>
                <w:sz w:val="20"/>
              </w:rPr>
              <w:t>Redistribution of Funds among Divisions and Subdivisions</w:t>
            </w:r>
          </w:p>
        </w:tc>
      </w:tr>
      <w:tr w:rsidR="00143BFC" w:rsidRPr="00780429" w14:paraId="16DA64E5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5F749092" w14:textId="352AE5AD" w:rsidR="00143BFC" w:rsidRPr="00780429" w:rsidRDefault="005E2F2E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349</w:t>
            </w:r>
          </w:p>
        </w:tc>
        <w:tc>
          <w:tcPr>
            <w:tcW w:w="1523" w:type="dxa"/>
          </w:tcPr>
          <w:p w14:paraId="15DB2B1A" w14:textId="6FFA3DE1" w:rsidR="00143BFC" w:rsidRPr="00780429" w:rsidRDefault="005E2F2E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28.01.1993</w:t>
            </w:r>
          </w:p>
        </w:tc>
        <w:tc>
          <w:tcPr>
            <w:tcW w:w="1446" w:type="dxa"/>
          </w:tcPr>
          <w:p w14:paraId="141133CE" w14:textId="0EB7336D" w:rsidR="00143BFC" w:rsidRPr="00780429" w:rsidRDefault="005E2F2E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4339</w:t>
            </w:r>
          </w:p>
        </w:tc>
        <w:tc>
          <w:tcPr>
            <w:tcW w:w="6105" w:type="dxa"/>
          </w:tcPr>
          <w:p w14:paraId="443B181C" w14:textId="77777777" w:rsidR="00143BFC" w:rsidRPr="00251AB7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0527836" w14:textId="555894D6" w:rsidR="00251AB7" w:rsidRPr="00C0561F" w:rsidRDefault="00FE59D9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794209">
              <w:rPr>
                <w:rFonts w:asciiTheme="minorHAnsi" w:hAnsiTheme="minorHAnsi" w:cs="Arial"/>
                <w:sz w:val="20"/>
              </w:rPr>
              <w:t xml:space="preserve"> - </w:t>
            </w:r>
            <w:r w:rsidR="00251AB7" w:rsidRPr="00C0561F">
              <w:rPr>
                <w:rFonts w:asciiTheme="minorHAnsi" w:hAnsiTheme="minorHAnsi" w:cs="Arial"/>
                <w:sz w:val="20"/>
              </w:rPr>
              <w:t>Report No 92/04</w:t>
            </w:r>
          </w:p>
        </w:tc>
      </w:tr>
      <w:tr w:rsidR="00143BFC" w:rsidRPr="00780429" w14:paraId="0F5C44B3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535D5E49" w14:textId="407B8CC3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3FF70018" w14:textId="7A8AF8E6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01CB6FF0" w14:textId="0FB12A56" w:rsidR="00143BFC" w:rsidRPr="00780429" w:rsidRDefault="005E2F2E" w:rsidP="005E2F2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3340</w:t>
            </w:r>
          </w:p>
        </w:tc>
        <w:tc>
          <w:tcPr>
            <w:tcW w:w="6105" w:type="dxa"/>
          </w:tcPr>
          <w:p w14:paraId="55C407A1" w14:textId="77777777" w:rsidR="00251AB7" w:rsidRPr="00251AB7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D14505F" w14:textId="4252CB74" w:rsidR="00251AB7" w:rsidRPr="00C0561F" w:rsidRDefault="00FE59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794209">
              <w:rPr>
                <w:rFonts w:asciiTheme="minorHAnsi" w:hAnsiTheme="minorHAnsi" w:cs="Arial"/>
                <w:sz w:val="20"/>
              </w:rPr>
              <w:t xml:space="preserve"> - </w:t>
            </w:r>
            <w:r w:rsidR="00251AB7" w:rsidRPr="00C0561F">
              <w:rPr>
                <w:rFonts w:asciiTheme="minorHAnsi" w:hAnsiTheme="minorHAnsi" w:cs="Arial"/>
                <w:sz w:val="20"/>
              </w:rPr>
              <w:t>Report No 92/70</w:t>
            </w:r>
          </w:p>
        </w:tc>
      </w:tr>
      <w:tr w:rsidR="00143BFC" w:rsidRPr="00780429" w14:paraId="6321AAA5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61C447FD" w14:textId="7BD4F23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420AA142" w14:textId="7F766385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2CD92D7B" w14:textId="2A4D0905" w:rsidR="00143BFC" w:rsidRPr="00780429" w:rsidRDefault="005E2F2E" w:rsidP="005E2F2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4341</w:t>
            </w:r>
          </w:p>
        </w:tc>
        <w:tc>
          <w:tcPr>
            <w:tcW w:w="6105" w:type="dxa"/>
          </w:tcPr>
          <w:p w14:paraId="70BA8CEC" w14:textId="77777777" w:rsidR="00251AB7" w:rsidRPr="00251AB7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791E596" w14:textId="7D5408B0" w:rsidR="00251AB7" w:rsidRPr="00C0561F" w:rsidRDefault="00FE59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794209">
              <w:rPr>
                <w:rFonts w:asciiTheme="minorHAnsi" w:hAnsiTheme="minorHAnsi" w:cs="Arial"/>
                <w:sz w:val="20"/>
              </w:rPr>
              <w:t xml:space="preserve"> - </w:t>
            </w:r>
            <w:r w:rsidR="00251AB7" w:rsidRPr="00C0561F">
              <w:rPr>
                <w:rFonts w:asciiTheme="minorHAnsi" w:hAnsiTheme="minorHAnsi" w:cs="Arial"/>
                <w:sz w:val="20"/>
              </w:rPr>
              <w:t>Report No 92/71</w:t>
            </w:r>
          </w:p>
        </w:tc>
      </w:tr>
      <w:tr w:rsidR="00143BFC" w:rsidRPr="00780429" w14:paraId="495485EA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1D9C5F26" w14:textId="1C5AFD09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12FAFB2A" w14:textId="6353AE85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4182433D" w14:textId="644496CC" w:rsidR="00143BFC" w:rsidRPr="00780429" w:rsidRDefault="005E2F2E" w:rsidP="005E2F2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4342</w:t>
            </w:r>
          </w:p>
        </w:tc>
        <w:tc>
          <w:tcPr>
            <w:tcW w:w="6105" w:type="dxa"/>
          </w:tcPr>
          <w:p w14:paraId="2EE5EC55" w14:textId="77777777" w:rsidR="00143BFC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7201C7A2" w14:textId="2990FBE6" w:rsidR="00251AB7" w:rsidRPr="005E2F2E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sz w:val="20"/>
              </w:rPr>
              <w:t xml:space="preserve">Appoint </w:t>
            </w:r>
            <w:r w:rsidR="00FE59D9">
              <w:rPr>
                <w:rFonts w:asciiTheme="minorHAnsi" w:hAnsiTheme="minorHAnsi" w:cs="Arial"/>
                <w:sz w:val="20"/>
              </w:rPr>
              <w:t>of</w:t>
            </w:r>
            <w:r w:rsidRPr="00251AB7">
              <w:rPr>
                <w:rFonts w:asciiTheme="minorHAnsi" w:hAnsiTheme="minorHAnsi" w:cs="Arial"/>
                <w:sz w:val="20"/>
              </w:rPr>
              <w:t xml:space="preserve"> Members </w:t>
            </w:r>
            <w:r w:rsidR="00FE59D9">
              <w:rPr>
                <w:rFonts w:asciiTheme="minorHAnsi" w:hAnsiTheme="minorHAnsi" w:cs="Arial"/>
                <w:sz w:val="20"/>
              </w:rPr>
              <w:t>to</w:t>
            </w:r>
            <w:r w:rsidRPr="00251AB7">
              <w:rPr>
                <w:rFonts w:asciiTheme="minorHAnsi" w:hAnsiTheme="minorHAnsi" w:cs="Arial"/>
                <w:sz w:val="20"/>
              </w:rPr>
              <w:t xml:space="preserve"> the Board of Studies</w:t>
            </w:r>
          </w:p>
        </w:tc>
      </w:tr>
      <w:tr w:rsidR="00143BFC" w:rsidRPr="00780429" w14:paraId="371EAD0A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4AA249C8" w14:textId="1970B471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4EF56D73" w14:textId="187346D2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3874AEEB" w14:textId="2A59B9A5" w:rsidR="00143BFC" w:rsidRPr="00780429" w:rsidRDefault="005E2F2E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4343</w:t>
            </w:r>
          </w:p>
        </w:tc>
        <w:tc>
          <w:tcPr>
            <w:tcW w:w="6105" w:type="dxa"/>
          </w:tcPr>
          <w:p w14:paraId="42D3510D" w14:textId="77777777" w:rsidR="00251AB7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7A4B5592" w14:textId="1809C54B" w:rsidR="00143BFC" w:rsidRPr="005E2F2E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sz w:val="20"/>
              </w:rPr>
              <w:t xml:space="preserve">Appoint a member </w:t>
            </w:r>
            <w:r w:rsidR="00FE59D9">
              <w:rPr>
                <w:rFonts w:asciiTheme="minorHAnsi" w:hAnsiTheme="minorHAnsi" w:cs="Arial"/>
                <w:sz w:val="20"/>
              </w:rPr>
              <w:t>to</w:t>
            </w:r>
            <w:r w:rsidRPr="00251AB7">
              <w:rPr>
                <w:rFonts w:asciiTheme="minorHAnsi" w:hAnsiTheme="minorHAnsi" w:cs="Arial"/>
                <w:sz w:val="20"/>
              </w:rPr>
              <w:t xml:space="preserve"> NT Board of Studies.</w:t>
            </w:r>
          </w:p>
        </w:tc>
      </w:tr>
      <w:tr w:rsidR="00143BFC" w:rsidRPr="00780429" w14:paraId="70131540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2EE11ACC" w14:textId="10F34A2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0CCDC680" w14:textId="654B3313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4D44CD6D" w14:textId="6EF84493" w:rsidR="00143BFC" w:rsidRPr="00780429" w:rsidRDefault="005E2F2E" w:rsidP="005E2F2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4344</w:t>
            </w:r>
          </w:p>
        </w:tc>
        <w:tc>
          <w:tcPr>
            <w:tcW w:w="6105" w:type="dxa"/>
          </w:tcPr>
          <w:p w14:paraId="0A264AA3" w14:textId="77777777" w:rsidR="00251AB7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4DEBF497" w14:textId="6BB7B168" w:rsidR="00143BFC" w:rsidRPr="00780429" w:rsidRDefault="00251AB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251AB7">
              <w:rPr>
                <w:rFonts w:asciiTheme="minorHAnsi" w:hAnsiTheme="minorHAnsi" w:cs="Arial"/>
                <w:sz w:val="20"/>
              </w:rPr>
              <w:t>Education Advisory Council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143BFC" w:rsidRPr="00780429" w14:paraId="4A14C6C1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4E23579F" w14:textId="198F2E6B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3CE53CB0" w14:textId="657A22A0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4156022E" w14:textId="193D24C1" w:rsidR="00143BFC" w:rsidRPr="00780429" w:rsidRDefault="005E2F2E" w:rsidP="005E2F2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4345</w:t>
            </w:r>
          </w:p>
        </w:tc>
        <w:tc>
          <w:tcPr>
            <w:tcW w:w="6105" w:type="dxa"/>
          </w:tcPr>
          <w:p w14:paraId="0EE44E98" w14:textId="385A2B3F" w:rsidR="00251AB7" w:rsidRPr="00251AB7" w:rsidRDefault="00251AB7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29E8265F" w14:textId="2E757935" w:rsidR="00143BFC" w:rsidRPr="00780429" w:rsidRDefault="00FE59D9" w:rsidP="00F162DB">
            <w:pPr>
              <w:tabs>
                <w:tab w:val="left" w:pos="57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 xml:space="preserve">Revocation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FE59D9">
              <w:rPr>
                <w:rFonts w:asciiTheme="minorHAnsi" w:hAnsiTheme="minorHAnsi" w:cs="Arial"/>
                <w:sz w:val="20"/>
              </w:rPr>
              <w:t>f Various Reserves Town of Katherine</w:t>
            </w:r>
          </w:p>
        </w:tc>
      </w:tr>
      <w:tr w:rsidR="00143BFC" w:rsidRPr="00780429" w14:paraId="1B7B6E80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261D579F" w14:textId="7777777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4EB7459A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67F612CA" w14:textId="077B1E11" w:rsidR="00143BFC" w:rsidRPr="00780429" w:rsidRDefault="005E2F2E" w:rsidP="005E2F2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4346</w:t>
            </w:r>
          </w:p>
        </w:tc>
        <w:tc>
          <w:tcPr>
            <w:tcW w:w="6105" w:type="dxa"/>
          </w:tcPr>
          <w:p w14:paraId="021B95DB" w14:textId="77777777" w:rsidR="00FE59D9" w:rsidRDefault="00813845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813845">
              <w:rPr>
                <w:rFonts w:asciiTheme="minorHAnsi" w:hAnsiTheme="minorHAnsi" w:cs="Arial"/>
                <w:b/>
                <w:i/>
                <w:sz w:val="20"/>
              </w:rPr>
              <w:t>Firearms Act</w:t>
            </w:r>
          </w:p>
          <w:p w14:paraId="663BB429" w14:textId="146ACA55" w:rsidR="00F162DB" w:rsidRPr="00F162DB" w:rsidRDefault="00813845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813845">
              <w:rPr>
                <w:rFonts w:asciiTheme="minorHAnsi" w:hAnsiTheme="minorHAnsi" w:cs="Arial"/>
                <w:sz w:val="20"/>
              </w:rPr>
              <w:t>Firearm</w:t>
            </w:r>
            <w:r w:rsidR="00FE59D9">
              <w:rPr>
                <w:rFonts w:asciiTheme="minorHAnsi" w:hAnsiTheme="minorHAnsi" w:cs="Arial"/>
                <w:sz w:val="20"/>
              </w:rPr>
              <w:t>s</w:t>
            </w:r>
            <w:r w:rsidRPr="00813845">
              <w:rPr>
                <w:rFonts w:asciiTheme="minorHAnsi" w:hAnsiTheme="minorHAnsi" w:cs="Arial"/>
                <w:sz w:val="20"/>
              </w:rPr>
              <w:t xml:space="preserve"> Regulations.</w:t>
            </w:r>
          </w:p>
        </w:tc>
      </w:tr>
      <w:tr w:rsidR="00E41544" w:rsidRPr="00780429" w14:paraId="3803E0BE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2A5B09DA" w14:textId="3CE6D58C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0195AC4B" w14:textId="0F86AEA6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65FF6048" w14:textId="45974BC8" w:rsidR="00E41544" w:rsidRPr="00780429" w:rsidRDefault="00251AB7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4347</w:t>
            </w:r>
          </w:p>
        </w:tc>
        <w:tc>
          <w:tcPr>
            <w:tcW w:w="6105" w:type="dxa"/>
          </w:tcPr>
          <w:p w14:paraId="675D0DF4" w14:textId="77777777" w:rsidR="00813845" w:rsidRPr="00FE59D9" w:rsidRDefault="00813845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E59D9">
              <w:rPr>
                <w:rFonts w:asciiTheme="minorHAnsi" w:hAnsiTheme="minorHAnsi" w:cs="Arial"/>
                <w:b/>
                <w:i/>
                <w:sz w:val="20"/>
              </w:rPr>
              <w:t>Legal Practitioners Act</w:t>
            </w:r>
          </w:p>
          <w:p w14:paraId="111D9C5A" w14:textId="65C81644" w:rsidR="00E41544" w:rsidRPr="00813845" w:rsidRDefault="00FE59D9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Appointment of Her Majesty's Counsel</w:t>
            </w:r>
          </w:p>
        </w:tc>
      </w:tr>
      <w:tr w:rsidR="00723231" w:rsidRPr="00780429" w14:paraId="2F445AB5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5AF2270F" w14:textId="7C8619CF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350</w:t>
            </w:r>
          </w:p>
        </w:tc>
        <w:tc>
          <w:tcPr>
            <w:tcW w:w="1523" w:type="dxa"/>
          </w:tcPr>
          <w:p w14:paraId="16D15992" w14:textId="232290E5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25.02.1993</w:t>
            </w:r>
          </w:p>
        </w:tc>
        <w:tc>
          <w:tcPr>
            <w:tcW w:w="1446" w:type="dxa"/>
          </w:tcPr>
          <w:p w14:paraId="7865F7D3" w14:textId="25491154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4348</w:t>
            </w:r>
          </w:p>
        </w:tc>
        <w:tc>
          <w:tcPr>
            <w:tcW w:w="6105" w:type="dxa"/>
          </w:tcPr>
          <w:p w14:paraId="2282CF13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AE145EC" w14:textId="1BDE4931" w:rsidR="00723231" w:rsidRPr="00C0561F" w:rsidRDefault="00ED5AF2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794209">
              <w:rPr>
                <w:rFonts w:asciiTheme="minorHAnsi" w:hAnsiTheme="minorHAnsi" w:cs="Arial"/>
                <w:sz w:val="20"/>
              </w:rPr>
              <w:t xml:space="preserve"> - </w:t>
            </w:r>
            <w:r w:rsidRPr="00C0561F">
              <w:rPr>
                <w:rFonts w:asciiTheme="minorHAnsi" w:hAnsiTheme="minorHAnsi" w:cs="Arial"/>
                <w:sz w:val="20"/>
              </w:rPr>
              <w:t>Report No 93/03</w:t>
            </w:r>
          </w:p>
        </w:tc>
      </w:tr>
      <w:tr w:rsidR="00723231" w:rsidRPr="00780429" w14:paraId="63152FD2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6C58A1DA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1F4608B5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5CC8B96E" w14:textId="17D87799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4349</w:t>
            </w:r>
          </w:p>
        </w:tc>
        <w:tc>
          <w:tcPr>
            <w:tcW w:w="6105" w:type="dxa"/>
          </w:tcPr>
          <w:p w14:paraId="6B5EFB00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B7E9B36" w14:textId="39AA9D04" w:rsidR="00723231" w:rsidRPr="00C0561F" w:rsidRDefault="00ED5AF2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794209">
              <w:rPr>
                <w:rFonts w:asciiTheme="minorHAnsi" w:hAnsiTheme="minorHAnsi" w:cs="Arial"/>
                <w:sz w:val="20"/>
              </w:rPr>
              <w:t xml:space="preserve"> - </w:t>
            </w:r>
            <w:r w:rsidRPr="00C0561F">
              <w:rPr>
                <w:rFonts w:asciiTheme="minorHAnsi" w:hAnsiTheme="minorHAnsi" w:cs="Arial"/>
                <w:sz w:val="20"/>
              </w:rPr>
              <w:t>Report No 93/05</w:t>
            </w:r>
          </w:p>
        </w:tc>
      </w:tr>
      <w:tr w:rsidR="00723231" w:rsidRPr="00780429" w14:paraId="6F368817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3ED876E3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1155B603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203458E0" w14:textId="5DF8B489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4350</w:t>
            </w:r>
          </w:p>
        </w:tc>
        <w:tc>
          <w:tcPr>
            <w:tcW w:w="6105" w:type="dxa"/>
          </w:tcPr>
          <w:p w14:paraId="7B91693A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3423D4E" w14:textId="61566F7A" w:rsidR="00723231" w:rsidRPr="00C0561F" w:rsidRDefault="00ED5AF2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794209">
              <w:rPr>
                <w:rFonts w:asciiTheme="minorHAnsi" w:hAnsiTheme="minorHAnsi" w:cs="Arial"/>
                <w:sz w:val="20"/>
              </w:rPr>
              <w:t xml:space="preserve"> - </w:t>
            </w:r>
            <w:r w:rsidRPr="00C0561F">
              <w:rPr>
                <w:rFonts w:asciiTheme="minorHAnsi" w:hAnsiTheme="minorHAnsi" w:cs="Arial"/>
                <w:sz w:val="20"/>
              </w:rPr>
              <w:t>Report No 93/10</w:t>
            </w:r>
          </w:p>
        </w:tc>
      </w:tr>
      <w:tr w:rsidR="00723231" w:rsidRPr="00780429" w14:paraId="19C6EAAB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1A0FC162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697A9D26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1FEB9EC3" w14:textId="182D07F2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4351</w:t>
            </w:r>
          </w:p>
        </w:tc>
        <w:tc>
          <w:tcPr>
            <w:tcW w:w="6105" w:type="dxa"/>
          </w:tcPr>
          <w:p w14:paraId="1E805EAE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D365E28" w14:textId="4BFF9108" w:rsidR="00723231" w:rsidRPr="00C0561F" w:rsidRDefault="00ED5AF2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794209">
              <w:rPr>
                <w:rFonts w:asciiTheme="minorHAnsi" w:hAnsiTheme="minorHAnsi" w:cs="Arial"/>
                <w:sz w:val="20"/>
              </w:rPr>
              <w:t xml:space="preserve"> - </w:t>
            </w:r>
            <w:r w:rsidRPr="00C0561F">
              <w:rPr>
                <w:rFonts w:asciiTheme="minorHAnsi" w:hAnsiTheme="minorHAnsi" w:cs="Arial"/>
                <w:sz w:val="20"/>
              </w:rPr>
              <w:t>Report No 93/06</w:t>
            </w:r>
          </w:p>
        </w:tc>
      </w:tr>
      <w:tr w:rsidR="00723231" w:rsidRPr="00780429" w14:paraId="5C734E57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7F255631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56689F38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06B10648" w14:textId="4C5504C0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4352</w:t>
            </w:r>
          </w:p>
        </w:tc>
        <w:tc>
          <w:tcPr>
            <w:tcW w:w="6105" w:type="dxa"/>
          </w:tcPr>
          <w:p w14:paraId="6EB898DF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04AB0F4" w14:textId="266BC776" w:rsidR="00723231" w:rsidRPr="00C0561F" w:rsidRDefault="00ED5AF2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794209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93/04</w:t>
            </w:r>
          </w:p>
        </w:tc>
      </w:tr>
      <w:tr w:rsidR="00723231" w:rsidRPr="00780429" w14:paraId="147CB609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4E91474E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36696429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04345729" w14:textId="415CC047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4353</w:t>
            </w:r>
          </w:p>
        </w:tc>
        <w:tc>
          <w:tcPr>
            <w:tcW w:w="6105" w:type="dxa"/>
          </w:tcPr>
          <w:p w14:paraId="7AB18E11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8A428AD" w14:textId="77777777" w:rsidR="00ED5AF2" w:rsidRPr="00FE59D9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</w:p>
          <w:p w14:paraId="67006056" w14:textId="1542C6AF" w:rsidR="00723231" w:rsidRPr="00C0561F" w:rsidRDefault="00D51BB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="00ED5AF2" w:rsidRPr="00C0561F">
              <w:rPr>
                <w:rFonts w:asciiTheme="minorHAnsi" w:hAnsiTheme="minorHAnsi" w:cs="Arial"/>
                <w:sz w:val="20"/>
              </w:rPr>
              <w:t>93/02</w:t>
            </w:r>
          </w:p>
        </w:tc>
      </w:tr>
      <w:tr w:rsidR="00723231" w:rsidRPr="00780429" w14:paraId="1E62B52A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0F60353D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78E720F3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55E80888" w14:textId="4851BBC9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4354</w:t>
            </w:r>
          </w:p>
        </w:tc>
        <w:tc>
          <w:tcPr>
            <w:tcW w:w="6105" w:type="dxa"/>
          </w:tcPr>
          <w:p w14:paraId="0691C6B9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1816A6B" w14:textId="77777777" w:rsidR="00ED5AF2" w:rsidRPr="00FE59D9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</w:p>
          <w:p w14:paraId="419C25CB" w14:textId="7777EDD5" w:rsidR="00723231" w:rsidRPr="00C0561F" w:rsidRDefault="00D51BB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="00ED5AF2" w:rsidRPr="00C0561F">
              <w:rPr>
                <w:rFonts w:asciiTheme="minorHAnsi" w:hAnsiTheme="minorHAnsi" w:cs="Arial"/>
                <w:sz w:val="20"/>
              </w:rPr>
              <w:t>93/01</w:t>
            </w:r>
          </w:p>
        </w:tc>
      </w:tr>
      <w:tr w:rsidR="00723231" w:rsidRPr="00780429" w14:paraId="4D322EA6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4BCCCC9F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0AD2CABA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53B808AD" w14:textId="5C5EA5AE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4355</w:t>
            </w:r>
          </w:p>
        </w:tc>
        <w:tc>
          <w:tcPr>
            <w:tcW w:w="6105" w:type="dxa"/>
          </w:tcPr>
          <w:p w14:paraId="2DABD051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36383AD" w14:textId="77777777" w:rsidR="00ED5AF2" w:rsidRPr="00FE59D9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</w:p>
          <w:p w14:paraId="5631BD26" w14:textId="4BD82393" w:rsidR="00723231" w:rsidRPr="00C0561F" w:rsidRDefault="00D51BB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="00ED5AF2" w:rsidRPr="00C0561F">
              <w:rPr>
                <w:rFonts w:asciiTheme="minorHAnsi" w:hAnsiTheme="minorHAnsi" w:cs="Arial"/>
                <w:sz w:val="20"/>
              </w:rPr>
              <w:t>93/12</w:t>
            </w:r>
          </w:p>
        </w:tc>
      </w:tr>
      <w:tr w:rsidR="00723231" w:rsidRPr="00780429" w14:paraId="730CDF96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208B0729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109E6193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2712084A" w14:textId="0FA7054B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4356</w:t>
            </w:r>
          </w:p>
        </w:tc>
        <w:tc>
          <w:tcPr>
            <w:tcW w:w="6105" w:type="dxa"/>
          </w:tcPr>
          <w:p w14:paraId="44D0B942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66003FA" w14:textId="77777777" w:rsidR="00ED5AF2" w:rsidRPr="00FE59D9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</w:p>
          <w:p w14:paraId="79D4C816" w14:textId="5DE38904" w:rsidR="00723231" w:rsidRPr="00C0561F" w:rsidRDefault="00D51BB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="00ED5AF2" w:rsidRPr="00C0561F">
              <w:rPr>
                <w:rFonts w:asciiTheme="minorHAnsi" w:hAnsiTheme="minorHAnsi" w:cs="Arial"/>
                <w:sz w:val="20"/>
              </w:rPr>
              <w:t>93/13</w:t>
            </w:r>
          </w:p>
        </w:tc>
      </w:tr>
      <w:tr w:rsidR="00723231" w:rsidRPr="00780429" w14:paraId="4D22EFF7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4FEA7766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70F37246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4673C8B0" w14:textId="64D5FE71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4357</w:t>
            </w:r>
          </w:p>
        </w:tc>
        <w:tc>
          <w:tcPr>
            <w:tcW w:w="6105" w:type="dxa"/>
          </w:tcPr>
          <w:p w14:paraId="215A38F0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D470045" w14:textId="77777777" w:rsidR="00ED5AF2" w:rsidRPr="00FE59D9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</w:p>
          <w:p w14:paraId="62E6D915" w14:textId="5A79342A" w:rsidR="00723231" w:rsidRPr="00C0561F" w:rsidRDefault="00D51BB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="00ED5AF2" w:rsidRPr="00C0561F">
              <w:rPr>
                <w:rFonts w:asciiTheme="minorHAnsi" w:hAnsiTheme="minorHAnsi" w:cs="Arial"/>
                <w:sz w:val="20"/>
              </w:rPr>
              <w:t>93/07</w:t>
            </w:r>
          </w:p>
        </w:tc>
      </w:tr>
      <w:tr w:rsidR="00723231" w:rsidRPr="00780429" w14:paraId="06CCB2C4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505CC1CD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1183C4F8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07281C5D" w14:textId="2E9EA23D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4358</w:t>
            </w:r>
          </w:p>
        </w:tc>
        <w:tc>
          <w:tcPr>
            <w:tcW w:w="6105" w:type="dxa"/>
          </w:tcPr>
          <w:p w14:paraId="4595E9D9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339126F" w14:textId="77777777" w:rsidR="00ED5AF2" w:rsidRPr="00FE59D9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</w:p>
          <w:p w14:paraId="28D4CD17" w14:textId="1B723A57" w:rsidR="00723231" w:rsidRPr="00C0561F" w:rsidRDefault="00D51BB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="00ED5AF2" w:rsidRPr="00C0561F">
              <w:rPr>
                <w:rFonts w:asciiTheme="minorHAnsi" w:hAnsiTheme="minorHAnsi" w:cs="Arial"/>
                <w:sz w:val="20"/>
              </w:rPr>
              <w:t>93/09</w:t>
            </w:r>
          </w:p>
        </w:tc>
      </w:tr>
      <w:tr w:rsidR="00723231" w:rsidRPr="00780429" w14:paraId="1FC03B13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75F2C0A6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7CD58A06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271D13C6" w14:textId="44E487D2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4359</w:t>
            </w:r>
          </w:p>
        </w:tc>
        <w:tc>
          <w:tcPr>
            <w:tcW w:w="6105" w:type="dxa"/>
          </w:tcPr>
          <w:p w14:paraId="0AD1E763" w14:textId="77777777" w:rsidR="00ED5AF2" w:rsidRPr="00251AB7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1A665E8" w14:textId="77777777" w:rsidR="00ED5AF2" w:rsidRPr="00FE59D9" w:rsidRDefault="00ED5AF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</w:p>
          <w:p w14:paraId="218C55B1" w14:textId="6E3B1BD0" w:rsidR="00723231" w:rsidRPr="00C0561F" w:rsidRDefault="00D51BB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="00ED5AF2" w:rsidRPr="00C0561F">
              <w:rPr>
                <w:rFonts w:asciiTheme="minorHAnsi" w:hAnsiTheme="minorHAnsi" w:cs="Arial"/>
                <w:sz w:val="20"/>
              </w:rPr>
              <w:t>93/11</w:t>
            </w:r>
          </w:p>
        </w:tc>
      </w:tr>
      <w:tr w:rsidR="00723231" w:rsidRPr="00780429" w14:paraId="744B880F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2CA6FE3A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1D73C500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7D5940E0" w14:textId="0F9946E3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4360</w:t>
            </w:r>
          </w:p>
        </w:tc>
        <w:tc>
          <w:tcPr>
            <w:tcW w:w="6105" w:type="dxa"/>
          </w:tcPr>
          <w:p w14:paraId="37E71F81" w14:textId="77777777" w:rsidR="00723231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641AD433" w14:textId="6474A948" w:rsidR="00ED5AF2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 xml:space="preserve">Acceptance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ED5AF2">
              <w:rPr>
                <w:rFonts w:asciiTheme="minorHAnsi" w:hAnsiTheme="minorHAnsi" w:cs="Century"/>
                <w:sz w:val="20"/>
              </w:rPr>
              <w:t>f Resignation of Chief Justice</w:t>
            </w:r>
          </w:p>
        </w:tc>
      </w:tr>
      <w:tr w:rsidR="00723231" w:rsidRPr="00780429" w14:paraId="79D92B65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10AF97FF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3B66BE85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6FA7C696" w14:textId="7B00B944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4361</w:t>
            </w:r>
          </w:p>
        </w:tc>
        <w:tc>
          <w:tcPr>
            <w:tcW w:w="6105" w:type="dxa"/>
          </w:tcPr>
          <w:p w14:paraId="1B985305" w14:textId="77777777" w:rsidR="00723231" w:rsidRPr="00ED5AF2" w:rsidRDefault="00ED5AF2" w:rsidP="00F162D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</w:p>
          <w:p w14:paraId="127A5345" w14:textId="7EBB7513" w:rsidR="00ED5AF2" w:rsidRPr="00ED5AF2" w:rsidRDefault="00ED5AF2" w:rsidP="00F162D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>Variation of Determination</w:t>
            </w:r>
          </w:p>
        </w:tc>
      </w:tr>
      <w:tr w:rsidR="00723231" w:rsidRPr="00780429" w14:paraId="7289785B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1B62BDC6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361726FA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313F1AB0" w14:textId="64AA81D7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4362</w:t>
            </w:r>
          </w:p>
        </w:tc>
        <w:tc>
          <w:tcPr>
            <w:tcW w:w="6105" w:type="dxa"/>
          </w:tcPr>
          <w:p w14:paraId="27E1171C" w14:textId="77777777" w:rsidR="00723231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5CEFB1EB" w14:textId="3E8876E5" w:rsidR="00ED5AF2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>other Investments by the Treasurer</w:t>
            </w:r>
          </w:p>
        </w:tc>
      </w:tr>
      <w:tr w:rsidR="00723231" w:rsidRPr="00780429" w14:paraId="3D215B8C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1EDB4228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5C85BF30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1204794B" w14:textId="2BE16DC7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4363</w:t>
            </w:r>
          </w:p>
        </w:tc>
        <w:tc>
          <w:tcPr>
            <w:tcW w:w="6105" w:type="dxa"/>
          </w:tcPr>
          <w:p w14:paraId="5AE14B97" w14:textId="77777777" w:rsidR="00723231" w:rsidRPr="00ED5AF2" w:rsidRDefault="00ED5AF2" w:rsidP="00F162DB">
            <w:pPr>
              <w:tabs>
                <w:tab w:val="left" w:pos="1005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50ADF874" w14:textId="270DC4D9" w:rsidR="00ED5AF2" w:rsidRPr="00ED5AF2" w:rsidRDefault="00ED5AF2" w:rsidP="00F162DB">
            <w:pPr>
              <w:tabs>
                <w:tab w:val="left" w:pos="1005"/>
              </w:tabs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 xml:space="preserve">Acceptance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ED5AF2">
              <w:rPr>
                <w:rFonts w:asciiTheme="minorHAnsi" w:hAnsiTheme="minorHAnsi" w:cs="Century"/>
                <w:sz w:val="20"/>
              </w:rPr>
              <w:t xml:space="preserve">f a Plan </w:t>
            </w:r>
            <w:r w:rsidR="009F42A7" w:rsidRPr="00ED5AF2">
              <w:rPr>
                <w:rFonts w:asciiTheme="minorHAnsi" w:hAnsiTheme="minorHAnsi" w:cs="Century"/>
                <w:sz w:val="20"/>
              </w:rPr>
              <w:t>of</w:t>
            </w:r>
            <w:r w:rsidRPr="00ED5AF2">
              <w:rPr>
                <w:rFonts w:asciiTheme="minorHAnsi" w:hAnsiTheme="minorHAnsi" w:cs="Century"/>
                <w:sz w:val="20"/>
              </w:rPr>
              <w:t xml:space="preserve"> Management</w:t>
            </w:r>
          </w:p>
        </w:tc>
      </w:tr>
      <w:tr w:rsidR="00723231" w:rsidRPr="00780429" w14:paraId="4ED57964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43C1E8CB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010C92E9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5A6C9BFB" w14:textId="06434107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4364</w:t>
            </w:r>
          </w:p>
        </w:tc>
        <w:tc>
          <w:tcPr>
            <w:tcW w:w="6105" w:type="dxa"/>
          </w:tcPr>
          <w:p w14:paraId="40CC9E1F" w14:textId="77777777" w:rsidR="00723231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13A8D3E3" w14:textId="272C2AB1" w:rsidR="00ED5AF2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 xml:space="preserve">Amendment </w:t>
            </w:r>
            <w:r>
              <w:rPr>
                <w:rFonts w:asciiTheme="minorHAnsi" w:hAnsiTheme="minorHAnsi" w:cs="Century"/>
                <w:sz w:val="20"/>
              </w:rPr>
              <w:t>t</w:t>
            </w:r>
            <w:r w:rsidRPr="00ED5AF2">
              <w:rPr>
                <w:rFonts w:asciiTheme="minorHAnsi" w:hAnsiTheme="minorHAnsi" w:cs="Century"/>
                <w:sz w:val="20"/>
              </w:rPr>
              <w:t xml:space="preserve">o the </w:t>
            </w:r>
            <w:proofErr w:type="spellStart"/>
            <w:r w:rsidRPr="00ED5AF2">
              <w:rPr>
                <w:rFonts w:asciiTheme="minorHAnsi" w:hAnsiTheme="minorHAnsi" w:cs="Century"/>
                <w:sz w:val="20"/>
              </w:rPr>
              <w:t>Watarrka</w:t>
            </w:r>
            <w:proofErr w:type="spellEnd"/>
            <w:r w:rsidRPr="00ED5AF2">
              <w:rPr>
                <w:rFonts w:asciiTheme="minorHAnsi" w:hAnsiTheme="minorHAnsi" w:cs="Century"/>
                <w:sz w:val="20"/>
              </w:rPr>
              <w:t xml:space="preserve"> National Park Plan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ED5AF2">
              <w:rPr>
                <w:rFonts w:asciiTheme="minorHAnsi" w:hAnsiTheme="minorHAnsi" w:cs="Century"/>
                <w:sz w:val="20"/>
              </w:rPr>
              <w:t>f</w:t>
            </w:r>
            <w:r w:rsidR="00F162DB">
              <w:rPr>
                <w:rFonts w:asciiTheme="minorHAnsi" w:hAnsiTheme="minorHAnsi" w:cs="Century"/>
                <w:sz w:val="20"/>
              </w:rPr>
              <w:t xml:space="preserve"> </w:t>
            </w:r>
            <w:r w:rsidRPr="00ED5AF2">
              <w:rPr>
                <w:rFonts w:asciiTheme="minorHAnsi" w:hAnsiTheme="minorHAnsi" w:cs="Century"/>
                <w:sz w:val="20"/>
              </w:rPr>
              <w:t>Management</w:t>
            </w:r>
          </w:p>
        </w:tc>
      </w:tr>
      <w:tr w:rsidR="00723231" w:rsidRPr="00780429" w14:paraId="74FAEBDF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6E9EC791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5C5B0880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2B61F609" w14:textId="75A0A614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4365</w:t>
            </w:r>
          </w:p>
        </w:tc>
        <w:tc>
          <w:tcPr>
            <w:tcW w:w="6105" w:type="dxa"/>
          </w:tcPr>
          <w:p w14:paraId="6A949678" w14:textId="77777777" w:rsidR="00723231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68288172" w14:textId="0A771B3F" w:rsidR="00ED5AF2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 xml:space="preserve">Declaration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ED5AF2">
              <w:rPr>
                <w:rFonts w:asciiTheme="minorHAnsi" w:hAnsiTheme="minorHAnsi" w:cs="Century"/>
                <w:sz w:val="20"/>
              </w:rPr>
              <w:t>f a Park</w:t>
            </w:r>
          </w:p>
        </w:tc>
      </w:tr>
      <w:tr w:rsidR="00723231" w:rsidRPr="00780429" w14:paraId="054B13B4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5937B4B5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491C76C5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6405366F" w14:textId="21B75A6E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4366</w:t>
            </w:r>
          </w:p>
        </w:tc>
        <w:tc>
          <w:tcPr>
            <w:tcW w:w="6105" w:type="dxa"/>
          </w:tcPr>
          <w:p w14:paraId="06627604" w14:textId="77777777" w:rsidR="00723231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37063C7B" w14:textId="6270CB77" w:rsidR="00ED5AF2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 xml:space="preserve">Declaration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ED5AF2">
              <w:rPr>
                <w:rFonts w:asciiTheme="minorHAnsi" w:hAnsiTheme="minorHAnsi" w:cs="Century"/>
                <w:sz w:val="20"/>
              </w:rPr>
              <w:t>f a Reserve</w:t>
            </w:r>
          </w:p>
        </w:tc>
      </w:tr>
      <w:tr w:rsidR="00723231" w:rsidRPr="00780429" w14:paraId="439F7D17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2C3F8BC7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1CE20B4A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26D7DFFD" w14:textId="41529D2B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4367</w:t>
            </w:r>
          </w:p>
        </w:tc>
        <w:tc>
          <w:tcPr>
            <w:tcW w:w="6105" w:type="dxa"/>
          </w:tcPr>
          <w:p w14:paraId="0D261D43" w14:textId="77777777" w:rsidR="00723231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42B8B90A" w14:textId="3F0D1C17" w:rsidR="00ED5AF2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 xml:space="preserve">Making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ED5AF2">
              <w:rPr>
                <w:rFonts w:asciiTheme="minorHAnsi" w:hAnsiTheme="minorHAnsi" w:cs="Century"/>
                <w:sz w:val="20"/>
              </w:rPr>
              <w:t>f Regulations</w:t>
            </w:r>
          </w:p>
        </w:tc>
      </w:tr>
      <w:tr w:rsidR="00723231" w:rsidRPr="00780429" w14:paraId="174514CF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588EA7A2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73C1C83E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6C2BDCEB" w14:textId="37046886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4368</w:t>
            </w:r>
          </w:p>
        </w:tc>
        <w:tc>
          <w:tcPr>
            <w:tcW w:w="6105" w:type="dxa"/>
          </w:tcPr>
          <w:p w14:paraId="43E2355F" w14:textId="77777777" w:rsidR="00723231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69C720E0" w14:textId="617DFCFF" w:rsidR="00ED5AF2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 xml:space="preserve">Revocation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ED5AF2">
              <w:rPr>
                <w:rFonts w:asciiTheme="minorHAnsi" w:hAnsiTheme="minorHAnsi" w:cs="Century"/>
                <w:sz w:val="20"/>
              </w:rPr>
              <w:t xml:space="preserve">f Reserves 979, 1669 </w:t>
            </w:r>
            <w:r>
              <w:rPr>
                <w:rFonts w:asciiTheme="minorHAnsi" w:hAnsiTheme="minorHAnsi" w:cs="Century"/>
                <w:sz w:val="20"/>
              </w:rPr>
              <w:t>a</w:t>
            </w:r>
            <w:r w:rsidRPr="00ED5AF2">
              <w:rPr>
                <w:rFonts w:asciiTheme="minorHAnsi" w:hAnsiTheme="minorHAnsi" w:cs="Century"/>
                <w:sz w:val="20"/>
              </w:rPr>
              <w:t>nd 1684</w:t>
            </w:r>
          </w:p>
        </w:tc>
      </w:tr>
      <w:tr w:rsidR="00723231" w:rsidRPr="00780429" w14:paraId="66072EF2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503BFE19" w14:textId="77777777" w:rsidR="00723231" w:rsidRPr="00780429" w:rsidRDefault="00723231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23" w:type="dxa"/>
          </w:tcPr>
          <w:p w14:paraId="288FE810" w14:textId="77777777" w:rsidR="00723231" w:rsidRPr="00780429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6" w:type="dxa"/>
          </w:tcPr>
          <w:p w14:paraId="33C685A1" w14:textId="0BE75BDA" w:rsidR="00723231" w:rsidRDefault="00723231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4369</w:t>
            </w:r>
          </w:p>
        </w:tc>
        <w:tc>
          <w:tcPr>
            <w:tcW w:w="6105" w:type="dxa"/>
          </w:tcPr>
          <w:p w14:paraId="24193526" w14:textId="77777777" w:rsidR="00723231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Arial"/>
                <w:b/>
                <w:i/>
                <w:sz w:val="20"/>
              </w:rPr>
              <w:t>Mutual Recognition Act 1992 (Commonwealth)</w:t>
            </w:r>
          </w:p>
          <w:p w14:paraId="620146D4" w14:textId="2C17452A" w:rsidR="00ED5AF2" w:rsidRPr="00ED5AF2" w:rsidRDefault="00ED5AF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5AF2">
              <w:rPr>
                <w:rFonts w:asciiTheme="minorHAnsi" w:hAnsiTheme="minorHAnsi" w:cs="Century"/>
                <w:sz w:val="20"/>
              </w:rPr>
              <w:t>Make Regulations</w:t>
            </w:r>
          </w:p>
        </w:tc>
      </w:tr>
      <w:tr w:rsidR="00E41544" w:rsidRPr="00780429" w14:paraId="20E50B09" w14:textId="77777777" w:rsidTr="00685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14:paraId="07D1ADC5" w14:textId="2917FEC9" w:rsidR="00E41544" w:rsidRPr="00780429" w:rsidRDefault="0051464C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351</w:t>
            </w:r>
          </w:p>
        </w:tc>
        <w:tc>
          <w:tcPr>
            <w:tcW w:w="1523" w:type="dxa"/>
          </w:tcPr>
          <w:p w14:paraId="120422C1" w14:textId="3AF1AD0E" w:rsidR="00E41544" w:rsidRPr="00780429" w:rsidRDefault="00ED0903" w:rsidP="00ED090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ab/>
              <w:t>26.02.1993</w:t>
            </w:r>
          </w:p>
        </w:tc>
        <w:tc>
          <w:tcPr>
            <w:tcW w:w="1446" w:type="dxa"/>
          </w:tcPr>
          <w:p w14:paraId="43B604D4" w14:textId="389271D9" w:rsidR="00E41544" w:rsidRPr="00780429" w:rsidRDefault="00ED0903" w:rsidP="00ED090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4370</w:t>
            </w:r>
          </w:p>
        </w:tc>
        <w:tc>
          <w:tcPr>
            <w:tcW w:w="6105" w:type="dxa"/>
          </w:tcPr>
          <w:p w14:paraId="3DB7E183" w14:textId="77777777" w:rsidR="00E41544" w:rsidRPr="00ED0903" w:rsidRDefault="00ED090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ED0903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38E41421" w14:textId="331E71F1" w:rsidR="00ED0903" w:rsidRPr="00780429" w:rsidRDefault="00ED090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ED0903">
              <w:rPr>
                <w:rFonts w:asciiTheme="minorHAnsi" w:hAnsiTheme="minorHAnsi" w:cs="Arial"/>
                <w:sz w:val="20"/>
              </w:rPr>
              <w:t xml:space="preserve">Appointment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ED0903">
              <w:rPr>
                <w:rFonts w:asciiTheme="minorHAnsi" w:hAnsiTheme="minorHAnsi" w:cs="Arial"/>
                <w:sz w:val="20"/>
              </w:rPr>
              <w:t>f Chief Justice</w:t>
            </w:r>
          </w:p>
        </w:tc>
      </w:tr>
    </w:tbl>
    <w:p w14:paraId="785ABE20" w14:textId="46D44B06" w:rsidR="00660B48" w:rsidRPr="00780429" w:rsidRDefault="00660B48">
      <w:pPr>
        <w:rPr>
          <w:rFonts w:asciiTheme="minorHAnsi" w:hAnsiTheme="minorHAnsi"/>
          <w:lang w:eastAsia="en-AU"/>
        </w:rPr>
      </w:pP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39"/>
        <w:gridCol w:w="1464"/>
        <w:gridCol w:w="6369"/>
      </w:tblGrid>
      <w:tr w:rsidR="00660B48" w:rsidRPr="00BB35C0" w14:paraId="293F75F2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07C6F75C" w14:textId="6CA6F91D" w:rsidR="00660B48" w:rsidRPr="00BB35C0" w:rsidRDefault="00660B48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BB35C0">
              <w:rPr>
                <w:rFonts w:asciiTheme="minorHAnsi" w:hAnsiTheme="minorHAnsi" w:cs="Arial"/>
              </w:rPr>
              <w:t xml:space="preserve">Volume </w:t>
            </w:r>
            <w:r w:rsidR="0068531B">
              <w:rPr>
                <w:rFonts w:asciiTheme="minorHAnsi" w:hAnsiTheme="minorHAnsi" w:cs="Arial"/>
              </w:rPr>
              <w:t>143</w:t>
            </w:r>
          </w:p>
          <w:p w14:paraId="770C2DA1" w14:textId="3816A901" w:rsidR="00660B48" w:rsidRPr="00BB35C0" w:rsidRDefault="00660B48" w:rsidP="00660B48">
            <w:pPr>
              <w:jc w:val="center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 xml:space="preserve">Meeting dates: </w:t>
            </w:r>
            <w:r w:rsidR="0068531B">
              <w:rPr>
                <w:rFonts w:asciiTheme="minorHAnsi" w:hAnsiTheme="minorHAnsi"/>
              </w:rPr>
              <w:t>31 March</w:t>
            </w:r>
            <w:r w:rsidR="002A0C80">
              <w:rPr>
                <w:rFonts w:asciiTheme="minorHAnsi" w:hAnsiTheme="minorHAnsi"/>
              </w:rPr>
              <w:t xml:space="preserve">, </w:t>
            </w:r>
            <w:r w:rsidR="002839B0">
              <w:rPr>
                <w:rFonts w:asciiTheme="minorHAnsi" w:hAnsiTheme="minorHAnsi"/>
              </w:rPr>
              <w:t xml:space="preserve">29 April </w:t>
            </w:r>
            <w:r w:rsidR="006D7B48">
              <w:rPr>
                <w:rFonts w:asciiTheme="minorHAnsi" w:hAnsiTheme="minorHAnsi"/>
              </w:rPr>
              <w:t>and</w:t>
            </w:r>
            <w:r w:rsidR="002A0C80">
              <w:rPr>
                <w:rFonts w:asciiTheme="minorHAnsi" w:hAnsiTheme="minorHAnsi"/>
              </w:rPr>
              <w:t xml:space="preserve"> </w:t>
            </w:r>
            <w:r w:rsidR="002839B0">
              <w:rPr>
                <w:rFonts w:asciiTheme="minorHAnsi" w:hAnsiTheme="minorHAnsi"/>
              </w:rPr>
              <w:t>24 May 1993</w:t>
            </w:r>
          </w:p>
        </w:tc>
      </w:tr>
      <w:tr w:rsidR="00660B48" w:rsidRPr="00BB35C0" w14:paraId="37E5D836" w14:textId="77777777" w:rsidTr="006C1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029C9385" w14:textId="77777777" w:rsidR="00660B48" w:rsidRPr="00BB35C0" w:rsidRDefault="00660B48" w:rsidP="00BE59CE">
            <w:pPr>
              <w:jc w:val="center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Meeting</w:t>
            </w:r>
            <w:r w:rsidRPr="00BB35C0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39" w:type="dxa"/>
            <w:shd w:val="clear" w:color="auto" w:fill="D9D9D9" w:themeFill="background2" w:themeFillShade="D9"/>
            <w:vAlign w:val="center"/>
          </w:tcPr>
          <w:p w14:paraId="4BD3F72F" w14:textId="77777777" w:rsidR="00660B48" w:rsidRPr="00BB35C0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Meeting</w:t>
            </w:r>
            <w:r w:rsidRPr="00BB35C0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4" w:type="dxa"/>
            <w:shd w:val="clear" w:color="auto" w:fill="D9D9D9" w:themeFill="background2" w:themeFillShade="D9"/>
            <w:vAlign w:val="center"/>
          </w:tcPr>
          <w:p w14:paraId="1DBEA3D0" w14:textId="77777777" w:rsidR="00660B48" w:rsidRPr="00BB35C0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69" w:type="dxa"/>
            <w:shd w:val="clear" w:color="auto" w:fill="D9D9D9" w:themeFill="background2" w:themeFillShade="D9"/>
            <w:vAlign w:val="center"/>
          </w:tcPr>
          <w:p w14:paraId="359F35F5" w14:textId="77777777" w:rsidR="00660B48" w:rsidRPr="00BB35C0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Details</w:t>
            </w:r>
          </w:p>
        </w:tc>
      </w:tr>
      <w:tr w:rsidR="00660B48" w:rsidRPr="00BB35C0" w14:paraId="5EDFD377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A47227" w14:textId="751A7986" w:rsidR="00660B48" w:rsidRPr="00BB35C0" w:rsidRDefault="00DB3639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352</w:t>
            </w:r>
          </w:p>
        </w:tc>
        <w:tc>
          <w:tcPr>
            <w:tcW w:w="1239" w:type="dxa"/>
          </w:tcPr>
          <w:p w14:paraId="4ABBF02C" w14:textId="6DD3BB6C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31.03.1993</w:t>
            </w:r>
          </w:p>
        </w:tc>
        <w:tc>
          <w:tcPr>
            <w:tcW w:w="1464" w:type="dxa"/>
          </w:tcPr>
          <w:p w14:paraId="26F9B60E" w14:textId="4C85623B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4371</w:t>
            </w:r>
          </w:p>
        </w:tc>
        <w:tc>
          <w:tcPr>
            <w:tcW w:w="6369" w:type="dxa"/>
          </w:tcPr>
          <w:p w14:paraId="049FCBC1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1585FB8" w14:textId="77777777" w:rsidR="00DB3639" w:rsidRPr="00FE59D9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</w:p>
          <w:p w14:paraId="65FE1105" w14:textId="5E43EB1D" w:rsidR="00660B48" w:rsidRPr="00C0561F" w:rsidRDefault="00D51BBA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="00DB3639" w:rsidRPr="00C0561F">
              <w:rPr>
                <w:rFonts w:asciiTheme="minorHAnsi" w:hAnsiTheme="minorHAnsi" w:cs="Arial"/>
                <w:sz w:val="20"/>
              </w:rPr>
              <w:t>93/21</w:t>
            </w:r>
          </w:p>
        </w:tc>
      </w:tr>
      <w:tr w:rsidR="00660B48" w:rsidRPr="00BB35C0" w14:paraId="0D3A4924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C07697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1924A1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430EF8E" w14:textId="031312F0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4372</w:t>
            </w:r>
          </w:p>
        </w:tc>
        <w:tc>
          <w:tcPr>
            <w:tcW w:w="6369" w:type="dxa"/>
          </w:tcPr>
          <w:p w14:paraId="22BACB0F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2E8EF8A" w14:textId="3EE548EE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93/19</w:t>
            </w:r>
          </w:p>
        </w:tc>
      </w:tr>
      <w:tr w:rsidR="00660B48" w:rsidRPr="00BB35C0" w14:paraId="228295CE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14B2E9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5205D67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5ABFA34" w14:textId="3C4CAEE8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4373</w:t>
            </w:r>
          </w:p>
        </w:tc>
        <w:tc>
          <w:tcPr>
            <w:tcW w:w="6369" w:type="dxa"/>
          </w:tcPr>
          <w:p w14:paraId="11F221D7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65CD5CB" w14:textId="099529D8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93/24</w:t>
            </w:r>
          </w:p>
        </w:tc>
      </w:tr>
      <w:tr w:rsidR="00660B48" w:rsidRPr="00BB35C0" w14:paraId="13B50A4C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B9B723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DB36F24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7BB7F1D" w14:textId="40D5EEC0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4374</w:t>
            </w:r>
          </w:p>
        </w:tc>
        <w:tc>
          <w:tcPr>
            <w:tcW w:w="6369" w:type="dxa"/>
          </w:tcPr>
          <w:p w14:paraId="3AA7A4D1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91FCAD4" w14:textId="45C5F778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93/23</w:t>
            </w:r>
          </w:p>
        </w:tc>
      </w:tr>
      <w:tr w:rsidR="00660B48" w:rsidRPr="00BB35C0" w14:paraId="332FA118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58D2F0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1A1060C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971D16D" w14:textId="5C1759D5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4375</w:t>
            </w:r>
          </w:p>
        </w:tc>
        <w:tc>
          <w:tcPr>
            <w:tcW w:w="6369" w:type="dxa"/>
          </w:tcPr>
          <w:p w14:paraId="67AD8A2B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ABD81F6" w14:textId="362ADFB9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93/08</w:t>
            </w:r>
          </w:p>
        </w:tc>
      </w:tr>
      <w:tr w:rsidR="00660B48" w:rsidRPr="00BB35C0" w14:paraId="415DABFD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43F0AF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A7530AE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CD96B82" w14:textId="6310E818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4376</w:t>
            </w:r>
          </w:p>
        </w:tc>
        <w:tc>
          <w:tcPr>
            <w:tcW w:w="6369" w:type="dxa"/>
          </w:tcPr>
          <w:p w14:paraId="0D4CA0CA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6FA09FC" w14:textId="6693BDAB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93/15</w:t>
            </w:r>
          </w:p>
        </w:tc>
      </w:tr>
      <w:tr w:rsidR="00660B48" w:rsidRPr="00BB35C0" w14:paraId="4A84A3C7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9BDF87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3DB16FC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70D8C53" w14:textId="2C6A222A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4377</w:t>
            </w:r>
          </w:p>
        </w:tc>
        <w:tc>
          <w:tcPr>
            <w:tcW w:w="6369" w:type="dxa"/>
          </w:tcPr>
          <w:p w14:paraId="6372BD2B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3CF8096" w14:textId="5085980C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93/25</w:t>
            </w:r>
          </w:p>
        </w:tc>
      </w:tr>
      <w:tr w:rsidR="00660B48" w:rsidRPr="00BB35C0" w14:paraId="3C2E1D35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8BE65A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B10FB7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E32B3FC" w14:textId="7422C24B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4378</w:t>
            </w:r>
          </w:p>
        </w:tc>
        <w:tc>
          <w:tcPr>
            <w:tcW w:w="6369" w:type="dxa"/>
          </w:tcPr>
          <w:p w14:paraId="450AAB74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EF37075" w14:textId="2DA5A1C0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93/18</w:t>
            </w:r>
          </w:p>
        </w:tc>
      </w:tr>
      <w:tr w:rsidR="00660B48" w:rsidRPr="00BB35C0" w14:paraId="47F99320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2358E3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715E61C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E29C4B9" w14:textId="217BB024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4379</w:t>
            </w:r>
          </w:p>
        </w:tc>
        <w:tc>
          <w:tcPr>
            <w:tcW w:w="6369" w:type="dxa"/>
          </w:tcPr>
          <w:p w14:paraId="2926C166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B3A55C7" w14:textId="50D9DFAC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93/26</w:t>
            </w:r>
          </w:p>
        </w:tc>
      </w:tr>
      <w:tr w:rsidR="00660B48" w:rsidRPr="00BB35C0" w14:paraId="5A75F538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8E18AD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2558DD4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72E9D7D" w14:textId="6D01E4F8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4380</w:t>
            </w:r>
          </w:p>
        </w:tc>
        <w:tc>
          <w:tcPr>
            <w:tcW w:w="6369" w:type="dxa"/>
          </w:tcPr>
          <w:p w14:paraId="6F801061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21994FF" w14:textId="6693F017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93/14</w:t>
            </w:r>
          </w:p>
        </w:tc>
      </w:tr>
      <w:tr w:rsidR="00660B48" w:rsidRPr="00BB35C0" w14:paraId="509A0EF4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7B4431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7F3FA0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5CB7314" w14:textId="52FB9F47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4381</w:t>
            </w:r>
          </w:p>
        </w:tc>
        <w:tc>
          <w:tcPr>
            <w:tcW w:w="6369" w:type="dxa"/>
          </w:tcPr>
          <w:p w14:paraId="2FB2A14F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90A70E6" w14:textId="041CEEFA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93/16</w:t>
            </w:r>
          </w:p>
        </w:tc>
      </w:tr>
      <w:tr w:rsidR="00660B48" w:rsidRPr="00BB35C0" w14:paraId="5CE8B993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3C99F5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CEB1462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179DF45" w14:textId="26FDB7EB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4382</w:t>
            </w:r>
          </w:p>
        </w:tc>
        <w:tc>
          <w:tcPr>
            <w:tcW w:w="6369" w:type="dxa"/>
          </w:tcPr>
          <w:p w14:paraId="6072A53A" w14:textId="77777777" w:rsidR="00DB3639" w:rsidRPr="00251AB7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B775AF1" w14:textId="0C3FE9AE" w:rsidR="00660B48" w:rsidRPr="00C0561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C0561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C0561F">
              <w:rPr>
                <w:rFonts w:asciiTheme="minorHAnsi" w:hAnsiTheme="minorHAnsi" w:cs="Arial"/>
                <w:sz w:val="20"/>
              </w:rPr>
              <w:t>93/17</w:t>
            </w:r>
          </w:p>
        </w:tc>
      </w:tr>
      <w:tr w:rsidR="00E41544" w:rsidRPr="00BB35C0" w14:paraId="600A61B0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241723" w14:textId="21D8AA50" w:rsidR="00E41544" w:rsidRPr="00BB35C0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E9898A4" w14:textId="722573CE" w:rsidR="00E41544" w:rsidRPr="00BB35C0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F24C03D" w14:textId="064DA940" w:rsidR="00E41544" w:rsidRPr="00BB35C0" w:rsidRDefault="00DB3639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4383</w:t>
            </w:r>
          </w:p>
        </w:tc>
        <w:tc>
          <w:tcPr>
            <w:tcW w:w="6369" w:type="dxa"/>
          </w:tcPr>
          <w:p w14:paraId="4C013747" w14:textId="77777777" w:rsidR="00E41544" w:rsidRPr="00DB3639" w:rsidRDefault="00DB3639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DB363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6FEFDD51" w14:textId="76BF05CB" w:rsidR="00DB3639" w:rsidRPr="00DC0EBF" w:rsidRDefault="00DB3639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B363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93/04</w:t>
            </w:r>
          </w:p>
        </w:tc>
      </w:tr>
      <w:tr w:rsidR="00E41544" w:rsidRPr="00BB35C0" w14:paraId="2AF4C980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0E8048" w14:textId="02BB8B99" w:rsidR="00E41544" w:rsidRPr="00BB35C0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A5C013B" w14:textId="041A5F02" w:rsidR="00E41544" w:rsidRPr="00BB35C0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6A7FB52" w14:textId="50EA8CFD" w:rsidR="00E41544" w:rsidRPr="00BB35C0" w:rsidRDefault="00DB3639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4384</w:t>
            </w:r>
          </w:p>
        </w:tc>
        <w:tc>
          <w:tcPr>
            <w:tcW w:w="6369" w:type="dxa"/>
          </w:tcPr>
          <w:p w14:paraId="3BFAF616" w14:textId="77777777" w:rsidR="00DB3639" w:rsidRPr="00DB3639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DB363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756125D1" w14:textId="167BEC39" w:rsidR="00E41544" w:rsidRPr="00DC0EB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B363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93/05</w:t>
            </w:r>
          </w:p>
        </w:tc>
      </w:tr>
      <w:tr w:rsidR="00660B48" w:rsidRPr="00BB35C0" w14:paraId="6CA30D9A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E2EFAC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C11477E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DF0747A" w14:textId="0AD34E35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4385</w:t>
            </w:r>
          </w:p>
        </w:tc>
        <w:tc>
          <w:tcPr>
            <w:tcW w:w="6369" w:type="dxa"/>
          </w:tcPr>
          <w:p w14:paraId="0C418777" w14:textId="77777777" w:rsidR="00DB3639" w:rsidRPr="00DB3639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DB363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6CB16600" w14:textId="5215E114" w:rsidR="00660B48" w:rsidRPr="00DC0EB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B363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93/02</w:t>
            </w:r>
          </w:p>
        </w:tc>
      </w:tr>
      <w:tr w:rsidR="00660B48" w:rsidRPr="00BB35C0" w14:paraId="50D15B77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64DB3AC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DF2A88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137EAC1" w14:textId="674E5DB1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4386</w:t>
            </w:r>
          </w:p>
        </w:tc>
        <w:tc>
          <w:tcPr>
            <w:tcW w:w="6369" w:type="dxa"/>
          </w:tcPr>
          <w:p w14:paraId="6B809BEC" w14:textId="77777777" w:rsidR="00DB3639" w:rsidRPr="00DB3639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DB363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6935D24A" w14:textId="6773B130" w:rsidR="00660B48" w:rsidRPr="00DC0EBF" w:rsidRDefault="00DB3639" w:rsidP="00DB36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DB363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93/01</w:t>
            </w:r>
          </w:p>
        </w:tc>
      </w:tr>
      <w:tr w:rsidR="00660B48" w:rsidRPr="00BB35C0" w14:paraId="4F804442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AEC45E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DAFFF58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3E3D1D3" w14:textId="457A4355" w:rsidR="00660B48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4387</w:t>
            </w:r>
          </w:p>
        </w:tc>
        <w:tc>
          <w:tcPr>
            <w:tcW w:w="6369" w:type="dxa"/>
          </w:tcPr>
          <w:p w14:paraId="2B7BCB95" w14:textId="77777777" w:rsidR="00660B48" w:rsidRPr="00BA51F9" w:rsidRDefault="00DB363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A51F9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25F55310" w14:textId="67BB11E8" w:rsidR="00BA51F9" w:rsidRPr="00BB35C0" w:rsidRDefault="000076A1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A51F9">
              <w:rPr>
                <w:rFonts w:asciiTheme="minorHAnsi" w:hAnsiTheme="minorHAnsi" w:cs="Arial"/>
                <w:sz w:val="20"/>
              </w:rPr>
              <w:t xml:space="preserve">Appointment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BA51F9">
              <w:rPr>
                <w:rFonts w:asciiTheme="minorHAnsi" w:hAnsiTheme="minorHAnsi" w:cs="Arial"/>
                <w:sz w:val="20"/>
              </w:rPr>
              <w:t>f Justices of The Peace</w:t>
            </w:r>
          </w:p>
        </w:tc>
      </w:tr>
      <w:tr w:rsidR="00DB3639" w:rsidRPr="00BB35C0" w14:paraId="08B7AE75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358B79" w14:textId="77777777" w:rsidR="00DB3639" w:rsidRPr="00BB35C0" w:rsidRDefault="00DB3639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E346DD5" w14:textId="77777777" w:rsidR="00DB3639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C666C27" w14:textId="2BCC52F6" w:rsidR="00DB3639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4388</w:t>
            </w:r>
          </w:p>
        </w:tc>
        <w:tc>
          <w:tcPr>
            <w:tcW w:w="6369" w:type="dxa"/>
          </w:tcPr>
          <w:p w14:paraId="32A44823" w14:textId="77777777" w:rsidR="00DB3639" w:rsidRPr="00BA51F9" w:rsidRDefault="00BA1F2B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A51F9">
              <w:rPr>
                <w:rFonts w:asciiTheme="minorHAnsi" w:hAnsiTheme="minorHAnsi" w:cs="Arial"/>
                <w:b/>
                <w:i/>
                <w:sz w:val="20"/>
              </w:rPr>
              <w:t>Electoral Act</w:t>
            </w:r>
          </w:p>
          <w:p w14:paraId="3050040A" w14:textId="636984C4" w:rsidR="00BA51F9" w:rsidRPr="00BB35C0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A51F9">
              <w:rPr>
                <w:rFonts w:asciiTheme="minorHAnsi" w:hAnsiTheme="minorHAnsi" w:cs="Arial"/>
                <w:sz w:val="20"/>
              </w:rPr>
              <w:t>Appointment of Chief Electoral Officer</w:t>
            </w:r>
          </w:p>
        </w:tc>
      </w:tr>
      <w:tr w:rsidR="00DB3639" w:rsidRPr="00BB35C0" w14:paraId="3647D6C2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AC622C" w14:textId="77777777" w:rsidR="00DB3639" w:rsidRPr="00BB35C0" w:rsidRDefault="00DB3639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53EF725" w14:textId="77777777" w:rsidR="00DB3639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B9C1305" w14:textId="771CC4C4" w:rsidR="00DB3639" w:rsidRPr="00BB35C0" w:rsidRDefault="00E9147B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4389</w:t>
            </w:r>
          </w:p>
        </w:tc>
        <w:tc>
          <w:tcPr>
            <w:tcW w:w="6369" w:type="dxa"/>
          </w:tcPr>
          <w:p w14:paraId="5A33DBC9" w14:textId="7BF5DD48" w:rsidR="00DB3639" w:rsidRPr="00BA51F9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A51F9">
              <w:rPr>
                <w:rFonts w:asciiTheme="minorHAnsi" w:hAnsiTheme="minorHAnsi" w:cs="Arial"/>
                <w:b/>
                <w:i/>
                <w:sz w:val="20"/>
              </w:rPr>
              <w:t>Power and Water Authority Act</w:t>
            </w:r>
          </w:p>
          <w:p w14:paraId="3D9272B8" w14:textId="5D167C8A" w:rsidR="00BA51F9" w:rsidRPr="00BB35C0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A51F9">
              <w:rPr>
                <w:rFonts w:asciiTheme="minorHAnsi" w:hAnsiTheme="minorHAnsi" w:cs="Arial"/>
                <w:sz w:val="20"/>
              </w:rPr>
              <w:t>Title Appointment of Deputy Chairman and Members</w:t>
            </w:r>
          </w:p>
        </w:tc>
      </w:tr>
      <w:tr w:rsidR="00DB3639" w:rsidRPr="00BB35C0" w14:paraId="5E6B4FB4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06A91D" w14:textId="77777777" w:rsidR="00DB3639" w:rsidRPr="00BB35C0" w:rsidRDefault="00DB3639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392B92C" w14:textId="77777777" w:rsidR="00DB3639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ED6755F" w14:textId="4095E729" w:rsidR="00DB3639" w:rsidRPr="00BB35C0" w:rsidRDefault="00E9147B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4390</w:t>
            </w:r>
          </w:p>
        </w:tc>
        <w:tc>
          <w:tcPr>
            <w:tcW w:w="6369" w:type="dxa"/>
          </w:tcPr>
          <w:p w14:paraId="269D49D2" w14:textId="77777777" w:rsidR="00DB3639" w:rsidRPr="00BA51F9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A51F9">
              <w:rPr>
                <w:rFonts w:asciiTheme="minorHAnsi" w:hAnsiTheme="minorHAnsi" w:cs="Arial"/>
                <w:b/>
                <w:i/>
                <w:sz w:val="20"/>
              </w:rPr>
              <w:t>Prisons (Correctional Services) Act</w:t>
            </w:r>
          </w:p>
          <w:p w14:paraId="746193AD" w14:textId="733F9B3D" w:rsidR="00BA51F9" w:rsidRPr="00BB35C0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A51F9">
              <w:rPr>
                <w:rFonts w:asciiTheme="minorHAnsi" w:hAnsiTheme="minorHAnsi" w:cs="Arial"/>
                <w:sz w:val="20"/>
              </w:rPr>
              <w:t>Award of Correctional Services Valour Medal</w:t>
            </w:r>
          </w:p>
        </w:tc>
      </w:tr>
      <w:tr w:rsidR="00DB3639" w:rsidRPr="00BB35C0" w14:paraId="25BDFFD6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DD8FF8" w14:textId="77777777" w:rsidR="00DB3639" w:rsidRPr="00BB35C0" w:rsidRDefault="00DB3639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FE9064B" w14:textId="77777777" w:rsidR="00DB3639" w:rsidRPr="00BB35C0" w:rsidRDefault="00DB3639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9A345FD" w14:textId="72475CF9" w:rsidR="00DB3639" w:rsidRPr="00BB35C0" w:rsidRDefault="00E9147B" w:rsidP="002839B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4391</w:t>
            </w:r>
          </w:p>
        </w:tc>
        <w:tc>
          <w:tcPr>
            <w:tcW w:w="6369" w:type="dxa"/>
          </w:tcPr>
          <w:p w14:paraId="4FA102F3" w14:textId="77777777" w:rsidR="00DB3639" w:rsidRPr="00BA51F9" w:rsidRDefault="00BA51F9" w:rsidP="00BA51F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A51F9">
              <w:rPr>
                <w:rFonts w:asciiTheme="minorHAnsi" w:hAnsiTheme="minorHAnsi" w:cs="Arial"/>
                <w:b/>
                <w:i/>
                <w:sz w:val="20"/>
              </w:rPr>
              <w:t xml:space="preserve">Stock (Control of Hormonal Growth </w:t>
            </w:r>
            <w:proofErr w:type="spellStart"/>
            <w:r w:rsidRPr="00BA51F9">
              <w:rPr>
                <w:rFonts w:asciiTheme="minorHAnsi" w:hAnsiTheme="minorHAnsi" w:cs="Arial"/>
                <w:b/>
                <w:i/>
                <w:sz w:val="20"/>
              </w:rPr>
              <w:t>Promotants</w:t>
            </w:r>
            <w:proofErr w:type="spellEnd"/>
            <w:r w:rsidRPr="00BA51F9">
              <w:rPr>
                <w:rFonts w:asciiTheme="minorHAnsi" w:hAnsiTheme="minorHAnsi" w:cs="Arial"/>
                <w:b/>
                <w:i/>
                <w:sz w:val="20"/>
              </w:rPr>
              <w:t>) Act</w:t>
            </w:r>
          </w:p>
          <w:p w14:paraId="27C0AD1D" w14:textId="61A2F0AC" w:rsidR="00BA51F9" w:rsidRPr="00BA51F9" w:rsidRDefault="009160E6" w:rsidP="009160E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</w:t>
            </w:r>
            <w:r w:rsidRPr="009160E6">
              <w:rPr>
                <w:rFonts w:asciiTheme="minorHAnsi" w:hAnsiTheme="minorHAnsi" w:cs="Arial"/>
                <w:sz w:val="20"/>
              </w:rPr>
              <w:t>tock (Control Of Hormonal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160E6">
              <w:rPr>
                <w:rFonts w:asciiTheme="minorHAnsi" w:hAnsiTheme="minorHAnsi" w:cs="Arial"/>
                <w:sz w:val="20"/>
              </w:rPr>
              <w:t xml:space="preserve">Growth </w:t>
            </w:r>
            <w:proofErr w:type="spellStart"/>
            <w:r w:rsidRPr="009160E6">
              <w:rPr>
                <w:rFonts w:asciiTheme="minorHAnsi" w:hAnsiTheme="minorHAnsi" w:cs="Arial"/>
                <w:sz w:val="20"/>
              </w:rPr>
              <w:t>Promotants</w:t>
            </w:r>
            <w:proofErr w:type="spellEnd"/>
            <w:r w:rsidRPr="009160E6">
              <w:rPr>
                <w:rFonts w:asciiTheme="minorHAnsi" w:hAnsiTheme="minorHAnsi" w:cs="Arial"/>
                <w:sz w:val="20"/>
              </w:rPr>
              <w:t>) Regulations</w:t>
            </w:r>
          </w:p>
        </w:tc>
      </w:tr>
      <w:tr w:rsidR="00E9147B" w:rsidRPr="00BB35C0" w14:paraId="55BC771C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BC294D" w14:textId="77777777" w:rsidR="00E9147B" w:rsidRPr="00BB35C0" w:rsidRDefault="00E9147B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B8942AC" w14:textId="77777777" w:rsidR="00E9147B" w:rsidRPr="00BB35C0" w:rsidRDefault="00E9147B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BCF6FD6" w14:textId="532A6049" w:rsidR="00E9147B" w:rsidRDefault="00E9147B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4392</w:t>
            </w:r>
          </w:p>
        </w:tc>
        <w:tc>
          <w:tcPr>
            <w:tcW w:w="6369" w:type="dxa"/>
          </w:tcPr>
          <w:p w14:paraId="3DE86D92" w14:textId="77777777" w:rsidR="00E9147B" w:rsidRPr="00BA51F9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A51F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60025D26" w14:textId="24957977" w:rsidR="00BA51F9" w:rsidRPr="00BB35C0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A51F9">
              <w:rPr>
                <w:rFonts w:asciiTheme="minorHAnsi" w:hAnsiTheme="minorHAnsi" w:cs="Arial"/>
                <w:sz w:val="20"/>
              </w:rPr>
              <w:t>Revocation of Reserve</w:t>
            </w:r>
          </w:p>
        </w:tc>
      </w:tr>
      <w:tr w:rsidR="00E9147B" w:rsidRPr="00BB35C0" w14:paraId="0FC5B6B9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325420" w14:textId="77777777" w:rsidR="00E9147B" w:rsidRPr="00BB35C0" w:rsidRDefault="00E9147B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7D21921" w14:textId="77777777" w:rsidR="00E9147B" w:rsidRPr="00BB35C0" w:rsidRDefault="00E9147B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21AE819" w14:textId="5628CC93" w:rsidR="00E9147B" w:rsidRDefault="00E9147B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4393</w:t>
            </w:r>
          </w:p>
        </w:tc>
        <w:tc>
          <w:tcPr>
            <w:tcW w:w="6369" w:type="dxa"/>
          </w:tcPr>
          <w:p w14:paraId="0D6736B7" w14:textId="77777777" w:rsidR="00E9147B" w:rsidRPr="00BA51F9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A51F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D46CA25" w14:textId="71B34140" w:rsidR="00BA51F9" w:rsidRPr="00BA51F9" w:rsidRDefault="00BA51F9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A51F9">
              <w:rPr>
                <w:rFonts w:asciiTheme="minorHAnsi" w:hAnsiTheme="minorHAnsi" w:cs="Arial"/>
                <w:sz w:val="20"/>
              </w:rPr>
              <w:t>Termination and Appointment of Departmental Head</w:t>
            </w:r>
          </w:p>
        </w:tc>
      </w:tr>
      <w:tr w:rsidR="00E9147B" w:rsidRPr="00BB35C0" w14:paraId="7076907C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FFA369" w14:textId="46655381" w:rsidR="00E9147B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353</w:t>
            </w:r>
          </w:p>
        </w:tc>
        <w:tc>
          <w:tcPr>
            <w:tcW w:w="1239" w:type="dxa"/>
          </w:tcPr>
          <w:p w14:paraId="202CC292" w14:textId="0D85B7EB" w:rsidR="00E9147B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29.04.1993</w:t>
            </w:r>
          </w:p>
        </w:tc>
        <w:tc>
          <w:tcPr>
            <w:tcW w:w="1464" w:type="dxa"/>
          </w:tcPr>
          <w:p w14:paraId="70312331" w14:textId="431FCDE8" w:rsidR="00E9147B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4394</w:t>
            </w:r>
          </w:p>
        </w:tc>
        <w:tc>
          <w:tcPr>
            <w:tcW w:w="6369" w:type="dxa"/>
          </w:tcPr>
          <w:p w14:paraId="3BD164F9" w14:textId="77777777" w:rsidR="006C1EEC" w:rsidRPr="00251AB7" w:rsidRDefault="006C1EEC" w:rsidP="006C1E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8200BEF" w14:textId="5561E5B4" w:rsidR="00E9147B" w:rsidRPr="00DC0EBF" w:rsidRDefault="006C1EEC" w:rsidP="006C1E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93/20</w:t>
            </w:r>
          </w:p>
        </w:tc>
      </w:tr>
      <w:tr w:rsidR="002839B0" w:rsidRPr="00BB35C0" w14:paraId="47DFF69C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EF9481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721038F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89277F7" w14:textId="3F406191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4395</w:t>
            </w:r>
          </w:p>
        </w:tc>
        <w:tc>
          <w:tcPr>
            <w:tcW w:w="6369" w:type="dxa"/>
          </w:tcPr>
          <w:p w14:paraId="6C057DBF" w14:textId="77777777" w:rsidR="006C1EEC" w:rsidRPr="00251AB7" w:rsidRDefault="006C1EEC" w:rsidP="006C1E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61111AD" w14:textId="5E2B3611" w:rsidR="002839B0" w:rsidRPr="00DC0EBF" w:rsidRDefault="006C1EEC" w:rsidP="006C1E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93/37</w:t>
            </w:r>
          </w:p>
        </w:tc>
      </w:tr>
      <w:tr w:rsidR="002839B0" w:rsidRPr="00BB35C0" w14:paraId="37DA004B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049390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89DF3CD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E9EB5F2" w14:textId="41DD0DDA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4396</w:t>
            </w:r>
          </w:p>
        </w:tc>
        <w:tc>
          <w:tcPr>
            <w:tcW w:w="6369" w:type="dxa"/>
          </w:tcPr>
          <w:p w14:paraId="2C8090A8" w14:textId="77777777" w:rsidR="006C1EEC" w:rsidRPr="00251AB7" w:rsidRDefault="006C1EEC" w:rsidP="006C1E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9B6E0C7" w14:textId="040F5C4A" w:rsidR="002839B0" w:rsidRPr="00DC0EBF" w:rsidRDefault="006C1EEC" w:rsidP="006C1E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93/28</w:t>
            </w:r>
          </w:p>
        </w:tc>
      </w:tr>
      <w:tr w:rsidR="002839B0" w:rsidRPr="00BB35C0" w14:paraId="6520DD43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4A1A75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2E5D2D8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5D6883A" w14:textId="5AD57275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4397</w:t>
            </w:r>
          </w:p>
        </w:tc>
        <w:tc>
          <w:tcPr>
            <w:tcW w:w="6369" w:type="dxa"/>
          </w:tcPr>
          <w:p w14:paraId="4BB3C45F" w14:textId="77777777" w:rsidR="006C1EEC" w:rsidRPr="00251AB7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234F828" w14:textId="6EE458D0" w:rsidR="002839B0" w:rsidRPr="00DC0EBF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93/28A</w:t>
            </w:r>
          </w:p>
        </w:tc>
      </w:tr>
      <w:tr w:rsidR="002839B0" w:rsidRPr="00BB35C0" w14:paraId="0F159BD1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D53F2A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7E4F058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4E541C0" w14:textId="522C5D23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4398</w:t>
            </w:r>
          </w:p>
        </w:tc>
        <w:tc>
          <w:tcPr>
            <w:tcW w:w="6369" w:type="dxa"/>
          </w:tcPr>
          <w:p w14:paraId="35831F86" w14:textId="77777777" w:rsidR="006C1EEC" w:rsidRPr="00251AB7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A183E29" w14:textId="6F9CBF9E" w:rsidR="002839B0" w:rsidRPr="00DC0EBF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93/34</w:t>
            </w:r>
          </w:p>
        </w:tc>
      </w:tr>
      <w:tr w:rsidR="002839B0" w:rsidRPr="00BB35C0" w14:paraId="74B8EF9A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361D7A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2159AFA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1E73181" w14:textId="13B29D1C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4399</w:t>
            </w:r>
          </w:p>
        </w:tc>
        <w:tc>
          <w:tcPr>
            <w:tcW w:w="6369" w:type="dxa"/>
          </w:tcPr>
          <w:p w14:paraId="3ACC422F" w14:textId="77777777" w:rsidR="006C1EEC" w:rsidRPr="00251AB7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D62DCAF" w14:textId="053889BF" w:rsidR="002839B0" w:rsidRPr="00DC0EBF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93/32</w:t>
            </w:r>
          </w:p>
        </w:tc>
      </w:tr>
      <w:tr w:rsidR="002839B0" w:rsidRPr="00BB35C0" w14:paraId="07B66D76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CCE978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1258A9E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843AA23" w14:textId="1CDA152A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4400</w:t>
            </w:r>
          </w:p>
        </w:tc>
        <w:tc>
          <w:tcPr>
            <w:tcW w:w="6369" w:type="dxa"/>
          </w:tcPr>
          <w:p w14:paraId="3B7B8360" w14:textId="77777777" w:rsidR="002839B0" w:rsidRPr="0015650A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46E2D948" w14:textId="30AC3A1C" w:rsidR="006C1EEC" w:rsidRPr="0015650A" w:rsidRDefault="0015650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 xml:space="preserve">Acceptance Of Resignation of Master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15650A">
              <w:rPr>
                <w:rFonts w:asciiTheme="minorHAnsi" w:hAnsiTheme="minorHAnsi" w:cs="Arial"/>
                <w:sz w:val="20"/>
              </w:rPr>
              <w:t>f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15650A">
              <w:rPr>
                <w:rFonts w:asciiTheme="minorHAnsi" w:hAnsiTheme="minorHAnsi" w:cs="Arial"/>
                <w:sz w:val="20"/>
              </w:rPr>
              <w:t>The Supreme Court</w:t>
            </w:r>
          </w:p>
        </w:tc>
      </w:tr>
      <w:tr w:rsidR="002839B0" w:rsidRPr="00BB35C0" w14:paraId="5F396760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91F439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6531CEE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D89916E" w14:textId="7724C2EF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4401</w:t>
            </w:r>
          </w:p>
        </w:tc>
        <w:tc>
          <w:tcPr>
            <w:tcW w:w="6369" w:type="dxa"/>
          </w:tcPr>
          <w:p w14:paraId="442E7FC2" w14:textId="77777777" w:rsidR="002839B0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>Menzies School of Health Research</w:t>
            </w:r>
          </w:p>
          <w:p w14:paraId="619D00ED" w14:textId="51D98E7E" w:rsidR="006C1EEC" w:rsidRPr="006C1EEC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>Board of Governors</w:t>
            </w:r>
          </w:p>
        </w:tc>
      </w:tr>
      <w:tr w:rsidR="002839B0" w:rsidRPr="00BB35C0" w14:paraId="11E925DF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3FC191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0F19C8A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00F0AD6" w14:textId="42BEF426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4402</w:t>
            </w:r>
          </w:p>
        </w:tc>
        <w:tc>
          <w:tcPr>
            <w:tcW w:w="6369" w:type="dxa"/>
          </w:tcPr>
          <w:p w14:paraId="46EFC13F" w14:textId="77777777" w:rsidR="002839B0" w:rsidRDefault="006C1E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6C1F9021" w14:textId="18A29257" w:rsidR="006C1EEC" w:rsidRPr="006C1EEC" w:rsidRDefault="0015650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 xml:space="preserve">Appointment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15650A">
              <w:rPr>
                <w:rFonts w:asciiTheme="minorHAnsi" w:hAnsiTheme="minorHAnsi" w:cs="Arial"/>
                <w:sz w:val="20"/>
              </w:rPr>
              <w:t xml:space="preserve">f a Justice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15650A">
              <w:rPr>
                <w:rFonts w:asciiTheme="minorHAnsi" w:hAnsiTheme="minorHAnsi" w:cs="Arial"/>
                <w:sz w:val="20"/>
              </w:rPr>
              <w:t>f The Peace</w:t>
            </w:r>
          </w:p>
        </w:tc>
      </w:tr>
      <w:tr w:rsidR="002839B0" w:rsidRPr="00BB35C0" w14:paraId="4CDA451A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5E946F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F71378C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56CCBCD" w14:textId="695C7096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4403</w:t>
            </w:r>
          </w:p>
        </w:tc>
        <w:tc>
          <w:tcPr>
            <w:tcW w:w="6369" w:type="dxa"/>
          </w:tcPr>
          <w:p w14:paraId="29DB49B6" w14:textId="77777777" w:rsidR="002839B0" w:rsidRDefault="006C1EEC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49D35E6D" w14:textId="22B007DF" w:rsidR="006C1EEC" w:rsidRPr="006C1EEC" w:rsidRDefault="006C1EEC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>Transfer between Divisions</w:t>
            </w:r>
          </w:p>
        </w:tc>
      </w:tr>
      <w:tr w:rsidR="002839B0" w:rsidRPr="00BB35C0" w14:paraId="238CBDFB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99D78D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4EF25A5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5841AA9" w14:textId="0AD0967B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4404</w:t>
            </w:r>
          </w:p>
        </w:tc>
        <w:tc>
          <w:tcPr>
            <w:tcW w:w="6369" w:type="dxa"/>
          </w:tcPr>
          <w:p w14:paraId="7F63EF1D" w14:textId="77777777" w:rsidR="002839B0" w:rsidRDefault="006C1EEC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>Taxation (Administration) Act</w:t>
            </w:r>
          </w:p>
          <w:p w14:paraId="77FF9890" w14:textId="158FC6AE" w:rsidR="006C1EEC" w:rsidRPr="006C1EEC" w:rsidRDefault="0015650A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 xml:space="preserve">Declaration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15650A">
              <w:rPr>
                <w:rFonts w:asciiTheme="minorHAnsi" w:hAnsiTheme="minorHAnsi" w:cs="Arial"/>
                <w:sz w:val="20"/>
              </w:rPr>
              <w:t>f Reciprocal Powers</w:t>
            </w:r>
          </w:p>
        </w:tc>
      </w:tr>
      <w:tr w:rsidR="002839B0" w:rsidRPr="00BB35C0" w14:paraId="5BC05EBA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610EC9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B813599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6F1FCBC" w14:textId="59F87540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4405</w:t>
            </w:r>
          </w:p>
        </w:tc>
        <w:tc>
          <w:tcPr>
            <w:tcW w:w="6369" w:type="dxa"/>
          </w:tcPr>
          <w:p w14:paraId="30E815E5" w14:textId="77777777" w:rsidR="002839B0" w:rsidRDefault="006C1EEC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>Classification of Publications and Films Act</w:t>
            </w:r>
          </w:p>
          <w:p w14:paraId="7C797D14" w14:textId="10F555BE" w:rsidR="006C1EEC" w:rsidRPr="006C1EEC" w:rsidRDefault="0015650A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>Classification Of Publications and Films Regulations</w:t>
            </w:r>
          </w:p>
        </w:tc>
      </w:tr>
      <w:tr w:rsidR="002839B0" w:rsidRPr="00BB35C0" w14:paraId="5777A9C7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FEE626" w14:textId="77777777" w:rsidR="002839B0" w:rsidRPr="00BB35C0" w:rsidRDefault="002839B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6D0452E" w14:textId="77777777" w:rsidR="002839B0" w:rsidRPr="00BB35C0" w:rsidRDefault="002839B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EFAB579" w14:textId="7ED9127D" w:rsidR="002839B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4406</w:t>
            </w:r>
          </w:p>
        </w:tc>
        <w:tc>
          <w:tcPr>
            <w:tcW w:w="6369" w:type="dxa"/>
          </w:tcPr>
          <w:p w14:paraId="0A58095B" w14:textId="77777777" w:rsidR="002839B0" w:rsidRDefault="006C1EEC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>Traffic Act</w:t>
            </w:r>
          </w:p>
          <w:p w14:paraId="2310D2E7" w14:textId="33798E94" w:rsidR="006C1EEC" w:rsidRPr="006C1EEC" w:rsidRDefault="006C1EEC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>Amendment of Traffic Regulations</w:t>
            </w:r>
          </w:p>
        </w:tc>
      </w:tr>
      <w:tr w:rsidR="006C1EEC" w:rsidRPr="00BB35C0" w14:paraId="44FA9F35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014E4A" w14:textId="77777777" w:rsidR="006C1EEC" w:rsidRPr="00BB35C0" w:rsidRDefault="006C1EEC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5257267" w14:textId="77777777" w:rsidR="006C1EEC" w:rsidRPr="00BB35C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8A2CDA1" w14:textId="534B29C4" w:rsidR="006C1EEC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4407</w:t>
            </w:r>
          </w:p>
        </w:tc>
        <w:tc>
          <w:tcPr>
            <w:tcW w:w="6369" w:type="dxa"/>
          </w:tcPr>
          <w:p w14:paraId="7D06ACFD" w14:textId="25B5F86A" w:rsidR="006C1EEC" w:rsidRPr="006C1EEC" w:rsidRDefault="006C1EEC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 xml:space="preserve">Consumer Affairs and </w:t>
            </w:r>
            <w:r w:rsidR="0015650A" w:rsidRPr="006C1EEC">
              <w:rPr>
                <w:rFonts w:asciiTheme="minorHAnsi" w:hAnsiTheme="minorHAnsi" w:cs="Arial"/>
                <w:b/>
                <w:i/>
                <w:sz w:val="20"/>
              </w:rPr>
              <w:t>Fair-Trading</w:t>
            </w:r>
            <w:r w:rsidRPr="006C1EEC">
              <w:rPr>
                <w:rFonts w:asciiTheme="minorHAnsi" w:hAnsiTheme="minorHAnsi" w:cs="Arial"/>
                <w:b/>
                <w:i/>
                <w:sz w:val="20"/>
              </w:rPr>
              <w:t xml:space="preserve"> Act</w:t>
            </w:r>
          </w:p>
          <w:p w14:paraId="48B78F20" w14:textId="25F9BEEE" w:rsidR="006C1EEC" w:rsidRPr="006C1EEC" w:rsidRDefault="0015650A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>Motor Vehicle Dealers Regulations</w:t>
            </w:r>
          </w:p>
        </w:tc>
      </w:tr>
      <w:tr w:rsidR="006C1EEC" w:rsidRPr="00BB35C0" w14:paraId="56D642A6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6F97D2" w14:textId="77777777" w:rsidR="006C1EEC" w:rsidRPr="00BB35C0" w:rsidRDefault="006C1EEC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E2049AD" w14:textId="77777777" w:rsidR="006C1EEC" w:rsidRPr="00BB35C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7B74B62" w14:textId="7BE649FB" w:rsidR="006C1EEC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4408</w:t>
            </w:r>
          </w:p>
        </w:tc>
        <w:tc>
          <w:tcPr>
            <w:tcW w:w="6369" w:type="dxa"/>
          </w:tcPr>
          <w:p w14:paraId="1D5DF892" w14:textId="46F4BE10" w:rsidR="006C1EEC" w:rsidRPr="006C1EEC" w:rsidRDefault="006C1EEC" w:rsidP="006C1E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4DD3F120" w14:textId="0F8815A1" w:rsidR="006C1EEC" w:rsidRDefault="006C1EEC" w:rsidP="006C1EEC">
            <w:pPr>
              <w:tabs>
                <w:tab w:val="left" w:pos="130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 w:cs="Century"/>
                <w:sz w:val="18"/>
                <w:szCs w:val="18"/>
              </w:rPr>
            </w:pPr>
            <w:r w:rsidRPr="0015650A">
              <w:rPr>
                <w:rFonts w:asciiTheme="minorHAnsi" w:hAnsiTheme="minorHAnsi" w:cs="Arial"/>
                <w:sz w:val="20"/>
              </w:rPr>
              <w:t>Howard Springs Forest Reserve</w:t>
            </w:r>
          </w:p>
        </w:tc>
      </w:tr>
      <w:tr w:rsidR="006C1EEC" w:rsidRPr="00BB35C0" w14:paraId="229886AE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E513AF" w14:textId="77777777" w:rsidR="006C1EEC" w:rsidRPr="00BB35C0" w:rsidRDefault="006C1EEC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930E24A" w14:textId="77777777" w:rsidR="006C1EEC" w:rsidRPr="00BB35C0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365EFD3" w14:textId="70262949" w:rsidR="006C1EEC" w:rsidRDefault="006C1EEC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4409</w:t>
            </w:r>
          </w:p>
        </w:tc>
        <w:tc>
          <w:tcPr>
            <w:tcW w:w="6369" w:type="dxa"/>
          </w:tcPr>
          <w:p w14:paraId="58910A79" w14:textId="4A8B6B07" w:rsidR="006C1EEC" w:rsidRPr="006C1EEC" w:rsidRDefault="006C1EEC" w:rsidP="006C1EE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C1EEC">
              <w:rPr>
                <w:rFonts w:asciiTheme="minorHAnsi" w:hAnsiTheme="minorHAnsi" w:cs="Arial"/>
                <w:b/>
                <w:i/>
                <w:sz w:val="20"/>
              </w:rPr>
              <w:t xml:space="preserve">Territory Parks </w:t>
            </w:r>
            <w:r w:rsidR="0015650A" w:rsidRPr="006C1EEC">
              <w:rPr>
                <w:rFonts w:asciiTheme="minorHAnsi" w:hAnsiTheme="minorHAnsi" w:cs="Arial"/>
                <w:b/>
                <w:i/>
                <w:sz w:val="20"/>
              </w:rPr>
              <w:t xml:space="preserve">and </w:t>
            </w:r>
            <w:r w:rsidRPr="006C1EEC">
              <w:rPr>
                <w:rFonts w:asciiTheme="minorHAnsi" w:hAnsiTheme="minorHAnsi" w:cs="Arial"/>
                <w:b/>
                <w:i/>
                <w:sz w:val="20"/>
              </w:rPr>
              <w:t>Wildlife Conservation Act</w:t>
            </w:r>
          </w:p>
          <w:p w14:paraId="08AE5250" w14:textId="10174B9E" w:rsidR="006C1EEC" w:rsidRPr="006C1EEC" w:rsidRDefault="0015650A" w:rsidP="0015650A">
            <w:pPr>
              <w:tabs>
                <w:tab w:val="left" w:pos="130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5650A">
              <w:rPr>
                <w:rFonts w:asciiTheme="minorHAnsi" w:hAnsiTheme="minorHAnsi" w:cs="Arial"/>
                <w:sz w:val="20"/>
              </w:rPr>
              <w:t xml:space="preserve">Acceptance </w:t>
            </w:r>
            <w:r>
              <w:rPr>
                <w:rFonts w:asciiTheme="minorHAnsi" w:hAnsiTheme="minorHAnsi" w:cs="Arial"/>
                <w:sz w:val="20"/>
              </w:rPr>
              <w:t>o</w:t>
            </w:r>
            <w:r w:rsidRPr="0015650A">
              <w:rPr>
                <w:rFonts w:asciiTheme="minorHAnsi" w:hAnsiTheme="minorHAnsi" w:cs="Arial"/>
                <w:sz w:val="20"/>
              </w:rPr>
              <w:t>f a Plan of Management</w:t>
            </w:r>
          </w:p>
        </w:tc>
      </w:tr>
      <w:tr w:rsidR="006D3AEA" w:rsidRPr="00BB35C0" w14:paraId="201679B0" w14:textId="77777777" w:rsidTr="006C1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E8DCB3" w14:textId="1998E682" w:rsidR="006D3AEA" w:rsidRPr="00BB35C0" w:rsidRDefault="006D3AEA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354</w:t>
            </w:r>
          </w:p>
        </w:tc>
        <w:tc>
          <w:tcPr>
            <w:tcW w:w="1239" w:type="dxa"/>
          </w:tcPr>
          <w:p w14:paraId="2E6781DD" w14:textId="1A003638" w:rsidR="006D3AEA" w:rsidRPr="00BB35C0" w:rsidRDefault="006D3AEA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24.05.1993</w:t>
            </w:r>
          </w:p>
        </w:tc>
        <w:tc>
          <w:tcPr>
            <w:tcW w:w="1464" w:type="dxa"/>
          </w:tcPr>
          <w:p w14:paraId="53EDD606" w14:textId="41087E16" w:rsidR="006D3AEA" w:rsidRDefault="006D3AEA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4410</w:t>
            </w:r>
          </w:p>
        </w:tc>
        <w:tc>
          <w:tcPr>
            <w:tcW w:w="6369" w:type="dxa"/>
          </w:tcPr>
          <w:p w14:paraId="6E609291" w14:textId="77777777" w:rsidR="006D3AEA" w:rsidRPr="00251AB7" w:rsidRDefault="006D3AEA" w:rsidP="006D3A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6387CBE" w14:textId="7863FF0B" w:rsidR="006D3AEA" w:rsidRPr="006D3AEA" w:rsidRDefault="006D3AEA" w:rsidP="006D3A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Appointment of Clerk</w:t>
            </w:r>
          </w:p>
        </w:tc>
      </w:tr>
    </w:tbl>
    <w:p w14:paraId="4E65F380" w14:textId="77777777" w:rsidR="00A60793" w:rsidRPr="00780429" w:rsidRDefault="00A60793">
      <w:pPr>
        <w:rPr>
          <w:rFonts w:asciiTheme="minorHAnsi" w:hAnsiTheme="minorHAnsi"/>
          <w:lang w:eastAsia="en-AU"/>
        </w:rPr>
      </w:pP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39"/>
        <w:gridCol w:w="1464"/>
        <w:gridCol w:w="6369"/>
      </w:tblGrid>
      <w:tr w:rsidR="00660B48" w:rsidRPr="00780429" w14:paraId="31866526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1E1A721D" w14:textId="5685B495" w:rsidR="00660B48" w:rsidRPr="00780429" w:rsidRDefault="00660B48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</w:t>
            </w:r>
            <w:r w:rsidR="00D51BBA">
              <w:rPr>
                <w:rFonts w:asciiTheme="minorHAnsi" w:hAnsiTheme="minorHAnsi" w:cs="Arial"/>
              </w:rPr>
              <w:t xml:space="preserve"> </w:t>
            </w:r>
            <w:r w:rsidR="00416F3A">
              <w:rPr>
                <w:rFonts w:asciiTheme="minorHAnsi" w:hAnsiTheme="minorHAnsi" w:cs="Arial"/>
              </w:rPr>
              <w:t>144</w:t>
            </w:r>
          </w:p>
          <w:p w14:paraId="7798872B" w14:textId="0FCFAE65" w:rsidR="00660B48" w:rsidRPr="00780429" w:rsidRDefault="00660B48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="00416F3A">
              <w:rPr>
                <w:rFonts w:asciiTheme="minorHAnsi" w:hAnsiTheme="minorHAnsi" w:cs="Arial"/>
              </w:rPr>
              <w:t>01</w:t>
            </w:r>
            <w:r w:rsidRPr="00780429">
              <w:rPr>
                <w:rFonts w:asciiTheme="minorHAnsi" w:hAnsiTheme="minorHAnsi" w:cs="Arial"/>
              </w:rPr>
              <w:t xml:space="preserve"> </w:t>
            </w:r>
            <w:r w:rsidR="00416F3A">
              <w:rPr>
                <w:rFonts w:asciiTheme="minorHAnsi" w:hAnsiTheme="minorHAnsi" w:cs="Arial"/>
              </w:rPr>
              <w:t>June</w:t>
            </w:r>
            <w:r w:rsidRPr="00780429">
              <w:rPr>
                <w:rFonts w:asciiTheme="minorHAnsi" w:hAnsiTheme="minorHAnsi" w:cs="Arial"/>
              </w:rPr>
              <w:t xml:space="preserve"> </w:t>
            </w:r>
            <w:r w:rsidR="00416F3A">
              <w:rPr>
                <w:rFonts w:asciiTheme="minorHAnsi" w:hAnsiTheme="minorHAnsi" w:cs="Arial"/>
              </w:rPr>
              <w:t xml:space="preserve">,25 June </w:t>
            </w:r>
            <w:r w:rsidR="00794209">
              <w:rPr>
                <w:rFonts w:asciiTheme="minorHAnsi" w:hAnsiTheme="minorHAnsi" w:cs="Arial"/>
              </w:rPr>
              <w:t>and</w:t>
            </w:r>
            <w:r w:rsidR="00416F3A">
              <w:rPr>
                <w:rFonts w:asciiTheme="minorHAnsi" w:hAnsiTheme="minorHAnsi" w:cs="Arial"/>
              </w:rPr>
              <w:t xml:space="preserve"> 30 June </w:t>
            </w:r>
            <w:r w:rsidRPr="00780429">
              <w:rPr>
                <w:rFonts w:asciiTheme="minorHAnsi" w:hAnsiTheme="minorHAnsi" w:cs="Arial"/>
              </w:rPr>
              <w:t>199</w:t>
            </w:r>
            <w:r w:rsidR="00416F3A">
              <w:rPr>
                <w:rFonts w:asciiTheme="minorHAnsi" w:hAnsiTheme="minorHAnsi" w:cs="Arial"/>
              </w:rPr>
              <w:t>3</w:t>
            </w:r>
            <w:r w:rsidRPr="00780429">
              <w:rPr>
                <w:rFonts w:asciiTheme="minorHAnsi" w:hAnsiTheme="minorHAnsi" w:cs="Arial"/>
              </w:rPr>
              <w:t xml:space="preserve"> </w:t>
            </w:r>
          </w:p>
        </w:tc>
      </w:tr>
      <w:tr w:rsidR="00660B48" w:rsidRPr="00780429" w14:paraId="0D58B948" w14:textId="77777777" w:rsidTr="008A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0BE32545" w14:textId="77777777" w:rsidR="00660B48" w:rsidRPr="00780429" w:rsidRDefault="00660B48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39" w:type="dxa"/>
            <w:shd w:val="clear" w:color="auto" w:fill="D9D9D9" w:themeFill="background2" w:themeFillShade="D9"/>
            <w:vAlign w:val="center"/>
          </w:tcPr>
          <w:p w14:paraId="24197FF7" w14:textId="77777777" w:rsidR="00660B48" w:rsidRPr="00780429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4" w:type="dxa"/>
            <w:shd w:val="clear" w:color="auto" w:fill="D9D9D9" w:themeFill="background2" w:themeFillShade="D9"/>
            <w:vAlign w:val="center"/>
          </w:tcPr>
          <w:p w14:paraId="014EED8B" w14:textId="77777777" w:rsidR="00660B48" w:rsidRPr="00780429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69" w:type="dxa"/>
            <w:shd w:val="clear" w:color="auto" w:fill="D9D9D9" w:themeFill="background2" w:themeFillShade="D9"/>
            <w:vAlign w:val="center"/>
          </w:tcPr>
          <w:p w14:paraId="4BFB938F" w14:textId="77777777" w:rsidR="00660B48" w:rsidRPr="00780429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660B48" w:rsidRPr="00780429" w14:paraId="512FB62C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C8C66A" w14:textId="5BF9F34B" w:rsidR="00660B48" w:rsidRPr="00780429" w:rsidRDefault="002A0C80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355</w:t>
            </w:r>
          </w:p>
        </w:tc>
        <w:tc>
          <w:tcPr>
            <w:tcW w:w="1239" w:type="dxa"/>
          </w:tcPr>
          <w:p w14:paraId="7470A061" w14:textId="46068B1A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01</w:t>
            </w:r>
            <w:r w:rsidR="00E444DC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>06</w:t>
            </w:r>
            <w:r w:rsidR="00E444DC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>1993</w:t>
            </w:r>
          </w:p>
        </w:tc>
        <w:tc>
          <w:tcPr>
            <w:tcW w:w="1464" w:type="dxa"/>
          </w:tcPr>
          <w:p w14:paraId="1FC59B35" w14:textId="04647746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4411</w:t>
            </w:r>
          </w:p>
        </w:tc>
        <w:tc>
          <w:tcPr>
            <w:tcW w:w="6369" w:type="dxa"/>
          </w:tcPr>
          <w:p w14:paraId="798F03E2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E2E4C3D" w14:textId="18E55604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93/50</w:t>
            </w:r>
          </w:p>
        </w:tc>
      </w:tr>
      <w:tr w:rsidR="00660B48" w:rsidRPr="00780429" w14:paraId="57798F3A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6C931F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654DDA3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0C773BB" w14:textId="683825A7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4412</w:t>
            </w:r>
          </w:p>
        </w:tc>
        <w:tc>
          <w:tcPr>
            <w:tcW w:w="6369" w:type="dxa"/>
          </w:tcPr>
          <w:p w14:paraId="29E1B2B6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458A333" w14:textId="6867659A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93/51</w:t>
            </w:r>
          </w:p>
        </w:tc>
      </w:tr>
      <w:tr w:rsidR="00660B48" w:rsidRPr="00780429" w14:paraId="03ABCFA0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788AA5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46BCF55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6FDBF3A" w14:textId="3294CE47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4413</w:t>
            </w:r>
          </w:p>
        </w:tc>
        <w:tc>
          <w:tcPr>
            <w:tcW w:w="6369" w:type="dxa"/>
          </w:tcPr>
          <w:p w14:paraId="56A9A8AB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ACADDCC" w14:textId="5F24B532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93/41</w:t>
            </w:r>
          </w:p>
        </w:tc>
      </w:tr>
      <w:tr w:rsidR="00660B48" w:rsidRPr="00780429" w14:paraId="28B63E47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48F1FB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678279E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A948E93" w14:textId="791CCA09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4414</w:t>
            </w:r>
          </w:p>
        </w:tc>
        <w:tc>
          <w:tcPr>
            <w:tcW w:w="6369" w:type="dxa"/>
          </w:tcPr>
          <w:p w14:paraId="5F1A911E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DC1A3D1" w14:textId="7416E10A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93/46</w:t>
            </w:r>
          </w:p>
        </w:tc>
      </w:tr>
      <w:tr w:rsidR="00660B48" w:rsidRPr="00780429" w14:paraId="37DAC250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7FE9DB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03B5C03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045B6D4" w14:textId="6736886E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4415</w:t>
            </w:r>
          </w:p>
        </w:tc>
        <w:tc>
          <w:tcPr>
            <w:tcW w:w="6369" w:type="dxa"/>
          </w:tcPr>
          <w:p w14:paraId="26A42873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5F8E0F5" w14:textId="7F074042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93/38</w:t>
            </w:r>
          </w:p>
        </w:tc>
      </w:tr>
      <w:tr w:rsidR="00660B48" w:rsidRPr="00780429" w14:paraId="32C5ED6C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5D5073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CE4405E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B8621E7" w14:textId="4D848FBD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4416</w:t>
            </w:r>
          </w:p>
        </w:tc>
        <w:tc>
          <w:tcPr>
            <w:tcW w:w="6369" w:type="dxa"/>
          </w:tcPr>
          <w:p w14:paraId="481E36B4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6AB4013" w14:textId="50796783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93/35</w:t>
            </w:r>
          </w:p>
        </w:tc>
      </w:tr>
      <w:tr w:rsidR="00660B48" w:rsidRPr="00780429" w14:paraId="5EEF723D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321DE0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3B10BD2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A1F2B11" w14:textId="27324041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4417</w:t>
            </w:r>
          </w:p>
        </w:tc>
        <w:tc>
          <w:tcPr>
            <w:tcW w:w="6369" w:type="dxa"/>
          </w:tcPr>
          <w:p w14:paraId="360CF7A2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0357C54" w14:textId="69A338D6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93/36</w:t>
            </w:r>
          </w:p>
        </w:tc>
      </w:tr>
      <w:tr w:rsidR="00660B48" w:rsidRPr="00780429" w14:paraId="3D95C848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FE7231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66F8816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FC47601" w14:textId="4017214F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4418</w:t>
            </w:r>
          </w:p>
        </w:tc>
        <w:tc>
          <w:tcPr>
            <w:tcW w:w="6369" w:type="dxa"/>
          </w:tcPr>
          <w:p w14:paraId="52AF7108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351A0E2" w14:textId="672BD2BA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93/33</w:t>
            </w:r>
          </w:p>
        </w:tc>
      </w:tr>
      <w:tr w:rsidR="00660B48" w:rsidRPr="00780429" w14:paraId="2F2D0E80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314541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B3A92F3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12440EE" w14:textId="194C52EE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4419</w:t>
            </w:r>
          </w:p>
        </w:tc>
        <w:tc>
          <w:tcPr>
            <w:tcW w:w="6369" w:type="dxa"/>
          </w:tcPr>
          <w:p w14:paraId="5E80841E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6FB3BAC" w14:textId="1A60557C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93/39</w:t>
            </w:r>
          </w:p>
        </w:tc>
      </w:tr>
      <w:tr w:rsidR="00660B48" w:rsidRPr="00780429" w14:paraId="28C6BFF3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92163F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56C4F3E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728EE24" w14:textId="7C651B9E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4420</w:t>
            </w:r>
          </w:p>
        </w:tc>
        <w:tc>
          <w:tcPr>
            <w:tcW w:w="6369" w:type="dxa"/>
          </w:tcPr>
          <w:p w14:paraId="511761C6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EE8EC86" w14:textId="5ED5CC81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93/31</w:t>
            </w:r>
          </w:p>
        </w:tc>
      </w:tr>
      <w:tr w:rsidR="00660B48" w:rsidRPr="00780429" w14:paraId="2959BB9D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BE9D00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A99ED08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E271243" w14:textId="57B3FCC1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4421</w:t>
            </w:r>
          </w:p>
        </w:tc>
        <w:tc>
          <w:tcPr>
            <w:tcW w:w="6369" w:type="dxa"/>
          </w:tcPr>
          <w:p w14:paraId="7A656B4C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E6CA743" w14:textId="3503ECC4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93/47</w:t>
            </w:r>
          </w:p>
        </w:tc>
      </w:tr>
      <w:tr w:rsidR="00E41544" w:rsidRPr="00780429" w14:paraId="267CDF7B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7F3CB1" w14:textId="46733A69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6483728" w14:textId="4C0DBF5D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B78BFE3" w14:textId="5043978B" w:rsidR="00E41544" w:rsidRPr="00780429" w:rsidRDefault="002A0C80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4422</w:t>
            </w:r>
          </w:p>
        </w:tc>
        <w:tc>
          <w:tcPr>
            <w:tcW w:w="6369" w:type="dxa"/>
          </w:tcPr>
          <w:p w14:paraId="70E224AA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B1D1A0A" w14:textId="2C45EB28" w:rsidR="00E41544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93/40</w:t>
            </w:r>
          </w:p>
        </w:tc>
      </w:tr>
      <w:tr w:rsidR="00660B48" w:rsidRPr="00780429" w14:paraId="64A3261D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963040" w14:textId="5522AD84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FC5D46D" w14:textId="3BF8DC28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37336E2" w14:textId="47288EED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4423</w:t>
            </w:r>
          </w:p>
        </w:tc>
        <w:tc>
          <w:tcPr>
            <w:tcW w:w="6369" w:type="dxa"/>
          </w:tcPr>
          <w:p w14:paraId="45B9460E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978A6C8" w14:textId="444DD4A9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93/49</w:t>
            </w:r>
          </w:p>
        </w:tc>
      </w:tr>
      <w:tr w:rsidR="00660B48" w:rsidRPr="00780429" w14:paraId="62FD85D6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48D963" w14:textId="2F4219BC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2C89549" w14:textId="15E1FF1E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414080F" w14:textId="7F01E781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4424</w:t>
            </w:r>
          </w:p>
        </w:tc>
        <w:tc>
          <w:tcPr>
            <w:tcW w:w="6369" w:type="dxa"/>
          </w:tcPr>
          <w:p w14:paraId="6AEC6B6A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F3D6FFA" w14:textId="1DA58DFA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93/48</w:t>
            </w:r>
          </w:p>
        </w:tc>
      </w:tr>
      <w:tr w:rsidR="00660B48" w:rsidRPr="00780429" w14:paraId="441B9647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044F8A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76C3115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CA3C534" w14:textId="3C2ED4B8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4425</w:t>
            </w:r>
          </w:p>
        </w:tc>
        <w:tc>
          <w:tcPr>
            <w:tcW w:w="6369" w:type="dxa"/>
          </w:tcPr>
          <w:p w14:paraId="380398F1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D3E8FB2" w14:textId="4155386F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93/42</w:t>
            </w:r>
          </w:p>
        </w:tc>
      </w:tr>
      <w:tr w:rsidR="00660B48" w:rsidRPr="00780429" w14:paraId="33AC415C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60E9DF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DF9062D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56EB10F" w14:textId="0C9E454A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4426</w:t>
            </w:r>
          </w:p>
        </w:tc>
        <w:tc>
          <w:tcPr>
            <w:tcW w:w="6369" w:type="dxa"/>
          </w:tcPr>
          <w:p w14:paraId="21F9090E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65EF364" w14:textId="4D75E789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93/52</w:t>
            </w:r>
          </w:p>
        </w:tc>
      </w:tr>
      <w:tr w:rsidR="00660B48" w:rsidRPr="00780429" w14:paraId="4A3D4202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542DFA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274BB92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34C8B4E" w14:textId="78F15913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4427</w:t>
            </w:r>
          </w:p>
        </w:tc>
        <w:tc>
          <w:tcPr>
            <w:tcW w:w="6369" w:type="dxa"/>
          </w:tcPr>
          <w:p w14:paraId="72278945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A17484B" w14:textId="65182C7D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93/43</w:t>
            </w:r>
          </w:p>
        </w:tc>
      </w:tr>
      <w:tr w:rsidR="00660B48" w:rsidRPr="00780429" w14:paraId="3DA7576B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1A1B9F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3A274E3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A6ADEF0" w14:textId="219CE001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4428</w:t>
            </w:r>
          </w:p>
        </w:tc>
        <w:tc>
          <w:tcPr>
            <w:tcW w:w="6369" w:type="dxa"/>
          </w:tcPr>
          <w:p w14:paraId="5369DE26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0EBB5BA" w14:textId="7943CB2D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93/44</w:t>
            </w:r>
          </w:p>
        </w:tc>
      </w:tr>
      <w:tr w:rsidR="00660B48" w:rsidRPr="00780429" w14:paraId="0255C45F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7D17C36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A970361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E6958F6" w14:textId="2A963E99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4429</w:t>
            </w:r>
          </w:p>
        </w:tc>
        <w:tc>
          <w:tcPr>
            <w:tcW w:w="6369" w:type="dxa"/>
          </w:tcPr>
          <w:p w14:paraId="734E9A93" w14:textId="77777777" w:rsidR="002A0C80" w:rsidRPr="00251AB7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91F56E8" w14:textId="3C609D85" w:rsidR="00660B48" w:rsidRPr="00DC0EBF" w:rsidRDefault="002A0C80" w:rsidP="002A0C8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93/45</w:t>
            </w:r>
          </w:p>
        </w:tc>
      </w:tr>
      <w:tr w:rsidR="00660B48" w:rsidRPr="00780429" w14:paraId="77B70C32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EB78EA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B8A8C97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D403FB1" w14:textId="0E76EC77" w:rsidR="00660B48" w:rsidRPr="00780429" w:rsidRDefault="002A0C80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4430</w:t>
            </w:r>
          </w:p>
        </w:tc>
        <w:tc>
          <w:tcPr>
            <w:tcW w:w="6369" w:type="dxa"/>
          </w:tcPr>
          <w:p w14:paraId="4D338476" w14:textId="30970430" w:rsidR="00660B48" w:rsidRDefault="00070672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04D8440B" w14:textId="1C6820D0" w:rsidR="00070672" w:rsidRPr="00DC0EBF" w:rsidRDefault="00070672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070672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93/07</w:t>
            </w:r>
          </w:p>
        </w:tc>
      </w:tr>
      <w:tr w:rsidR="00660B48" w:rsidRPr="00780429" w14:paraId="357828D2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5BCED4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11A6DD1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DF39363" w14:textId="5E4CB097" w:rsidR="00660B48" w:rsidRPr="00780429" w:rsidRDefault="002A0C80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4431</w:t>
            </w:r>
          </w:p>
        </w:tc>
        <w:tc>
          <w:tcPr>
            <w:tcW w:w="6369" w:type="dxa"/>
          </w:tcPr>
          <w:p w14:paraId="6AE69D11" w14:textId="5A1E3C36" w:rsidR="00070672" w:rsidRDefault="00070672" w:rsidP="000706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446A1A1A" w14:textId="321D60C5" w:rsidR="00660B48" w:rsidRPr="00DC0EBF" w:rsidRDefault="00070672" w:rsidP="0007067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070672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93/06</w:t>
            </w:r>
          </w:p>
        </w:tc>
      </w:tr>
      <w:tr w:rsidR="00660B48" w:rsidRPr="00780429" w14:paraId="354DA929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C2BDCE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2F8668C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E82D31D" w14:textId="524D87AF" w:rsidR="00660B48" w:rsidRPr="00780429" w:rsidRDefault="002A0C80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4432</w:t>
            </w:r>
          </w:p>
        </w:tc>
        <w:tc>
          <w:tcPr>
            <w:tcW w:w="6369" w:type="dxa"/>
          </w:tcPr>
          <w:p w14:paraId="2970532C" w14:textId="1A1D3AD2" w:rsidR="00070672" w:rsidRPr="00070672" w:rsidRDefault="0007067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b/>
                <w:i/>
                <w:sz w:val="20"/>
              </w:rPr>
              <w:t>Consumer Affairs and Fair-Trading Act</w:t>
            </w:r>
          </w:p>
          <w:p w14:paraId="5BE9D999" w14:textId="12AD63F8" w:rsidR="00660B48" w:rsidRPr="00070672" w:rsidRDefault="0007067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070672">
              <w:rPr>
                <w:rFonts w:asciiTheme="minorHAnsi" w:hAnsiTheme="minorHAnsi" w:cs="Arial"/>
                <w:sz w:val="20"/>
              </w:rPr>
              <w:t>Motor Vehicle Dealers Regulations</w:t>
            </w:r>
          </w:p>
        </w:tc>
      </w:tr>
      <w:tr w:rsidR="00660B48" w:rsidRPr="00780429" w14:paraId="74ABECF9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5F56EB" w14:textId="39E8D7BC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7966B16" w14:textId="3D532615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096EC42" w14:textId="2B0FCB6F" w:rsidR="00660B48" w:rsidRPr="00780429" w:rsidRDefault="002A0C80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4433</w:t>
            </w:r>
          </w:p>
        </w:tc>
        <w:tc>
          <w:tcPr>
            <w:tcW w:w="6369" w:type="dxa"/>
          </w:tcPr>
          <w:p w14:paraId="2C7C64B1" w14:textId="0CB6B1EE" w:rsidR="00660B48" w:rsidRPr="00070672" w:rsidRDefault="00070672" w:rsidP="00F162DB">
            <w:pPr>
              <w:tabs>
                <w:tab w:val="left" w:pos="54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b/>
                <w:i/>
                <w:sz w:val="20"/>
              </w:rPr>
              <w:t>Marine Act</w:t>
            </w:r>
          </w:p>
          <w:p w14:paraId="28F25B79" w14:textId="2A27AE4B" w:rsidR="00070672" w:rsidRPr="00070672" w:rsidRDefault="0007067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sz w:val="20"/>
              </w:rPr>
              <w:t>Amendments Of Marine (Pleasure Craft) Regulations and Marine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070672">
              <w:rPr>
                <w:rFonts w:asciiTheme="minorHAnsi" w:hAnsiTheme="minorHAnsi" w:cs="Arial"/>
                <w:sz w:val="20"/>
              </w:rPr>
              <w:t>Safety) Regulations</w:t>
            </w:r>
          </w:p>
        </w:tc>
      </w:tr>
      <w:tr w:rsidR="00E41544" w:rsidRPr="00780429" w14:paraId="4FAE3766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AEF942" w14:textId="208768C0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D9D0291" w14:textId="01CFEB6D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B7820E2" w14:textId="12EF7429" w:rsidR="00E41544" w:rsidRPr="00780429" w:rsidRDefault="002A0C80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4434</w:t>
            </w:r>
          </w:p>
        </w:tc>
        <w:tc>
          <w:tcPr>
            <w:tcW w:w="6369" w:type="dxa"/>
          </w:tcPr>
          <w:p w14:paraId="60243AF7" w14:textId="17D5F26A" w:rsidR="00E41544" w:rsidRPr="00070672" w:rsidRDefault="0007067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b/>
                <w:i/>
                <w:sz w:val="20"/>
              </w:rPr>
              <w:t>Criminal Records (Spent Convictions) Act</w:t>
            </w:r>
          </w:p>
          <w:p w14:paraId="2A927564" w14:textId="2B37BB7F" w:rsidR="00070672" w:rsidRPr="00070672" w:rsidRDefault="0007067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sz w:val="20"/>
              </w:rPr>
              <w:t>Criminal Records (Spent Convictions) Regulations</w:t>
            </w:r>
          </w:p>
        </w:tc>
      </w:tr>
      <w:tr w:rsidR="00E41544" w:rsidRPr="00780429" w14:paraId="6AA16B8E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9901520" w14:textId="333DE5F0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7875AFE" w14:textId="58EA6552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EBAB177" w14:textId="7BC83DEA" w:rsidR="00E41544" w:rsidRPr="00780429" w:rsidRDefault="002A0C80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4435</w:t>
            </w:r>
          </w:p>
        </w:tc>
        <w:tc>
          <w:tcPr>
            <w:tcW w:w="6369" w:type="dxa"/>
          </w:tcPr>
          <w:p w14:paraId="01373011" w14:textId="5193B9A2" w:rsidR="00E41544" w:rsidRPr="00070672" w:rsidRDefault="0007067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5B371159" w14:textId="359AADAB" w:rsidR="00070672" w:rsidRPr="00070672" w:rsidRDefault="0007067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sz w:val="20"/>
              </w:rPr>
              <w:t>Regulations</w:t>
            </w:r>
          </w:p>
        </w:tc>
      </w:tr>
      <w:tr w:rsidR="00073388" w:rsidRPr="00780429" w14:paraId="2E751779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CD2AD4" w14:textId="58AAB8B5" w:rsidR="00073388" w:rsidRPr="00780429" w:rsidRDefault="00073388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AF0E0B4" w14:textId="0FAC1B94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5E9437D" w14:textId="236C9ACE" w:rsidR="00073388" w:rsidRPr="00780429" w:rsidRDefault="002A0C80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4436</w:t>
            </w:r>
          </w:p>
        </w:tc>
        <w:tc>
          <w:tcPr>
            <w:tcW w:w="6369" w:type="dxa"/>
          </w:tcPr>
          <w:p w14:paraId="0749565C" w14:textId="48FD400F" w:rsidR="00073388" w:rsidRPr="00070672" w:rsidRDefault="00070672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b/>
                <w:i/>
                <w:sz w:val="20"/>
              </w:rPr>
              <w:t>Traffic Act</w:t>
            </w:r>
          </w:p>
          <w:p w14:paraId="50CEF40B" w14:textId="3B44E703" w:rsidR="00070672" w:rsidRPr="00070672" w:rsidRDefault="0007067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sz w:val="20"/>
              </w:rPr>
              <w:t>Amendments of Traffic Regulations</w:t>
            </w:r>
          </w:p>
        </w:tc>
      </w:tr>
      <w:tr w:rsidR="00073388" w:rsidRPr="00780429" w14:paraId="32A26703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78C15F" w14:textId="7C2F824D" w:rsidR="00073388" w:rsidRPr="00780429" w:rsidRDefault="00073388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E9F19B9" w14:textId="05A73F2E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8AAC199" w14:textId="58DEC4BB" w:rsidR="00073388" w:rsidRPr="00780429" w:rsidRDefault="002A0C80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4437</w:t>
            </w:r>
          </w:p>
        </w:tc>
        <w:tc>
          <w:tcPr>
            <w:tcW w:w="6369" w:type="dxa"/>
          </w:tcPr>
          <w:p w14:paraId="3F0BFC5D" w14:textId="1C6979CD" w:rsidR="00073388" w:rsidRPr="00070672" w:rsidRDefault="00070672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b/>
                <w:i/>
                <w:sz w:val="20"/>
              </w:rPr>
              <w:t>Electoral Act</w:t>
            </w:r>
          </w:p>
          <w:p w14:paraId="69D1D9EE" w14:textId="61E6C5F6" w:rsidR="00070672" w:rsidRPr="00070672" w:rsidRDefault="00070672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70672">
              <w:rPr>
                <w:rFonts w:asciiTheme="minorHAnsi" w:hAnsiTheme="minorHAnsi" w:cs="Arial"/>
                <w:sz w:val="20"/>
              </w:rPr>
              <w:t>Electoral Distribution</w:t>
            </w:r>
          </w:p>
        </w:tc>
      </w:tr>
      <w:tr w:rsidR="00E444DC" w:rsidRPr="00780429" w14:paraId="5BE9F0F5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53BA5A1" w14:textId="1CB95A61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356</w:t>
            </w:r>
          </w:p>
        </w:tc>
        <w:tc>
          <w:tcPr>
            <w:tcW w:w="1239" w:type="dxa"/>
          </w:tcPr>
          <w:p w14:paraId="4C4DDE4A" w14:textId="458E245F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25.06.1993</w:t>
            </w:r>
          </w:p>
        </w:tc>
        <w:tc>
          <w:tcPr>
            <w:tcW w:w="1464" w:type="dxa"/>
          </w:tcPr>
          <w:p w14:paraId="62559DB0" w14:textId="6337E152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4438</w:t>
            </w:r>
          </w:p>
        </w:tc>
        <w:tc>
          <w:tcPr>
            <w:tcW w:w="6369" w:type="dxa"/>
          </w:tcPr>
          <w:p w14:paraId="7CE205A3" w14:textId="77777777" w:rsidR="00E444DC" w:rsidRPr="00251AB7" w:rsidRDefault="00E444D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98F5CDB" w14:textId="4786824F" w:rsidR="00E444DC" w:rsidRPr="006D7B48" w:rsidRDefault="00E444DC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93/57</w:t>
            </w:r>
          </w:p>
        </w:tc>
      </w:tr>
      <w:tr w:rsidR="00E444DC" w:rsidRPr="00780429" w14:paraId="16AA7395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CDD812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BE7080D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92CA892" w14:textId="12566E61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4439</w:t>
            </w:r>
          </w:p>
        </w:tc>
        <w:tc>
          <w:tcPr>
            <w:tcW w:w="6369" w:type="dxa"/>
          </w:tcPr>
          <w:p w14:paraId="0D170348" w14:textId="77777777" w:rsidR="00E444DC" w:rsidRPr="00251AB7" w:rsidRDefault="00E444D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14BDEAD" w14:textId="46C1CE78" w:rsidR="00E444DC" w:rsidRPr="006D7B48" w:rsidRDefault="00E444DC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93/53</w:t>
            </w:r>
          </w:p>
        </w:tc>
      </w:tr>
      <w:tr w:rsidR="00E444DC" w:rsidRPr="00780429" w14:paraId="1553DF6A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20E1B7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C7FE101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0E7ADB1" w14:textId="1DB84E60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4440</w:t>
            </w:r>
          </w:p>
        </w:tc>
        <w:tc>
          <w:tcPr>
            <w:tcW w:w="6369" w:type="dxa"/>
          </w:tcPr>
          <w:p w14:paraId="5473EF4D" w14:textId="77777777" w:rsidR="00E444DC" w:rsidRPr="00251AB7" w:rsidRDefault="00E444D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2FF4056" w14:textId="4CFB576D" w:rsidR="00E444DC" w:rsidRPr="006D7B48" w:rsidRDefault="00E444DC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93/54</w:t>
            </w:r>
          </w:p>
        </w:tc>
      </w:tr>
      <w:tr w:rsidR="00E444DC" w:rsidRPr="00780429" w14:paraId="19935CBF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AE9384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D5E0DAA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C3EFD03" w14:textId="11651459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4441</w:t>
            </w:r>
          </w:p>
        </w:tc>
        <w:tc>
          <w:tcPr>
            <w:tcW w:w="6369" w:type="dxa"/>
          </w:tcPr>
          <w:p w14:paraId="4438CFC2" w14:textId="77777777" w:rsidR="00E444DC" w:rsidRPr="00251AB7" w:rsidRDefault="00E444D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77D3627" w14:textId="707B5918" w:rsidR="00E444DC" w:rsidRPr="006D7B48" w:rsidRDefault="00E444DC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93/56</w:t>
            </w:r>
          </w:p>
        </w:tc>
      </w:tr>
      <w:tr w:rsidR="00E444DC" w:rsidRPr="00780429" w14:paraId="3763C452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59D87D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2D309BB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5290801" w14:textId="7FC8CA39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4442</w:t>
            </w:r>
          </w:p>
        </w:tc>
        <w:tc>
          <w:tcPr>
            <w:tcW w:w="6369" w:type="dxa"/>
          </w:tcPr>
          <w:p w14:paraId="7E28A58B" w14:textId="77777777" w:rsidR="00E444DC" w:rsidRPr="00251AB7" w:rsidRDefault="00E444D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51AB7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224C343" w14:textId="26F9E1EA" w:rsidR="00E444DC" w:rsidRPr="006D7B48" w:rsidRDefault="00E444DC" w:rsidP="006D7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FE59D9">
              <w:rPr>
                <w:rFonts w:asciiTheme="minorHAnsi" w:hAnsiTheme="minorHAnsi" w:cs="Arial"/>
                <w:sz w:val="20"/>
              </w:rPr>
              <w:t>Establishment Variation</w:t>
            </w:r>
            <w:r w:rsidR="006D7B48">
              <w:rPr>
                <w:rFonts w:asciiTheme="minorHAnsi" w:hAnsiTheme="minorHAnsi" w:cs="Arial"/>
                <w:sz w:val="20"/>
              </w:rPr>
              <w:t xml:space="preserve"> - </w:t>
            </w:r>
            <w:r w:rsidR="00D51BBA" w:rsidRPr="00DC0EBF">
              <w:rPr>
                <w:rFonts w:asciiTheme="minorHAnsi" w:hAnsiTheme="minorHAnsi" w:cs="Arial"/>
                <w:sz w:val="20"/>
              </w:rPr>
              <w:t xml:space="preserve">Report No </w:t>
            </w:r>
            <w:r w:rsidRPr="00DC0EBF">
              <w:rPr>
                <w:rFonts w:asciiTheme="minorHAnsi" w:hAnsiTheme="minorHAnsi" w:cs="Arial"/>
                <w:sz w:val="20"/>
              </w:rPr>
              <w:t>93/55</w:t>
            </w:r>
          </w:p>
        </w:tc>
      </w:tr>
      <w:tr w:rsidR="00E444DC" w:rsidRPr="00780429" w14:paraId="4A25E92D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6F559C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F33F0A8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6A40C3C" w14:textId="2481D153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4443</w:t>
            </w:r>
          </w:p>
        </w:tc>
        <w:tc>
          <w:tcPr>
            <w:tcW w:w="6369" w:type="dxa"/>
          </w:tcPr>
          <w:p w14:paraId="10486353" w14:textId="77777777" w:rsidR="00E444DC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6E764444" w14:textId="474E0E2D" w:rsidR="00092773" w:rsidRPr="00070672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E444DC" w:rsidRPr="00780429" w14:paraId="73002573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6F4295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65A22CC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AF5CFB1" w14:textId="1EBE4A83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4444</w:t>
            </w:r>
          </w:p>
        </w:tc>
        <w:tc>
          <w:tcPr>
            <w:tcW w:w="6369" w:type="dxa"/>
          </w:tcPr>
          <w:p w14:paraId="710848EA" w14:textId="77777777" w:rsidR="00E444DC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332D7C23" w14:textId="30D3D44C" w:rsidR="00092773" w:rsidRPr="00070672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Determination by Commissioner</w:t>
            </w:r>
          </w:p>
        </w:tc>
      </w:tr>
      <w:tr w:rsidR="00E444DC" w:rsidRPr="00780429" w14:paraId="5AB7F373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43977D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9177E7C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55C4059" w14:textId="01C34AFA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4445</w:t>
            </w:r>
          </w:p>
        </w:tc>
        <w:tc>
          <w:tcPr>
            <w:tcW w:w="6369" w:type="dxa"/>
          </w:tcPr>
          <w:p w14:paraId="19661ECA" w14:textId="77777777" w:rsidR="00E444DC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6F1D8659" w14:textId="14EFCCF0" w:rsidR="00092773" w:rsidRPr="00070672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Transfer between Divisions</w:t>
            </w:r>
          </w:p>
        </w:tc>
      </w:tr>
      <w:tr w:rsidR="00E444DC" w:rsidRPr="00780429" w14:paraId="66B80489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036B00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42CD23D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68A55F1" w14:textId="36EE957B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4446</w:t>
            </w:r>
          </w:p>
        </w:tc>
        <w:tc>
          <w:tcPr>
            <w:tcW w:w="6369" w:type="dxa"/>
          </w:tcPr>
          <w:p w14:paraId="0D3A528B" w14:textId="77777777" w:rsidR="00E444DC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040FA19F" w14:textId="0E09A2CA" w:rsidR="00092773" w:rsidRPr="00070672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Transfer between Divisions</w:t>
            </w:r>
          </w:p>
        </w:tc>
      </w:tr>
      <w:tr w:rsidR="00E444DC" w:rsidRPr="00780429" w14:paraId="18E3B91C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92E951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B0D9154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28D399B" w14:textId="58835AB4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4447</w:t>
            </w:r>
          </w:p>
        </w:tc>
        <w:tc>
          <w:tcPr>
            <w:tcW w:w="6369" w:type="dxa"/>
          </w:tcPr>
          <w:p w14:paraId="720444E1" w14:textId="77777777" w:rsidR="00E444DC" w:rsidRDefault="00092773" w:rsidP="00F162DB">
            <w:pPr>
              <w:tabs>
                <w:tab w:val="left" w:pos="930"/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  <w:r>
              <w:rPr>
                <w:rFonts w:asciiTheme="minorHAnsi" w:hAnsiTheme="minorHAnsi" w:cs="Arial"/>
                <w:b/>
                <w:i/>
                <w:sz w:val="20"/>
              </w:rPr>
              <w:tab/>
            </w:r>
          </w:p>
          <w:p w14:paraId="7EE7ACF9" w14:textId="4FAA87D9" w:rsidR="00092773" w:rsidRPr="00070672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Appointments</w:t>
            </w:r>
          </w:p>
        </w:tc>
      </w:tr>
      <w:tr w:rsidR="00E444DC" w:rsidRPr="00780429" w14:paraId="5FAB7088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4119E5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38B6546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5B8E44E" w14:textId="7A23463C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4448</w:t>
            </w:r>
          </w:p>
        </w:tc>
        <w:tc>
          <w:tcPr>
            <w:tcW w:w="6369" w:type="dxa"/>
          </w:tcPr>
          <w:p w14:paraId="29CD43BD" w14:textId="77777777" w:rsidR="00E444DC" w:rsidRDefault="00092773" w:rsidP="00F162DB">
            <w:pPr>
              <w:tabs>
                <w:tab w:val="left" w:pos="930"/>
                <w:tab w:val="left" w:pos="448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  <w:r>
              <w:rPr>
                <w:rFonts w:asciiTheme="minorHAnsi" w:hAnsiTheme="minorHAnsi" w:cs="Arial"/>
                <w:b/>
                <w:i/>
                <w:sz w:val="20"/>
              </w:rPr>
              <w:tab/>
            </w:r>
          </w:p>
          <w:p w14:paraId="111B4ED1" w14:textId="133AA62E" w:rsidR="00092773" w:rsidRPr="00070672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Regulations</w:t>
            </w:r>
          </w:p>
        </w:tc>
      </w:tr>
      <w:tr w:rsidR="00E444DC" w:rsidRPr="00780429" w14:paraId="4DC6EAFA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08EB9F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44400EA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FE3D5CA" w14:textId="5DCD7F18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4449</w:t>
            </w:r>
          </w:p>
        </w:tc>
        <w:tc>
          <w:tcPr>
            <w:tcW w:w="6369" w:type="dxa"/>
          </w:tcPr>
          <w:p w14:paraId="196DD056" w14:textId="77777777" w:rsidR="00E444DC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Financial Institutions Duty Act</w:t>
            </w:r>
          </w:p>
          <w:p w14:paraId="428D9CD8" w14:textId="7B7A1BC0" w:rsidR="00092773" w:rsidRPr="00070672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Financial Institutions Duty Regulations</w:t>
            </w:r>
          </w:p>
        </w:tc>
      </w:tr>
      <w:tr w:rsidR="00E444DC" w:rsidRPr="00780429" w14:paraId="566978AF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3150DC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5F7F22B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4124B30" w14:textId="0F646856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4450</w:t>
            </w:r>
          </w:p>
        </w:tc>
        <w:tc>
          <w:tcPr>
            <w:tcW w:w="6369" w:type="dxa"/>
          </w:tcPr>
          <w:p w14:paraId="2D94CCA5" w14:textId="77777777" w:rsidR="00E444DC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Debits Tax Act</w:t>
            </w:r>
          </w:p>
          <w:p w14:paraId="0CDB5C1D" w14:textId="6005AC03" w:rsidR="00092773" w:rsidRPr="00070672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Debits Tax Regulations</w:t>
            </w:r>
          </w:p>
        </w:tc>
      </w:tr>
      <w:tr w:rsidR="00E444DC" w:rsidRPr="00780429" w14:paraId="31C49DF1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47BB99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5F4B740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826BD7D" w14:textId="2752BFCE" w:rsidR="00E444DC" w:rsidRDefault="00E444DC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4451</w:t>
            </w:r>
          </w:p>
        </w:tc>
        <w:tc>
          <w:tcPr>
            <w:tcW w:w="6369" w:type="dxa"/>
          </w:tcPr>
          <w:p w14:paraId="738D036C" w14:textId="77777777" w:rsidR="00E444DC" w:rsidRPr="00636189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b/>
                <w:i/>
                <w:sz w:val="20"/>
              </w:rPr>
              <w:t>Planning Act</w:t>
            </w:r>
          </w:p>
          <w:p w14:paraId="21401078" w14:textId="59920006" w:rsidR="00092773" w:rsidRPr="00636189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Amendment of Planning Regulations</w:t>
            </w:r>
          </w:p>
        </w:tc>
      </w:tr>
      <w:tr w:rsidR="00E444DC" w:rsidRPr="00780429" w14:paraId="32667E20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EBF1ED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CAD06F6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4F0DA7E" w14:textId="4231E448" w:rsidR="00E444DC" w:rsidRDefault="00E444DC" w:rsidP="00E444D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4452</w:t>
            </w:r>
          </w:p>
        </w:tc>
        <w:tc>
          <w:tcPr>
            <w:tcW w:w="6369" w:type="dxa"/>
          </w:tcPr>
          <w:p w14:paraId="52AF9A13" w14:textId="77777777" w:rsidR="00E444DC" w:rsidRDefault="00092773" w:rsidP="00F162DB">
            <w:pPr>
              <w:tabs>
                <w:tab w:val="left" w:pos="82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16FAE66C" w14:textId="44FDB211" w:rsidR="00092773" w:rsidRPr="00636189" w:rsidRDefault="00092773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Declaration of a Park, performance of functions</w:t>
            </w:r>
            <w:r w:rsidR="00636189">
              <w:rPr>
                <w:rFonts w:asciiTheme="minorHAnsi" w:hAnsiTheme="minorHAnsi" w:cs="Arial"/>
                <w:sz w:val="20"/>
              </w:rPr>
              <w:t xml:space="preserve"> </w:t>
            </w:r>
            <w:r w:rsidRPr="00636189">
              <w:rPr>
                <w:rFonts w:asciiTheme="minorHAnsi" w:hAnsiTheme="minorHAnsi" w:cs="Arial"/>
                <w:sz w:val="20"/>
              </w:rPr>
              <w:t>in the absence of a Plan of Management and</w:t>
            </w:r>
            <w:r w:rsidR="00636189">
              <w:rPr>
                <w:rFonts w:asciiTheme="minorHAnsi" w:hAnsiTheme="minorHAnsi" w:cs="Arial"/>
                <w:sz w:val="20"/>
              </w:rPr>
              <w:t xml:space="preserve"> </w:t>
            </w:r>
            <w:r w:rsidRPr="00636189">
              <w:rPr>
                <w:rFonts w:asciiTheme="minorHAnsi" w:hAnsiTheme="minorHAnsi" w:cs="Arial"/>
                <w:sz w:val="20"/>
              </w:rPr>
              <w:t xml:space="preserve">making of </w:t>
            </w:r>
            <w:r w:rsidRPr="00F162DB">
              <w:rPr>
                <w:rFonts w:asciiTheme="minorHAnsi" w:hAnsiTheme="minorHAnsi" w:cs="Arial"/>
                <w:i/>
                <w:sz w:val="20"/>
              </w:rPr>
              <w:t>Local Management Committee</w:t>
            </w:r>
            <w:r w:rsidR="00636189" w:rsidRPr="00F162DB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Pr="00F162DB">
              <w:rPr>
                <w:rFonts w:asciiTheme="minorHAnsi" w:hAnsiTheme="minorHAnsi" w:cs="Arial"/>
                <w:i/>
                <w:sz w:val="20"/>
              </w:rPr>
              <w:t>Regulations.</w:t>
            </w:r>
          </w:p>
        </w:tc>
      </w:tr>
      <w:tr w:rsidR="00E444DC" w:rsidRPr="00780429" w14:paraId="322CBDC0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0150A4" w14:textId="77777777" w:rsidR="00E444DC" w:rsidRPr="00780429" w:rsidRDefault="00E444DC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A7F7433" w14:textId="77777777" w:rsidR="00E444DC" w:rsidRPr="00780429" w:rsidRDefault="00E444DC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699B374" w14:textId="22B923EF" w:rsidR="00E444DC" w:rsidRDefault="00E444DC" w:rsidP="00E444D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4453</w:t>
            </w:r>
          </w:p>
        </w:tc>
        <w:tc>
          <w:tcPr>
            <w:tcW w:w="6369" w:type="dxa"/>
          </w:tcPr>
          <w:p w14:paraId="1AD5277C" w14:textId="77777777" w:rsidR="00E444DC" w:rsidRDefault="00092773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92773">
              <w:rPr>
                <w:rFonts w:asciiTheme="minorHAnsi" w:hAnsiTheme="minorHAnsi" w:cs="Arial"/>
                <w:b/>
                <w:i/>
                <w:sz w:val="20"/>
              </w:rPr>
              <w:t>Interpretation Act</w:t>
            </w:r>
          </w:p>
          <w:p w14:paraId="21862456" w14:textId="25376C1E" w:rsidR="00636189" w:rsidRPr="00070672" w:rsidRDefault="00636189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6189">
              <w:rPr>
                <w:rFonts w:asciiTheme="minorHAnsi" w:hAnsiTheme="minorHAnsi" w:cs="Arial"/>
                <w:sz w:val="20"/>
              </w:rPr>
              <w:t>Administrative Arrangements Order</w:t>
            </w:r>
          </w:p>
        </w:tc>
      </w:tr>
      <w:tr w:rsidR="00E444DC" w:rsidRPr="00780429" w14:paraId="22E1ED7A" w14:textId="77777777" w:rsidTr="008A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7845AA" w14:textId="785EBE41" w:rsidR="00E444DC" w:rsidRPr="00780429" w:rsidRDefault="00636189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357</w:t>
            </w:r>
          </w:p>
        </w:tc>
        <w:tc>
          <w:tcPr>
            <w:tcW w:w="1239" w:type="dxa"/>
          </w:tcPr>
          <w:p w14:paraId="16157F93" w14:textId="62C17B39" w:rsidR="00E444DC" w:rsidRPr="00780429" w:rsidRDefault="00636189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30.06.1993</w:t>
            </w:r>
          </w:p>
        </w:tc>
        <w:tc>
          <w:tcPr>
            <w:tcW w:w="1464" w:type="dxa"/>
          </w:tcPr>
          <w:p w14:paraId="51CBE4C5" w14:textId="4EB12C93" w:rsidR="00E444DC" w:rsidRDefault="008A54A2" w:rsidP="000706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4454</w:t>
            </w:r>
          </w:p>
        </w:tc>
        <w:tc>
          <w:tcPr>
            <w:tcW w:w="6369" w:type="dxa"/>
          </w:tcPr>
          <w:p w14:paraId="0CD8CF0B" w14:textId="77777777" w:rsidR="00E444DC" w:rsidRDefault="008A54A2" w:rsidP="00F162DB">
            <w:pPr>
              <w:tabs>
                <w:tab w:val="left" w:pos="9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8A54A2">
              <w:rPr>
                <w:rFonts w:asciiTheme="minorHAnsi" w:hAnsiTheme="minorHAnsi" w:cs="Arial"/>
                <w:b/>
                <w:i/>
                <w:sz w:val="20"/>
              </w:rPr>
              <w:t xml:space="preserve">Mining Ordinance 1939-1967 &amp; Mining (Gove Peninsula </w:t>
            </w:r>
            <w:proofErr w:type="spellStart"/>
            <w:r w:rsidRPr="008A54A2">
              <w:rPr>
                <w:rFonts w:asciiTheme="minorHAnsi" w:hAnsiTheme="minorHAnsi" w:cs="Arial"/>
                <w:b/>
                <w:i/>
                <w:sz w:val="20"/>
              </w:rPr>
              <w:t>Nabalco</w:t>
            </w:r>
            <w:proofErr w:type="spellEnd"/>
            <w:r w:rsidRPr="008A54A2">
              <w:rPr>
                <w:rFonts w:asciiTheme="minorHAnsi" w:hAnsiTheme="minorHAnsi" w:cs="Arial"/>
                <w:b/>
                <w:i/>
                <w:sz w:val="20"/>
              </w:rPr>
              <w:t xml:space="preserve"> Agreement) Ordinance 1968</w:t>
            </w:r>
          </w:p>
          <w:p w14:paraId="16144684" w14:textId="41127EE2" w:rsidR="008A54A2" w:rsidRPr="00F162DB" w:rsidRDefault="008A54A2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8A54A2">
              <w:rPr>
                <w:rFonts w:asciiTheme="minorHAnsi" w:hAnsiTheme="minorHAnsi" w:cs="Arial"/>
                <w:sz w:val="20"/>
              </w:rPr>
              <w:t>Title Approval of attached Determination for Review of the Rate</w:t>
            </w:r>
            <w:r w:rsidR="00F162DB">
              <w:rPr>
                <w:rFonts w:asciiTheme="minorHAnsi" w:hAnsiTheme="minorHAnsi" w:cs="Arial"/>
                <w:sz w:val="20"/>
              </w:rPr>
              <w:t xml:space="preserve"> </w:t>
            </w:r>
            <w:r w:rsidRPr="008A54A2">
              <w:rPr>
                <w:rFonts w:asciiTheme="minorHAnsi" w:hAnsiTheme="minorHAnsi" w:cs="Arial"/>
                <w:sz w:val="20"/>
              </w:rPr>
              <w:t>of Royalty to apply to Special Mineral Lease No.11</w:t>
            </w:r>
          </w:p>
        </w:tc>
      </w:tr>
    </w:tbl>
    <w:p w14:paraId="4D41CFA9" w14:textId="383B5D34" w:rsidR="00073388" w:rsidRPr="00780429" w:rsidRDefault="00073388">
      <w:pPr>
        <w:rPr>
          <w:rFonts w:asciiTheme="minorHAnsi" w:hAnsiTheme="minorHAnsi"/>
          <w:lang w:eastAsia="en-AU"/>
        </w:rPr>
      </w:pP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39"/>
        <w:gridCol w:w="1464"/>
        <w:gridCol w:w="6369"/>
      </w:tblGrid>
      <w:tr w:rsidR="00073388" w:rsidRPr="00780429" w14:paraId="597CF731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25B8D84F" w14:textId="23042758" w:rsidR="00073388" w:rsidRPr="00780429" w:rsidRDefault="00073388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 xml:space="preserve">Volume </w:t>
            </w:r>
            <w:r w:rsidR="00070672">
              <w:rPr>
                <w:rFonts w:asciiTheme="minorHAnsi" w:hAnsiTheme="minorHAnsi" w:cs="Arial"/>
              </w:rPr>
              <w:t>145</w:t>
            </w:r>
          </w:p>
          <w:p w14:paraId="3F4F1F9F" w14:textId="333BF17C" w:rsidR="00073388" w:rsidRPr="00780429" w:rsidRDefault="00073388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="00E444DC">
              <w:rPr>
                <w:rFonts w:asciiTheme="minorHAnsi" w:hAnsiTheme="minorHAnsi"/>
              </w:rPr>
              <w:t xml:space="preserve">30 </w:t>
            </w:r>
            <w:r w:rsidRPr="00780429">
              <w:rPr>
                <w:rFonts w:asciiTheme="minorHAnsi" w:hAnsiTheme="minorHAnsi" w:cs="Arial"/>
              </w:rPr>
              <w:t>Ju</w:t>
            </w:r>
            <w:r w:rsidR="00E444DC">
              <w:rPr>
                <w:rFonts w:asciiTheme="minorHAnsi" w:hAnsiTheme="minorHAnsi" w:cs="Arial"/>
              </w:rPr>
              <w:t>ly</w:t>
            </w:r>
            <w:r w:rsidR="00772403">
              <w:rPr>
                <w:rFonts w:asciiTheme="minorHAnsi" w:hAnsiTheme="minorHAnsi" w:cs="Arial"/>
              </w:rPr>
              <w:t xml:space="preserve"> </w:t>
            </w:r>
            <w:r w:rsidR="006D7B48">
              <w:rPr>
                <w:rFonts w:asciiTheme="minorHAnsi" w:hAnsiTheme="minorHAnsi" w:cs="Arial"/>
              </w:rPr>
              <w:t>and</w:t>
            </w:r>
            <w:r w:rsidR="00772403">
              <w:rPr>
                <w:rFonts w:asciiTheme="minorHAnsi" w:hAnsiTheme="minorHAnsi" w:cs="Arial"/>
              </w:rPr>
              <w:t xml:space="preserve"> 31 August</w:t>
            </w:r>
            <w:r w:rsidRPr="00780429">
              <w:rPr>
                <w:rFonts w:asciiTheme="minorHAnsi" w:hAnsiTheme="minorHAnsi" w:cs="Arial"/>
              </w:rPr>
              <w:t xml:space="preserve"> 199</w:t>
            </w:r>
            <w:r w:rsidR="00772403">
              <w:rPr>
                <w:rFonts w:asciiTheme="minorHAnsi" w:hAnsiTheme="minorHAnsi" w:cs="Arial"/>
              </w:rPr>
              <w:t>3</w:t>
            </w:r>
          </w:p>
        </w:tc>
      </w:tr>
      <w:tr w:rsidR="00073388" w:rsidRPr="00780429" w14:paraId="7C8ACB57" w14:textId="77777777" w:rsidTr="00073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2A240A3D" w14:textId="77777777" w:rsidR="00073388" w:rsidRPr="00780429" w:rsidRDefault="00073388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43A98E2B" w14:textId="77777777" w:rsidR="00073388" w:rsidRPr="00780429" w:rsidRDefault="0007338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5ABFD073" w14:textId="77777777" w:rsidR="00073388" w:rsidRPr="00780429" w:rsidRDefault="0007338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0BACBAE6" w14:textId="77777777" w:rsidR="00073388" w:rsidRPr="00780429" w:rsidRDefault="0007338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0286831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A7B4E0" w14:textId="170FFE60" w:rsidR="00BE59CE" w:rsidRPr="00780429" w:rsidRDefault="00877FB9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358</w:t>
            </w:r>
          </w:p>
        </w:tc>
        <w:tc>
          <w:tcPr>
            <w:tcW w:w="1226" w:type="dxa"/>
          </w:tcPr>
          <w:p w14:paraId="03D2E15A" w14:textId="668124F1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30.0</w:t>
            </w:r>
            <w:r w:rsidR="001D0B3A">
              <w:rPr>
                <w:rFonts w:asciiTheme="minorHAnsi" w:hAnsiTheme="minorHAnsi" w:cs="Arial"/>
                <w:sz w:val="20"/>
              </w:rPr>
              <w:t>7</w:t>
            </w:r>
            <w:r>
              <w:rPr>
                <w:rFonts w:asciiTheme="minorHAnsi" w:hAnsiTheme="minorHAnsi" w:cs="Arial"/>
                <w:sz w:val="20"/>
              </w:rPr>
              <w:t>.1993</w:t>
            </w:r>
          </w:p>
        </w:tc>
        <w:tc>
          <w:tcPr>
            <w:tcW w:w="1465" w:type="dxa"/>
          </w:tcPr>
          <w:p w14:paraId="4C1BE36E" w14:textId="76BD47D0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4455</w:t>
            </w:r>
          </w:p>
        </w:tc>
        <w:tc>
          <w:tcPr>
            <w:tcW w:w="6381" w:type="dxa"/>
          </w:tcPr>
          <w:p w14:paraId="3C2A59DD" w14:textId="77777777" w:rsidR="00BE59CE" w:rsidRPr="001D0B3A" w:rsidRDefault="00877FB9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05ED7AA3" w14:textId="6B2585A5" w:rsidR="00021E9C" w:rsidRPr="001D0B3A" w:rsidRDefault="001D0B3A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1D0B3A">
              <w:rPr>
                <w:rFonts w:asciiTheme="minorHAnsi" w:hAnsiTheme="minorHAnsi" w:cs="Arial"/>
                <w:sz w:val="20"/>
              </w:rPr>
              <w:t xml:space="preserve">Appoint </w:t>
            </w:r>
            <w:r>
              <w:rPr>
                <w:rFonts w:asciiTheme="minorHAnsi" w:hAnsiTheme="minorHAnsi" w:cs="Arial"/>
                <w:sz w:val="20"/>
              </w:rPr>
              <w:t>of</w:t>
            </w:r>
            <w:r w:rsidRPr="001D0B3A">
              <w:rPr>
                <w:rFonts w:asciiTheme="minorHAnsi" w:hAnsiTheme="minorHAnsi" w:cs="Arial"/>
                <w:sz w:val="20"/>
              </w:rPr>
              <w:t xml:space="preserve"> Member to The Board Of Studies</w:t>
            </w:r>
          </w:p>
        </w:tc>
      </w:tr>
      <w:tr w:rsidR="00BE59CE" w:rsidRPr="00780429" w14:paraId="7AF055B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6045A6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15CDCE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293748B" w14:textId="3834E8BA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4456</w:t>
            </w:r>
          </w:p>
        </w:tc>
        <w:tc>
          <w:tcPr>
            <w:tcW w:w="6381" w:type="dxa"/>
          </w:tcPr>
          <w:p w14:paraId="14C1F32F" w14:textId="77777777" w:rsidR="00BE59CE" w:rsidRDefault="00877FB9" w:rsidP="00021E9C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877FB9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  <w:r w:rsidR="00021E9C">
              <w:rPr>
                <w:rFonts w:asciiTheme="minorHAnsi" w:hAnsiTheme="minorHAnsi" w:cs="Arial"/>
                <w:b/>
                <w:i/>
                <w:sz w:val="20"/>
              </w:rPr>
              <w:tab/>
            </w:r>
          </w:p>
          <w:p w14:paraId="7191A192" w14:textId="2C0AE30C" w:rsidR="00021E9C" w:rsidRPr="00877FB9" w:rsidRDefault="00021E9C" w:rsidP="00021E9C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sz w:val="20"/>
              </w:rPr>
              <w:t>Chief Executive Officer - Racing Commission</w:t>
            </w:r>
          </w:p>
        </w:tc>
      </w:tr>
      <w:tr w:rsidR="00BE59CE" w:rsidRPr="00780429" w14:paraId="5B2A752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149103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D0C09F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1E71589" w14:textId="61137049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4457</w:t>
            </w:r>
          </w:p>
        </w:tc>
        <w:tc>
          <w:tcPr>
            <w:tcW w:w="6381" w:type="dxa"/>
          </w:tcPr>
          <w:p w14:paraId="2CA402B9" w14:textId="77777777" w:rsidR="00BE59CE" w:rsidRDefault="00877FB9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877FB9">
              <w:rPr>
                <w:rFonts w:asciiTheme="minorHAnsi" w:hAnsiTheme="minorHAnsi" w:cs="Arial"/>
                <w:b/>
                <w:i/>
                <w:sz w:val="20"/>
              </w:rPr>
              <w:t>Electoral Act</w:t>
            </w:r>
          </w:p>
          <w:p w14:paraId="39E68288" w14:textId="1D148B99" w:rsidR="00021E9C" w:rsidRPr="00877FB9" w:rsidRDefault="00021E9C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sz w:val="20"/>
              </w:rPr>
              <w:t>Appointment of Chief Electoral Officer</w:t>
            </w:r>
          </w:p>
        </w:tc>
      </w:tr>
      <w:tr w:rsidR="00BE59CE" w:rsidRPr="00780429" w14:paraId="34E1EB3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DE3B1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974B474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D3B6DA0" w14:textId="34E0AD6B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4458</w:t>
            </w:r>
          </w:p>
        </w:tc>
        <w:tc>
          <w:tcPr>
            <w:tcW w:w="6381" w:type="dxa"/>
          </w:tcPr>
          <w:p w14:paraId="41304819" w14:textId="77777777" w:rsidR="00BE59CE" w:rsidRDefault="00877FB9" w:rsidP="00021E9C">
            <w:pPr>
              <w:tabs>
                <w:tab w:val="left" w:pos="36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877FB9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  <w:r w:rsidR="00021E9C">
              <w:rPr>
                <w:rFonts w:asciiTheme="minorHAnsi" w:hAnsiTheme="minorHAnsi" w:cs="Arial"/>
                <w:b/>
                <w:i/>
                <w:sz w:val="20"/>
              </w:rPr>
              <w:tab/>
            </w:r>
          </w:p>
          <w:p w14:paraId="5930816C" w14:textId="722B772A" w:rsidR="00021E9C" w:rsidRPr="00877FB9" w:rsidRDefault="00021E9C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sz w:val="20"/>
              </w:rPr>
              <w:t>Chairman - Heritage Advisory Council</w:t>
            </w:r>
          </w:p>
        </w:tc>
      </w:tr>
      <w:tr w:rsidR="00BE59CE" w:rsidRPr="00780429" w14:paraId="3948BAC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0A8FA6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235C33F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3902FF6" w14:textId="4386B33E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4459</w:t>
            </w:r>
          </w:p>
        </w:tc>
        <w:tc>
          <w:tcPr>
            <w:tcW w:w="6381" w:type="dxa"/>
          </w:tcPr>
          <w:p w14:paraId="5B43290F" w14:textId="77777777" w:rsidR="00BE59CE" w:rsidRDefault="00877FB9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877FB9">
              <w:rPr>
                <w:rFonts w:asciiTheme="minorHAnsi" w:hAnsiTheme="minorHAnsi" w:cs="Arial"/>
                <w:b/>
                <w:i/>
                <w:sz w:val="20"/>
              </w:rPr>
              <w:t>Pastoral Land Act</w:t>
            </w:r>
          </w:p>
          <w:p w14:paraId="6EEDF123" w14:textId="67C0B224" w:rsidR="00021E9C" w:rsidRPr="00877FB9" w:rsidRDefault="00021E9C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sz w:val="20"/>
              </w:rPr>
              <w:t>Pastoral Land Regulations</w:t>
            </w:r>
          </w:p>
        </w:tc>
      </w:tr>
      <w:tr w:rsidR="00BE59CE" w:rsidRPr="00780429" w14:paraId="15F184A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3185CF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4E72E2B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3E2E489" w14:textId="3454D4B6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4460</w:t>
            </w:r>
          </w:p>
        </w:tc>
        <w:tc>
          <w:tcPr>
            <w:tcW w:w="6381" w:type="dxa"/>
          </w:tcPr>
          <w:p w14:paraId="2F2A407E" w14:textId="77777777" w:rsidR="00BE59CE" w:rsidRDefault="00877FB9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877FB9">
              <w:rPr>
                <w:rFonts w:asciiTheme="minorHAnsi" w:hAnsiTheme="minorHAnsi" w:cs="Arial"/>
                <w:b/>
                <w:i/>
                <w:sz w:val="20"/>
              </w:rPr>
              <w:t>Work Health Act</w:t>
            </w:r>
          </w:p>
          <w:p w14:paraId="6A0326B9" w14:textId="1FFDDCB5" w:rsidR="00021E9C" w:rsidRPr="00877FB9" w:rsidRDefault="001D0B3A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sz w:val="20"/>
              </w:rPr>
              <w:t>Regulations</w:t>
            </w:r>
          </w:p>
        </w:tc>
      </w:tr>
      <w:tr w:rsidR="00BE59CE" w:rsidRPr="00780429" w14:paraId="49FBE2C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7A3D9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59A155D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3325127" w14:textId="30E4C3F5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4461</w:t>
            </w:r>
          </w:p>
        </w:tc>
        <w:tc>
          <w:tcPr>
            <w:tcW w:w="6381" w:type="dxa"/>
          </w:tcPr>
          <w:p w14:paraId="3177C9A5" w14:textId="77777777" w:rsidR="00BE59CE" w:rsidRDefault="00877FB9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877FB9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48FDC1AD" w14:textId="450FF0A0" w:rsidR="00021E9C" w:rsidRPr="00877FB9" w:rsidRDefault="00021E9C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sz w:val="20"/>
              </w:rPr>
              <w:t>Title Establishment of the Anti-Discrimination Commission</w:t>
            </w:r>
          </w:p>
        </w:tc>
      </w:tr>
      <w:tr w:rsidR="00BE59CE" w:rsidRPr="00780429" w14:paraId="53E2429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382A2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8B64B6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4766B9B" w14:textId="0B9C9CBD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4462</w:t>
            </w:r>
          </w:p>
        </w:tc>
        <w:tc>
          <w:tcPr>
            <w:tcW w:w="6381" w:type="dxa"/>
          </w:tcPr>
          <w:p w14:paraId="21F44945" w14:textId="77777777" w:rsidR="00BE59CE" w:rsidRPr="001D0B3A" w:rsidRDefault="00877FB9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6397DC10" w14:textId="59694540" w:rsidR="00021E9C" w:rsidRPr="001D0B3A" w:rsidRDefault="00021E9C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1D0B3A">
              <w:rPr>
                <w:rFonts w:asciiTheme="minorHAnsi" w:hAnsiTheme="minorHAnsi" w:cs="Arial"/>
                <w:sz w:val="20"/>
              </w:rPr>
              <w:t>Appointment of Alline Dawn Lawrie</w:t>
            </w:r>
          </w:p>
        </w:tc>
      </w:tr>
      <w:tr w:rsidR="00BE59CE" w:rsidRPr="00780429" w14:paraId="00F48AC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210FC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166B08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B8F6BE8" w14:textId="2844166F" w:rsidR="00BE59CE" w:rsidRPr="00780429" w:rsidRDefault="00877FB9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4463</w:t>
            </w:r>
          </w:p>
        </w:tc>
        <w:tc>
          <w:tcPr>
            <w:tcW w:w="6381" w:type="dxa"/>
          </w:tcPr>
          <w:p w14:paraId="1E819A59" w14:textId="77777777" w:rsidR="00BE59CE" w:rsidRPr="001D0B3A" w:rsidRDefault="00877FB9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1D0B3A">
              <w:rPr>
                <w:rFonts w:asciiTheme="minorHAnsi" w:hAnsiTheme="minorHAnsi" w:cs="Arial"/>
                <w:b/>
                <w:i/>
                <w:sz w:val="20"/>
              </w:rPr>
              <w:t>Anti-Discrimination Act</w:t>
            </w:r>
          </w:p>
          <w:p w14:paraId="3A8AFC0E" w14:textId="7B124422" w:rsidR="001D0B3A" w:rsidRPr="001D0B3A" w:rsidRDefault="001D0B3A" w:rsidP="001D0B3A">
            <w:pPr>
              <w:tabs>
                <w:tab w:val="left" w:pos="48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Appo</w:t>
            </w:r>
            <w:r w:rsidRPr="001D0B3A">
              <w:rPr>
                <w:rFonts w:asciiTheme="minorHAnsi" w:hAnsiTheme="minorHAnsi" w:cs="Arial"/>
                <w:sz w:val="20"/>
              </w:rPr>
              <w:t>intment Of Anti-Discrimination Commissioner</w:t>
            </w:r>
          </w:p>
        </w:tc>
      </w:tr>
      <w:tr w:rsidR="00BE59CE" w:rsidRPr="00780429" w14:paraId="15A5EED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7C4756" w14:textId="726DBE7B" w:rsidR="00BE59CE" w:rsidRPr="00780429" w:rsidRDefault="001D0B3A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359</w:t>
            </w:r>
          </w:p>
        </w:tc>
        <w:tc>
          <w:tcPr>
            <w:tcW w:w="1226" w:type="dxa"/>
          </w:tcPr>
          <w:p w14:paraId="7AC988AE" w14:textId="21A160CC" w:rsidR="00BE59CE" w:rsidRPr="00780429" w:rsidRDefault="001D0B3A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31.08.1993</w:t>
            </w:r>
          </w:p>
        </w:tc>
        <w:tc>
          <w:tcPr>
            <w:tcW w:w="1465" w:type="dxa"/>
          </w:tcPr>
          <w:p w14:paraId="208D69BB" w14:textId="2364B5E8" w:rsidR="00BE59CE" w:rsidRPr="00780429" w:rsidRDefault="001D0B3A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4464</w:t>
            </w:r>
          </w:p>
        </w:tc>
        <w:tc>
          <w:tcPr>
            <w:tcW w:w="6381" w:type="dxa"/>
          </w:tcPr>
          <w:p w14:paraId="34E66E92" w14:textId="77777777" w:rsidR="00BE59CE" w:rsidRPr="00025B15" w:rsidRDefault="001D0B3A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Interpretation Act</w:t>
            </w:r>
          </w:p>
          <w:p w14:paraId="5636F6C6" w14:textId="29C44CB8" w:rsidR="001D0B3A" w:rsidRPr="00025B15" w:rsidRDefault="001D0B3A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Amendment of Ad</w:t>
            </w:r>
            <w:r w:rsidR="00025B15">
              <w:rPr>
                <w:rFonts w:asciiTheme="minorHAnsi" w:hAnsiTheme="minorHAnsi" w:cs="Century"/>
                <w:sz w:val="20"/>
              </w:rPr>
              <w:t>mi</w:t>
            </w:r>
            <w:r w:rsidRPr="00025B15">
              <w:rPr>
                <w:rFonts w:asciiTheme="minorHAnsi" w:hAnsiTheme="minorHAnsi" w:cs="Century"/>
                <w:sz w:val="20"/>
              </w:rPr>
              <w:t>n</w:t>
            </w:r>
            <w:r w:rsidR="00025B15">
              <w:rPr>
                <w:rFonts w:asciiTheme="minorHAnsi" w:hAnsiTheme="minorHAnsi" w:cs="Century"/>
                <w:sz w:val="20"/>
              </w:rPr>
              <w:t>i</w:t>
            </w:r>
            <w:r w:rsidRPr="00025B15">
              <w:rPr>
                <w:rFonts w:asciiTheme="minorHAnsi" w:hAnsiTheme="minorHAnsi" w:cs="Century"/>
                <w:sz w:val="20"/>
              </w:rPr>
              <w:t>strative Arrangements Order</w:t>
            </w:r>
          </w:p>
        </w:tc>
      </w:tr>
      <w:tr w:rsidR="00780429" w:rsidRPr="00780429" w14:paraId="0B6E6D5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C93B1A" w14:textId="5AFA9DB5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7ED0B5E" w14:textId="44A3CCF5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BD9F475" w14:textId="52294987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4465</w:t>
            </w:r>
          </w:p>
        </w:tc>
        <w:tc>
          <w:tcPr>
            <w:tcW w:w="6381" w:type="dxa"/>
          </w:tcPr>
          <w:p w14:paraId="25AAF350" w14:textId="77777777" w:rsidR="00780429" w:rsidRPr="00025B15" w:rsidRDefault="001D0B3A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6B392C89" w14:textId="342C6B8C" w:rsidR="001D0B3A" w:rsidRPr="00025B15" w:rsidRDefault="001D0B3A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Change Name of Existing Department</w:t>
            </w:r>
          </w:p>
        </w:tc>
      </w:tr>
      <w:tr w:rsidR="004C13AC" w:rsidRPr="00780429" w14:paraId="2720CFE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65A043" w14:textId="56BD3801" w:rsidR="004C13AC" w:rsidRPr="00780429" w:rsidRDefault="004C13AC" w:rsidP="004C13A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3C1F545" w14:textId="30B09DFF" w:rsidR="004C13AC" w:rsidRPr="00780429" w:rsidRDefault="004C13AC" w:rsidP="004C13A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2EB241E" w14:textId="034967C4" w:rsidR="004C13AC" w:rsidRPr="00780429" w:rsidRDefault="001D0B3A" w:rsidP="004C13A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4466</w:t>
            </w:r>
          </w:p>
        </w:tc>
        <w:tc>
          <w:tcPr>
            <w:tcW w:w="6381" w:type="dxa"/>
          </w:tcPr>
          <w:p w14:paraId="144AD0BB" w14:textId="77777777" w:rsidR="004C13AC" w:rsidRPr="00025B15" w:rsidRDefault="001D0B3A" w:rsidP="004C13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25D2E826" w14:textId="12F3C9CC" w:rsidR="001D0B3A" w:rsidRPr="00025B15" w:rsidRDefault="001D0B3A" w:rsidP="004C13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Schedule 1</w:t>
            </w:r>
          </w:p>
        </w:tc>
      </w:tr>
      <w:tr w:rsidR="00780429" w:rsidRPr="00780429" w14:paraId="4761AEC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35DBE4" w14:textId="6BCE9BBD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7419BAF" w14:textId="5C23FDDB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AFE6AF5" w14:textId="5C58D02A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4467</w:t>
            </w:r>
          </w:p>
        </w:tc>
        <w:tc>
          <w:tcPr>
            <w:tcW w:w="6381" w:type="dxa"/>
          </w:tcPr>
          <w:p w14:paraId="3A5A28FE" w14:textId="77777777" w:rsidR="00780429" w:rsidRPr="00025B15" w:rsidRDefault="001D0B3A" w:rsidP="001D0B3A">
            <w:pPr>
              <w:tabs>
                <w:tab w:val="left" w:pos="142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10A93BA4" w14:textId="61A17E05" w:rsidR="001D0B3A" w:rsidRPr="00025B15" w:rsidRDefault="00025B15" w:rsidP="001D0B3A">
            <w:pPr>
              <w:tabs>
                <w:tab w:val="left" w:pos="142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 xml:space="preserve">Appointment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025B15">
              <w:rPr>
                <w:rFonts w:asciiTheme="minorHAnsi" w:hAnsiTheme="minorHAnsi" w:cs="Century"/>
                <w:sz w:val="20"/>
              </w:rPr>
              <w:t xml:space="preserve">f Justices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025B15">
              <w:rPr>
                <w:rFonts w:asciiTheme="minorHAnsi" w:hAnsiTheme="minorHAnsi" w:cs="Century"/>
                <w:sz w:val="20"/>
              </w:rPr>
              <w:t>f The Peace</w:t>
            </w:r>
          </w:p>
        </w:tc>
      </w:tr>
      <w:tr w:rsidR="00780429" w:rsidRPr="00780429" w14:paraId="22B260A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7B354E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6B8B478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6F05636" w14:textId="0292091D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4468</w:t>
            </w:r>
          </w:p>
        </w:tc>
        <w:tc>
          <w:tcPr>
            <w:tcW w:w="6381" w:type="dxa"/>
          </w:tcPr>
          <w:p w14:paraId="386A5F78" w14:textId="77777777" w:rsidR="00780429" w:rsidRPr="00025B15" w:rsidRDefault="001D0B3A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11486E0B" w14:textId="3BD6002C" w:rsidR="001D0B3A" w:rsidRPr="00025B15" w:rsidRDefault="001D0B3A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Education Advisory Council</w:t>
            </w:r>
          </w:p>
        </w:tc>
      </w:tr>
      <w:tr w:rsidR="00780429" w:rsidRPr="00780429" w14:paraId="3F3BFE6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31E904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5C500D8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1BE0F65" w14:textId="296228FF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4469</w:t>
            </w:r>
          </w:p>
        </w:tc>
        <w:tc>
          <w:tcPr>
            <w:tcW w:w="6381" w:type="dxa"/>
          </w:tcPr>
          <w:p w14:paraId="45562458" w14:textId="77777777" w:rsidR="00780429" w:rsidRPr="00025B15" w:rsidRDefault="001D0B3A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6F843D99" w14:textId="3807AA88" w:rsidR="001D0B3A" w:rsidRPr="00025B15" w:rsidRDefault="001D0B3A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Education Advisory Council</w:t>
            </w:r>
          </w:p>
        </w:tc>
      </w:tr>
      <w:tr w:rsidR="00780429" w:rsidRPr="00780429" w14:paraId="03AEC5E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9CB8DE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66D26F7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47CB78E" w14:textId="26527C2E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4470</w:t>
            </w:r>
          </w:p>
        </w:tc>
        <w:tc>
          <w:tcPr>
            <w:tcW w:w="6381" w:type="dxa"/>
          </w:tcPr>
          <w:p w14:paraId="5C906BC3" w14:textId="77777777" w:rsidR="00780429" w:rsidRPr="00025B15" w:rsidRDefault="001D0B3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Prisons (Correctional Services) Act</w:t>
            </w:r>
          </w:p>
          <w:p w14:paraId="0E523B04" w14:textId="23BDF676" w:rsidR="001D0B3A" w:rsidRPr="00025B15" w:rsidRDefault="001D0B3A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Correctional Services Medals for</w:t>
            </w:r>
            <w:r w:rsidR="00F162DB">
              <w:rPr>
                <w:rFonts w:asciiTheme="minorHAnsi" w:hAnsiTheme="minorHAnsi" w:cs="Century"/>
                <w:sz w:val="20"/>
              </w:rPr>
              <w:t xml:space="preserve"> </w:t>
            </w:r>
            <w:r w:rsidRPr="00025B15">
              <w:rPr>
                <w:rFonts w:asciiTheme="minorHAnsi" w:hAnsiTheme="minorHAnsi" w:cs="Century"/>
                <w:sz w:val="20"/>
              </w:rPr>
              <w:t>Valour and Meritorious Service</w:t>
            </w:r>
          </w:p>
        </w:tc>
      </w:tr>
      <w:tr w:rsidR="00780429" w:rsidRPr="00780429" w14:paraId="3D02970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EAB9EE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1EBD433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F388238" w14:textId="24677568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4471</w:t>
            </w:r>
          </w:p>
        </w:tc>
        <w:tc>
          <w:tcPr>
            <w:tcW w:w="6381" w:type="dxa"/>
          </w:tcPr>
          <w:p w14:paraId="3290ED10" w14:textId="77777777" w:rsidR="00780429" w:rsidRPr="00025B15" w:rsidRDefault="001D0B3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Poisons and Dangerous Drugs Act</w:t>
            </w:r>
          </w:p>
          <w:p w14:paraId="5F077AE5" w14:textId="13338B4F" w:rsidR="00025B15" w:rsidRPr="00025B15" w:rsidRDefault="00025B15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entury"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 xml:space="preserve">Transfer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025B15">
              <w:rPr>
                <w:rFonts w:asciiTheme="minorHAnsi" w:hAnsiTheme="minorHAnsi" w:cs="Century"/>
                <w:sz w:val="20"/>
              </w:rPr>
              <w:t>f Forfeited Property to The Junior Police Rangers Land Association</w:t>
            </w:r>
          </w:p>
        </w:tc>
      </w:tr>
      <w:tr w:rsidR="00780429" w:rsidRPr="00780429" w14:paraId="3F369D8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68E0B4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D812836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EF0A31D" w14:textId="3E7AAB93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4472</w:t>
            </w:r>
          </w:p>
        </w:tc>
        <w:tc>
          <w:tcPr>
            <w:tcW w:w="6381" w:type="dxa"/>
          </w:tcPr>
          <w:p w14:paraId="735F7373" w14:textId="77777777" w:rsidR="00780429" w:rsidRPr="00025B15" w:rsidRDefault="001D0B3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Criminal Code</w:t>
            </w:r>
          </w:p>
          <w:p w14:paraId="528B25D1" w14:textId="758F2E37" w:rsidR="00025B15" w:rsidRPr="00025B15" w:rsidRDefault="00DC0EB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 xml:space="preserve">Alan Edward </w:t>
            </w:r>
            <w:proofErr w:type="spellStart"/>
            <w:r w:rsidRPr="00025B15">
              <w:rPr>
                <w:rFonts w:asciiTheme="minorHAnsi" w:hAnsiTheme="minorHAnsi" w:cs="Century"/>
                <w:sz w:val="20"/>
              </w:rPr>
              <w:t>Forscutt</w:t>
            </w:r>
            <w:proofErr w:type="spellEnd"/>
          </w:p>
        </w:tc>
      </w:tr>
      <w:tr w:rsidR="00780429" w:rsidRPr="00780429" w14:paraId="282B18E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459B95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26E79AB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33E8D75" w14:textId="65BFAC46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4473</w:t>
            </w:r>
          </w:p>
        </w:tc>
        <w:tc>
          <w:tcPr>
            <w:tcW w:w="6381" w:type="dxa"/>
          </w:tcPr>
          <w:p w14:paraId="3C05F8DD" w14:textId="77777777" w:rsidR="00780429" w:rsidRPr="00025B15" w:rsidRDefault="001D0B3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Registration of Births, Deaths and Marriages Act</w:t>
            </w:r>
          </w:p>
          <w:p w14:paraId="2341A386" w14:textId="6BCE12ED" w:rsidR="00025B15" w:rsidRPr="00025B15" w:rsidRDefault="00025B15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entury"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Registration Of</w:t>
            </w:r>
            <w:r>
              <w:rPr>
                <w:rFonts w:asciiTheme="minorHAnsi" w:hAnsiTheme="minorHAnsi" w:cs="Century"/>
                <w:sz w:val="20"/>
              </w:rPr>
              <w:t xml:space="preserve"> </w:t>
            </w:r>
            <w:r w:rsidRPr="00025B15">
              <w:rPr>
                <w:rFonts w:asciiTheme="minorHAnsi" w:hAnsiTheme="minorHAnsi" w:cs="Century"/>
                <w:sz w:val="20"/>
              </w:rPr>
              <w:t xml:space="preserve">Births, Deaths </w:t>
            </w:r>
            <w:r w:rsidR="00DC0EBF" w:rsidRPr="00025B15">
              <w:rPr>
                <w:rFonts w:asciiTheme="minorHAnsi" w:hAnsiTheme="minorHAnsi" w:cs="Century"/>
                <w:sz w:val="20"/>
              </w:rPr>
              <w:t>and</w:t>
            </w:r>
            <w:r w:rsidRPr="00025B15">
              <w:rPr>
                <w:rFonts w:asciiTheme="minorHAnsi" w:hAnsiTheme="minorHAnsi" w:cs="Century"/>
                <w:sz w:val="20"/>
              </w:rPr>
              <w:t xml:space="preserve"> Marriages</w:t>
            </w:r>
            <w:r>
              <w:rPr>
                <w:rFonts w:asciiTheme="minorHAnsi" w:hAnsiTheme="minorHAnsi" w:cs="Century"/>
                <w:sz w:val="20"/>
              </w:rPr>
              <w:t xml:space="preserve"> </w:t>
            </w:r>
            <w:r w:rsidRPr="00025B15">
              <w:rPr>
                <w:rFonts w:asciiTheme="minorHAnsi" w:hAnsiTheme="minorHAnsi" w:cs="Century"/>
                <w:sz w:val="20"/>
              </w:rPr>
              <w:t>Regulations</w:t>
            </w:r>
          </w:p>
        </w:tc>
      </w:tr>
      <w:tr w:rsidR="00780429" w:rsidRPr="00780429" w14:paraId="5B00A84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6846B8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36DB5AA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2DF3D22" w14:textId="68ADE2C4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4474</w:t>
            </w:r>
          </w:p>
        </w:tc>
        <w:tc>
          <w:tcPr>
            <w:tcW w:w="6381" w:type="dxa"/>
          </w:tcPr>
          <w:p w14:paraId="7CD8EB82" w14:textId="77777777" w:rsidR="00780429" w:rsidRPr="00025B15" w:rsidRDefault="001D0B3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Registration Act</w:t>
            </w:r>
          </w:p>
          <w:p w14:paraId="7F2574D9" w14:textId="4BDA243B" w:rsidR="00025B15" w:rsidRPr="00025B15" w:rsidRDefault="00025B1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Registration Regulations</w:t>
            </w:r>
          </w:p>
        </w:tc>
      </w:tr>
      <w:tr w:rsidR="00780429" w:rsidRPr="00780429" w14:paraId="0F7E9B9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44D14F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21EA6E8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CF5D8A4" w14:textId="0A483933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4475</w:t>
            </w:r>
          </w:p>
        </w:tc>
        <w:tc>
          <w:tcPr>
            <w:tcW w:w="6381" w:type="dxa"/>
          </w:tcPr>
          <w:p w14:paraId="4C82CDB2" w14:textId="77777777" w:rsidR="00780429" w:rsidRPr="00025B15" w:rsidRDefault="001D0B3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Building Act</w:t>
            </w:r>
          </w:p>
          <w:p w14:paraId="78DB48A3" w14:textId="704BA86D" w:rsidR="00025B15" w:rsidRPr="00025B15" w:rsidRDefault="00025B1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Building Regulations</w:t>
            </w:r>
          </w:p>
        </w:tc>
      </w:tr>
      <w:tr w:rsidR="00780429" w:rsidRPr="00780429" w14:paraId="22395F4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22B104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8EDA7CA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04AD935" w14:textId="2348D0BB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4476</w:t>
            </w:r>
          </w:p>
        </w:tc>
        <w:tc>
          <w:tcPr>
            <w:tcW w:w="6381" w:type="dxa"/>
          </w:tcPr>
          <w:p w14:paraId="7BB18120" w14:textId="77777777" w:rsidR="00780429" w:rsidRPr="00025B15" w:rsidRDefault="001D0B3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Territory Insurance Office Act</w:t>
            </w:r>
          </w:p>
          <w:p w14:paraId="1C6322C3" w14:textId="7B08054C" w:rsidR="00025B15" w:rsidRPr="00025B15" w:rsidRDefault="00025B1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Make Regulations</w:t>
            </w:r>
          </w:p>
        </w:tc>
      </w:tr>
      <w:tr w:rsidR="00780429" w:rsidRPr="00780429" w14:paraId="28E6137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089809" w14:textId="71B670E6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ABD4D0F" w14:textId="79E217C2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B4236B4" w14:textId="55F0FE19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4477</w:t>
            </w:r>
          </w:p>
        </w:tc>
        <w:tc>
          <w:tcPr>
            <w:tcW w:w="6381" w:type="dxa"/>
          </w:tcPr>
          <w:p w14:paraId="3EA3EFED" w14:textId="77777777" w:rsidR="00780429" w:rsidRPr="00025B15" w:rsidRDefault="001D0B3A" w:rsidP="00F162DB">
            <w:pPr>
              <w:tabs>
                <w:tab w:val="left" w:pos="103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Financial Institutions Duty Act</w:t>
            </w:r>
          </w:p>
          <w:p w14:paraId="251B71B6" w14:textId="21833B52" w:rsidR="00025B15" w:rsidRPr="00025B15" w:rsidRDefault="00025B15" w:rsidP="00F162DB">
            <w:pPr>
              <w:tabs>
                <w:tab w:val="left" w:pos="103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Financial Institutions Duty Regulations</w:t>
            </w:r>
          </w:p>
        </w:tc>
      </w:tr>
      <w:tr w:rsidR="00780429" w:rsidRPr="00780429" w14:paraId="4E8E47A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8630A6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0051769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E5FFF72" w14:textId="57E73E56" w:rsidR="00780429" w:rsidRPr="00780429" w:rsidRDefault="001D0B3A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4478</w:t>
            </w:r>
          </w:p>
        </w:tc>
        <w:tc>
          <w:tcPr>
            <w:tcW w:w="6381" w:type="dxa"/>
          </w:tcPr>
          <w:p w14:paraId="6A5DD5C3" w14:textId="77777777" w:rsidR="00780429" w:rsidRPr="00025B15" w:rsidRDefault="001D0B3A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Arial"/>
                <w:b/>
                <w:i/>
                <w:sz w:val="20"/>
              </w:rPr>
              <w:t>Legal Practitioners Act</w:t>
            </w:r>
          </w:p>
          <w:p w14:paraId="5F2CA3A1" w14:textId="60655D78" w:rsidR="00025B15" w:rsidRPr="00025B15" w:rsidRDefault="00025B1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025B15">
              <w:rPr>
                <w:rFonts w:asciiTheme="minorHAnsi" w:hAnsiTheme="minorHAnsi" w:cs="Century"/>
                <w:sz w:val="20"/>
              </w:rPr>
              <w:t>Legal Practitioners Regulations - Fees</w:t>
            </w:r>
          </w:p>
        </w:tc>
      </w:tr>
    </w:tbl>
    <w:p w14:paraId="5BC498F4" w14:textId="77777777" w:rsidR="00A60793" w:rsidRDefault="00A60793">
      <w:pPr>
        <w:rPr>
          <w:rFonts w:asciiTheme="minorHAnsi" w:hAnsiTheme="minorHAnsi"/>
          <w:lang w:eastAsia="en-AU"/>
        </w:rPr>
      </w:pP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39"/>
        <w:gridCol w:w="1464"/>
        <w:gridCol w:w="6369"/>
      </w:tblGrid>
      <w:tr w:rsidR="00BE59CE" w:rsidRPr="00780429" w14:paraId="623E8E22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0A4B2660" w14:textId="71661E1A" w:rsidR="00BE59CE" w:rsidRPr="00780429" w:rsidRDefault="00BE59CE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 xml:space="preserve">Volume </w:t>
            </w:r>
            <w:r w:rsidR="00583D40">
              <w:rPr>
                <w:rFonts w:asciiTheme="minorHAnsi" w:hAnsiTheme="minorHAnsi" w:cs="Arial"/>
              </w:rPr>
              <w:t>146</w:t>
            </w:r>
          </w:p>
          <w:p w14:paraId="000BDD89" w14:textId="4A222FCE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="00583D40">
              <w:rPr>
                <w:rFonts w:asciiTheme="minorHAnsi" w:hAnsiTheme="minorHAnsi" w:cs="Arial"/>
              </w:rPr>
              <w:t xml:space="preserve">30 September, 1 November </w:t>
            </w:r>
            <w:r w:rsidR="006D7B48">
              <w:rPr>
                <w:rFonts w:asciiTheme="minorHAnsi" w:hAnsiTheme="minorHAnsi" w:cs="Arial"/>
              </w:rPr>
              <w:t>and</w:t>
            </w:r>
            <w:r w:rsidR="00583D40">
              <w:rPr>
                <w:rFonts w:asciiTheme="minorHAnsi" w:hAnsiTheme="minorHAnsi" w:cs="Arial"/>
              </w:rPr>
              <w:t xml:space="preserve"> 11 November</w:t>
            </w:r>
            <w:r w:rsidRPr="00780429">
              <w:rPr>
                <w:rFonts w:asciiTheme="minorHAnsi" w:hAnsiTheme="minorHAnsi" w:cs="Arial"/>
              </w:rPr>
              <w:t xml:space="preserve"> 199</w:t>
            </w:r>
            <w:r w:rsidR="00583D40">
              <w:rPr>
                <w:rFonts w:asciiTheme="minorHAnsi" w:hAnsiTheme="minorHAnsi" w:cs="Arial"/>
              </w:rPr>
              <w:t>3</w:t>
            </w:r>
          </w:p>
        </w:tc>
      </w:tr>
      <w:tr w:rsidR="00BE59CE" w:rsidRPr="00780429" w14:paraId="49282BE2" w14:textId="77777777" w:rsidTr="00630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14DFA57E" w14:textId="7777777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39" w:type="dxa"/>
            <w:shd w:val="clear" w:color="auto" w:fill="D9D9D9" w:themeFill="background2" w:themeFillShade="D9"/>
            <w:vAlign w:val="center"/>
          </w:tcPr>
          <w:p w14:paraId="62DC8C8B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4" w:type="dxa"/>
            <w:shd w:val="clear" w:color="auto" w:fill="D9D9D9" w:themeFill="background2" w:themeFillShade="D9"/>
            <w:vAlign w:val="center"/>
          </w:tcPr>
          <w:p w14:paraId="42088C0F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69" w:type="dxa"/>
            <w:shd w:val="clear" w:color="auto" w:fill="D9D9D9" w:themeFill="background2" w:themeFillShade="D9"/>
            <w:vAlign w:val="center"/>
          </w:tcPr>
          <w:p w14:paraId="5CF1F3F0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5C60F9DC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2853F2" w14:textId="6DBBD46F" w:rsidR="00BE59CE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360</w:t>
            </w:r>
          </w:p>
        </w:tc>
        <w:tc>
          <w:tcPr>
            <w:tcW w:w="1239" w:type="dxa"/>
          </w:tcPr>
          <w:p w14:paraId="17293266" w14:textId="02250BBD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30.09.1993</w:t>
            </w:r>
          </w:p>
        </w:tc>
        <w:tc>
          <w:tcPr>
            <w:tcW w:w="1464" w:type="dxa"/>
          </w:tcPr>
          <w:p w14:paraId="227F3179" w14:textId="2860B573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4479</w:t>
            </w:r>
          </w:p>
        </w:tc>
        <w:tc>
          <w:tcPr>
            <w:tcW w:w="6369" w:type="dxa"/>
          </w:tcPr>
          <w:p w14:paraId="1E34EA5F" w14:textId="77777777" w:rsidR="00BE59CE" w:rsidRPr="00C10B1B" w:rsidRDefault="005F49F5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Interpretation Act</w:t>
            </w:r>
          </w:p>
          <w:p w14:paraId="16BC99B2" w14:textId="5172CC34" w:rsidR="00C10B1B" w:rsidRPr="00C10B1B" w:rsidRDefault="00C10B1B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Administrative Arrangements Order</w:t>
            </w:r>
          </w:p>
        </w:tc>
      </w:tr>
      <w:tr w:rsidR="00BE59CE" w:rsidRPr="00780429" w14:paraId="4E4D423C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5E4F9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020A94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009E213" w14:textId="353DAA9A" w:rsidR="00BE59CE" w:rsidRPr="00780429" w:rsidRDefault="009F379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</w:t>
            </w:r>
            <w:r w:rsidR="005F49F5">
              <w:rPr>
                <w:rFonts w:asciiTheme="minorHAnsi" w:hAnsiTheme="minorHAnsi" w:cs="Arial"/>
                <w:sz w:val="20"/>
              </w:rPr>
              <w:t>80</w:t>
            </w:r>
          </w:p>
        </w:tc>
        <w:tc>
          <w:tcPr>
            <w:tcW w:w="6369" w:type="dxa"/>
          </w:tcPr>
          <w:p w14:paraId="49133968" w14:textId="77777777" w:rsidR="00BE59CE" w:rsidRPr="00C10B1B" w:rsidRDefault="005F49F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2AC7CE97" w14:textId="478C9D80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Appointment of Chief Executive Officer</w:t>
            </w:r>
          </w:p>
        </w:tc>
      </w:tr>
      <w:tr w:rsidR="00BE59CE" w:rsidRPr="00780429" w14:paraId="0AB51D7D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0877AFC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885F66F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64BAE8E" w14:textId="071353FF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4481</w:t>
            </w:r>
          </w:p>
        </w:tc>
        <w:tc>
          <w:tcPr>
            <w:tcW w:w="6369" w:type="dxa"/>
          </w:tcPr>
          <w:p w14:paraId="087A4454" w14:textId="77777777" w:rsidR="00BE59CE" w:rsidRPr="00C10B1B" w:rsidRDefault="005F49F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00745A34" w14:textId="5A63825A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Acting Commissioner</w:t>
            </w:r>
          </w:p>
        </w:tc>
      </w:tr>
      <w:tr w:rsidR="00BE59CE" w:rsidRPr="00780429" w14:paraId="413E33AD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38F86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19EBBBB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194E687" w14:textId="0D24A415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4482</w:t>
            </w:r>
          </w:p>
        </w:tc>
        <w:tc>
          <w:tcPr>
            <w:tcW w:w="6369" w:type="dxa"/>
          </w:tcPr>
          <w:p w14:paraId="21A419D0" w14:textId="77777777" w:rsidR="00BE59CE" w:rsidRPr="00C10B1B" w:rsidRDefault="005F49F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685C8A9A" w14:textId="39613BE2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Appointment of Chief Executive Officer</w:t>
            </w:r>
          </w:p>
        </w:tc>
      </w:tr>
      <w:tr w:rsidR="00BE59CE" w:rsidRPr="00780429" w14:paraId="26E1C3B0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00DD5E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43965CB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9030652" w14:textId="02C99A8D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4483</w:t>
            </w:r>
          </w:p>
        </w:tc>
        <w:tc>
          <w:tcPr>
            <w:tcW w:w="6369" w:type="dxa"/>
          </w:tcPr>
          <w:p w14:paraId="10313944" w14:textId="77777777" w:rsidR="00BE59CE" w:rsidRPr="00C10B1B" w:rsidRDefault="005F49F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Darwin Port Authority Act</w:t>
            </w:r>
          </w:p>
          <w:p w14:paraId="44164F01" w14:textId="1795B1A8" w:rsidR="00C10B1B" w:rsidRPr="00C10B1B" w:rsidRDefault="00C10B1B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entury"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Terms and Conditions of Office of Chief Executive Officer</w:t>
            </w:r>
          </w:p>
        </w:tc>
      </w:tr>
      <w:tr w:rsidR="00BE59CE" w:rsidRPr="00780429" w14:paraId="55228B90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1D071C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AA6A4A5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6074839" w14:textId="771D3EB9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4484</w:t>
            </w:r>
          </w:p>
        </w:tc>
        <w:tc>
          <w:tcPr>
            <w:tcW w:w="6369" w:type="dxa"/>
          </w:tcPr>
          <w:p w14:paraId="74A9C4AA" w14:textId="77777777" w:rsidR="00BE59CE" w:rsidRPr="00C10B1B" w:rsidRDefault="005F49F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406A9D55" w14:textId="60DA462B" w:rsidR="00C10B1B" w:rsidRPr="00C10B1B" w:rsidRDefault="00C10B1B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entury"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 xml:space="preserve">Appointment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C10B1B">
              <w:rPr>
                <w:rFonts w:asciiTheme="minorHAnsi" w:hAnsiTheme="minorHAnsi" w:cs="Century"/>
                <w:sz w:val="20"/>
              </w:rPr>
              <w:t xml:space="preserve">f Master and Determination </w:t>
            </w:r>
            <w:r w:rsidR="00DC0EBF" w:rsidRPr="00C10B1B">
              <w:rPr>
                <w:rFonts w:asciiTheme="minorHAnsi" w:hAnsiTheme="minorHAnsi" w:cs="Century"/>
                <w:sz w:val="20"/>
              </w:rPr>
              <w:t>of</w:t>
            </w:r>
            <w:r w:rsidRPr="00C10B1B">
              <w:rPr>
                <w:rFonts w:asciiTheme="minorHAnsi" w:hAnsiTheme="minorHAnsi" w:cs="Century"/>
                <w:sz w:val="20"/>
              </w:rPr>
              <w:t xml:space="preserve"> Remuneration</w:t>
            </w:r>
          </w:p>
        </w:tc>
      </w:tr>
      <w:tr w:rsidR="00583D40" w:rsidRPr="00780429" w14:paraId="21700441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68AADC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A6FAA9D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8F12A12" w14:textId="0347B16F" w:rsidR="00583D40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4485</w:t>
            </w:r>
          </w:p>
        </w:tc>
        <w:tc>
          <w:tcPr>
            <w:tcW w:w="6369" w:type="dxa"/>
          </w:tcPr>
          <w:p w14:paraId="1EAD2572" w14:textId="77777777" w:rsidR="00583D40" w:rsidRPr="00C10B1B" w:rsidRDefault="005F49F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26E7B0A2" w14:textId="0D6BD231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Appointment Of Justices of The Peace</w:t>
            </w:r>
          </w:p>
        </w:tc>
      </w:tr>
      <w:tr w:rsidR="00583D40" w:rsidRPr="00780429" w14:paraId="755C0279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5FFD70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A8AAAFF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4CED565" w14:textId="6ADA93E8" w:rsidR="00583D40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4486</w:t>
            </w:r>
          </w:p>
        </w:tc>
        <w:tc>
          <w:tcPr>
            <w:tcW w:w="6369" w:type="dxa"/>
          </w:tcPr>
          <w:p w14:paraId="5961146C" w14:textId="77777777" w:rsidR="00583D40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</w:p>
          <w:p w14:paraId="3DDD7EF3" w14:textId="0BE58170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Amendment of Determination</w:t>
            </w:r>
          </w:p>
        </w:tc>
      </w:tr>
      <w:tr w:rsidR="00583D40" w:rsidRPr="00780429" w14:paraId="40A4B265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5D7BFC2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0E47395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732E980" w14:textId="251F7A74" w:rsidR="00583D40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4487</w:t>
            </w:r>
          </w:p>
        </w:tc>
        <w:tc>
          <w:tcPr>
            <w:tcW w:w="6369" w:type="dxa"/>
          </w:tcPr>
          <w:p w14:paraId="76A7418A" w14:textId="77777777" w:rsidR="00583D40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Legal Practitioners Act</w:t>
            </w:r>
          </w:p>
          <w:p w14:paraId="7734D38D" w14:textId="70A232C2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Legal Practitioners Regulations</w:t>
            </w:r>
          </w:p>
        </w:tc>
      </w:tr>
      <w:tr w:rsidR="00BE59CE" w:rsidRPr="00780429" w14:paraId="4F50A484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50EA4E" w14:textId="4C149E0F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03987C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A19D3A6" w14:textId="320436A1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4488</w:t>
            </w:r>
          </w:p>
        </w:tc>
        <w:tc>
          <w:tcPr>
            <w:tcW w:w="6369" w:type="dxa"/>
          </w:tcPr>
          <w:p w14:paraId="6AB47ACF" w14:textId="77777777" w:rsidR="00BE59CE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Trade Measurement Administration Act</w:t>
            </w:r>
          </w:p>
          <w:p w14:paraId="2BD96DA9" w14:textId="70A12135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Trade Measurement (Charges and Fees) Regulations</w:t>
            </w:r>
          </w:p>
        </w:tc>
      </w:tr>
      <w:tr w:rsidR="00BE59CE" w:rsidRPr="00780429" w14:paraId="51C3AE65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C437A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9985B2E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4EEFF86" w14:textId="7BA11938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4489</w:t>
            </w:r>
          </w:p>
        </w:tc>
        <w:tc>
          <w:tcPr>
            <w:tcW w:w="6369" w:type="dxa"/>
          </w:tcPr>
          <w:p w14:paraId="2011ECF4" w14:textId="77777777" w:rsidR="00BE59CE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3FCDB5C9" w14:textId="3CFAE2C3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Regulations</w:t>
            </w:r>
          </w:p>
        </w:tc>
      </w:tr>
      <w:tr w:rsidR="00BE59CE" w:rsidRPr="00780429" w14:paraId="22F198D3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557B8A" w14:textId="3E33FB7D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39" w:type="dxa"/>
          </w:tcPr>
          <w:p w14:paraId="5B71203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DECE772" w14:textId="0797F0D3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4490</w:t>
            </w:r>
          </w:p>
        </w:tc>
        <w:tc>
          <w:tcPr>
            <w:tcW w:w="6369" w:type="dxa"/>
          </w:tcPr>
          <w:p w14:paraId="22C8D37B" w14:textId="77777777" w:rsidR="00BE59CE" w:rsidRPr="00C10B1B" w:rsidRDefault="00C10B1B" w:rsidP="00F162DB">
            <w:pPr>
              <w:tabs>
                <w:tab w:val="left" w:pos="460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  <w:r w:rsidRPr="00C10B1B">
              <w:rPr>
                <w:rFonts w:asciiTheme="minorHAnsi" w:hAnsiTheme="minorHAnsi" w:cs="Arial"/>
                <w:b/>
                <w:i/>
                <w:sz w:val="20"/>
              </w:rPr>
              <w:tab/>
            </w:r>
          </w:p>
          <w:p w14:paraId="2477CC9E" w14:textId="699CBC90" w:rsidR="00C10B1B" w:rsidRPr="00C10B1B" w:rsidRDefault="00C10B1B" w:rsidP="00F162DB">
            <w:pPr>
              <w:tabs>
                <w:tab w:val="left" w:pos="460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Exemption Regulations</w:t>
            </w:r>
          </w:p>
        </w:tc>
      </w:tr>
      <w:tr w:rsidR="00BE59CE" w:rsidRPr="00780429" w14:paraId="4BE08C7B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809ECF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65941F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944879B" w14:textId="351B30CA" w:rsidR="00BE59CE" w:rsidRPr="00780429" w:rsidRDefault="005F49F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4491</w:t>
            </w:r>
          </w:p>
        </w:tc>
        <w:tc>
          <w:tcPr>
            <w:tcW w:w="6369" w:type="dxa"/>
          </w:tcPr>
          <w:p w14:paraId="714CB13B" w14:textId="77777777" w:rsidR="00BE59CE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Arial"/>
                <w:b/>
                <w:i/>
                <w:sz w:val="20"/>
              </w:rPr>
              <w:t>Consumer Affairs and Fair-Trading Act</w:t>
            </w:r>
          </w:p>
          <w:p w14:paraId="05132E36" w14:textId="642DB6C4" w:rsidR="00C10B1B" w:rsidRPr="00C10B1B" w:rsidRDefault="00C10B1B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C10B1B">
              <w:rPr>
                <w:rFonts w:asciiTheme="minorHAnsi" w:hAnsiTheme="minorHAnsi" w:cs="Century"/>
                <w:sz w:val="20"/>
              </w:rPr>
              <w:t>Consumer Affairs (Product Information) Regulations</w:t>
            </w:r>
          </w:p>
        </w:tc>
      </w:tr>
      <w:tr w:rsidR="00583D40" w:rsidRPr="00780429" w14:paraId="632541FA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8B9AD6" w14:textId="1E1F55B5" w:rsidR="00583D40" w:rsidRPr="00780429" w:rsidRDefault="00C91CF3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361</w:t>
            </w:r>
          </w:p>
        </w:tc>
        <w:tc>
          <w:tcPr>
            <w:tcW w:w="1239" w:type="dxa"/>
          </w:tcPr>
          <w:p w14:paraId="49BFC9CD" w14:textId="30A2B7E6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01.11.1993</w:t>
            </w:r>
          </w:p>
        </w:tc>
        <w:tc>
          <w:tcPr>
            <w:tcW w:w="1464" w:type="dxa"/>
          </w:tcPr>
          <w:p w14:paraId="5DAD90F1" w14:textId="0CE51AF3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4492</w:t>
            </w:r>
          </w:p>
        </w:tc>
        <w:tc>
          <w:tcPr>
            <w:tcW w:w="6369" w:type="dxa"/>
          </w:tcPr>
          <w:p w14:paraId="03A1175E" w14:textId="77777777" w:rsidR="00583D40" w:rsidRPr="007578EC" w:rsidRDefault="00C91CF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669E54BA" w14:textId="5EF7F69D" w:rsidR="007578EC" w:rsidRPr="007578EC" w:rsidRDefault="007578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Appointment of Chief Executive Officer</w:t>
            </w:r>
          </w:p>
        </w:tc>
      </w:tr>
      <w:tr w:rsidR="00583D40" w:rsidRPr="00780429" w14:paraId="26AADC82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610EEE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18684A5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09B9305" w14:textId="6907B53E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4493</w:t>
            </w:r>
          </w:p>
        </w:tc>
        <w:tc>
          <w:tcPr>
            <w:tcW w:w="6369" w:type="dxa"/>
          </w:tcPr>
          <w:p w14:paraId="33AD5B23" w14:textId="77777777" w:rsidR="00583D40" w:rsidRPr="007578EC" w:rsidRDefault="00C91CF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5B6401EE" w14:textId="15735A0B" w:rsidR="007578EC" w:rsidRPr="007578EC" w:rsidRDefault="007578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Appoint of Chief Executive Officer</w:t>
            </w:r>
          </w:p>
        </w:tc>
      </w:tr>
      <w:tr w:rsidR="00583D40" w:rsidRPr="00780429" w14:paraId="3CC85B47" w14:textId="77777777" w:rsidTr="006309D5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3DA20ED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22DD254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2EABD21" w14:textId="487B19D4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4494</w:t>
            </w:r>
          </w:p>
        </w:tc>
        <w:tc>
          <w:tcPr>
            <w:tcW w:w="6369" w:type="dxa"/>
          </w:tcPr>
          <w:p w14:paraId="47AD4DE5" w14:textId="77777777" w:rsidR="00583D40" w:rsidRPr="007578EC" w:rsidRDefault="00C91CF3" w:rsidP="00F162DB">
            <w:pPr>
              <w:tabs>
                <w:tab w:val="left" w:pos="460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  <w:r w:rsidR="007578EC" w:rsidRPr="007578EC">
              <w:rPr>
                <w:rFonts w:asciiTheme="minorHAnsi" w:hAnsiTheme="minorHAnsi" w:cs="Arial"/>
                <w:b/>
                <w:i/>
                <w:sz w:val="20"/>
              </w:rPr>
              <w:tab/>
            </w:r>
          </w:p>
          <w:p w14:paraId="526661F2" w14:textId="281B3178" w:rsidR="007578EC" w:rsidRPr="007578EC" w:rsidRDefault="007578EC" w:rsidP="00F162DB">
            <w:pPr>
              <w:tabs>
                <w:tab w:val="left" w:pos="460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Schedule 1</w:t>
            </w:r>
          </w:p>
        </w:tc>
      </w:tr>
      <w:tr w:rsidR="00583D40" w:rsidRPr="00780429" w14:paraId="707A69F8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628EE1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91030A4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7D26FAC9" w14:textId="1FB0B419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4495</w:t>
            </w:r>
          </w:p>
        </w:tc>
        <w:tc>
          <w:tcPr>
            <w:tcW w:w="6369" w:type="dxa"/>
          </w:tcPr>
          <w:p w14:paraId="5FAA6ED9" w14:textId="77777777" w:rsidR="00583D40" w:rsidRPr="007578EC" w:rsidRDefault="00C91CF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5B6FF0EC" w14:textId="3B2B7EAC" w:rsidR="007578EC" w:rsidRPr="007578EC" w:rsidRDefault="007578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Appointment of Chief Executive Officer</w:t>
            </w:r>
          </w:p>
        </w:tc>
      </w:tr>
      <w:tr w:rsidR="00583D40" w:rsidRPr="00780429" w14:paraId="2F0E8940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403FF0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2E1A2F1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534DFB3" w14:textId="60492539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4496</w:t>
            </w:r>
          </w:p>
        </w:tc>
        <w:tc>
          <w:tcPr>
            <w:tcW w:w="6369" w:type="dxa"/>
          </w:tcPr>
          <w:p w14:paraId="5CB0B372" w14:textId="77777777" w:rsidR="00583D40" w:rsidRPr="007578EC" w:rsidRDefault="00C91CF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Racing and Gaming Authority Act</w:t>
            </w:r>
          </w:p>
          <w:p w14:paraId="6876C272" w14:textId="51CA4555" w:rsidR="007578EC" w:rsidRPr="007578EC" w:rsidRDefault="007578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Terms and Conditions for Chief Executive Officer</w:t>
            </w:r>
          </w:p>
        </w:tc>
      </w:tr>
      <w:tr w:rsidR="00583D40" w:rsidRPr="00780429" w14:paraId="50BEBB3B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B41D10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7CBCD39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08CD873" w14:textId="443CD8A0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4497</w:t>
            </w:r>
          </w:p>
        </w:tc>
        <w:tc>
          <w:tcPr>
            <w:tcW w:w="6369" w:type="dxa"/>
          </w:tcPr>
          <w:p w14:paraId="4892C2D7" w14:textId="77777777" w:rsidR="00583D40" w:rsidRPr="007578EC" w:rsidRDefault="00C91CF3" w:rsidP="00F162DB">
            <w:pPr>
              <w:tabs>
                <w:tab w:val="left" w:pos="247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Building Act</w:t>
            </w:r>
          </w:p>
          <w:p w14:paraId="46589E53" w14:textId="3936B469" w:rsidR="007578EC" w:rsidRPr="007578EC" w:rsidRDefault="007578EC" w:rsidP="00F162DB">
            <w:pPr>
              <w:tabs>
                <w:tab w:val="left" w:pos="247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Building Regulations</w:t>
            </w:r>
          </w:p>
        </w:tc>
      </w:tr>
      <w:tr w:rsidR="00583D40" w:rsidRPr="00780429" w14:paraId="2FB29F1F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21A18C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53F4CE7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487619FA" w14:textId="56CAA300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4498</w:t>
            </w:r>
          </w:p>
        </w:tc>
        <w:tc>
          <w:tcPr>
            <w:tcW w:w="6369" w:type="dxa"/>
          </w:tcPr>
          <w:p w14:paraId="5B031573" w14:textId="77777777" w:rsidR="00583D40" w:rsidRPr="007578EC" w:rsidRDefault="00C91CF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Cullen Bay Marina Act</w:t>
            </w:r>
          </w:p>
          <w:p w14:paraId="75CF6069" w14:textId="49E0F461" w:rsidR="007578EC" w:rsidRPr="007578EC" w:rsidRDefault="007578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Cullen Bay Marina Regulations</w:t>
            </w:r>
          </w:p>
        </w:tc>
      </w:tr>
      <w:tr w:rsidR="00583D40" w:rsidRPr="00780429" w14:paraId="615D6E96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8F2F37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A1351B4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23268FD" w14:textId="4D82A018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4499</w:t>
            </w:r>
          </w:p>
        </w:tc>
        <w:tc>
          <w:tcPr>
            <w:tcW w:w="6369" w:type="dxa"/>
          </w:tcPr>
          <w:p w14:paraId="1299A6C5" w14:textId="77777777" w:rsidR="00583D40" w:rsidRPr="007578EC" w:rsidRDefault="00C91CF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72F2A2D3" w14:textId="2683F26D" w:rsidR="007578EC" w:rsidRPr="007578EC" w:rsidRDefault="007578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Supreme Court Regulations</w:t>
            </w:r>
          </w:p>
        </w:tc>
      </w:tr>
      <w:tr w:rsidR="00583D40" w:rsidRPr="00780429" w14:paraId="34078C4F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686D19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92E348B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CA297E1" w14:textId="795C3CF6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4500</w:t>
            </w:r>
          </w:p>
        </w:tc>
        <w:tc>
          <w:tcPr>
            <w:tcW w:w="6369" w:type="dxa"/>
          </w:tcPr>
          <w:p w14:paraId="7761529A" w14:textId="77777777" w:rsidR="00583D40" w:rsidRPr="007578EC" w:rsidRDefault="00C91CF3" w:rsidP="00F162DB">
            <w:pPr>
              <w:tabs>
                <w:tab w:val="left" w:pos="88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44A97558" w14:textId="636B7793" w:rsidR="007578EC" w:rsidRPr="007578EC" w:rsidRDefault="007578EC" w:rsidP="00F162DB">
            <w:pPr>
              <w:tabs>
                <w:tab w:val="left" w:pos="885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 xml:space="preserve">Acceptance </w:t>
            </w:r>
            <w:r>
              <w:rPr>
                <w:rFonts w:asciiTheme="minorHAnsi" w:hAnsiTheme="minorHAnsi" w:cs="Century"/>
                <w:sz w:val="20"/>
              </w:rPr>
              <w:t>o</w:t>
            </w:r>
            <w:r w:rsidRPr="007578EC">
              <w:rPr>
                <w:rFonts w:asciiTheme="minorHAnsi" w:hAnsiTheme="minorHAnsi" w:cs="Century"/>
                <w:sz w:val="20"/>
              </w:rPr>
              <w:t>f a Plan of Management</w:t>
            </w:r>
          </w:p>
        </w:tc>
      </w:tr>
      <w:tr w:rsidR="00583D40" w:rsidRPr="00780429" w14:paraId="21F6B4C6" w14:textId="77777777" w:rsidTr="00630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9E7649" w14:textId="77777777" w:rsidR="00583D40" w:rsidRPr="00780429" w:rsidRDefault="00583D40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A2CA236" w14:textId="77777777" w:rsidR="00583D40" w:rsidRPr="00780429" w:rsidRDefault="00583D40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D57EDB3" w14:textId="065C9F43" w:rsidR="00583D40" w:rsidRPr="00780429" w:rsidRDefault="00C91CF3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4501</w:t>
            </w:r>
          </w:p>
        </w:tc>
        <w:tc>
          <w:tcPr>
            <w:tcW w:w="6369" w:type="dxa"/>
          </w:tcPr>
          <w:p w14:paraId="0AE0F8D2" w14:textId="77777777" w:rsidR="00583D40" w:rsidRPr="007578EC" w:rsidRDefault="00C91CF3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5146BE13" w14:textId="313314CF" w:rsidR="007578EC" w:rsidRPr="007578EC" w:rsidRDefault="007578EC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578EC">
              <w:rPr>
                <w:rFonts w:asciiTheme="minorHAnsi" w:hAnsiTheme="minorHAnsi" w:cs="Century"/>
                <w:sz w:val="20"/>
              </w:rPr>
              <w:t>Transfer between Divisions</w:t>
            </w:r>
          </w:p>
        </w:tc>
      </w:tr>
      <w:tr w:rsidR="00C91CF3" w:rsidRPr="00780429" w14:paraId="439E4634" w14:textId="77777777" w:rsidTr="006309D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666CB1" w14:textId="5BE43D24" w:rsidR="00C91CF3" w:rsidRPr="00780429" w:rsidRDefault="006309D5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362</w:t>
            </w:r>
          </w:p>
        </w:tc>
        <w:tc>
          <w:tcPr>
            <w:tcW w:w="1239" w:type="dxa"/>
          </w:tcPr>
          <w:p w14:paraId="076483B8" w14:textId="1F088424" w:rsidR="00C91CF3" w:rsidRPr="00780429" w:rsidRDefault="006309D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11.11.1993</w:t>
            </w:r>
          </w:p>
        </w:tc>
        <w:tc>
          <w:tcPr>
            <w:tcW w:w="1464" w:type="dxa"/>
          </w:tcPr>
          <w:p w14:paraId="361DCCE9" w14:textId="51EE8892" w:rsidR="00C91CF3" w:rsidRPr="00780429" w:rsidRDefault="006309D5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4502</w:t>
            </w:r>
          </w:p>
        </w:tc>
        <w:tc>
          <w:tcPr>
            <w:tcW w:w="6369" w:type="dxa"/>
          </w:tcPr>
          <w:p w14:paraId="7497AA18" w14:textId="77777777" w:rsidR="00C91CF3" w:rsidRPr="006309D5" w:rsidRDefault="006309D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09D5">
              <w:rPr>
                <w:rFonts w:asciiTheme="minorHAnsi" w:hAnsiTheme="minorHAnsi" w:cs="Arial"/>
                <w:b/>
                <w:i/>
                <w:sz w:val="20"/>
              </w:rPr>
              <w:t>Criminal Code</w:t>
            </w:r>
          </w:p>
          <w:p w14:paraId="304AE0C9" w14:textId="6F5953AF" w:rsidR="006309D5" w:rsidRPr="00C91CF3" w:rsidRDefault="006309D5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6309D5">
              <w:rPr>
                <w:rFonts w:asciiTheme="minorHAnsi" w:hAnsiTheme="minorHAnsi" w:cs="Century"/>
                <w:sz w:val="20"/>
              </w:rPr>
              <w:t xml:space="preserve">Order </w:t>
            </w:r>
            <w:r>
              <w:rPr>
                <w:rFonts w:asciiTheme="minorHAnsi" w:hAnsiTheme="minorHAnsi" w:cs="Century"/>
                <w:sz w:val="20"/>
              </w:rPr>
              <w:t>f</w:t>
            </w:r>
            <w:r w:rsidRPr="006309D5">
              <w:rPr>
                <w:rFonts w:asciiTheme="minorHAnsi" w:hAnsiTheme="minorHAnsi" w:cs="Century"/>
                <w:sz w:val="20"/>
              </w:rPr>
              <w:t>or Release on Licence - William Singh</w:t>
            </w:r>
          </w:p>
        </w:tc>
      </w:tr>
    </w:tbl>
    <w:p w14:paraId="4C140BD1" w14:textId="202CB5D0" w:rsidR="00583D40" w:rsidRDefault="00583D40">
      <w:pPr>
        <w:rPr>
          <w:rFonts w:asciiTheme="minorHAnsi" w:hAnsiTheme="minorHAnsi"/>
          <w:lang w:eastAsia="en-AU"/>
        </w:rPr>
      </w:pPr>
    </w:p>
    <w:p w14:paraId="6E47B8FD" w14:textId="77777777" w:rsidR="00A60793" w:rsidRPr="00780429" w:rsidRDefault="00A60793">
      <w:pPr>
        <w:rPr>
          <w:rFonts w:asciiTheme="minorHAnsi" w:hAnsiTheme="minorHAnsi"/>
          <w:lang w:eastAsia="en-AU"/>
        </w:rPr>
      </w:pP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39"/>
        <w:gridCol w:w="1464"/>
        <w:gridCol w:w="6369"/>
      </w:tblGrid>
      <w:tr w:rsidR="00BE59CE" w:rsidRPr="00780429" w14:paraId="13FFB8AD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74393DBB" w14:textId="39BAEE27" w:rsidR="00BE59CE" w:rsidRPr="00780429" w:rsidRDefault="00BE59CE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 xml:space="preserve">Volume </w:t>
            </w:r>
            <w:r w:rsidR="006309D5">
              <w:rPr>
                <w:rFonts w:asciiTheme="minorHAnsi" w:hAnsiTheme="minorHAnsi" w:cs="Arial"/>
              </w:rPr>
              <w:t>147</w:t>
            </w:r>
          </w:p>
          <w:p w14:paraId="530222D9" w14:textId="75067A94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 xml:space="preserve">30 </w:t>
            </w:r>
            <w:r w:rsidR="006309D5">
              <w:rPr>
                <w:rFonts w:asciiTheme="minorHAnsi" w:hAnsiTheme="minorHAnsi" w:cs="Arial"/>
              </w:rPr>
              <w:t>November</w:t>
            </w:r>
            <w:r w:rsidR="00207DEF">
              <w:rPr>
                <w:rFonts w:asciiTheme="minorHAnsi" w:hAnsiTheme="minorHAnsi" w:cs="Arial"/>
              </w:rPr>
              <w:t xml:space="preserve"> </w:t>
            </w:r>
            <w:r w:rsidR="006D7B48">
              <w:rPr>
                <w:rFonts w:asciiTheme="minorHAnsi" w:hAnsiTheme="minorHAnsi" w:cs="Arial"/>
              </w:rPr>
              <w:t>and</w:t>
            </w:r>
            <w:r w:rsidR="00723231">
              <w:rPr>
                <w:rFonts w:asciiTheme="minorHAnsi" w:hAnsiTheme="minorHAnsi" w:cs="Arial"/>
              </w:rPr>
              <w:t xml:space="preserve"> 15 December</w:t>
            </w:r>
            <w:r w:rsidRPr="00780429">
              <w:rPr>
                <w:rFonts w:asciiTheme="minorHAnsi" w:hAnsiTheme="minorHAnsi" w:cs="Arial"/>
              </w:rPr>
              <w:t xml:space="preserve"> 199</w:t>
            </w:r>
            <w:r w:rsidR="006309D5">
              <w:rPr>
                <w:rFonts w:asciiTheme="minorHAnsi" w:hAnsiTheme="minorHAnsi" w:cs="Arial"/>
              </w:rPr>
              <w:t>3</w:t>
            </w:r>
          </w:p>
        </w:tc>
      </w:tr>
      <w:tr w:rsidR="00BE59CE" w:rsidRPr="00780429" w14:paraId="5DA03C3D" w14:textId="77777777" w:rsidTr="00A91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545C7028" w14:textId="7777777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39" w:type="dxa"/>
            <w:shd w:val="clear" w:color="auto" w:fill="D9D9D9" w:themeFill="background2" w:themeFillShade="D9"/>
            <w:vAlign w:val="center"/>
          </w:tcPr>
          <w:p w14:paraId="794787EB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4" w:type="dxa"/>
            <w:shd w:val="clear" w:color="auto" w:fill="D9D9D9" w:themeFill="background2" w:themeFillShade="D9"/>
            <w:vAlign w:val="center"/>
          </w:tcPr>
          <w:p w14:paraId="483636F6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69" w:type="dxa"/>
            <w:shd w:val="clear" w:color="auto" w:fill="D9D9D9" w:themeFill="background2" w:themeFillShade="D9"/>
            <w:vAlign w:val="center"/>
          </w:tcPr>
          <w:p w14:paraId="62E7471E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77A050C3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E76784" w14:textId="0AFD9688" w:rsidR="00BE59CE" w:rsidRPr="00780429" w:rsidRDefault="00207DEF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363</w:t>
            </w:r>
          </w:p>
        </w:tc>
        <w:tc>
          <w:tcPr>
            <w:tcW w:w="1239" w:type="dxa"/>
          </w:tcPr>
          <w:p w14:paraId="4D7B0898" w14:textId="5212E7C6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30.11.1993</w:t>
            </w:r>
          </w:p>
        </w:tc>
        <w:tc>
          <w:tcPr>
            <w:tcW w:w="1464" w:type="dxa"/>
          </w:tcPr>
          <w:p w14:paraId="0405A0AA" w14:textId="446398B4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4503</w:t>
            </w:r>
          </w:p>
        </w:tc>
        <w:tc>
          <w:tcPr>
            <w:tcW w:w="6369" w:type="dxa"/>
          </w:tcPr>
          <w:p w14:paraId="3D5D04D8" w14:textId="78966072" w:rsidR="00BE59CE" w:rsidRPr="00207DEF" w:rsidRDefault="00207DEF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>Electoral Act</w:t>
            </w:r>
          </w:p>
          <w:p w14:paraId="52328836" w14:textId="3B5BAB99" w:rsidR="00207DEF" w:rsidRPr="00207DEF" w:rsidRDefault="00207DEF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>Appointment Of Chief Electoral Officer</w:t>
            </w:r>
          </w:p>
        </w:tc>
      </w:tr>
      <w:tr w:rsidR="00BE59CE" w:rsidRPr="00780429" w14:paraId="20CE717F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473E2D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4292F9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B12CB1B" w14:textId="132698BC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4504</w:t>
            </w:r>
          </w:p>
        </w:tc>
        <w:tc>
          <w:tcPr>
            <w:tcW w:w="6369" w:type="dxa"/>
          </w:tcPr>
          <w:p w14:paraId="36FBCC52" w14:textId="25629D73" w:rsidR="00BE59CE" w:rsidRPr="00207DEF" w:rsidRDefault="00207DEF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19490195" w14:textId="34926716" w:rsidR="00207DEF" w:rsidRPr="00207DEF" w:rsidRDefault="00207DEF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>Education Advisory Council</w:t>
            </w:r>
          </w:p>
        </w:tc>
      </w:tr>
      <w:tr w:rsidR="00BE59CE" w:rsidRPr="00780429" w14:paraId="0C30E5F4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E4C9BD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61C1EC5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FD52D81" w14:textId="15B18967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4505</w:t>
            </w:r>
          </w:p>
        </w:tc>
        <w:tc>
          <w:tcPr>
            <w:tcW w:w="6369" w:type="dxa"/>
          </w:tcPr>
          <w:p w14:paraId="424ADB31" w14:textId="023A5CC8" w:rsidR="00BE59CE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>Public Sector Employment and Management Act</w:t>
            </w:r>
          </w:p>
          <w:p w14:paraId="2F5FE069" w14:textId="23A6C2BD" w:rsidR="00207DEF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>Acting Commissioner</w:t>
            </w:r>
          </w:p>
        </w:tc>
      </w:tr>
      <w:tr w:rsidR="00BE59CE" w:rsidRPr="00780429" w14:paraId="5D0B2CCD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F271E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208372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037DE22" w14:textId="68E74FB3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4506</w:t>
            </w:r>
          </w:p>
        </w:tc>
        <w:tc>
          <w:tcPr>
            <w:tcW w:w="6369" w:type="dxa"/>
          </w:tcPr>
          <w:p w14:paraId="1AB011D8" w14:textId="559F78C1" w:rsidR="00BE59CE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4320D153" w14:textId="2BC21BCB" w:rsidR="00207DEF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>Remuneration Of Judges</w:t>
            </w:r>
          </w:p>
        </w:tc>
      </w:tr>
      <w:tr w:rsidR="00BE59CE" w:rsidRPr="00780429" w14:paraId="7589B20B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C2918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1355FF2D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52B22FC" w14:textId="20801671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4507</w:t>
            </w:r>
          </w:p>
        </w:tc>
        <w:tc>
          <w:tcPr>
            <w:tcW w:w="6369" w:type="dxa"/>
          </w:tcPr>
          <w:p w14:paraId="3ED7417C" w14:textId="34FF49B3" w:rsidR="00BE59CE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>Liquor Act</w:t>
            </w:r>
          </w:p>
          <w:p w14:paraId="2570DAE1" w14:textId="66417CAB" w:rsidR="00207DEF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>Liquor Regulations</w:t>
            </w:r>
          </w:p>
        </w:tc>
      </w:tr>
      <w:tr w:rsidR="00BE59CE" w:rsidRPr="00780429" w14:paraId="201BBD8F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8034B3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577295A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1E45E0B" w14:textId="04158B41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4508</w:t>
            </w:r>
          </w:p>
        </w:tc>
        <w:tc>
          <w:tcPr>
            <w:tcW w:w="6369" w:type="dxa"/>
          </w:tcPr>
          <w:p w14:paraId="20694388" w14:textId="54573D31" w:rsidR="00BE59CE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>Traffic Act</w:t>
            </w:r>
          </w:p>
          <w:p w14:paraId="2EA58CEA" w14:textId="546A6E29" w:rsidR="00207DEF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 xml:space="preserve">Title Amendments </w:t>
            </w:r>
            <w:r w:rsidR="0009346F" w:rsidRPr="00207DEF">
              <w:rPr>
                <w:rFonts w:asciiTheme="minorHAnsi" w:hAnsiTheme="minorHAnsi" w:cs="Century"/>
                <w:sz w:val="20"/>
              </w:rPr>
              <w:t>of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Traffic Regulations</w:t>
            </w:r>
          </w:p>
        </w:tc>
      </w:tr>
      <w:tr w:rsidR="00BE59CE" w:rsidRPr="00780429" w14:paraId="7CC9B06E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43D48A" w14:textId="3F96538B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C3D97D0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1F5CCB3" w14:textId="086B9B2B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4509</w:t>
            </w:r>
          </w:p>
        </w:tc>
        <w:tc>
          <w:tcPr>
            <w:tcW w:w="6369" w:type="dxa"/>
          </w:tcPr>
          <w:p w14:paraId="063AA3D4" w14:textId="73E2F0F7" w:rsidR="00BE59CE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>Stamp Duty Act</w:t>
            </w:r>
          </w:p>
          <w:p w14:paraId="2C0FFF81" w14:textId="011DCA4C" w:rsidR="00207DEF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>Stamp Duty (Exemption) Regulations</w:t>
            </w:r>
          </w:p>
        </w:tc>
      </w:tr>
      <w:tr w:rsidR="00BE59CE" w:rsidRPr="00780429" w14:paraId="4DB3387B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82717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7486FE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0F999D5" w14:textId="38FCF99A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4510</w:t>
            </w:r>
          </w:p>
        </w:tc>
        <w:tc>
          <w:tcPr>
            <w:tcW w:w="6369" w:type="dxa"/>
          </w:tcPr>
          <w:p w14:paraId="7DD4930F" w14:textId="1A1C3A0A" w:rsidR="00BE59CE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>Business Franchise Act</w:t>
            </w:r>
          </w:p>
          <w:p w14:paraId="4BC7DE98" w14:textId="2A28796E" w:rsidR="00207DEF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>Business Franchise Regulations</w:t>
            </w:r>
          </w:p>
        </w:tc>
      </w:tr>
      <w:tr w:rsidR="00BE59CE" w:rsidRPr="00780429" w14:paraId="1FC1B041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8AAE4F" w14:textId="0305EC54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364DEE8E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66C5A01D" w14:textId="431AA96A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4511</w:t>
            </w:r>
          </w:p>
        </w:tc>
        <w:tc>
          <w:tcPr>
            <w:tcW w:w="6369" w:type="dxa"/>
          </w:tcPr>
          <w:p w14:paraId="4E16C453" w14:textId="2F83E23B" w:rsidR="00207DEF" w:rsidRPr="00207DEF" w:rsidRDefault="00207DEF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entury"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 xml:space="preserve">Territory Parks </w:t>
            </w:r>
            <w:r w:rsidR="0009346F" w:rsidRPr="00207DEF">
              <w:rPr>
                <w:rFonts w:asciiTheme="minorHAnsi" w:hAnsiTheme="minorHAnsi" w:cs="Arial"/>
                <w:b/>
                <w:i/>
                <w:sz w:val="20"/>
              </w:rPr>
              <w:t>and</w:t>
            </w:r>
            <w:r w:rsidRPr="00207DEF">
              <w:rPr>
                <w:rFonts w:asciiTheme="minorHAnsi" w:hAnsiTheme="minorHAnsi" w:cs="Arial"/>
                <w:b/>
                <w:i/>
                <w:sz w:val="20"/>
              </w:rPr>
              <w:t xml:space="preserve"> Wildlife Conservation Act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</w:t>
            </w:r>
          </w:p>
          <w:p w14:paraId="7AFEE5C5" w14:textId="6D16F75A" w:rsidR="00BE59CE" w:rsidRPr="00207DEF" w:rsidRDefault="00207DEF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entury"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 xml:space="preserve">Declaration </w:t>
            </w:r>
            <w:r w:rsidR="0009346F">
              <w:rPr>
                <w:rFonts w:asciiTheme="minorHAnsi" w:hAnsiTheme="minorHAnsi" w:cs="Century"/>
                <w:sz w:val="20"/>
              </w:rPr>
              <w:t>o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f </w:t>
            </w:r>
            <w:r w:rsidR="0009346F" w:rsidRPr="00207DEF">
              <w:rPr>
                <w:rFonts w:asciiTheme="minorHAnsi" w:hAnsiTheme="minorHAnsi" w:cs="Century"/>
                <w:sz w:val="20"/>
              </w:rPr>
              <w:t>an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Historical Reserve </w:t>
            </w:r>
            <w:r w:rsidR="0009346F" w:rsidRPr="00207DEF">
              <w:rPr>
                <w:rFonts w:asciiTheme="minorHAnsi" w:hAnsiTheme="minorHAnsi" w:cs="Century"/>
                <w:sz w:val="20"/>
              </w:rPr>
              <w:t>and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Approval </w:t>
            </w:r>
            <w:r w:rsidR="0009346F">
              <w:rPr>
                <w:rFonts w:asciiTheme="minorHAnsi" w:hAnsiTheme="minorHAnsi" w:cs="Century"/>
                <w:sz w:val="20"/>
              </w:rPr>
              <w:t>t</w:t>
            </w:r>
            <w:r w:rsidRPr="00207DEF">
              <w:rPr>
                <w:rFonts w:asciiTheme="minorHAnsi" w:hAnsiTheme="minorHAnsi" w:cs="Century"/>
                <w:sz w:val="20"/>
              </w:rPr>
              <w:t>o</w:t>
            </w:r>
            <w:r>
              <w:rPr>
                <w:rFonts w:asciiTheme="minorHAnsi" w:hAnsiTheme="minorHAnsi" w:cs="Century"/>
                <w:sz w:val="20"/>
              </w:rPr>
              <w:t xml:space="preserve"> 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Carry Out Functions </w:t>
            </w:r>
            <w:r w:rsidR="0009346F">
              <w:rPr>
                <w:rFonts w:asciiTheme="minorHAnsi" w:hAnsiTheme="minorHAnsi" w:cs="Century"/>
                <w:sz w:val="20"/>
              </w:rPr>
              <w:t>i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n The Absence </w:t>
            </w:r>
            <w:r w:rsidR="0009346F">
              <w:rPr>
                <w:rFonts w:asciiTheme="minorHAnsi" w:hAnsiTheme="minorHAnsi" w:cs="Century"/>
                <w:sz w:val="20"/>
              </w:rPr>
              <w:t>o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f </w:t>
            </w:r>
            <w:r w:rsidR="0009346F">
              <w:rPr>
                <w:rFonts w:asciiTheme="minorHAnsi" w:hAnsiTheme="minorHAnsi" w:cs="Century"/>
                <w:sz w:val="20"/>
              </w:rPr>
              <w:t>a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Plan </w:t>
            </w:r>
            <w:r w:rsidR="0009346F">
              <w:rPr>
                <w:rFonts w:asciiTheme="minorHAnsi" w:hAnsiTheme="minorHAnsi" w:cs="Century"/>
                <w:sz w:val="20"/>
              </w:rPr>
              <w:t>o</w:t>
            </w:r>
            <w:r w:rsidRPr="00207DEF">
              <w:rPr>
                <w:rFonts w:asciiTheme="minorHAnsi" w:hAnsiTheme="minorHAnsi" w:cs="Century"/>
                <w:sz w:val="20"/>
              </w:rPr>
              <w:t>f</w:t>
            </w:r>
            <w:r>
              <w:rPr>
                <w:rFonts w:asciiTheme="minorHAnsi" w:hAnsiTheme="minorHAnsi" w:cs="Century"/>
                <w:sz w:val="20"/>
              </w:rPr>
              <w:t xml:space="preserve"> </w:t>
            </w:r>
            <w:r w:rsidRPr="00207DEF">
              <w:rPr>
                <w:rFonts w:asciiTheme="minorHAnsi" w:hAnsiTheme="minorHAnsi" w:cs="Century"/>
                <w:sz w:val="20"/>
              </w:rPr>
              <w:t>Management - Barrow Creek Telegraph Station</w:t>
            </w:r>
          </w:p>
        </w:tc>
      </w:tr>
      <w:tr w:rsidR="00BE59CE" w:rsidRPr="00780429" w14:paraId="4689A41F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93607D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4E9821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0D2F73CF" w14:textId="5F8709B6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4512</w:t>
            </w:r>
          </w:p>
        </w:tc>
        <w:tc>
          <w:tcPr>
            <w:tcW w:w="6369" w:type="dxa"/>
          </w:tcPr>
          <w:p w14:paraId="10AF3539" w14:textId="6999F547" w:rsidR="00BE59CE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 xml:space="preserve">Territory Parks </w:t>
            </w:r>
            <w:r w:rsidR="0009346F" w:rsidRPr="00207DEF">
              <w:rPr>
                <w:rFonts w:asciiTheme="minorHAnsi" w:hAnsiTheme="minorHAnsi" w:cs="Arial"/>
                <w:b/>
                <w:i/>
                <w:sz w:val="20"/>
              </w:rPr>
              <w:t>and</w:t>
            </w:r>
            <w:r w:rsidRPr="00207DEF">
              <w:rPr>
                <w:rFonts w:asciiTheme="minorHAnsi" w:hAnsiTheme="minorHAnsi" w:cs="Arial"/>
                <w:b/>
                <w:i/>
                <w:sz w:val="20"/>
              </w:rPr>
              <w:t xml:space="preserve"> Wildlife Conservation Act</w:t>
            </w:r>
          </w:p>
          <w:p w14:paraId="2A101886" w14:textId="523A89B9" w:rsidR="00207DEF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 xml:space="preserve">Acceptance </w:t>
            </w:r>
            <w:r w:rsidR="0009346F">
              <w:rPr>
                <w:rFonts w:asciiTheme="minorHAnsi" w:hAnsiTheme="minorHAnsi" w:cs="Century"/>
                <w:sz w:val="20"/>
              </w:rPr>
              <w:t>o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f </w:t>
            </w:r>
            <w:r w:rsidR="0009346F" w:rsidRPr="00207DEF">
              <w:rPr>
                <w:rFonts w:asciiTheme="minorHAnsi" w:hAnsiTheme="minorHAnsi" w:cs="Century"/>
                <w:sz w:val="20"/>
              </w:rPr>
              <w:t>a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Plan </w:t>
            </w:r>
            <w:r w:rsidR="0009346F" w:rsidRPr="00207DEF">
              <w:rPr>
                <w:rFonts w:asciiTheme="minorHAnsi" w:hAnsiTheme="minorHAnsi" w:cs="Century"/>
                <w:sz w:val="20"/>
              </w:rPr>
              <w:t>of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Management</w:t>
            </w:r>
          </w:p>
        </w:tc>
      </w:tr>
      <w:tr w:rsidR="00BE59CE" w:rsidRPr="00780429" w14:paraId="0311564C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6A1221" w14:textId="2BAEE303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5463FCC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30A5DB5" w14:textId="20A14687" w:rsidR="00BE59CE" w:rsidRPr="00780429" w:rsidRDefault="00207DEF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4513</w:t>
            </w:r>
          </w:p>
        </w:tc>
        <w:tc>
          <w:tcPr>
            <w:tcW w:w="6369" w:type="dxa"/>
          </w:tcPr>
          <w:p w14:paraId="61641D9B" w14:textId="228D02C7" w:rsidR="00BE59CE" w:rsidRPr="00207DEF" w:rsidRDefault="00207DEF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207DEF">
              <w:rPr>
                <w:rFonts w:asciiTheme="minorHAnsi" w:hAnsiTheme="minorHAnsi" w:cs="Arial"/>
                <w:b/>
                <w:i/>
                <w:sz w:val="20"/>
              </w:rPr>
              <w:t xml:space="preserve">Territory Parks </w:t>
            </w:r>
            <w:r w:rsidR="0009346F" w:rsidRPr="00207DEF">
              <w:rPr>
                <w:rFonts w:asciiTheme="minorHAnsi" w:hAnsiTheme="minorHAnsi" w:cs="Arial"/>
                <w:b/>
                <w:i/>
                <w:sz w:val="20"/>
              </w:rPr>
              <w:t>and</w:t>
            </w:r>
            <w:r w:rsidRPr="00207DEF">
              <w:rPr>
                <w:rFonts w:asciiTheme="minorHAnsi" w:hAnsiTheme="minorHAnsi" w:cs="Arial"/>
                <w:b/>
                <w:i/>
                <w:sz w:val="20"/>
              </w:rPr>
              <w:t xml:space="preserve"> Wildlife Conservation Act</w:t>
            </w:r>
          </w:p>
          <w:p w14:paraId="27B26D21" w14:textId="47377431" w:rsidR="00207DEF" w:rsidRPr="00207DEF" w:rsidRDefault="00207DEF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entury"/>
                <w:sz w:val="20"/>
              </w:rPr>
            </w:pPr>
            <w:r w:rsidRPr="00207DEF">
              <w:rPr>
                <w:rFonts w:asciiTheme="minorHAnsi" w:hAnsiTheme="minorHAnsi" w:cs="Century"/>
                <w:sz w:val="20"/>
              </w:rPr>
              <w:t xml:space="preserve">Acceptance </w:t>
            </w:r>
            <w:r w:rsidR="0009346F">
              <w:rPr>
                <w:rFonts w:asciiTheme="minorHAnsi" w:hAnsiTheme="minorHAnsi" w:cs="Century"/>
                <w:sz w:val="20"/>
              </w:rPr>
              <w:t>o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f </w:t>
            </w:r>
            <w:r w:rsidR="0009346F" w:rsidRPr="00207DEF">
              <w:rPr>
                <w:rFonts w:asciiTheme="minorHAnsi" w:hAnsiTheme="minorHAnsi" w:cs="Century"/>
                <w:sz w:val="20"/>
              </w:rPr>
              <w:t>a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Plan </w:t>
            </w:r>
            <w:r w:rsidR="0009346F" w:rsidRPr="00207DEF">
              <w:rPr>
                <w:rFonts w:asciiTheme="minorHAnsi" w:hAnsiTheme="minorHAnsi" w:cs="Century"/>
                <w:sz w:val="20"/>
              </w:rPr>
              <w:t>of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 Management - Ruby Gap Nature</w:t>
            </w:r>
            <w:r>
              <w:rPr>
                <w:rFonts w:asciiTheme="minorHAnsi" w:hAnsiTheme="minorHAnsi" w:cs="Century"/>
                <w:sz w:val="20"/>
              </w:rPr>
              <w:t xml:space="preserve"> </w:t>
            </w:r>
            <w:r w:rsidRPr="00207DEF">
              <w:rPr>
                <w:rFonts w:asciiTheme="minorHAnsi" w:hAnsiTheme="minorHAnsi" w:cs="Century"/>
                <w:sz w:val="20"/>
              </w:rPr>
              <w:t xml:space="preserve">Park Draft Plan </w:t>
            </w:r>
            <w:r w:rsidR="0009346F">
              <w:rPr>
                <w:rFonts w:asciiTheme="minorHAnsi" w:hAnsiTheme="minorHAnsi" w:cs="Century"/>
                <w:sz w:val="20"/>
              </w:rPr>
              <w:t>o</w:t>
            </w:r>
            <w:r w:rsidRPr="00207DEF">
              <w:rPr>
                <w:rFonts w:asciiTheme="minorHAnsi" w:hAnsiTheme="minorHAnsi" w:cs="Century"/>
                <w:sz w:val="20"/>
              </w:rPr>
              <w:t>f Management</w:t>
            </w:r>
          </w:p>
        </w:tc>
      </w:tr>
      <w:tr w:rsidR="00BE59CE" w:rsidRPr="00780429" w14:paraId="1B60B13D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2843C7" w14:textId="2A58EAA8" w:rsidR="00BE59CE" w:rsidRPr="00780429" w:rsidRDefault="00F95D57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364</w:t>
            </w:r>
          </w:p>
        </w:tc>
        <w:tc>
          <w:tcPr>
            <w:tcW w:w="1239" w:type="dxa"/>
          </w:tcPr>
          <w:p w14:paraId="62BCFC8A" w14:textId="5226196E" w:rsidR="00BE59CE" w:rsidRPr="00780429" w:rsidRDefault="00F95D5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15.12.1993</w:t>
            </w:r>
          </w:p>
        </w:tc>
        <w:tc>
          <w:tcPr>
            <w:tcW w:w="1464" w:type="dxa"/>
          </w:tcPr>
          <w:p w14:paraId="07312369" w14:textId="481E30E5" w:rsidR="00BE59CE" w:rsidRPr="00780429" w:rsidRDefault="00F95D5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4514</w:t>
            </w:r>
          </w:p>
        </w:tc>
        <w:tc>
          <w:tcPr>
            <w:tcW w:w="6369" w:type="dxa"/>
          </w:tcPr>
          <w:p w14:paraId="4F9C392F" w14:textId="77777777" w:rsidR="00BE59CE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378C45DB" w14:textId="3497878F" w:rsidR="00F95D57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>Appointment Of Acting Judge</w:t>
            </w:r>
          </w:p>
        </w:tc>
      </w:tr>
      <w:tr w:rsidR="00F065EE" w:rsidRPr="00780429" w14:paraId="49E4B378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7C30FF" w14:textId="3839E9E8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22709D8D" w14:textId="340829D7" w:rsidR="00F065EE" w:rsidRPr="00780429" w:rsidRDefault="00F065EE" w:rsidP="00F065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558E7D0" w14:textId="47FDA59D" w:rsidR="00F065EE" w:rsidRPr="00780429" w:rsidRDefault="00F95D57" w:rsidP="00F065EE">
            <w:pPr>
              <w:tabs>
                <w:tab w:val="left" w:pos="1139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4515</w:t>
            </w:r>
          </w:p>
        </w:tc>
        <w:tc>
          <w:tcPr>
            <w:tcW w:w="6369" w:type="dxa"/>
          </w:tcPr>
          <w:p w14:paraId="35B311E4" w14:textId="1D0830FF" w:rsidR="00F065EE" w:rsidRPr="00F95D57" w:rsidRDefault="00F95D57" w:rsidP="00F162DB">
            <w:pPr>
              <w:tabs>
                <w:tab w:val="left" w:pos="36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Arial"/>
                <w:b/>
                <w:i/>
                <w:sz w:val="20"/>
              </w:rPr>
              <w:t>Ombudsman (Northern Territory) Act 1978</w:t>
            </w:r>
            <w:r w:rsidRPr="00F95D57">
              <w:rPr>
                <w:rFonts w:asciiTheme="minorHAnsi" w:hAnsiTheme="minorHAnsi" w:cs="Arial"/>
                <w:b/>
                <w:i/>
                <w:sz w:val="20"/>
              </w:rPr>
              <w:tab/>
            </w:r>
          </w:p>
          <w:p w14:paraId="02F69CA9" w14:textId="011DDFA1" w:rsidR="00F95D57" w:rsidRPr="00F95D57" w:rsidRDefault="00F95D57" w:rsidP="00F162DB">
            <w:pPr>
              <w:tabs>
                <w:tab w:val="left" w:pos="363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>Appointment of Acting Ombudsman</w:t>
            </w:r>
          </w:p>
        </w:tc>
      </w:tr>
      <w:tr w:rsidR="00BE59CE" w:rsidRPr="00780429" w14:paraId="40180874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080717" w14:textId="2FAAF7A5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304EBDF" w14:textId="4F273F0F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ED9C738" w14:textId="37442EE9" w:rsidR="00BE59CE" w:rsidRPr="00780429" w:rsidRDefault="00F95D5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4516</w:t>
            </w:r>
          </w:p>
        </w:tc>
        <w:tc>
          <w:tcPr>
            <w:tcW w:w="6369" w:type="dxa"/>
          </w:tcPr>
          <w:p w14:paraId="317D63F8" w14:textId="77777777" w:rsidR="00BE59CE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Arial"/>
                <w:b/>
                <w:i/>
                <w:sz w:val="20"/>
              </w:rPr>
              <w:t>Electoral Act</w:t>
            </w:r>
          </w:p>
          <w:p w14:paraId="102A414E" w14:textId="5CEC2E46" w:rsidR="00F95D57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>Declaration of Electoral Divisions</w:t>
            </w:r>
          </w:p>
        </w:tc>
      </w:tr>
      <w:tr w:rsidR="00BE59CE" w:rsidRPr="00780429" w14:paraId="16BB6669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09300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C84F108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31FB46C" w14:textId="228E1E04" w:rsidR="00BE59CE" w:rsidRPr="00780429" w:rsidRDefault="00F95D5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4517</w:t>
            </w:r>
          </w:p>
        </w:tc>
        <w:tc>
          <w:tcPr>
            <w:tcW w:w="6369" w:type="dxa"/>
          </w:tcPr>
          <w:p w14:paraId="0FF8B532" w14:textId="77777777" w:rsidR="00BE59CE" w:rsidRPr="00F95D57" w:rsidRDefault="00F95D57" w:rsidP="00F162DB">
            <w:pPr>
              <w:tabs>
                <w:tab w:val="left" w:pos="6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Arial"/>
                <w:b/>
                <w:i/>
                <w:sz w:val="20"/>
              </w:rPr>
              <w:t>Northern Territory University Act</w:t>
            </w:r>
          </w:p>
          <w:p w14:paraId="789567C8" w14:textId="26EFA97D" w:rsidR="00F95D57" w:rsidRPr="00F95D57" w:rsidRDefault="00F95D57" w:rsidP="00F162DB">
            <w:pPr>
              <w:tabs>
                <w:tab w:val="left" w:pos="600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>Appointment of Member to the University Council</w:t>
            </w:r>
          </w:p>
        </w:tc>
      </w:tr>
      <w:tr w:rsidR="00BE59CE" w:rsidRPr="00780429" w14:paraId="65FCBAC7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547C46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7A3050C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2A971FAF" w14:textId="71B46979" w:rsidR="00BE59CE" w:rsidRPr="00780429" w:rsidRDefault="00F95D5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4518</w:t>
            </w:r>
          </w:p>
        </w:tc>
        <w:tc>
          <w:tcPr>
            <w:tcW w:w="6369" w:type="dxa"/>
          </w:tcPr>
          <w:p w14:paraId="40EC914F" w14:textId="77777777" w:rsidR="00BE59CE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Arial"/>
                <w:b/>
                <w:i/>
                <w:sz w:val="20"/>
              </w:rPr>
              <w:t>Crown Proceedings Act</w:t>
            </w:r>
          </w:p>
          <w:p w14:paraId="65ED91BC" w14:textId="6E06B57C" w:rsidR="00F95D57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>Crown Proceedings Regulations</w:t>
            </w:r>
          </w:p>
        </w:tc>
      </w:tr>
      <w:tr w:rsidR="00BE59CE" w:rsidRPr="00780429" w14:paraId="4522C2B2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966133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431BB380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18C20467" w14:textId="6A2A3CFA" w:rsidR="00BE59CE" w:rsidRPr="00780429" w:rsidRDefault="00F95D5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4519</w:t>
            </w:r>
          </w:p>
        </w:tc>
        <w:tc>
          <w:tcPr>
            <w:tcW w:w="6369" w:type="dxa"/>
          </w:tcPr>
          <w:p w14:paraId="4D6B47C7" w14:textId="77777777" w:rsidR="00BE59CE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Arial"/>
                <w:b/>
                <w:i/>
                <w:sz w:val="20"/>
              </w:rPr>
              <w:t>Traffic Act</w:t>
            </w:r>
          </w:p>
          <w:p w14:paraId="4C466F25" w14:textId="06E99911" w:rsidR="00F95D57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>Amendments of Traffic Regulations</w:t>
            </w:r>
          </w:p>
        </w:tc>
      </w:tr>
      <w:tr w:rsidR="00BE59CE" w:rsidRPr="00780429" w14:paraId="139DDCC0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9401D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0617E436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5D9AA130" w14:textId="693134B4" w:rsidR="00BE59CE" w:rsidRPr="00780429" w:rsidRDefault="00F95D5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4520</w:t>
            </w:r>
          </w:p>
        </w:tc>
        <w:tc>
          <w:tcPr>
            <w:tcW w:w="6369" w:type="dxa"/>
          </w:tcPr>
          <w:p w14:paraId="3BBE6F7B" w14:textId="77777777" w:rsidR="00BE59CE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Arial"/>
                <w:b/>
                <w:i/>
                <w:sz w:val="20"/>
              </w:rPr>
              <w:t>Work Health Act</w:t>
            </w:r>
          </w:p>
          <w:p w14:paraId="364BC3A8" w14:textId="69D10E63" w:rsidR="00F95D57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 xml:space="preserve">Regulations </w:t>
            </w:r>
            <w:r>
              <w:rPr>
                <w:rFonts w:asciiTheme="minorHAnsi" w:hAnsiTheme="minorHAnsi" w:cs="Century"/>
                <w:sz w:val="20"/>
              </w:rPr>
              <w:t>t</w:t>
            </w:r>
            <w:r w:rsidRPr="00F95D57">
              <w:rPr>
                <w:rFonts w:asciiTheme="minorHAnsi" w:hAnsiTheme="minorHAnsi" w:cs="Century"/>
                <w:sz w:val="20"/>
              </w:rPr>
              <w:t>o the Work Health Act</w:t>
            </w:r>
          </w:p>
        </w:tc>
      </w:tr>
      <w:tr w:rsidR="00BE59CE" w:rsidRPr="00780429" w14:paraId="42104438" w14:textId="77777777" w:rsidTr="00A91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C9AE6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39" w:type="dxa"/>
          </w:tcPr>
          <w:p w14:paraId="693500A8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4" w:type="dxa"/>
          </w:tcPr>
          <w:p w14:paraId="316724CE" w14:textId="17BAAF2B" w:rsidR="00BE59CE" w:rsidRPr="00780429" w:rsidRDefault="00F95D57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4521</w:t>
            </w:r>
          </w:p>
        </w:tc>
        <w:tc>
          <w:tcPr>
            <w:tcW w:w="6369" w:type="dxa"/>
          </w:tcPr>
          <w:p w14:paraId="48D7F156" w14:textId="77777777" w:rsidR="00BE59CE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Arial"/>
                <w:b/>
                <w:i/>
                <w:sz w:val="20"/>
              </w:rPr>
              <w:t>Domestic Violence Act 1992</w:t>
            </w:r>
          </w:p>
          <w:p w14:paraId="352EECB2" w14:textId="60C210AF" w:rsidR="00F95D57" w:rsidRPr="00F95D57" w:rsidRDefault="00F95D57" w:rsidP="00F162DB">
            <w:pPr>
              <w:autoSpaceDE w:val="0"/>
              <w:autoSpaceDN w:val="0"/>
              <w:adjustRightIn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entury"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>Domestic Violence Regulations/Declaration Of</w:t>
            </w:r>
          </w:p>
          <w:p w14:paraId="5CFBC70E" w14:textId="760F827F" w:rsidR="00F95D57" w:rsidRPr="00F95D57" w:rsidRDefault="00F95D57" w:rsidP="00F162D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F95D57">
              <w:rPr>
                <w:rFonts w:asciiTheme="minorHAnsi" w:hAnsiTheme="minorHAnsi" w:cs="Century"/>
                <w:sz w:val="20"/>
              </w:rPr>
              <w:t>Corresponding Laws</w:t>
            </w:r>
          </w:p>
        </w:tc>
      </w:tr>
    </w:tbl>
    <w:p w14:paraId="77EE34E1" w14:textId="1A6B20DE" w:rsidR="00BE59CE" w:rsidRPr="00780429" w:rsidRDefault="00BE59CE">
      <w:pPr>
        <w:rPr>
          <w:rFonts w:asciiTheme="minorHAnsi" w:hAnsiTheme="minorHAnsi"/>
          <w:lang w:eastAsia="en-AU"/>
        </w:rPr>
      </w:pPr>
    </w:p>
    <w:sectPr w:rsidR="00BE59CE" w:rsidRPr="00780429" w:rsidSect="00E415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2418" w14:textId="77777777" w:rsidR="00F162DB" w:rsidRDefault="00F162DB" w:rsidP="007332FF">
      <w:r>
        <w:separator/>
      </w:r>
    </w:p>
  </w:endnote>
  <w:endnote w:type="continuationSeparator" w:id="0">
    <w:p w14:paraId="27334DF4" w14:textId="77777777" w:rsidR="00F162DB" w:rsidRDefault="00F162D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159"/>
      <w:gridCol w:w="5159"/>
    </w:tblGrid>
    <w:tr w:rsidR="00F162DB" w:rsidRPr="00660B48" w14:paraId="7CFB9251" w14:textId="77777777" w:rsidTr="00162BE6">
      <w:trPr>
        <w:cantSplit/>
        <w:trHeight w:hRule="exact" w:val="1143"/>
      </w:trPr>
      <w:tc>
        <w:tcPr>
          <w:tcW w:w="5159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7B8A239" w14:textId="051A814C" w:rsidR="00F162DB" w:rsidRPr="00660B48" w:rsidRDefault="00F162DB" w:rsidP="00660B48">
          <w:pPr>
            <w:spacing w:after="0"/>
            <w:rPr>
              <w:rStyle w:val="PageNumber"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>Executive Council-in-Confidence – Embargoed until</w:t>
          </w:r>
          <w:r>
            <w:rPr>
              <w:rStyle w:val="PageNumber"/>
              <w:sz w:val="18"/>
              <w:szCs w:val="18"/>
            </w:rPr>
            <w:t xml:space="preserve"> </w:t>
          </w:r>
          <w:r w:rsidRPr="00660B48">
            <w:rPr>
              <w:rStyle w:val="PageNumber"/>
              <w:sz w:val="18"/>
              <w:szCs w:val="18"/>
            </w:rPr>
            <w:t>1/1/202</w:t>
          </w:r>
          <w:r>
            <w:rPr>
              <w:rStyle w:val="PageNumber"/>
              <w:sz w:val="18"/>
              <w:szCs w:val="18"/>
            </w:rPr>
            <w:t>4</w:t>
          </w:r>
        </w:p>
        <w:p w14:paraId="37ED0DD6" w14:textId="2AE9D5B7" w:rsidR="00F162DB" w:rsidRPr="00660B48" w:rsidRDefault="00F162DB" w:rsidP="00660B48">
          <w:pPr>
            <w:spacing w:after="0"/>
            <w:rPr>
              <w:rStyle w:val="PageNumber"/>
              <w:b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 xml:space="preserve">Department of </w:t>
          </w:r>
          <w:sdt>
            <w:sdtPr>
              <w:rPr>
                <w:rStyle w:val="PageNumber"/>
                <w:sz w:val="18"/>
                <w:szCs w:val="18"/>
              </w:rPr>
              <w:alias w:val="Company"/>
              <w:tag w:val=""/>
              <w:id w:val="90357387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60B48">
                <w:rPr>
                  <w:rStyle w:val="PageNumber"/>
                  <w:sz w:val="18"/>
                  <w:szCs w:val="18"/>
                </w:rPr>
                <w:t>the Chief Minister and Cabinet</w:t>
              </w:r>
            </w:sdtContent>
          </w:sdt>
        </w:p>
        <w:p w14:paraId="0DEE4377" w14:textId="1C38AD5A" w:rsidR="00F162DB" w:rsidRPr="00660B48" w:rsidRDefault="00E0203B" w:rsidP="00660B48">
          <w:pPr>
            <w:spacing w:after="0"/>
            <w:rPr>
              <w:rStyle w:val="PageNumber"/>
              <w:sz w:val="18"/>
              <w:szCs w:val="18"/>
            </w:rPr>
          </w:pPr>
          <w:sdt>
            <w:sdtPr>
              <w:rPr>
                <w:rStyle w:val="PageNumber"/>
                <w:sz w:val="18"/>
                <w:szCs w:val="18"/>
              </w:rPr>
              <w:alias w:val="Date"/>
              <w:tag w:val=""/>
              <w:id w:val="99014309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162DB" w:rsidRPr="00660B48">
                <w:rPr>
                  <w:rStyle w:val="PageNumber"/>
                  <w:sz w:val="18"/>
                  <w:szCs w:val="18"/>
                </w:rPr>
                <w:t>1 January 2023</w:t>
              </w:r>
            </w:sdtContent>
          </w:sdt>
        </w:p>
      </w:tc>
      <w:tc>
        <w:tcPr>
          <w:tcW w:w="5159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D518F84" w14:textId="630DC038" w:rsidR="00F162DB" w:rsidRPr="00660B48" w:rsidRDefault="00F162DB" w:rsidP="00D47DC7">
          <w:pPr>
            <w:spacing w:after="0"/>
            <w:rPr>
              <w:rStyle w:val="PageNumber"/>
              <w:sz w:val="18"/>
              <w:szCs w:val="18"/>
            </w:rPr>
          </w:pPr>
          <w:r w:rsidRPr="00660B48">
            <w:rPr>
              <w:noProof/>
              <w:sz w:val="18"/>
              <w:szCs w:val="18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7347F6FD" wp14:editId="3A5D56A2">
                <wp:simplePos x="0" y="0"/>
                <wp:positionH relativeFrom="column">
                  <wp:posOffset>1734820</wp:posOffset>
                </wp:positionH>
                <wp:positionV relativeFrom="paragraph">
                  <wp:posOffset>159385</wp:posOffset>
                </wp:positionV>
                <wp:extent cx="1572260" cy="561340"/>
                <wp:effectExtent l="0" t="0" r="8890" b="0"/>
                <wp:wrapNone/>
                <wp:docPr id="19" name="Picture 1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5088162" w14:textId="20F6E2DE" w:rsidR="00F162DB" w:rsidRPr="00660B48" w:rsidRDefault="00F162DB" w:rsidP="00660B48">
    <w:pPr>
      <w:spacing w:after="0"/>
      <w:rPr>
        <w:rStyle w:val="PageNumber"/>
        <w:sz w:val="18"/>
        <w:szCs w:val="18"/>
      </w:rPr>
    </w:pPr>
    <w:r w:rsidRPr="00660B48">
      <w:rPr>
        <w:rStyle w:val="PageNumber"/>
        <w:sz w:val="18"/>
        <w:szCs w:val="18"/>
      </w:rPr>
      <w:t xml:space="preserve">Page </w:t>
    </w:r>
    <w:r w:rsidRPr="00660B48">
      <w:rPr>
        <w:rStyle w:val="PageNumber"/>
        <w:sz w:val="18"/>
        <w:szCs w:val="18"/>
      </w:rPr>
      <w:fldChar w:fldCharType="begin"/>
    </w:r>
    <w:r w:rsidRPr="00660B48">
      <w:rPr>
        <w:rStyle w:val="PageNumber"/>
        <w:sz w:val="18"/>
        <w:szCs w:val="18"/>
      </w:rPr>
      <w:instrText xml:space="preserve"> PAGE  \* Arabic  \* MERGEFORMAT </w:instrText>
    </w:r>
    <w:r w:rsidRPr="00660B48">
      <w:rPr>
        <w:rStyle w:val="PageNumber"/>
        <w:sz w:val="18"/>
        <w:szCs w:val="18"/>
      </w:rPr>
      <w:fldChar w:fldCharType="separate"/>
    </w:r>
    <w:r w:rsidR="00E0203B">
      <w:rPr>
        <w:rStyle w:val="PageNumber"/>
        <w:noProof/>
        <w:sz w:val="18"/>
        <w:szCs w:val="18"/>
      </w:rPr>
      <w:t>15</w:t>
    </w:r>
    <w:r w:rsidRPr="00660B48">
      <w:rPr>
        <w:rStyle w:val="PageNumber"/>
        <w:sz w:val="18"/>
        <w:szCs w:val="18"/>
      </w:rPr>
      <w:fldChar w:fldCharType="end"/>
    </w:r>
    <w:r w:rsidRPr="00660B48">
      <w:rPr>
        <w:rStyle w:val="PageNumber"/>
        <w:sz w:val="18"/>
        <w:szCs w:val="18"/>
      </w:rPr>
      <w:t xml:space="preserve"> of </w:t>
    </w:r>
    <w:r w:rsidRPr="00660B48">
      <w:rPr>
        <w:rStyle w:val="PageNumber"/>
        <w:sz w:val="18"/>
        <w:szCs w:val="18"/>
      </w:rPr>
      <w:fldChar w:fldCharType="begin"/>
    </w:r>
    <w:r w:rsidRPr="00660B48">
      <w:rPr>
        <w:rStyle w:val="PageNumber"/>
        <w:sz w:val="18"/>
        <w:szCs w:val="18"/>
      </w:rPr>
      <w:instrText xml:space="preserve"> NUMPAGES  \* Arabic  \* MERGEFORMAT </w:instrText>
    </w:r>
    <w:r w:rsidRPr="00660B48">
      <w:rPr>
        <w:rStyle w:val="PageNumber"/>
        <w:sz w:val="18"/>
        <w:szCs w:val="18"/>
      </w:rPr>
      <w:fldChar w:fldCharType="separate"/>
    </w:r>
    <w:r w:rsidR="00E0203B">
      <w:rPr>
        <w:rStyle w:val="PageNumber"/>
        <w:noProof/>
        <w:sz w:val="18"/>
        <w:szCs w:val="18"/>
      </w:rPr>
      <w:t>15</w:t>
    </w:r>
    <w:r w:rsidRPr="00660B48">
      <w:rPr>
        <w:rStyle w:val="PageNumber"/>
        <w:sz w:val="18"/>
        <w:szCs w:val="18"/>
      </w:rPr>
      <w:fldChar w:fldCharType="end"/>
    </w:r>
  </w:p>
  <w:p w14:paraId="5A2925AF" w14:textId="77777777" w:rsidR="00F162DB" w:rsidRPr="00B11C67" w:rsidRDefault="00F162DB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793B" w14:textId="77777777" w:rsidR="00F162DB" w:rsidRDefault="00F162DB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162DB" w:rsidRPr="00660B48" w14:paraId="15D44C96" w14:textId="77777777" w:rsidTr="00162BE6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3B4927F" w14:textId="25A7D66E" w:rsidR="00F162DB" w:rsidRPr="00660B48" w:rsidRDefault="00F162DB" w:rsidP="00D47DC7">
          <w:pPr>
            <w:spacing w:after="0"/>
            <w:rPr>
              <w:rStyle w:val="PageNumber"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>Executive Council-in-Confidence – Embargoed until 1/1/2023</w:t>
          </w:r>
        </w:p>
        <w:p w14:paraId="4164BF3E" w14:textId="77777777" w:rsidR="00F162DB" w:rsidRPr="00660B48" w:rsidRDefault="00F162DB" w:rsidP="00D47DC7">
          <w:pPr>
            <w:spacing w:after="0"/>
            <w:rPr>
              <w:rStyle w:val="PageNumber"/>
              <w:b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 xml:space="preserve">Department of </w:t>
          </w:r>
          <w:sdt>
            <w:sdtPr>
              <w:rPr>
                <w:rStyle w:val="PageNumber"/>
                <w:sz w:val="18"/>
                <w:szCs w:val="18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60B48">
                <w:rPr>
                  <w:rStyle w:val="PageNumber"/>
                  <w:sz w:val="18"/>
                  <w:szCs w:val="18"/>
                </w:rPr>
                <w:t>the Chief Minister and Cabinet</w:t>
              </w:r>
            </w:sdtContent>
          </w:sdt>
        </w:p>
        <w:p w14:paraId="510994B3" w14:textId="1EF8FB50" w:rsidR="00F162DB" w:rsidRPr="00660B48" w:rsidRDefault="00E0203B" w:rsidP="00D47DC7">
          <w:pPr>
            <w:spacing w:after="0"/>
            <w:rPr>
              <w:rStyle w:val="PageNumber"/>
              <w:sz w:val="18"/>
              <w:szCs w:val="18"/>
            </w:rPr>
          </w:pPr>
          <w:sdt>
            <w:sdtPr>
              <w:rPr>
                <w:rStyle w:val="PageNumber"/>
                <w:sz w:val="18"/>
                <w:szCs w:val="18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162DB" w:rsidRPr="00660B48">
                <w:rPr>
                  <w:rStyle w:val="PageNumber"/>
                  <w:sz w:val="18"/>
                  <w:szCs w:val="18"/>
                </w:rPr>
                <w:t>1 January 2023</w:t>
              </w:r>
            </w:sdtContent>
          </w:sdt>
        </w:p>
        <w:p w14:paraId="779A756F" w14:textId="273E2CD3" w:rsidR="00F162DB" w:rsidRPr="00660B48" w:rsidRDefault="00F162DB" w:rsidP="00D47DC7">
          <w:pPr>
            <w:spacing w:after="0"/>
            <w:rPr>
              <w:rStyle w:val="PageNumber"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 xml:space="preserve">Page </w:t>
          </w:r>
          <w:r w:rsidRPr="00660B48">
            <w:rPr>
              <w:rStyle w:val="PageNumber"/>
              <w:sz w:val="18"/>
              <w:szCs w:val="18"/>
            </w:rPr>
            <w:fldChar w:fldCharType="begin"/>
          </w:r>
          <w:r w:rsidRPr="00660B48">
            <w:rPr>
              <w:rStyle w:val="PageNumber"/>
              <w:sz w:val="18"/>
              <w:szCs w:val="18"/>
            </w:rPr>
            <w:instrText xml:space="preserve"> PAGE  \* Arabic  \* MERGEFORMAT </w:instrText>
          </w:r>
          <w:r w:rsidRPr="00660B48">
            <w:rPr>
              <w:rStyle w:val="PageNumber"/>
              <w:sz w:val="18"/>
              <w:szCs w:val="18"/>
            </w:rPr>
            <w:fldChar w:fldCharType="separate"/>
          </w:r>
          <w:r w:rsidR="00E0203B">
            <w:rPr>
              <w:rStyle w:val="PageNumber"/>
              <w:noProof/>
              <w:sz w:val="18"/>
              <w:szCs w:val="18"/>
            </w:rPr>
            <w:t>1</w:t>
          </w:r>
          <w:r w:rsidRPr="00660B48">
            <w:rPr>
              <w:rStyle w:val="PageNumber"/>
              <w:sz w:val="18"/>
              <w:szCs w:val="18"/>
            </w:rPr>
            <w:fldChar w:fldCharType="end"/>
          </w:r>
          <w:r w:rsidRPr="00660B48">
            <w:rPr>
              <w:rStyle w:val="PageNumber"/>
              <w:sz w:val="18"/>
              <w:szCs w:val="18"/>
            </w:rPr>
            <w:t xml:space="preserve"> of </w:t>
          </w:r>
          <w:r w:rsidRPr="00660B48">
            <w:rPr>
              <w:rStyle w:val="PageNumber"/>
              <w:sz w:val="18"/>
              <w:szCs w:val="18"/>
            </w:rPr>
            <w:fldChar w:fldCharType="begin"/>
          </w:r>
          <w:r w:rsidRPr="00660B48">
            <w:rPr>
              <w:rStyle w:val="PageNumber"/>
              <w:sz w:val="18"/>
              <w:szCs w:val="18"/>
            </w:rPr>
            <w:instrText xml:space="preserve"> NUMPAGES  \* Arabic  \* MERGEFORMAT </w:instrText>
          </w:r>
          <w:r w:rsidRPr="00660B48">
            <w:rPr>
              <w:rStyle w:val="PageNumber"/>
              <w:sz w:val="18"/>
              <w:szCs w:val="18"/>
            </w:rPr>
            <w:fldChar w:fldCharType="separate"/>
          </w:r>
          <w:r w:rsidR="00E0203B">
            <w:rPr>
              <w:rStyle w:val="PageNumber"/>
              <w:noProof/>
              <w:sz w:val="18"/>
              <w:szCs w:val="18"/>
            </w:rPr>
            <w:t>15</w:t>
          </w:r>
          <w:r w:rsidRPr="00660B48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2551" w:type="dxa"/>
          <w:tcBorders>
            <w:left w:val="nil"/>
          </w:tcBorders>
          <w:vAlign w:val="bottom"/>
        </w:tcPr>
        <w:p w14:paraId="7B981E6E" w14:textId="77777777" w:rsidR="00F162DB" w:rsidRPr="00660B48" w:rsidRDefault="00F162DB" w:rsidP="0071700C">
          <w:pPr>
            <w:spacing w:after="0"/>
            <w:jc w:val="right"/>
            <w:rPr>
              <w:sz w:val="18"/>
              <w:szCs w:val="18"/>
            </w:rPr>
          </w:pPr>
          <w:r w:rsidRPr="00660B48">
            <w:rPr>
              <w:noProof/>
              <w:sz w:val="18"/>
              <w:szCs w:val="18"/>
              <w:lang w:eastAsia="en-AU"/>
            </w:rPr>
            <w:drawing>
              <wp:inline distT="0" distB="0" distL="0" distR="0" wp14:anchorId="3ED15EEB" wp14:editId="01334035">
                <wp:extent cx="1572479" cy="561600"/>
                <wp:effectExtent l="0" t="0" r="8890" b="0"/>
                <wp:docPr id="20" name="Picture 2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0B48">
            <w:rPr>
              <w:rStyle w:val="PageNumber"/>
              <w:noProof/>
              <w:sz w:val="18"/>
              <w:szCs w:val="18"/>
              <w:lang w:eastAsia="en-AU"/>
            </w:rPr>
            <w:t xml:space="preserve"> </w:t>
          </w:r>
        </w:p>
      </w:tc>
    </w:tr>
  </w:tbl>
  <w:p w14:paraId="0C8ADC41" w14:textId="77777777" w:rsidR="00F162DB" w:rsidRPr="00661BE1" w:rsidRDefault="00F162DB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E186" w14:textId="77777777" w:rsidR="00F162DB" w:rsidRDefault="00F162DB" w:rsidP="007332FF">
      <w:r>
        <w:separator/>
      </w:r>
    </w:p>
  </w:footnote>
  <w:footnote w:type="continuationSeparator" w:id="0">
    <w:p w14:paraId="1EEA9A98" w14:textId="77777777" w:rsidR="00F162DB" w:rsidRDefault="00F162D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3F65" w14:textId="16E27CDF" w:rsidR="00F162DB" w:rsidRPr="00162207" w:rsidRDefault="00E0203B" w:rsidP="00162BE6">
    <w:pPr>
      <w:pStyle w:val="Header"/>
      <w:tabs>
        <w:tab w:val="clear" w:pos="9638"/>
      </w:tabs>
    </w:pPr>
    <w:sdt>
      <w:sdtPr>
        <w:rPr>
          <w:sz w:val="19"/>
        </w:r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62DB">
          <w:rPr>
            <w:sz w:val="19"/>
          </w:rPr>
          <w:t>Index to 1993 Executive Council Records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DD344BF" w14:textId="7DE6D5FA" w:rsidR="00F162DB" w:rsidRDefault="00F162DB" w:rsidP="00612084">
        <w:pPr>
          <w:pStyle w:val="Title"/>
          <w:jc w:val="center"/>
        </w:pPr>
        <w:r w:rsidRPr="006E0A8B">
          <w:rPr>
            <w:rStyle w:val="TitleChar"/>
            <w:sz w:val="56"/>
            <w:szCs w:val="56"/>
          </w:rPr>
          <w:t>Index to 199</w:t>
        </w:r>
        <w:r>
          <w:rPr>
            <w:rStyle w:val="TitleChar"/>
            <w:sz w:val="56"/>
            <w:szCs w:val="56"/>
          </w:rPr>
          <w:t>3</w:t>
        </w:r>
        <w:r w:rsidRPr="006E0A8B">
          <w:rPr>
            <w:rStyle w:val="TitleChar"/>
            <w:sz w:val="56"/>
            <w:szCs w:val="56"/>
          </w:rPr>
          <w:t xml:space="preserve"> Executive Council Records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4D"/>
    <w:multiLevelType w:val="hybridMultilevel"/>
    <w:tmpl w:val="D0140456"/>
    <w:lvl w:ilvl="0" w:tplc="97AE8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C67"/>
    <w:multiLevelType w:val="hybridMultilevel"/>
    <w:tmpl w:val="4BB01572"/>
    <w:lvl w:ilvl="0" w:tplc="02968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48F"/>
    <w:multiLevelType w:val="hybridMultilevel"/>
    <w:tmpl w:val="44C21A14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F36"/>
    <w:multiLevelType w:val="hybridMultilevel"/>
    <w:tmpl w:val="3A80A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735C"/>
    <w:multiLevelType w:val="hybridMultilevel"/>
    <w:tmpl w:val="EA5A4782"/>
    <w:lvl w:ilvl="0" w:tplc="0C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6" w15:restartNumberingAfterBreak="0">
    <w:nsid w:val="0BBF4B68"/>
    <w:multiLevelType w:val="hybridMultilevel"/>
    <w:tmpl w:val="3F26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210E44E9"/>
    <w:multiLevelType w:val="hybridMultilevel"/>
    <w:tmpl w:val="251E4E16"/>
    <w:lvl w:ilvl="0" w:tplc="F8E6326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0" w15:restartNumberingAfterBreak="0">
    <w:nsid w:val="277039A3"/>
    <w:multiLevelType w:val="hybridMultilevel"/>
    <w:tmpl w:val="DF9E3004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2FE06F3E"/>
    <w:multiLevelType w:val="hybridMultilevel"/>
    <w:tmpl w:val="1FD6D8A6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089D2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8" w15:restartNumberingAfterBreak="0">
    <w:nsid w:val="34FE2248"/>
    <w:multiLevelType w:val="hybridMultilevel"/>
    <w:tmpl w:val="CD20D8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E3ED9"/>
    <w:multiLevelType w:val="hybridMultilevel"/>
    <w:tmpl w:val="2188B53C"/>
    <w:lvl w:ilvl="0" w:tplc="8F30D0FA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37E01204">
      <w:start w:val="1"/>
      <w:numFmt w:val="lowerLetter"/>
      <w:lvlText w:val="(%2)"/>
      <w:lvlJc w:val="left"/>
      <w:pPr>
        <w:ind w:left="151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7E75D3C"/>
    <w:multiLevelType w:val="hybridMultilevel"/>
    <w:tmpl w:val="96DE41A8"/>
    <w:lvl w:ilvl="0" w:tplc="91B684F0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70C0"/>
      </w:rPr>
    </w:lvl>
    <w:lvl w:ilvl="1" w:tplc="1C2E8972">
      <w:start w:val="1"/>
      <w:numFmt w:val="lowerLetter"/>
      <w:lvlText w:val="(%2)"/>
      <w:lvlJc w:val="left"/>
      <w:pPr>
        <w:ind w:left="151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38AE2B2C"/>
    <w:multiLevelType w:val="hybridMultilevel"/>
    <w:tmpl w:val="65421E6A"/>
    <w:lvl w:ilvl="0" w:tplc="52AE39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BA0C3A"/>
    <w:multiLevelType w:val="hybridMultilevel"/>
    <w:tmpl w:val="9E5819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3D86097B"/>
    <w:multiLevelType w:val="hybridMultilevel"/>
    <w:tmpl w:val="DFBCC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814EE7"/>
    <w:multiLevelType w:val="hybridMultilevel"/>
    <w:tmpl w:val="5DC8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C6B77"/>
    <w:multiLevelType w:val="hybridMultilevel"/>
    <w:tmpl w:val="64CEC766"/>
    <w:lvl w:ilvl="0" w:tplc="97AE8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C7744"/>
    <w:multiLevelType w:val="hybridMultilevel"/>
    <w:tmpl w:val="89ECB618"/>
    <w:lvl w:ilvl="0" w:tplc="3B16187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AAF70A0"/>
    <w:multiLevelType w:val="hybridMultilevel"/>
    <w:tmpl w:val="03BEF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4A1FEF"/>
    <w:multiLevelType w:val="hybridMultilevel"/>
    <w:tmpl w:val="AA36436C"/>
    <w:lvl w:ilvl="0" w:tplc="97AE8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6571F6"/>
    <w:multiLevelType w:val="hybridMultilevel"/>
    <w:tmpl w:val="8CC608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9352A"/>
    <w:multiLevelType w:val="hybridMultilevel"/>
    <w:tmpl w:val="92D80D74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807CA"/>
    <w:multiLevelType w:val="hybridMultilevel"/>
    <w:tmpl w:val="219EF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3" w15:restartNumberingAfterBreak="0">
    <w:nsid w:val="5FB0302C"/>
    <w:multiLevelType w:val="hybridMultilevel"/>
    <w:tmpl w:val="6D52484E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C7526A"/>
    <w:multiLevelType w:val="hybridMultilevel"/>
    <w:tmpl w:val="FB42C89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5" w15:restartNumberingAfterBreak="0">
    <w:nsid w:val="65F65FA8"/>
    <w:multiLevelType w:val="hybridMultilevel"/>
    <w:tmpl w:val="91ECB204"/>
    <w:lvl w:ilvl="0" w:tplc="A6AC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BFFA8F3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522E3A"/>
    <w:multiLevelType w:val="hybridMultilevel"/>
    <w:tmpl w:val="677C8880"/>
    <w:lvl w:ilvl="0" w:tplc="A6AC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8" w15:restartNumberingAfterBreak="0">
    <w:nsid w:val="6D66421D"/>
    <w:multiLevelType w:val="hybridMultilevel"/>
    <w:tmpl w:val="1B3C3B92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D060B0"/>
    <w:multiLevelType w:val="hybridMultilevel"/>
    <w:tmpl w:val="FA0A05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1" w15:restartNumberingAfterBreak="0">
    <w:nsid w:val="74BE76E4"/>
    <w:multiLevelType w:val="hybridMultilevel"/>
    <w:tmpl w:val="D160E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3" w15:restartNumberingAfterBreak="0">
    <w:nsid w:val="77D21818"/>
    <w:multiLevelType w:val="hybridMultilevel"/>
    <w:tmpl w:val="161A2B4A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FA088A"/>
    <w:multiLevelType w:val="hybridMultilevel"/>
    <w:tmpl w:val="74F68D1C"/>
    <w:lvl w:ilvl="0" w:tplc="97AE8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E37DAD"/>
    <w:multiLevelType w:val="hybridMultilevel"/>
    <w:tmpl w:val="6734AFE0"/>
    <w:lvl w:ilvl="0" w:tplc="3B161872">
      <w:start w:val="1"/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6" w15:restartNumberingAfterBreak="0">
    <w:nsid w:val="799A4BC9"/>
    <w:multiLevelType w:val="hybridMultilevel"/>
    <w:tmpl w:val="EEB2B318"/>
    <w:lvl w:ilvl="0" w:tplc="8F30D0FA">
      <w:start w:val="1"/>
      <w:numFmt w:val="lowerRoman"/>
      <w:lvlText w:val="(%1)"/>
      <w:lvlJc w:val="left"/>
      <w:pPr>
        <w:ind w:left="1155" w:hanging="360"/>
      </w:pPr>
      <w:rPr>
        <w:rFonts w:hint="default"/>
      </w:rPr>
    </w:lvl>
    <w:lvl w:ilvl="1" w:tplc="FF089D24">
      <w:start w:val="1"/>
      <w:numFmt w:val="lowerRoman"/>
      <w:lvlText w:val="(%2)"/>
      <w:lvlJc w:val="left"/>
      <w:pPr>
        <w:ind w:left="1875" w:hanging="360"/>
      </w:pPr>
      <w:rPr>
        <w:rFonts w:hint="default"/>
      </w:rPr>
    </w:lvl>
    <w:lvl w:ilvl="2" w:tplc="BC104C1A">
      <w:start w:val="1"/>
      <w:numFmt w:val="upperLetter"/>
      <w:lvlText w:val="(%3)"/>
      <w:lvlJc w:val="left"/>
      <w:pPr>
        <w:ind w:left="2775" w:hanging="360"/>
      </w:pPr>
      <w:rPr>
        <w:rFonts w:hint="default"/>
      </w:rPr>
    </w:lvl>
    <w:lvl w:ilvl="3" w:tplc="569E4876">
      <w:start w:val="1"/>
      <w:numFmt w:val="lowerLetter"/>
      <w:lvlText w:val="%4)"/>
      <w:lvlJc w:val="left"/>
      <w:pPr>
        <w:ind w:left="3315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D143BFB"/>
    <w:multiLevelType w:val="hybridMultilevel"/>
    <w:tmpl w:val="6DDCF15C"/>
    <w:lvl w:ilvl="0" w:tplc="BA9EC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0" w15:restartNumberingAfterBreak="0">
    <w:nsid w:val="7F7F08FB"/>
    <w:multiLevelType w:val="hybridMultilevel"/>
    <w:tmpl w:val="90544E54"/>
    <w:lvl w:ilvl="0" w:tplc="0C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67"/>
  </w:num>
  <w:num w:numId="4">
    <w:abstractNumId w:val="42"/>
  </w:num>
  <w:num w:numId="5">
    <w:abstractNumId w:val="23"/>
  </w:num>
  <w:num w:numId="6">
    <w:abstractNumId w:val="13"/>
  </w:num>
  <w:num w:numId="7">
    <w:abstractNumId w:val="47"/>
  </w:num>
  <w:num w:numId="8">
    <w:abstractNumId w:val="22"/>
  </w:num>
  <w:num w:numId="9">
    <w:abstractNumId w:val="55"/>
  </w:num>
  <w:num w:numId="10">
    <w:abstractNumId w:val="35"/>
  </w:num>
  <w:num w:numId="11">
    <w:abstractNumId w:val="56"/>
  </w:num>
  <w:num w:numId="12">
    <w:abstractNumId w:val="37"/>
  </w:num>
  <w:num w:numId="13">
    <w:abstractNumId w:val="33"/>
  </w:num>
  <w:num w:numId="14">
    <w:abstractNumId w:val="41"/>
  </w:num>
  <w:num w:numId="15">
    <w:abstractNumId w:val="59"/>
  </w:num>
  <w:num w:numId="16">
    <w:abstractNumId w:val="63"/>
  </w:num>
  <w:num w:numId="17">
    <w:abstractNumId w:val="32"/>
  </w:num>
  <w:num w:numId="18">
    <w:abstractNumId w:val="0"/>
  </w:num>
  <w:num w:numId="19">
    <w:abstractNumId w:val="3"/>
  </w:num>
  <w:num w:numId="20">
    <w:abstractNumId w:val="1"/>
  </w:num>
  <w:num w:numId="21">
    <w:abstractNumId w:val="61"/>
  </w:num>
  <w:num w:numId="22">
    <w:abstractNumId w:val="68"/>
  </w:num>
  <w:num w:numId="23">
    <w:abstractNumId w:val="28"/>
  </w:num>
  <w:num w:numId="24">
    <w:abstractNumId w:val="6"/>
  </w:num>
  <w:num w:numId="25">
    <w:abstractNumId w:val="36"/>
  </w:num>
  <w:num w:numId="26">
    <w:abstractNumId w:val="40"/>
  </w:num>
  <w:num w:numId="27">
    <w:abstractNumId w:val="46"/>
  </w:num>
  <w:num w:numId="28">
    <w:abstractNumId w:val="4"/>
  </w:num>
  <w:num w:numId="29">
    <w:abstractNumId w:val="44"/>
  </w:num>
  <w:num w:numId="30">
    <w:abstractNumId w:val="26"/>
  </w:num>
  <w:num w:numId="31">
    <w:abstractNumId w:val="17"/>
  </w:num>
  <w:num w:numId="32">
    <w:abstractNumId w:val="54"/>
  </w:num>
  <w:num w:numId="33">
    <w:abstractNumId w:val="29"/>
  </w:num>
  <w:num w:numId="34">
    <w:abstractNumId w:val="31"/>
  </w:num>
  <w:num w:numId="35">
    <w:abstractNumId w:val="70"/>
  </w:num>
  <w:num w:numId="36">
    <w:abstractNumId w:val="66"/>
  </w:num>
  <w:num w:numId="37">
    <w:abstractNumId w:val="64"/>
  </w:num>
  <w:num w:numId="38">
    <w:abstractNumId w:val="20"/>
  </w:num>
  <w:num w:numId="39">
    <w:abstractNumId w:val="65"/>
  </w:num>
  <w:num w:numId="40">
    <w:abstractNumId w:val="45"/>
  </w:num>
  <w:num w:numId="41">
    <w:abstractNumId w:val="38"/>
  </w:num>
  <w:num w:numId="42">
    <w:abstractNumId w:val="58"/>
  </w:num>
  <w:num w:numId="43">
    <w:abstractNumId w:val="53"/>
  </w:num>
  <w:num w:numId="44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DA"/>
    <w:rsid w:val="00001DDF"/>
    <w:rsid w:val="00001F4F"/>
    <w:rsid w:val="0000322D"/>
    <w:rsid w:val="00004389"/>
    <w:rsid w:val="00004EC8"/>
    <w:rsid w:val="00007670"/>
    <w:rsid w:val="000076A1"/>
    <w:rsid w:val="0000794F"/>
    <w:rsid w:val="00007A93"/>
    <w:rsid w:val="00010665"/>
    <w:rsid w:val="00017767"/>
    <w:rsid w:val="00017820"/>
    <w:rsid w:val="00021E9C"/>
    <w:rsid w:val="00022832"/>
    <w:rsid w:val="00022C71"/>
    <w:rsid w:val="0002393A"/>
    <w:rsid w:val="00024141"/>
    <w:rsid w:val="00025B15"/>
    <w:rsid w:val="00026396"/>
    <w:rsid w:val="00027DB8"/>
    <w:rsid w:val="00030293"/>
    <w:rsid w:val="00031A96"/>
    <w:rsid w:val="00031FCE"/>
    <w:rsid w:val="0003549E"/>
    <w:rsid w:val="00040BF3"/>
    <w:rsid w:val="00042076"/>
    <w:rsid w:val="0004211C"/>
    <w:rsid w:val="00042E52"/>
    <w:rsid w:val="00046C59"/>
    <w:rsid w:val="00050A99"/>
    <w:rsid w:val="00051362"/>
    <w:rsid w:val="00051F45"/>
    <w:rsid w:val="00052953"/>
    <w:rsid w:val="0005341A"/>
    <w:rsid w:val="00053F8B"/>
    <w:rsid w:val="00056DEF"/>
    <w:rsid w:val="00056EDC"/>
    <w:rsid w:val="000606ED"/>
    <w:rsid w:val="0006145A"/>
    <w:rsid w:val="00062C83"/>
    <w:rsid w:val="0006424A"/>
    <w:rsid w:val="0006635A"/>
    <w:rsid w:val="00067CE2"/>
    <w:rsid w:val="00070672"/>
    <w:rsid w:val="00070EC3"/>
    <w:rsid w:val="000720BE"/>
    <w:rsid w:val="000723E9"/>
    <w:rsid w:val="0007259C"/>
    <w:rsid w:val="00073388"/>
    <w:rsid w:val="000733CC"/>
    <w:rsid w:val="00073B32"/>
    <w:rsid w:val="000753EE"/>
    <w:rsid w:val="0007589A"/>
    <w:rsid w:val="000761C2"/>
    <w:rsid w:val="000801B3"/>
    <w:rsid w:val="00080202"/>
    <w:rsid w:val="00080DCD"/>
    <w:rsid w:val="00080E22"/>
    <w:rsid w:val="000819A5"/>
    <w:rsid w:val="00082573"/>
    <w:rsid w:val="000840A3"/>
    <w:rsid w:val="00085062"/>
    <w:rsid w:val="00086A5F"/>
    <w:rsid w:val="00087DEA"/>
    <w:rsid w:val="000911EF"/>
    <w:rsid w:val="0009123C"/>
    <w:rsid w:val="00092773"/>
    <w:rsid w:val="0009346F"/>
    <w:rsid w:val="00094E33"/>
    <w:rsid w:val="000962C5"/>
    <w:rsid w:val="00097865"/>
    <w:rsid w:val="000A2036"/>
    <w:rsid w:val="000A4317"/>
    <w:rsid w:val="000A4DBF"/>
    <w:rsid w:val="000A559C"/>
    <w:rsid w:val="000A5CAC"/>
    <w:rsid w:val="000B11B9"/>
    <w:rsid w:val="000B2CA1"/>
    <w:rsid w:val="000B361C"/>
    <w:rsid w:val="000B3C38"/>
    <w:rsid w:val="000B7E1A"/>
    <w:rsid w:val="000C4462"/>
    <w:rsid w:val="000C5FD2"/>
    <w:rsid w:val="000C665A"/>
    <w:rsid w:val="000D1F29"/>
    <w:rsid w:val="000D633D"/>
    <w:rsid w:val="000D652B"/>
    <w:rsid w:val="000D6E2F"/>
    <w:rsid w:val="000D752F"/>
    <w:rsid w:val="000D7CA0"/>
    <w:rsid w:val="000E1EC0"/>
    <w:rsid w:val="000E3160"/>
    <w:rsid w:val="000E342B"/>
    <w:rsid w:val="000E3ED2"/>
    <w:rsid w:val="000E41F7"/>
    <w:rsid w:val="000E5DD2"/>
    <w:rsid w:val="000F2958"/>
    <w:rsid w:val="000F3850"/>
    <w:rsid w:val="000F604F"/>
    <w:rsid w:val="000F79F8"/>
    <w:rsid w:val="001026E2"/>
    <w:rsid w:val="0010436B"/>
    <w:rsid w:val="00104E7F"/>
    <w:rsid w:val="00111C92"/>
    <w:rsid w:val="00112A83"/>
    <w:rsid w:val="001137EC"/>
    <w:rsid w:val="001152F5"/>
    <w:rsid w:val="00115757"/>
    <w:rsid w:val="00116072"/>
    <w:rsid w:val="00116A4E"/>
    <w:rsid w:val="00116A60"/>
    <w:rsid w:val="00117743"/>
    <w:rsid w:val="00117804"/>
    <w:rsid w:val="00117F5B"/>
    <w:rsid w:val="001224C2"/>
    <w:rsid w:val="00122B42"/>
    <w:rsid w:val="00127B3C"/>
    <w:rsid w:val="00130227"/>
    <w:rsid w:val="00130A70"/>
    <w:rsid w:val="00132658"/>
    <w:rsid w:val="00134C26"/>
    <w:rsid w:val="00135897"/>
    <w:rsid w:val="00137250"/>
    <w:rsid w:val="00141E42"/>
    <w:rsid w:val="001426A6"/>
    <w:rsid w:val="00143BFC"/>
    <w:rsid w:val="001474A1"/>
    <w:rsid w:val="00147576"/>
    <w:rsid w:val="001478EA"/>
    <w:rsid w:val="00150DC0"/>
    <w:rsid w:val="00152A6A"/>
    <w:rsid w:val="0015394D"/>
    <w:rsid w:val="001550D6"/>
    <w:rsid w:val="00155F6F"/>
    <w:rsid w:val="0015650A"/>
    <w:rsid w:val="00156CD4"/>
    <w:rsid w:val="0016153B"/>
    <w:rsid w:val="00162207"/>
    <w:rsid w:val="00162BE6"/>
    <w:rsid w:val="00164A3E"/>
    <w:rsid w:val="00166FF6"/>
    <w:rsid w:val="00172BA3"/>
    <w:rsid w:val="0017300D"/>
    <w:rsid w:val="00174118"/>
    <w:rsid w:val="001752E0"/>
    <w:rsid w:val="00176123"/>
    <w:rsid w:val="00181620"/>
    <w:rsid w:val="0018580F"/>
    <w:rsid w:val="00187130"/>
    <w:rsid w:val="001910A6"/>
    <w:rsid w:val="00192A49"/>
    <w:rsid w:val="001957AD"/>
    <w:rsid w:val="001958F9"/>
    <w:rsid w:val="00196F8E"/>
    <w:rsid w:val="001A083A"/>
    <w:rsid w:val="001A2B7F"/>
    <w:rsid w:val="001A2CAA"/>
    <w:rsid w:val="001A3AFD"/>
    <w:rsid w:val="001A496C"/>
    <w:rsid w:val="001A576A"/>
    <w:rsid w:val="001B028C"/>
    <w:rsid w:val="001B28DA"/>
    <w:rsid w:val="001B2B6C"/>
    <w:rsid w:val="001B5658"/>
    <w:rsid w:val="001B6B5E"/>
    <w:rsid w:val="001B7C39"/>
    <w:rsid w:val="001C5D5A"/>
    <w:rsid w:val="001C5F5E"/>
    <w:rsid w:val="001C637F"/>
    <w:rsid w:val="001D01C4"/>
    <w:rsid w:val="001D0B3A"/>
    <w:rsid w:val="001D3DE9"/>
    <w:rsid w:val="001D4F99"/>
    <w:rsid w:val="001D52B0"/>
    <w:rsid w:val="001D5A18"/>
    <w:rsid w:val="001D7CA4"/>
    <w:rsid w:val="001E057F"/>
    <w:rsid w:val="001E082C"/>
    <w:rsid w:val="001E14EB"/>
    <w:rsid w:val="001E5112"/>
    <w:rsid w:val="001E5DA7"/>
    <w:rsid w:val="001E6CD3"/>
    <w:rsid w:val="001F4ED8"/>
    <w:rsid w:val="001F556F"/>
    <w:rsid w:val="001F59E6"/>
    <w:rsid w:val="0020295E"/>
    <w:rsid w:val="0020296A"/>
    <w:rsid w:val="00203F1C"/>
    <w:rsid w:val="00206936"/>
    <w:rsid w:val="00206C6F"/>
    <w:rsid w:val="00206FBD"/>
    <w:rsid w:val="00207746"/>
    <w:rsid w:val="00207DEF"/>
    <w:rsid w:val="00210586"/>
    <w:rsid w:val="00212151"/>
    <w:rsid w:val="002167C9"/>
    <w:rsid w:val="00216A9C"/>
    <w:rsid w:val="00224ECE"/>
    <w:rsid w:val="00230031"/>
    <w:rsid w:val="0023088F"/>
    <w:rsid w:val="002309F9"/>
    <w:rsid w:val="00235C01"/>
    <w:rsid w:val="00236238"/>
    <w:rsid w:val="002362A3"/>
    <w:rsid w:val="00245F19"/>
    <w:rsid w:val="00247343"/>
    <w:rsid w:val="00247607"/>
    <w:rsid w:val="00250E5C"/>
    <w:rsid w:val="00251AB7"/>
    <w:rsid w:val="00257500"/>
    <w:rsid w:val="00260C88"/>
    <w:rsid w:val="00262BB2"/>
    <w:rsid w:val="00263300"/>
    <w:rsid w:val="00265C56"/>
    <w:rsid w:val="00265EB7"/>
    <w:rsid w:val="002716CD"/>
    <w:rsid w:val="0027244E"/>
    <w:rsid w:val="00274D4B"/>
    <w:rsid w:val="0027655B"/>
    <w:rsid w:val="0027712C"/>
    <w:rsid w:val="002806F5"/>
    <w:rsid w:val="00281577"/>
    <w:rsid w:val="00282CDC"/>
    <w:rsid w:val="002839B0"/>
    <w:rsid w:val="002865BB"/>
    <w:rsid w:val="00287D73"/>
    <w:rsid w:val="002926BC"/>
    <w:rsid w:val="00293A72"/>
    <w:rsid w:val="00296418"/>
    <w:rsid w:val="002969E5"/>
    <w:rsid w:val="002A0160"/>
    <w:rsid w:val="002A0C80"/>
    <w:rsid w:val="002A1707"/>
    <w:rsid w:val="002A1B78"/>
    <w:rsid w:val="002A1BFD"/>
    <w:rsid w:val="002A30C3"/>
    <w:rsid w:val="002A3627"/>
    <w:rsid w:val="002A3E79"/>
    <w:rsid w:val="002A4B70"/>
    <w:rsid w:val="002A690F"/>
    <w:rsid w:val="002A6F6A"/>
    <w:rsid w:val="002A7712"/>
    <w:rsid w:val="002B0DFC"/>
    <w:rsid w:val="002B1856"/>
    <w:rsid w:val="002B38F7"/>
    <w:rsid w:val="002B4F50"/>
    <w:rsid w:val="002B5591"/>
    <w:rsid w:val="002B6084"/>
    <w:rsid w:val="002B6AA4"/>
    <w:rsid w:val="002B71D9"/>
    <w:rsid w:val="002C0178"/>
    <w:rsid w:val="002C03A8"/>
    <w:rsid w:val="002C09BD"/>
    <w:rsid w:val="002C1FE9"/>
    <w:rsid w:val="002C241B"/>
    <w:rsid w:val="002C290A"/>
    <w:rsid w:val="002C36EE"/>
    <w:rsid w:val="002D047F"/>
    <w:rsid w:val="002D262E"/>
    <w:rsid w:val="002D3408"/>
    <w:rsid w:val="002D3A57"/>
    <w:rsid w:val="002D46A5"/>
    <w:rsid w:val="002D6524"/>
    <w:rsid w:val="002D7D05"/>
    <w:rsid w:val="002D7FB4"/>
    <w:rsid w:val="002E20C8"/>
    <w:rsid w:val="002E4290"/>
    <w:rsid w:val="002E66A6"/>
    <w:rsid w:val="002F0DB1"/>
    <w:rsid w:val="002F1924"/>
    <w:rsid w:val="002F27B8"/>
    <w:rsid w:val="002F2885"/>
    <w:rsid w:val="002F45A1"/>
    <w:rsid w:val="002F45EC"/>
    <w:rsid w:val="0030203D"/>
    <w:rsid w:val="003037F9"/>
    <w:rsid w:val="00303DE4"/>
    <w:rsid w:val="0030583E"/>
    <w:rsid w:val="00307FE1"/>
    <w:rsid w:val="003108A6"/>
    <w:rsid w:val="00312FB1"/>
    <w:rsid w:val="00315959"/>
    <w:rsid w:val="00316250"/>
    <w:rsid w:val="003164BA"/>
    <w:rsid w:val="00321C66"/>
    <w:rsid w:val="003258E6"/>
    <w:rsid w:val="00332550"/>
    <w:rsid w:val="00332634"/>
    <w:rsid w:val="00332F1F"/>
    <w:rsid w:val="00333009"/>
    <w:rsid w:val="003354EA"/>
    <w:rsid w:val="0033583A"/>
    <w:rsid w:val="003374DE"/>
    <w:rsid w:val="00342283"/>
    <w:rsid w:val="00343A87"/>
    <w:rsid w:val="003444F8"/>
    <w:rsid w:val="00344A36"/>
    <w:rsid w:val="003456F4"/>
    <w:rsid w:val="003458E9"/>
    <w:rsid w:val="00345FAD"/>
    <w:rsid w:val="00347FB6"/>
    <w:rsid w:val="003504FD"/>
    <w:rsid w:val="00350881"/>
    <w:rsid w:val="003523C5"/>
    <w:rsid w:val="00352B9B"/>
    <w:rsid w:val="00355668"/>
    <w:rsid w:val="00357D55"/>
    <w:rsid w:val="0036188B"/>
    <w:rsid w:val="00363513"/>
    <w:rsid w:val="0036454C"/>
    <w:rsid w:val="00364F0F"/>
    <w:rsid w:val="003657E5"/>
    <w:rsid w:val="0036589C"/>
    <w:rsid w:val="00371312"/>
    <w:rsid w:val="00371DC7"/>
    <w:rsid w:val="003725CB"/>
    <w:rsid w:val="00373981"/>
    <w:rsid w:val="003747CF"/>
    <w:rsid w:val="00377B21"/>
    <w:rsid w:val="00380938"/>
    <w:rsid w:val="00380E67"/>
    <w:rsid w:val="00381B7E"/>
    <w:rsid w:val="00382A7F"/>
    <w:rsid w:val="00382BA0"/>
    <w:rsid w:val="003907D7"/>
    <w:rsid w:val="00390862"/>
    <w:rsid w:val="00390CE3"/>
    <w:rsid w:val="00394876"/>
    <w:rsid w:val="00394AAF"/>
    <w:rsid w:val="00394CE5"/>
    <w:rsid w:val="00396C29"/>
    <w:rsid w:val="00397584"/>
    <w:rsid w:val="003A1430"/>
    <w:rsid w:val="003A2529"/>
    <w:rsid w:val="003A286F"/>
    <w:rsid w:val="003A58F5"/>
    <w:rsid w:val="003A6341"/>
    <w:rsid w:val="003A6A24"/>
    <w:rsid w:val="003B079E"/>
    <w:rsid w:val="003B22B4"/>
    <w:rsid w:val="003B39B4"/>
    <w:rsid w:val="003B43AA"/>
    <w:rsid w:val="003B4E74"/>
    <w:rsid w:val="003B67FD"/>
    <w:rsid w:val="003B6A61"/>
    <w:rsid w:val="003C2198"/>
    <w:rsid w:val="003C251D"/>
    <w:rsid w:val="003C4941"/>
    <w:rsid w:val="003D0F63"/>
    <w:rsid w:val="003D42C0"/>
    <w:rsid w:val="003D4A8F"/>
    <w:rsid w:val="003D4E7F"/>
    <w:rsid w:val="003D5B29"/>
    <w:rsid w:val="003D7818"/>
    <w:rsid w:val="003E2445"/>
    <w:rsid w:val="003E38DD"/>
    <w:rsid w:val="003E3BB2"/>
    <w:rsid w:val="003E3EA3"/>
    <w:rsid w:val="003E59CF"/>
    <w:rsid w:val="003F2DEB"/>
    <w:rsid w:val="003F5B58"/>
    <w:rsid w:val="003F6F7C"/>
    <w:rsid w:val="003F7136"/>
    <w:rsid w:val="004001B5"/>
    <w:rsid w:val="00401AF9"/>
    <w:rsid w:val="004020D5"/>
    <w:rsid w:val="0040222A"/>
    <w:rsid w:val="00403495"/>
    <w:rsid w:val="004047BC"/>
    <w:rsid w:val="004051B5"/>
    <w:rsid w:val="00406042"/>
    <w:rsid w:val="004064FF"/>
    <w:rsid w:val="004100F7"/>
    <w:rsid w:val="004104B1"/>
    <w:rsid w:val="00411F42"/>
    <w:rsid w:val="00412124"/>
    <w:rsid w:val="00413BB2"/>
    <w:rsid w:val="00414CB3"/>
    <w:rsid w:val="0041563D"/>
    <w:rsid w:val="00416F3A"/>
    <w:rsid w:val="0042178B"/>
    <w:rsid w:val="004231B2"/>
    <w:rsid w:val="004246AF"/>
    <w:rsid w:val="00426693"/>
    <w:rsid w:val="00426CB3"/>
    <w:rsid w:val="00426E25"/>
    <w:rsid w:val="0042746B"/>
    <w:rsid w:val="00427B66"/>
    <w:rsid w:val="00427D9C"/>
    <w:rsid w:val="00427E7E"/>
    <w:rsid w:val="00430240"/>
    <w:rsid w:val="0043465D"/>
    <w:rsid w:val="00435082"/>
    <w:rsid w:val="00435259"/>
    <w:rsid w:val="00437A50"/>
    <w:rsid w:val="00441AF5"/>
    <w:rsid w:val="00443B6E"/>
    <w:rsid w:val="00444618"/>
    <w:rsid w:val="00444F11"/>
    <w:rsid w:val="00450636"/>
    <w:rsid w:val="00450876"/>
    <w:rsid w:val="0045255C"/>
    <w:rsid w:val="00452CC6"/>
    <w:rsid w:val="0045420A"/>
    <w:rsid w:val="004554D4"/>
    <w:rsid w:val="00461744"/>
    <w:rsid w:val="004650AE"/>
    <w:rsid w:val="00466185"/>
    <w:rsid w:val="00466303"/>
    <w:rsid w:val="004668A7"/>
    <w:rsid w:val="00466D96"/>
    <w:rsid w:val="00467747"/>
    <w:rsid w:val="00470017"/>
    <w:rsid w:val="004708C2"/>
    <w:rsid w:val="0047105A"/>
    <w:rsid w:val="00471DFC"/>
    <w:rsid w:val="00472110"/>
    <w:rsid w:val="00473C98"/>
    <w:rsid w:val="00474965"/>
    <w:rsid w:val="004818DE"/>
    <w:rsid w:val="00482DF8"/>
    <w:rsid w:val="004835B5"/>
    <w:rsid w:val="0048421C"/>
    <w:rsid w:val="004864DE"/>
    <w:rsid w:val="00494BE5"/>
    <w:rsid w:val="004959AC"/>
    <w:rsid w:val="004A0136"/>
    <w:rsid w:val="004A0EBA"/>
    <w:rsid w:val="004A2538"/>
    <w:rsid w:val="004A2692"/>
    <w:rsid w:val="004A331E"/>
    <w:rsid w:val="004A43CA"/>
    <w:rsid w:val="004A4883"/>
    <w:rsid w:val="004A72F4"/>
    <w:rsid w:val="004B03F9"/>
    <w:rsid w:val="004B0C15"/>
    <w:rsid w:val="004B35EA"/>
    <w:rsid w:val="004B5808"/>
    <w:rsid w:val="004B64BC"/>
    <w:rsid w:val="004B69E4"/>
    <w:rsid w:val="004B7D6E"/>
    <w:rsid w:val="004B7F04"/>
    <w:rsid w:val="004C13AC"/>
    <w:rsid w:val="004C1597"/>
    <w:rsid w:val="004C3A0C"/>
    <w:rsid w:val="004C4153"/>
    <w:rsid w:val="004C6C39"/>
    <w:rsid w:val="004D0572"/>
    <w:rsid w:val="004D075F"/>
    <w:rsid w:val="004D1241"/>
    <w:rsid w:val="004D192A"/>
    <w:rsid w:val="004D1B76"/>
    <w:rsid w:val="004D344E"/>
    <w:rsid w:val="004D464A"/>
    <w:rsid w:val="004D57F1"/>
    <w:rsid w:val="004D5AC9"/>
    <w:rsid w:val="004D5C80"/>
    <w:rsid w:val="004D6107"/>
    <w:rsid w:val="004D7C44"/>
    <w:rsid w:val="004E019E"/>
    <w:rsid w:val="004E06EC"/>
    <w:rsid w:val="004E0A3F"/>
    <w:rsid w:val="004E2CB7"/>
    <w:rsid w:val="004E341A"/>
    <w:rsid w:val="004E495B"/>
    <w:rsid w:val="004E60FC"/>
    <w:rsid w:val="004E77F7"/>
    <w:rsid w:val="004E7995"/>
    <w:rsid w:val="004F016A"/>
    <w:rsid w:val="004F05E6"/>
    <w:rsid w:val="004F3874"/>
    <w:rsid w:val="004F4743"/>
    <w:rsid w:val="00500F94"/>
    <w:rsid w:val="00502FB3"/>
    <w:rsid w:val="00503DE9"/>
    <w:rsid w:val="00504A07"/>
    <w:rsid w:val="0050530C"/>
    <w:rsid w:val="00505DEA"/>
    <w:rsid w:val="00507782"/>
    <w:rsid w:val="00510A72"/>
    <w:rsid w:val="00512A04"/>
    <w:rsid w:val="0051464C"/>
    <w:rsid w:val="00520475"/>
    <w:rsid w:val="00520499"/>
    <w:rsid w:val="00522C11"/>
    <w:rsid w:val="005249F5"/>
    <w:rsid w:val="005260F7"/>
    <w:rsid w:val="005265A8"/>
    <w:rsid w:val="0053200B"/>
    <w:rsid w:val="005331DB"/>
    <w:rsid w:val="00534C9B"/>
    <w:rsid w:val="00535B92"/>
    <w:rsid w:val="00537076"/>
    <w:rsid w:val="0053732B"/>
    <w:rsid w:val="00543BD1"/>
    <w:rsid w:val="0055010D"/>
    <w:rsid w:val="00552AA2"/>
    <w:rsid w:val="00552BA7"/>
    <w:rsid w:val="00554E3D"/>
    <w:rsid w:val="0055571B"/>
    <w:rsid w:val="00556113"/>
    <w:rsid w:val="00564C12"/>
    <w:rsid w:val="00564CD7"/>
    <w:rsid w:val="005653F9"/>
    <w:rsid w:val="005654B8"/>
    <w:rsid w:val="005666AE"/>
    <w:rsid w:val="00570D94"/>
    <w:rsid w:val="0057253A"/>
    <w:rsid w:val="00575D9E"/>
    <w:rsid w:val="005762CC"/>
    <w:rsid w:val="00576938"/>
    <w:rsid w:val="00576FFB"/>
    <w:rsid w:val="00582D3D"/>
    <w:rsid w:val="005831A4"/>
    <w:rsid w:val="00583D40"/>
    <w:rsid w:val="00587858"/>
    <w:rsid w:val="00590040"/>
    <w:rsid w:val="00593157"/>
    <w:rsid w:val="00595386"/>
    <w:rsid w:val="00597234"/>
    <w:rsid w:val="00597C03"/>
    <w:rsid w:val="005A1BCF"/>
    <w:rsid w:val="005A4AC0"/>
    <w:rsid w:val="005A4F37"/>
    <w:rsid w:val="005A539B"/>
    <w:rsid w:val="005A5FDF"/>
    <w:rsid w:val="005B0FB7"/>
    <w:rsid w:val="005B10E1"/>
    <w:rsid w:val="005B122A"/>
    <w:rsid w:val="005B1FCB"/>
    <w:rsid w:val="005B39A4"/>
    <w:rsid w:val="005B3E64"/>
    <w:rsid w:val="005B4476"/>
    <w:rsid w:val="005B59AF"/>
    <w:rsid w:val="005B5AC2"/>
    <w:rsid w:val="005C2833"/>
    <w:rsid w:val="005C30E8"/>
    <w:rsid w:val="005C52D2"/>
    <w:rsid w:val="005C5DB9"/>
    <w:rsid w:val="005C6C6F"/>
    <w:rsid w:val="005D035F"/>
    <w:rsid w:val="005D1C97"/>
    <w:rsid w:val="005D3E36"/>
    <w:rsid w:val="005D6A08"/>
    <w:rsid w:val="005D7275"/>
    <w:rsid w:val="005E144D"/>
    <w:rsid w:val="005E1500"/>
    <w:rsid w:val="005E1BCB"/>
    <w:rsid w:val="005E2F2E"/>
    <w:rsid w:val="005E3A43"/>
    <w:rsid w:val="005E4622"/>
    <w:rsid w:val="005E7B02"/>
    <w:rsid w:val="005F0B17"/>
    <w:rsid w:val="005F0C76"/>
    <w:rsid w:val="005F0DD5"/>
    <w:rsid w:val="005F1F5B"/>
    <w:rsid w:val="005F3609"/>
    <w:rsid w:val="005F49F5"/>
    <w:rsid w:val="005F6602"/>
    <w:rsid w:val="005F77C7"/>
    <w:rsid w:val="00602B78"/>
    <w:rsid w:val="00603BC4"/>
    <w:rsid w:val="00605C28"/>
    <w:rsid w:val="00612084"/>
    <w:rsid w:val="00614F1F"/>
    <w:rsid w:val="00620675"/>
    <w:rsid w:val="00622910"/>
    <w:rsid w:val="006254B6"/>
    <w:rsid w:val="006276FF"/>
    <w:rsid w:val="00627FC8"/>
    <w:rsid w:val="006309D5"/>
    <w:rsid w:val="00636189"/>
    <w:rsid w:val="00641AB9"/>
    <w:rsid w:val="006433C3"/>
    <w:rsid w:val="00645971"/>
    <w:rsid w:val="00650F5B"/>
    <w:rsid w:val="006529F2"/>
    <w:rsid w:val="00657760"/>
    <w:rsid w:val="00660B48"/>
    <w:rsid w:val="00663844"/>
    <w:rsid w:val="006670D7"/>
    <w:rsid w:val="006719EA"/>
    <w:rsid w:val="00671F13"/>
    <w:rsid w:val="00672967"/>
    <w:rsid w:val="0067400A"/>
    <w:rsid w:val="0068323F"/>
    <w:rsid w:val="006847AD"/>
    <w:rsid w:val="0068531B"/>
    <w:rsid w:val="00690AD7"/>
    <w:rsid w:val="0069114B"/>
    <w:rsid w:val="00694070"/>
    <w:rsid w:val="006944C1"/>
    <w:rsid w:val="006A313F"/>
    <w:rsid w:val="006A47C7"/>
    <w:rsid w:val="006A756A"/>
    <w:rsid w:val="006A7C48"/>
    <w:rsid w:val="006B15B2"/>
    <w:rsid w:val="006B25A2"/>
    <w:rsid w:val="006C0EC2"/>
    <w:rsid w:val="006C1EEC"/>
    <w:rsid w:val="006C4F80"/>
    <w:rsid w:val="006C5E43"/>
    <w:rsid w:val="006D1084"/>
    <w:rsid w:val="006D3AEA"/>
    <w:rsid w:val="006D52A3"/>
    <w:rsid w:val="006D66F7"/>
    <w:rsid w:val="006D7B48"/>
    <w:rsid w:val="006E097D"/>
    <w:rsid w:val="006E0A8B"/>
    <w:rsid w:val="006E1D93"/>
    <w:rsid w:val="006E5772"/>
    <w:rsid w:val="006F127B"/>
    <w:rsid w:val="006F1785"/>
    <w:rsid w:val="006F37BF"/>
    <w:rsid w:val="006F3BC7"/>
    <w:rsid w:val="006F42CB"/>
    <w:rsid w:val="0070570F"/>
    <w:rsid w:val="00705B46"/>
    <w:rsid w:val="00705C9D"/>
    <w:rsid w:val="00705F13"/>
    <w:rsid w:val="0070624C"/>
    <w:rsid w:val="00710ED4"/>
    <w:rsid w:val="00714F1D"/>
    <w:rsid w:val="00715225"/>
    <w:rsid w:val="007159B4"/>
    <w:rsid w:val="00715D91"/>
    <w:rsid w:val="00716E4F"/>
    <w:rsid w:val="0071700C"/>
    <w:rsid w:val="00720662"/>
    <w:rsid w:val="00720CC6"/>
    <w:rsid w:val="00722DDB"/>
    <w:rsid w:val="00723231"/>
    <w:rsid w:val="00724728"/>
    <w:rsid w:val="00724F98"/>
    <w:rsid w:val="00725393"/>
    <w:rsid w:val="007264BA"/>
    <w:rsid w:val="00726A7B"/>
    <w:rsid w:val="00727A96"/>
    <w:rsid w:val="00730B9B"/>
    <w:rsid w:val="0073182E"/>
    <w:rsid w:val="007332FF"/>
    <w:rsid w:val="00735C84"/>
    <w:rsid w:val="007408F5"/>
    <w:rsid w:val="00741EAE"/>
    <w:rsid w:val="007443C9"/>
    <w:rsid w:val="00747FDA"/>
    <w:rsid w:val="00754A1B"/>
    <w:rsid w:val="00755248"/>
    <w:rsid w:val="0075736C"/>
    <w:rsid w:val="007578EC"/>
    <w:rsid w:val="0076190B"/>
    <w:rsid w:val="0076337F"/>
    <w:rsid w:val="0076355D"/>
    <w:rsid w:val="00763A2D"/>
    <w:rsid w:val="00764872"/>
    <w:rsid w:val="00764C28"/>
    <w:rsid w:val="00765525"/>
    <w:rsid w:val="00766237"/>
    <w:rsid w:val="007676A4"/>
    <w:rsid w:val="007679AB"/>
    <w:rsid w:val="007721F8"/>
    <w:rsid w:val="00772403"/>
    <w:rsid w:val="00777795"/>
    <w:rsid w:val="00777E3F"/>
    <w:rsid w:val="00780429"/>
    <w:rsid w:val="007817A4"/>
    <w:rsid w:val="0078339A"/>
    <w:rsid w:val="00783A57"/>
    <w:rsid w:val="0078498C"/>
    <w:rsid w:val="00784C92"/>
    <w:rsid w:val="0078582A"/>
    <w:rsid w:val="007859CD"/>
    <w:rsid w:val="00785C24"/>
    <w:rsid w:val="00785E9A"/>
    <w:rsid w:val="00786D91"/>
    <w:rsid w:val="007907E4"/>
    <w:rsid w:val="00794209"/>
    <w:rsid w:val="00796461"/>
    <w:rsid w:val="007A2F85"/>
    <w:rsid w:val="007A4D74"/>
    <w:rsid w:val="007A6A4F"/>
    <w:rsid w:val="007A711A"/>
    <w:rsid w:val="007A7561"/>
    <w:rsid w:val="007A7760"/>
    <w:rsid w:val="007B03F5"/>
    <w:rsid w:val="007B05DA"/>
    <w:rsid w:val="007B28F7"/>
    <w:rsid w:val="007B32B7"/>
    <w:rsid w:val="007B512F"/>
    <w:rsid w:val="007B5C09"/>
    <w:rsid w:val="007B5DA2"/>
    <w:rsid w:val="007B78C2"/>
    <w:rsid w:val="007C0966"/>
    <w:rsid w:val="007C0A3C"/>
    <w:rsid w:val="007C0CD1"/>
    <w:rsid w:val="007C19E7"/>
    <w:rsid w:val="007C3F51"/>
    <w:rsid w:val="007C5CFD"/>
    <w:rsid w:val="007C6D9F"/>
    <w:rsid w:val="007D07D2"/>
    <w:rsid w:val="007D160B"/>
    <w:rsid w:val="007D4893"/>
    <w:rsid w:val="007D668E"/>
    <w:rsid w:val="007E0CFB"/>
    <w:rsid w:val="007E2E91"/>
    <w:rsid w:val="007E3DB8"/>
    <w:rsid w:val="007E5472"/>
    <w:rsid w:val="007E5E30"/>
    <w:rsid w:val="007E70CF"/>
    <w:rsid w:val="007E74A4"/>
    <w:rsid w:val="007F09C3"/>
    <w:rsid w:val="007F1B6F"/>
    <w:rsid w:val="007F263F"/>
    <w:rsid w:val="008015A8"/>
    <w:rsid w:val="00801E9E"/>
    <w:rsid w:val="00802629"/>
    <w:rsid w:val="00802FB3"/>
    <w:rsid w:val="008034A0"/>
    <w:rsid w:val="00803758"/>
    <w:rsid w:val="00806B6E"/>
    <w:rsid w:val="0080766E"/>
    <w:rsid w:val="0081005F"/>
    <w:rsid w:val="00811169"/>
    <w:rsid w:val="00812EA3"/>
    <w:rsid w:val="00813845"/>
    <w:rsid w:val="00813F4C"/>
    <w:rsid w:val="00815297"/>
    <w:rsid w:val="00815F96"/>
    <w:rsid w:val="008170DB"/>
    <w:rsid w:val="00817BA1"/>
    <w:rsid w:val="00821C5B"/>
    <w:rsid w:val="0082250C"/>
    <w:rsid w:val="00823022"/>
    <w:rsid w:val="0082413A"/>
    <w:rsid w:val="00824397"/>
    <w:rsid w:val="0082634E"/>
    <w:rsid w:val="008313C4"/>
    <w:rsid w:val="00833028"/>
    <w:rsid w:val="00835434"/>
    <w:rsid w:val="008358C0"/>
    <w:rsid w:val="00840A52"/>
    <w:rsid w:val="00841175"/>
    <w:rsid w:val="00842838"/>
    <w:rsid w:val="00844816"/>
    <w:rsid w:val="008466C2"/>
    <w:rsid w:val="008474CB"/>
    <w:rsid w:val="008520D4"/>
    <w:rsid w:val="00854EC1"/>
    <w:rsid w:val="00855900"/>
    <w:rsid w:val="008569F7"/>
    <w:rsid w:val="0085797F"/>
    <w:rsid w:val="00861739"/>
    <w:rsid w:val="00861DC3"/>
    <w:rsid w:val="00867019"/>
    <w:rsid w:val="00870075"/>
    <w:rsid w:val="00872EF1"/>
    <w:rsid w:val="008735A9"/>
    <w:rsid w:val="008745E3"/>
    <w:rsid w:val="00877BC5"/>
    <w:rsid w:val="00877D20"/>
    <w:rsid w:val="00877FB9"/>
    <w:rsid w:val="00880737"/>
    <w:rsid w:val="00881C48"/>
    <w:rsid w:val="00885B80"/>
    <w:rsid w:val="00885C30"/>
    <w:rsid w:val="00885E9B"/>
    <w:rsid w:val="00886A35"/>
    <w:rsid w:val="0089368E"/>
    <w:rsid w:val="00893C96"/>
    <w:rsid w:val="0089500A"/>
    <w:rsid w:val="0089641E"/>
    <w:rsid w:val="00896F6B"/>
    <w:rsid w:val="00897C94"/>
    <w:rsid w:val="008A4B30"/>
    <w:rsid w:val="008A54A2"/>
    <w:rsid w:val="008A5B04"/>
    <w:rsid w:val="008A7C12"/>
    <w:rsid w:val="008B03CE"/>
    <w:rsid w:val="008B331C"/>
    <w:rsid w:val="008B529E"/>
    <w:rsid w:val="008B60B0"/>
    <w:rsid w:val="008B70CF"/>
    <w:rsid w:val="008C17FB"/>
    <w:rsid w:val="008C1B31"/>
    <w:rsid w:val="008C57E7"/>
    <w:rsid w:val="008C70BB"/>
    <w:rsid w:val="008C75C0"/>
    <w:rsid w:val="008D1B00"/>
    <w:rsid w:val="008D3906"/>
    <w:rsid w:val="008D49E4"/>
    <w:rsid w:val="008D57B8"/>
    <w:rsid w:val="008D7F37"/>
    <w:rsid w:val="008E03FC"/>
    <w:rsid w:val="008E0873"/>
    <w:rsid w:val="008E510B"/>
    <w:rsid w:val="008F3BE9"/>
    <w:rsid w:val="008F496D"/>
    <w:rsid w:val="008F5EB6"/>
    <w:rsid w:val="008F67A6"/>
    <w:rsid w:val="008F6BEC"/>
    <w:rsid w:val="009022A9"/>
    <w:rsid w:val="00902B13"/>
    <w:rsid w:val="00904784"/>
    <w:rsid w:val="00911941"/>
    <w:rsid w:val="00911CF7"/>
    <w:rsid w:val="00915B62"/>
    <w:rsid w:val="009160E6"/>
    <w:rsid w:val="00916823"/>
    <w:rsid w:val="00917267"/>
    <w:rsid w:val="00917334"/>
    <w:rsid w:val="0092024D"/>
    <w:rsid w:val="00921260"/>
    <w:rsid w:val="009248FA"/>
    <w:rsid w:val="00925146"/>
    <w:rsid w:val="00925F0F"/>
    <w:rsid w:val="00926326"/>
    <w:rsid w:val="00926947"/>
    <w:rsid w:val="00932F6B"/>
    <w:rsid w:val="009331FE"/>
    <w:rsid w:val="009338D5"/>
    <w:rsid w:val="0093405F"/>
    <w:rsid w:val="009355F0"/>
    <w:rsid w:val="009370B6"/>
    <w:rsid w:val="00937983"/>
    <w:rsid w:val="009436D7"/>
    <w:rsid w:val="009444F0"/>
    <w:rsid w:val="009468BC"/>
    <w:rsid w:val="00947FAE"/>
    <w:rsid w:val="00950E4D"/>
    <w:rsid w:val="009513AF"/>
    <w:rsid w:val="00951615"/>
    <w:rsid w:val="00961470"/>
    <w:rsid w:val="009616DF"/>
    <w:rsid w:val="009623A4"/>
    <w:rsid w:val="0096542F"/>
    <w:rsid w:val="00966473"/>
    <w:rsid w:val="00967FA7"/>
    <w:rsid w:val="009706C3"/>
    <w:rsid w:val="00971645"/>
    <w:rsid w:val="009725BD"/>
    <w:rsid w:val="009754ED"/>
    <w:rsid w:val="00975574"/>
    <w:rsid w:val="00977919"/>
    <w:rsid w:val="00982E6B"/>
    <w:rsid w:val="00983000"/>
    <w:rsid w:val="009870FA"/>
    <w:rsid w:val="0099197F"/>
    <w:rsid w:val="009921C3"/>
    <w:rsid w:val="0099551D"/>
    <w:rsid w:val="0099570F"/>
    <w:rsid w:val="00995710"/>
    <w:rsid w:val="00995F69"/>
    <w:rsid w:val="0099707D"/>
    <w:rsid w:val="009972EB"/>
    <w:rsid w:val="00997549"/>
    <w:rsid w:val="009A1EB6"/>
    <w:rsid w:val="009A5897"/>
    <w:rsid w:val="009A5F24"/>
    <w:rsid w:val="009A7A48"/>
    <w:rsid w:val="009B0B3E"/>
    <w:rsid w:val="009B1913"/>
    <w:rsid w:val="009B6657"/>
    <w:rsid w:val="009B6966"/>
    <w:rsid w:val="009C11C9"/>
    <w:rsid w:val="009C3174"/>
    <w:rsid w:val="009C5998"/>
    <w:rsid w:val="009C69AC"/>
    <w:rsid w:val="009D0D86"/>
    <w:rsid w:val="009D0EB5"/>
    <w:rsid w:val="009D14F9"/>
    <w:rsid w:val="009D2B74"/>
    <w:rsid w:val="009D46BA"/>
    <w:rsid w:val="009D5965"/>
    <w:rsid w:val="009D63FF"/>
    <w:rsid w:val="009D7FAC"/>
    <w:rsid w:val="009E047C"/>
    <w:rsid w:val="009E175D"/>
    <w:rsid w:val="009E3CC2"/>
    <w:rsid w:val="009E4450"/>
    <w:rsid w:val="009E6CBA"/>
    <w:rsid w:val="009F06BD"/>
    <w:rsid w:val="009F13E4"/>
    <w:rsid w:val="009F2347"/>
    <w:rsid w:val="009F2A4D"/>
    <w:rsid w:val="009F3797"/>
    <w:rsid w:val="009F42A7"/>
    <w:rsid w:val="009F4BAA"/>
    <w:rsid w:val="00A00828"/>
    <w:rsid w:val="00A00B13"/>
    <w:rsid w:val="00A00B45"/>
    <w:rsid w:val="00A01DB8"/>
    <w:rsid w:val="00A03290"/>
    <w:rsid w:val="00A0387E"/>
    <w:rsid w:val="00A03B5C"/>
    <w:rsid w:val="00A04F75"/>
    <w:rsid w:val="00A0562B"/>
    <w:rsid w:val="00A05BFD"/>
    <w:rsid w:val="00A06FCD"/>
    <w:rsid w:val="00A07490"/>
    <w:rsid w:val="00A07C50"/>
    <w:rsid w:val="00A10655"/>
    <w:rsid w:val="00A12B64"/>
    <w:rsid w:val="00A13588"/>
    <w:rsid w:val="00A142E0"/>
    <w:rsid w:val="00A2123B"/>
    <w:rsid w:val="00A22C38"/>
    <w:rsid w:val="00A22F7F"/>
    <w:rsid w:val="00A25193"/>
    <w:rsid w:val="00A25D8C"/>
    <w:rsid w:val="00A26E80"/>
    <w:rsid w:val="00A26E9A"/>
    <w:rsid w:val="00A27CAA"/>
    <w:rsid w:val="00A31AE8"/>
    <w:rsid w:val="00A320FB"/>
    <w:rsid w:val="00A3473D"/>
    <w:rsid w:val="00A3739D"/>
    <w:rsid w:val="00A37DDA"/>
    <w:rsid w:val="00A40645"/>
    <w:rsid w:val="00A416AB"/>
    <w:rsid w:val="00A45005"/>
    <w:rsid w:val="00A469D6"/>
    <w:rsid w:val="00A5123C"/>
    <w:rsid w:val="00A5527E"/>
    <w:rsid w:val="00A567EE"/>
    <w:rsid w:val="00A60793"/>
    <w:rsid w:val="00A7097B"/>
    <w:rsid w:val="00A70DD8"/>
    <w:rsid w:val="00A713D8"/>
    <w:rsid w:val="00A738EA"/>
    <w:rsid w:val="00A75D79"/>
    <w:rsid w:val="00A76790"/>
    <w:rsid w:val="00A811B7"/>
    <w:rsid w:val="00A81BC3"/>
    <w:rsid w:val="00A8470C"/>
    <w:rsid w:val="00A85D0C"/>
    <w:rsid w:val="00A878E7"/>
    <w:rsid w:val="00A91706"/>
    <w:rsid w:val="00A925EC"/>
    <w:rsid w:val="00A929AA"/>
    <w:rsid w:val="00A92B6B"/>
    <w:rsid w:val="00A95E33"/>
    <w:rsid w:val="00A97D65"/>
    <w:rsid w:val="00AA541E"/>
    <w:rsid w:val="00AB485E"/>
    <w:rsid w:val="00AB52D4"/>
    <w:rsid w:val="00AC29EA"/>
    <w:rsid w:val="00AD026E"/>
    <w:rsid w:val="00AD0DA4"/>
    <w:rsid w:val="00AD4169"/>
    <w:rsid w:val="00AD4C1E"/>
    <w:rsid w:val="00AD6170"/>
    <w:rsid w:val="00AE25C6"/>
    <w:rsid w:val="00AE306C"/>
    <w:rsid w:val="00AE36B1"/>
    <w:rsid w:val="00AE4B67"/>
    <w:rsid w:val="00AE4CA0"/>
    <w:rsid w:val="00AE7543"/>
    <w:rsid w:val="00AE7D0D"/>
    <w:rsid w:val="00AF067B"/>
    <w:rsid w:val="00AF28C1"/>
    <w:rsid w:val="00AF40B4"/>
    <w:rsid w:val="00AF59B5"/>
    <w:rsid w:val="00AF7CB1"/>
    <w:rsid w:val="00B007B0"/>
    <w:rsid w:val="00B02EF1"/>
    <w:rsid w:val="00B0466C"/>
    <w:rsid w:val="00B07C97"/>
    <w:rsid w:val="00B11C67"/>
    <w:rsid w:val="00B12718"/>
    <w:rsid w:val="00B14257"/>
    <w:rsid w:val="00B15754"/>
    <w:rsid w:val="00B16002"/>
    <w:rsid w:val="00B17D8C"/>
    <w:rsid w:val="00B2046E"/>
    <w:rsid w:val="00B20E8B"/>
    <w:rsid w:val="00B257E1"/>
    <w:rsid w:val="00B2599A"/>
    <w:rsid w:val="00B25CA5"/>
    <w:rsid w:val="00B26048"/>
    <w:rsid w:val="00B27AC4"/>
    <w:rsid w:val="00B343CC"/>
    <w:rsid w:val="00B34BBC"/>
    <w:rsid w:val="00B40171"/>
    <w:rsid w:val="00B42AAA"/>
    <w:rsid w:val="00B43A53"/>
    <w:rsid w:val="00B44668"/>
    <w:rsid w:val="00B47211"/>
    <w:rsid w:val="00B50142"/>
    <w:rsid w:val="00B5084A"/>
    <w:rsid w:val="00B522CC"/>
    <w:rsid w:val="00B55278"/>
    <w:rsid w:val="00B55859"/>
    <w:rsid w:val="00B560DF"/>
    <w:rsid w:val="00B606A1"/>
    <w:rsid w:val="00B614F7"/>
    <w:rsid w:val="00B61B26"/>
    <w:rsid w:val="00B621D5"/>
    <w:rsid w:val="00B643C0"/>
    <w:rsid w:val="00B6494F"/>
    <w:rsid w:val="00B65E6B"/>
    <w:rsid w:val="00B675B2"/>
    <w:rsid w:val="00B72FC9"/>
    <w:rsid w:val="00B75693"/>
    <w:rsid w:val="00B75696"/>
    <w:rsid w:val="00B75A34"/>
    <w:rsid w:val="00B81261"/>
    <w:rsid w:val="00B818AA"/>
    <w:rsid w:val="00B820FF"/>
    <w:rsid w:val="00B8223E"/>
    <w:rsid w:val="00B82D03"/>
    <w:rsid w:val="00B832AE"/>
    <w:rsid w:val="00B86678"/>
    <w:rsid w:val="00B92F9B"/>
    <w:rsid w:val="00B93402"/>
    <w:rsid w:val="00B941B3"/>
    <w:rsid w:val="00B96513"/>
    <w:rsid w:val="00BA026A"/>
    <w:rsid w:val="00BA1D47"/>
    <w:rsid w:val="00BA1F2B"/>
    <w:rsid w:val="00BA3D33"/>
    <w:rsid w:val="00BA51F9"/>
    <w:rsid w:val="00BA66F0"/>
    <w:rsid w:val="00BB2239"/>
    <w:rsid w:val="00BB2AE7"/>
    <w:rsid w:val="00BB35C0"/>
    <w:rsid w:val="00BB5456"/>
    <w:rsid w:val="00BB6464"/>
    <w:rsid w:val="00BC1BB8"/>
    <w:rsid w:val="00BC21D5"/>
    <w:rsid w:val="00BC3577"/>
    <w:rsid w:val="00BC48E8"/>
    <w:rsid w:val="00BD06E1"/>
    <w:rsid w:val="00BD4B39"/>
    <w:rsid w:val="00BD79AF"/>
    <w:rsid w:val="00BD7FE1"/>
    <w:rsid w:val="00BE1215"/>
    <w:rsid w:val="00BE37CA"/>
    <w:rsid w:val="00BE4FAD"/>
    <w:rsid w:val="00BE552B"/>
    <w:rsid w:val="00BE59CE"/>
    <w:rsid w:val="00BE6144"/>
    <w:rsid w:val="00BE635A"/>
    <w:rsid w:val="00BE777F"/>
    <w:rsid w:val="00BE78A6"/>
    <w:rsid w:val="00BE7D1F"/>
    <w:rsid w:val="00BF0E52"/>
    <w:rsid w:val="00BF17E9"/>
    <w:rsid w:val="00BF2ABB"/>
    <w:rsid w:val="00BF5099"/>
    <w:rsid w:val="00C0561F"/>
    <w:rsid w:val="00C07382"/>
    <w:rsid w:val="00C07E27"/>
    <w:rsid w:val="00C100FC"/>
    <w:rsid w:val="00C103B6"/>
    <w:rsid w:val="00C10B1B"/>
    <w:rsid w:val="00C10B5E"/>
    <w:rsid w:val="00C10F10"/>
    <w:rsid w:val="00C1169B"/>
    <w:rsid w:val="00C15D4D"/>
    <w:rsid w:val="00C175DC"/>
    <w:rsid w:val="00C17A43"/>
    <w:rsid w:val="00C213F8"/>
    <w:rsid w:val="00C2227E"/>
    <w:rsid w:val="00C2451A"/>
    <w:rsid w:val="00C26118"/>
    <w:rsid w:val="00C30121"/>
    <w:rsid w:val="00C30171"/>
    <w:rsid w:val="00C3084E"/>
    <w:rsid w:val="00C309D8"/>
    <w:rsid w:val="00C3648E"/>
    <w:rsid w:val="00C36F9A"/>
    <w:rsid w:val="00C37F03"/>
    <w:rsid w:val="00C43519"/>
    <w:rsid w:val="00C45263"/>
    <w:rsid w:val="00C45FBE"/>
    <w:rsid w:val="00C46E9B"/>
    <w:rsid w:val="00C47F54"/>
    <w:rsid w:val="00C51537"/>
    <w:rsid w:val="00C517BE"/>
    <w:rsid w:val="00C529ED"/>
    <w:rsid w:val="00C52BC3"/>
    <w:rsid w:val="00C55D92"/>
    <w:rsid w:val="00C61AFA"/>
    <w:rsid w:val="00C61D64"/>
    <w:rsid w:val="00C62099"/>
    <w:rsid w:val="00C62A34"/>
    <w:rsid w:val="00C64EA3"/>
    <w:rsid w:val="00C70C8A"/>
    <w:rsid w:val="00C72248"/>
    <w:rsid w:val="00C72867"/>
    <w:rsid w:val="00C73542"/>
    <w:rsid w:val="00C74612"/>
    <w:rsid w:val="00C75E81"/>
    <w:rsid w:val="00C768B9"/>
    <w:rsid w:val="00C82316"/>
    <w:rsid w:val="00C8393B"/>
    <w:rsid w:val="00C83BB6"/>
    <w:rsid w:val="00C86609"/>
    <w:rsid w:val="00C87A73"/>
    <w:rsid w:val="00C91CF3"/>
    <w:rsid w:val="00C92B4C"/>
    <w:rsid w:val="00C954F6"/>
    <w:rsid w:val="00C95A20"/>
    <w:rsid w:val="00CA0A3F"/>
    <w:rsid w:val="00CA36A0"/>
    <w:rsid w:val="00CA6BC5"/>
    <w:rsid w:val="00CB3D41"/>
    <w:rsid w:val="00CB79D4"/>
    <w:rsid w:val="00CC44A2"/>
    <w:rsid w:val="00CC4572"/>
    <w:rsid w:val="00CC531B"/>
    <w:rsid w:val="00CC571B"/>
    <w:rsid w:val="00CC61CD"/>
    <w:rsid w:val="00CC6C02"/>
    <w:rsid w:val="00CC737B"/>
    <w:rsid w:val="00CD15AC"/>
    <w:rsid w:val="00CD5011"/>
    <w:rsid w:val="00CD5BBE"/>
    <w:rsid w:val="00CD6748"/>
    <w:rsid w:val="00CD6B23"/>
    <w:rsid w:val="00CD78D6"/>
    <w:rsid w:val="00CE0408"/>
    <w:rsid w:val="00CE0840"/>
    <w:rsid w:val="00CE26BF"/>
    <w:rsid w:val="00CE29F6"/>
    <w:rsid w:val="00CE640F"/>
    <w:rsid w:val="00CE76BC"/>
    <w:rsid w:val="00CF39A5"/>
    <w:rsid w:val="00CF540E"/>
    <w:rsid w:val="00CF7431"/>
    <w:rsid w:val="00D02CA9"/>
    <w:rsid w:val="00D02F07"/>
    <w:rsid w:val="00D04517"/>
    <w:rsid w:val="00D050D8"/>
    <w:rsid w:val="00D078A4"/>
    <w:rsid w:val="00D11E6D"/>
    <w:rsid w:val="00D1206B"/>
    <w:rsid w:val="00D135FD"/>
    <w:rsid w:val="00D15D88"/>
    <w:rsid w:val="00D21145"/>
    <w:rsid w:val="00D21BE7"/>
    <w:rsid w:val="00D22A22"/>
    <w:rsid w:val="00D27D49"/>
    <w:rsid w:val="00D27EBE"/>
    <w:rsid w:val="00D30E44"/>
    <w:rsid w:val="00D31B4F"/>
    <w:rsid w:val="00D36A49"/>
    <w:rsid w:val="00D3726F"/>
    <w:rsid w:val="00D46AF8"/>
    <w:rsid w:val="00D47DC7"/>
    <w:rsid w:val="00D50999"/>
    <w:rsid w:val="00D517C6"/>
    <w:rsid w:val="00D51BBA"/>
    <w:rsid w:val="00D52A6C"/>
    <w:rsid w:val="00D6381F"/>
    <w:rsid w:val="00D64DA9"/>
    <w:rsid w:val="00D65F6E"/>
    <w:rsid w:val="00D67396"/>
    <w:rsid w:val="00D678C2"/>
    <w:rsid w:val="00D71D84"/>
    <w:rsid w:val="00D72464"/>
    <w:rsid w:val="00D72A57"/>
    <w:rsid w:val="00D72A98"/>
    <w:rsid w:val="00D73C09"/>
    <w:rsid w:val="00D768AD"/>
    <w:rsid w:val="00D768EB"/>
    <w:rsid w:val="00D77964"/>
    <w:rsid w:val="00D81E17"/>
    <w:rsid w:val="00D81FC8"/>
    <w:rsid w:val="00D82D1E"/>
    <w:rsid w:val="00D832D9"/>
    <w:rsid w:val="00D90F00"/>
    <w:rsid w:val="00D9263F"/>
    <w:rsid w:val="00D94512"/>
    <w:rsid w:val="00D951B0"/>
    <w:rsid w:val="00D96804"/>
    <w:rsid w:val="00D972C6"/>
    <w:rsid w:val="00D975C0"/>
    <w:rsid w:val="00DA3B2B"/>
    <w:rsid w:val="00DA465A"/>
    <w:rsid w:val="00DA5285"/>
    <w:rsid w:val="00DA588B"/>
    <w:rsid w:val="00DB0D77"/>
    <w:rsid w:val="00DB1572"/>
    <w:rsid w:val="00DB191D"/>
    <w:rsid w:val="00DB1BF0"/>
    <w:rsid w:val="00DB2210"/>
    <w:rsid w:val="00DB3639"/>
    <w:rsid w:val="00DB4F91"/>
    <w:rsid w:val="00DB5481"/>
    <w:rsid w:val="00DB6D0A"/>
    <w:rsid w:val="00DC06BE"/>
    <w:rsid w:val="00DC0EBF"/>
    <w:rsid w:val="00DC1EA3"/>
    <w:rsid w:val="00DC1F0F"/>
    <w:rsid w:val="00DC2813"/>
    <w:rsid w:val="00DC3117"/>
    <w:rsid w:val="00DC4354"/>
    <w:rsid w:val="00DC4E2A"/>
    <w:rsid w:val="00DC5AF7"/>
    <w:rsid w:val="00DC5DD9"/>
    <w:rsid w:val="00DC68DB"/>
    <w:rsid w:val="00DC6D2D"/>
    <w:rsid w:val="00DD4E59"/>
    <w:rsid w:val="00DD548E"/>
    <w:rsid w:val="00DE2C44"/>
    <w:rsid w:val="00DE33B5"/>
    <w:rsid w:val="00DE5E18"/>
    <w:rsid w:val="00DE665B"/>
    <w:rsid w:val="00DF0487"/>
    <w:rsid w:val="00DF5EA4"/>
    <w:rsid w:val="00DF61A6"/>
    <w:rsid w:val="00DF7FD4"/>
    <w:rsid w:val="00E01C11"/>
    <w:rsid w:val="00E0203B"/>
    <w:rsid w:val="00E02681"/>
    <w:rsid w:val="00E02792"/>
    <w:rsid w:val="00E02E72"/>
    <w:rsid w:val="00E034D8"/>
    <w:rsid w:val="00E04CC0"/>
    <w:rsid w:val="00E05BEF"/>
    <w:rsid w:val="00E05F6B"/>
    <w:rsid w:val="00E068AE"/>
    <w:rsid w:val="00E12638"/>
    <w:rsid w:val="00E12CE9"/>
    <w:rsid w:val="00E15443"/>
    <w:rsid w:val="00E154A0"/>
    <w:rsid w:val="00E15816"/>
    <w:rsid w:val="00E160D5"/>
    <w:rsid w:val="00E16A3D"/>
    <w:rsid w:val="00E1726E"/>
    <w:rsid w:val="00E2263E"/>
    <w:rsid w:val="00E227F4"/>
    <w:rsid w:val="00E239FF"/>
    <w:rsid w:val="00E267BC"/>
    <w:rsid w:val="00E26BFC"/>
    <w:rsid w:val="00E27D7B"/>
    <w:rsid w:val="00E27F9F"/>
    <w:rsid w:val="00E30556"/>
    <w:rsid w:val="00E30981"/>
    <w:rsid w:val="00E33136"/>
    <w:rsid w:val="00E34D7C"/>
    <w:rsid w:val="00E3723D"/>
    <w:rsid w:val="00E41544"/>
    <w:rsid w:val="00E444DC"/>
    <w:rsid w:val="00E44C89"/>
    <w:rsid w:val="00E44CF2"/>
    <w:rsid w:val="00E457A6"/>
    <w:rsid w:val="00E51B72"/>
    <w:rsid w:val="00E52F14"/>
    <w:rsid w:val="00E54F9E"/>
    <w:rsid w:val="00E61BA2"/>
    <w:rsid w:val="00E622D5"/>
    <w:rsid w:val="00E6373C"/>
    <w:rsid w:val="00E63864"/>
    <w:rsid w:val="00E6403F"/>
    <w:rsid w:val="00E67D33"/>
    <w:rsid w:val="00E70935"/>
    <w:rsid w:val="00E735FC"/>
    <w:rsid w:val="00E73770"/>
    <w:rsid w:val="00E75451"/>
    <w:rsid w:val="00E75BB5"/>
    <w:rsid w:val="00E75EA9"/>
    <w:rsid w:val="00E76AD6"/>
    <w:rsid w:val="00E770C4"/>
    <w:rsid w:val="00E775AD"/>
    <w:rsid w:val="00E80AFD"/>
    <w:rsid w:val="00E823C8"/>
    <w:rsid w:val="00E82893"/>
    <w:rsid w:val="00E84315"/>
    <w:rsid w:val="00E84C5A"/>
    <w:rsid w:val="00E861DB"/>
    <w:rsid w:val="00E86934"/>
    <w:rsid w:val="00E908F1"/>
    <w:rsid w:val="00E9147B"/>
    <w:rsid w:val="00E9174B"/>
    <w:rsid w:val="00E93406"/>
    <w:rsid w:val="00E94D0B"/>
    <w:rsid w:val="00E956C5"/>
    <w:rsid w:val="00E95C39"/>
    <w:rsid w:val="00E97788"/>
    <w:rsid w:val="00EA2C39"/>
    <w:rsid w:val="00EA2D48"/>
    <w:rsid w:val="00EA69E2"/>
    <w:rsid w:val="00EA7550"/>
    <w:rsid w:val="00EB0A3C"/>
    <w:rsid w:val="00EB0A96"/>
    <w:rsid w:val="00EB1B22"/>
    <w:rsid w:val="00EB424B"/>
    <w:rsid w:val="00EB4434"/>
    <w:rsid w:val="00EB77F9"/>
    <w:rsid w:val="00EB7F2C"/>
    <w:rsid w:val="00EC2647"/>
    <w:rsid w:val="00EC2B1B"/>
    <w:rsid w:val="00EC5769"/>
    <w:rsid w:val="00EC61D1"/>
    <w:rsid w:val="00EC72BA"/>
    <w:rsid w:val="00EC76F1"/>
    <w:rsid w:val="00EC7D00"/>
    <w:rsid w:val="00ED0304"/>
    <w:rsid w:val="00ED0903"/>
    <w:rsid w:val="00ED1BEA"/>
    <w:rsid w:val="00ED2DC1"/>
    <w:rsid w:val="00ED4FF7"/>
    <w:rsid w:val="00ED5AF2"/>
    <w:rsid w:val="00ED5B7B"/>
    <w:rsid w:val="00EE38FA"/>
    <w:rsid w:val="00EE3E2C"/>
    <w:rsid w:val="00EE5D12"/>
    <w:rsid w:val="00EE5D23"/>
    <w:rsid w:val="00EE618C"/>
    <w:rsid w:val="00EE65B6"/>
    <w:rsid w:val="00EE6825"/>
    <w:rsid w:val="00EE73E4"/>
    <w:rsid w:val="00EE750D"/>
    <w:rsid w:val="00EE7ABD"/>
    <w:rsid w:val="00EF3CA4"/>
    <w:rsid w:val="00EF4379"/>
    <w:rsid w:val="00EF49A8"/>
    <w:rsid w:val="00EF7859"/>
    <w:rsid w:val="00F00BD1"/>
    <w:rsid w:val="00F014DA"/>
    <w:rsid w:val="00F02591"/>
    <w:rsid w:val="00F041DD"/>
    <w:rsid w:val="00F065EE"/>
    <w:rsid w:val="00F0776A"/>
    <w:rsid w:val="00F10321"/>
    <w:rsid w:val="00F126C7"/>
    <w:rsid w:val="00F12C47"/>
    <w:rsid w:val="00F13766"/>
    <w:rsid w:val="00F13F69"/>
    <w:rsid w:val="00F1405A"/>
    <w:rsid w:val="00F14E9D"/>
    <w:rsid w:val="00F162DB"/>
    <w:rsid w:val="00F167CC"/>
    <w:rsid w:val="00F17811"/>
    <w:rsid w:val="00F21794"/>
    <w:rsid w:val="00F253B5"/>
    <w:rsid w:val="00F26E0F"/>
    <w:rsid w:val="00F30AE1"/>
    <w:rsid w:val="00F33B74"/>
    <w:rsid w:val="00F34D24"/>
    <w:rsid w:val="00F44943"/>
    <w:rsid w:val="00F46C40"/>
    <w:rsid w:val="00F473EE"/>
    <w:rsid w:val="00F50D63"/>
    <w:rsid w:val="00F5653F"/>
    <w:rsid w:val="00F5696E"/>
    <w:rsid w:val="00F60D56"/>
    <w:rsid w:val="00F60EFF"/>
    <w:rsid w:val="00F67D2D"/>
    <w:rsid w:val="00F70094"/>
    <w:rsid w:val="00F72194"/>
    <w:rsid w:val="00F773AC"/>
    <w:rsid w:val="00F803EB"/>
    <w:rsid w:val="00F80F46"/>
    <w:rsid w:val="00F8342D"/>
    <w:rsid w:val="00F84F87"/>
    <w:rsid w:val="00F85783"/>
    <w:rsid w:val="00F858F2"/>
    <w:rsid w:val="00F860CC"/>
    <w:rsid w:val="00F878D6"/>
    <w:rsid w:val="00F94398"/>
    <w:rsid w:val="00F95D40"/>
    <w:rsid w:val="00F95D57"/>
    <w:rsid w:val="00F9692D"/>
    <w:rsid w:val="00F96B2F"/>
    <w:rsid w:val="00FB2B4F"/>
    <w:rsid w:val="00FB2B56"/>
    <w:rsid w:val="00FB49A4"/>
    <w:rsid w:val="00FB55D5"/>
    <w:rsid w:val="00FB6410"/>
    <w:rsid w:val="00FC12BF"/>
    <w:rsid w:val="00FC2C60"/>
    <w:rsid w:val="00FC362E"/>
    <w:rsid w:val="00FC3644"/>
    <w:rsid w:val="00FC41DD"/>
    <w:rsid w:val="00FD02B3"/>
    <w:rsid w:val="00FD3E6F"/>
    <w:rsid w:val="00FD4ACC"/>
    <w:rsid w:val="00FD51B9"/>
    <w:rsid w:val="00FD531E"/>
    <w:rsid w:val="00FD5849"/>
    <w:rsid w:val="00FE03E4"/>
    <w:rsid w:val="00FE1EBD"/>
    <w:rsid w:val="00FE2A39"/>
    <w:rsid w:val="00FE2DDF"/>
    <w:rsid w:val="00FE5426"/>
    <w:rsid w:val="00FE59D9"/>
    <w:rsid w:val="00FE5E8B"/>
    <w:rsid w:val="00FF39CF"/>
    <w:rsid w:val="00FF670B"/>
    <w:rsid w:val="00FF7159"/>
    <w:rsid w:val="00FF7271"/>
    <w:rsid w:val="00FF7324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196728"/>
  <w15:docId w15:val="{159AE47F-266E-4B10-95DC-A0F23F2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D7B48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0D705-C0F4-40AC-A69E-C171AC6F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15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1993 Executive Council Records</vt:lpstr>
    </vt:vector>
  </TitlesOfParts>
  <Company>the Chief Minister and Cabinet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1993 Executive Council Records</dc:title>
  <dc:subject/>
  <dc:creator>Northern Territory Government</dc:creator>
  <cp:lastModifiedBy>Linda Bell</cp:lastModifiedBy>
  <cp:revision>36</cp:revision>
  <cp:lastPrinted>2021-07-21T01:55:00Z</cp:lastPrinted>
  <dcterms:created xsi:type="dcterms:W3CDTF">2023-06-22T01:21:00Z</dcterms:created>
  <dcterms:modified xsi:type="dcterms:W3CDTF">2023-11-12T23:27:00Z</dcterms:modified>
</cp:coreProperties>
</file>